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f7f" w14:textId="f012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В.Б.Темірбаев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маусымдағы N 649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Валерий Батайұлы Темірбаев Тәуелсіз Мемлекеттер Достастығының Экономикалық Кеңесі жанындағы Экономикалық мәселелер жөніндегі комиссиясындағы Қазақстан Республикасының тұрақты өкілетті өкілі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