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20b87" w14:textId="2820b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С.Е. Жолдасбаев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15 маусымдағы N 650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Басқа жұмысқа ауысуына байланысты Сансызбай Елеусізұлы Жолдасбаев Қазақстан Республикасының Статистика жөніндегі агенттігі төрағасының орынбасары қызметінен босатылсын.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