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0455" w14:textId="2ba0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С.Ж. Мұсайбеков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16 маусымдағы N 659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Сәкен Жүнісбекұлы Мұсайбеков Қазақстан Республикасының Көлік және коммуникациялар вице-министрі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