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c0d9" w14:textId="c43c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маусымдағы N 718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"Дельта Плюс" ғылыми-техникалық орталығы" жауапкершілігі шектеулі серіктестігі сатып алудың маңызды стратегиялық мәні бар тауарларды (сайлау учаскелері үшін "Сайлау" автоматтандырылған ақпараттық жүйесінің мамандандырылған жабдығы) беруші болып белгіленсін.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сайлау комиссиясына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1-тармағында көрсетілген заңды тұлғамен мемлекеттік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жасалатын шартты 2004 жылға арналған республикалық бюджетте 002 "Сайлау" автоматтандырылған ақпараттық жүйесін құру" бағдарламасы бойынша көзделген қаражат шегінде қаржыландыруды;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қызметтерді мемлекеттік сатып алу үшін осыған қаулыға сәйкес пайдаланылатын ақшаны оңтайлы және тиімді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шараларды қабылдауды қамтамасыз ету ұсынылсын.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