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5f62" w14:textId="dee5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Табиғи монополияларды реттеу және бәсекелестікті қорғау жөніндегі агенттігі төрағасының міндетін атқаруды жүктеу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шілдедегі N 744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Табиғи монополияларды реттеу және бәсекелестікті қорғау жөніндегі агенттігі төрағасының міндетін атқару Бақытжан Әбдірұлы Сағынтаевқа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