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1b7ab" w14:textId="141b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жанынан Қазақстан Республикасында тұрғын үй құрылысын дамытудың 2005-2007 жылдарға арналған мемлекеттiк бағдарламасының iске асырылуын бақылауды жүзеге асыруға арналған мемлекеттiк комиссияны құру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тамыздағы N 834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жанынан Қазақстан Республикасында тұрғын үй құрылысын дамытудың 2005-2007 жылдарға арналған мемлекеттiк бағдарламасының iске асырылуын бақылауды жүзеге асыруға арналған мемлекеттік комиссияны құру туралы" Қазақстан Республикасының Президентi Жарлығының жобасы Қазақстан Республикасы Президентiнің қарауына енгізiлсiн.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жанынан Қазақстан Республикасында тұрғын үй құрылысын дамытудың 2005-2007 жылдарға арналған мемлекеттік бағдарламасының iске асырылуын бақылауды жүзеге асыруға арналған мемлекеттiк комиссияны құру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Президентiнiң 2004 жылғы 11 маусымдағы N 1388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>бекiтiлген Қазақстан Республикасында тұрғын үй құрылысын дамытудың 2005-2007 жылдарға арналған мемлекеттік бағдарламасын iске асырудың тұрақты мониторингін және тиімділігін бағалауды жүзеге асыру, сондай-ақ Қазақстан Республикасы Үкiметінiң 2004 жылғы 28 маусымдағы N 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Мемлекеттiк бағдарламаны iске асыру жөнiндегі iс-шаралар жоспарының орындалу барысын бақылауды қамтамасыз ету мақсатында қаулы етемін: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жанынан Қазақстан Республикасында тұрғын үй құрылысын дамытудың 2005-2007 жылдарға арналған мемлекеттік бағдарламасының iске асырылуын бақылауды жүзеге асыруға арналған мемлекеттiк комиссия (бұдан әрі - Мемлекеттiк комиссия) мына құрамда құрылсын: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Даниал Кенжетайұлы              Премьер-Министрi,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Жақсыбеков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Әдiлбек Рыскелдiұлы             Индустрия және сауда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Қайсар Оспанұлы                 Индустрия және сауда министрлiгі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Құрылыс iстерi жөнiндегi комитетінiң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Мемлекеттік комиссияның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Келiмбетов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Қайрат Нематұлы  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Дунаев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Ғалиасқарұлы              Қаржы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Лукин     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Иванович                 Индустрия және сауда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Шөкеев                        - Астана қаласының әкiмi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Өмiрзақ Естайұлы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Мемлекеттiк комиссия туралы epeжe бекiтілсiн.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Мемлекеттiк комиссияның шешiмдерi барлық құрылыс салушылардың, құрылысшы мердiгерлiк компаниялар мен фирмалардың назарына алынады деп белгiленсiн.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күшіне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2004 жылғы "___" 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Президентiнің жанындағы Қазақстан Республикасында тұрғын үй құрылысын дамытудың 2005-2007 жылдарға арналған мемлекеттік бағдарламасының iске асырылуын бақылауды жүзеге асыруға арналған мемлекеттiк комиссия туралы ереже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Қазақстан Республикасы Президентiнiң жанындағы Қазақстан Республикасында тұрғын үй құрылысын дамытудың 2005-2007 жылдарға арналған мемлекеттiк бағдарламасының iске асырылуын бақылауды жүзеге асыруға арналған мемлекеттік комиссия (бұдан әрi - Мемлекеттік комиссия) Қазақстан Республикасы Үкiметінiң 2004 жылғы 28 маусымдағы N 715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Мемлекеттік бағдарламаның iс-шаралар жоспарының орындалу барысын және жоспарланатын көрсеткiштерiне (индикаторларына) қол жеткiзiлуiн бақылау арқылы Қазақстан Республикасы Президентiнiң 2004 жылғы 11 маусымдағы N 1388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Республикасында тұрғын үй құрылысын дамытудың 2005-2007 жылдарға арналған мемлекеттiк бағдарламасын (бұдан әрi - Мемлекеттік бағдарлама) iске асырудың тұрақты мониторингiн және тиiмдiлігін бағалауды жүзеге асыру мақсатында құрылды.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Мемлекеттiк бағдарламаны тиiмдi iске асыруға бағытталған ұсыныстарды әзiрлеу Мемлекеттiк комиссияның мiндетi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комиссия өз қызметiнде Қазақстан Республикасының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заңдарын, Мемлекет басшысы мен Қазақстан Республикасы Үкiметiнiң актілерiн, өзге де нормативтiк құқықтық актілердi, сондай-ақ осы Ереженi басшылыққа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комиссия төрағадан, төрағаның орынбасарынан, хатшыдан және комиссия мүшелерiнен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комиссияның дербес құрамын Қазақстан Республикасының Президентi бекiтедi.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Мемлекеттiк комиссияның функциялары мен өкiлеттiктерi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Мемлекеттiк комиссия мынадай функцияларды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бағдарламаны iске асыру мәселелерi бойынша ұсыныстар әзiрлеу және Мемлекет басшысына енгiзу;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бағдарламаны iске асыру тиiмдiлiгiнiң мониторингi мен бағалау;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бағдарламаны iске асыру мәселелері бойынша облыстардың (республикалық маңызы бар қаланың, астананың), аудандардың (облыстық маңызы бар қаланың) жергілiктi атқарушы органдары комиссияларының есептерiн қарау.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комиссия өз құзыретi шегiнде: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бағдарламаны iске асыруға қажеттi шешiмдер қабылдауға;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өзiне жүктелген мiндеттердi орындауға қажеттi ақпаратты, құжаттар мен материалдарды орталық және облыстардың (республикалық маңызы бар қаланың, астананың), аудандардың (облыстық маңызы бар қаланың) жергiлiктi атқарушы органдарынан сұратуға;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өз отырыстарында Мемлекеттiк бағдарламаны iске асыру мәселелерi бойынша облыстардың (республикалық маңызы бар қаланың, астананың), аудандардың (облыстық маңызы бар қаланың) жергiлiктi атқарушы органдары комиссияларының есептерiн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қажет болған жағдайда Мемлекет басшысына Мемлекеттiк бағдарламаны одан әрi iске асыру туралы ұсыныстар енгізуге құқылы.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Мемлекеттiк комиссияның қызметiн ұйымдастыру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Мемлекеттiк комиссияның отырыстары қажеттілігіне қарай, бiрақ тоқсанына кемiнде бiр рет өткiзiледi, Мемлекеттiк комиссия төрағасының шешiмi бойынша ол ашық немесе жабық болуы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Мемлекеттiк комиссияның отырыстары Мемлекеттiк комиссияның мүшелерi жалпы санының үштен екiсi болған кезде заңды болады. Мемлекеттiк комиссияның мүшелерi оның отырыстарына ауысу құқығынсыз қатысады.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Мемлекеттiк комиссияның шешiмдерi отырысқа қатысушылардың жалпы санының көпшiлiк дауысымен қабылданады. Комиссия мүшелерiнiң дауыстары тең болған кезде төрағаның дауысы шешушi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комиссияның отырыстарына Мемлекеттiк комиссияның мүшелерi болып табылмайтын лауазымды тұлғалар, сондай-ақ бұқаралық ақпарат құралдарының өкiлдерi шақырылуы мүмкiн.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Мемлекеттiк комиссияның төрағасы: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комиссияның қызметіне басшылық жасайды және оның отырыстарында төрағалық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Республикасының Президентiн Мемлекеттiк комиссияның iстеген жұмысы туралы жарты жылда кемiнде бiр рет хабардар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Төраға болмаған кезде оның мiндеттерiн төрағаның орынбасары атқарады.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Мемлекеттiк комиссияның хатшысы: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комиссияның мүшелерін Мемлекеттiк комиссия отырыстарының уақыты мен орны туралы хабардар етедi;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Мемлекеттiк комиссияның отырыстарына материалдар дайындауды ұйымдастырады;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Мемлекеттік комиссия отырыстарының хаттамаларын жүргізедi;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Мемлекеттік комиссия шешiмдерiнiң уақтылы және сапалы орындалуын бағалай отырып, Мемлекеттiк комиссияның төрағасына істелген жұмыс туралы есеп бередi;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Мемлекеттік комиссия төрағасының тапсырмасы бойынша өзге де функцияларды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Орталық және облыстардың (республикалық маңызы бар қаланың, астананың), аудандардың (облыстық маңызы бар қаланың) жергiлiктi атқарушы органдары Мемлекеттік комиссияға өзiне жүктелген мiндеттердi орындауына жәрдем көрсетуге мiндеттi.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 Индустрия және сауда министрлігінiң Құрылыс iстері жөнiндегі комитетi Мемлекеттiк комиссияның жұмыс органы болып табылады.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