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b67f" w14:textId="285b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Е.С.Никитинская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11 тамыздағы N 841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Екатерина Сергеевна Никитинская Қазақстан Республикасының Экономикалық және сыбайлас жемқорлық қылмысқа қарсы күрес жөніндегі агенттігі (қаржы полициясы) төрағасының орынбасары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