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a1e5" w14:textId="07fa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Үкiметінiң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12 тамыздағы N 849 қаулысы</w:t>
      </w:r>
    </w:p>
    <w:p>
      <w:pPr>
        <w:spacing w:after="0"/>
        <w:ind w:left="0"/>
        <w:jc w:val="both"/>
      </w:pPr>
      <w:bookmarkStart w:name="z1" w:id="0"/>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Республикасының Үкiметi резервiнiң қаражатын пайдаланудың тәртiбiн бекiту туралы" Қазақстан Республикасы Үкiметiнiң 1999 жылғы 18 қыркүйектегi N 1408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Қосымшаға сәйкес Қазақстан Республикасының Әдiлет министрлiгiне сот шешімдерiн орындау үшiн 2004 жылға арналған республикалық бюджетте сот шешiмдерi бойынша Қазақстан Республикасы Үкiметiнiң, орталық мемлекеттiк органдардың және олардың аумақтық бөлiмшелерінің мiндеттемелерiн өтеуге көзделген Қазақстан Республикасы Үкiметінің резервiнен 20164812,41 (жиырма миллион бiр жүз алпыс төрт мың сегiз жүз он екi теңге қырық бiр тиын) бөлiнсiн.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министрлiгi бөлiнген қаражаттың мақсатты пайдаланылуын бақылауды жүзеге асырсын.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2004 жылғы 12 тамыздағы   </w:t>
      </w:r>
      <w:r>
        <w:br/>
      </w:r>
      <w:r>
        <w:rPr>
          <w:rFonts w:ascii="Times New Roman"/>
          <w:b w:val="false"/>
          <w:i w:val="false"/>
          <w:color w:val="000000"/>
          <w:sz w:val="28"/>
        </w:rPr>
        <w:t xml:space="preserve">
N 849 қаулысына қосымша  </w:t>
      </w:r>
    </w:p>
    <w:bookmarkEnd w:id="4"/>
    <w:p>
      <w:pPr>
        <w:spacing w:after="0"/>
        <w:ind w:left="0"/>
        <w:jc w:val="left"/>
      </w:pPr>
      <w:r>
        <w:rPr>
          <w:rFonts w:ascii="Times New Roman"/>
          <w:b/>
          <w:i w:val="false"/>
          <w:color w:val="000000"/>
        </w:rPr>
        <w:t xml:space="preserve"> Азаматтық істер бойынша орындалуға тиісті сот шешімдерінің тізбесі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Сот органының атауы  | Талапкердің |Мемлекеттік |Мемлекеттік </w:t>
      </w:r>
      <w:r>
        <w:br/>
      </w:r>
      <w:r>
        <w:rPr>
          <w:rFonts w:ascii="Times New Roman"/>
          <w:b w:val="false"/>
          <w:i w:val="false"/>
          <w:color w:val="000000"/>
          <w:sz w:val="28"/>
        </w:rPr>
        <w:t xml:space="preserve">
 N |  мен шешімнің шыққан  |  аты-жөні   |бажды шегер.|баж (теңге) </w:t>
      </w:r>
      <w:r>
        <w:br/>
      </w:r>
      <w:r>
        <w:rPr>
          <w:rFonts w:ascii="Times New Roman"/>
          <w:b w:val="false"/>
          <w:i w:val="false"/>
          <w:color w:val="000000"/>
          <w:sz w:val="28"/>
        </w:rPr>
        <w:t xml:space="preserve">
   |          күні         |             |гендегі сома| </w:t>
      </w:r>
      <w:r>
        <w:br/>
      </w:r>
      <w:r>
        <w:rPr>
          <w:rFonts w:ascii="Times New Roman"/>
          <w:b w:val="false"/>
          <w:i w:val="false"/>
          <w:color w:val="000000"/>
          <w:sz w:val="28"/>
        </w:rPr>
        <w:t xml:space="preserve">
   |                       |             |  (теңге)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Қостанай қалалық </w:t>
      </w:r>
      <w:r>
        <w:br/>
      </w:r>
      <w:r>
        <w:rPr>
          <w:rFonts w:ascii="Times New Roman"/>
          <w:b w:val="false"/>
          <w:i w:val="false"/>
          <w:color w:val="000000"/>
          <w:sz w:val="28"/>
        </w:rPr>
        <w:t xml:space="preserve">
    сотының 2003 ж. 9.02. </w:t>
      </w:r>
      <w:r>
        <w:br/>
      </w:r>
      <w:r>
        <w:rPr>
          <w:rFonts w:ascii="Times New Roman"/>
          <w:b w:val="false"/>
          <w:i w:val="false"/>
          <w:color w:val="000000"/>
          <w:sz w:val="28"/>
        </w:rPr>
        <w:t xml:space="preserve">
    шешімi                  А.Н.Жерихов     31812          - </w:t>
      </w:r>
    </w:p>
    <w:p>
      <w:pPr>
        <w:spacing w:after="0"/>
        <w:ind w:left="0"/>
        <w:jc w:val="both"/>
      </w:pPr>
      <w:r>
        <w:rPr>
          <w:rFonts w:ascii="Times New Roman"/>
          <w:b w:val="false"/>
          <w:i w:val="false"/>
          <w:color w:val="000000"/>
          <w:sz w:val="28"/>
        </w:rPr>
        <w:t xml:space="preserve">2   Қостанай қалалық </w:t>
      </w:r>
      <w:r>
        <w:br/>
      </w:r>
      <w:r>
        <w:rPr>
          <w:rFonts w:ascii="Times New Roman"/>
          <w:b w:val="false"/>
          <w:i w:val="false"/>
          <w:color w:val="000000"/>
          <w:sz w:val="28"/>
        </w:rPr>
        <w:t xml:space="preserve">
    N 2 сотының 2003 ж. </w:t>
      </w:r>
      <w:r>
        <w:br/>
      </w:r>
      <w:r>
        <w:rPr>
          <w:rFonts w:ascii="Times New Roman"/>
          <w:b w:val="false"/>
          <w:i w:val="false"/>
          <w:color w:val="000000"/>
          <w:sz w:val="28"/>
        </w:rPr>
        <w:t xml:space="preserve">
    5.09. шешiмi, </w:t>
      </w:r>
      <w:r>
        <w:br/>
      </w:r>
      <w:r>
        <w:rPr>
          <w:rFonts w:ascii="Times New Roman"/>
          <w:b w:val="false"/>
          <w:i w:val="false"/>
          <w:color w:val="000000"/>
          <w:sz w:val="28"/>
        </w:rPr>
        <w:t xml:space="preserve">
    Қостанай облыстық соты </w:t>
      </w:r>
      <w:r>
        <w:br/>
      </w:r>
      <w:r>
        <w:rPr>
          <w:rFonts w:ascii="Times New Roman"/>
          <w:b w:val="false"/>
          <w:i w:val="false"/>
          <w:color w:val="000000"/>
          <w:sz w:val="28"/>
        </w:rPr>
        <w:t xml:space="preserve">
    азаматтық iстер </w:t>
      </w:r>
      <w:r>
        <w:br/>
      </w:r>
      <w:r>
        <w:rPr>
          <w:rFonts w:ascii="Times New Roman"/>
          <w:b w:val="false"/>
          <w:i w:val="false"/>
          <w:color w:val="000000"/>
          <w:sz w:val="28"/>
        </w:rPr>
        <w:t xml:space="preserve">
    жөнiндегi алқасының </w:t>
      </w:r>
      <w:r>
        <w:br/>
      </w:r>
      <w:r>
        <w:rPr>
          <w:rFonts w:ascii="Times New Roman"/>
          <w:b w:val="false"/>
          <w:i w:val="false"/>
          <w:color w:val="000000"/>
          <w:sz w:val="28"/>
        </w:rPr>
        <w:t xml:space="preserve">
    2003 ж. 6.10. қаулысы   Л.И.Обласова    45868          - </w:t>
      </w:r>
    </w:p>
    <w:p>
      <w:pPr>
        <w:spacing w:after="0"/>
        <w:ind w:left="0"/>
        <w:jc w:val="both"/>
      </w:pPr>
      <w:r>
        <w:rPr>
          <w:rFonts w:ascii="Times New Roman"/>
          <w:b w:val="false"/>
          <w:i w:val="false"/>
          <w:color w:val="000000"/>
          <w:sz w:val="28"/>
        </w:rPr>
        <w:t xml:space="preserve">3   Қостанай қаласы </w:t>
      </w:r>
      <w:r>
        <w:br/>
      </w:r>
      <w:r>
        <w:rPr>
          <w:rFonts w:ascii="Times New Roman"/>
          <w:b w:val="false"/>
          <w:i w:val="false"/>
          <w:color w:val="000000"/>
          <w:sz w:val="28"/>
        </w:rPr>
        <w:t xml:space="preserve">
    N 2 сотының 2003 ж. </w:t>
      </w:r>
      <w:r>
        <w:br/>
      </w:r>
      <w:r>
        <w:rPr>
          <w:rFonts w:ascii="Times New Roman"/>
          <w:b w:val="false"/>
          <w:i w:val="false"/>
          <w:color w:val="000000"/>
          <w:sz w:val="28"/>
        </w:rPr>
        <w:t xml:space="preserve">
    17.03. шешiмi, </w:t>
      </w:r>
      <w:r>
        <w:br/>
      </w:r>
      <w:r>
        <w:rPr>
          <w:rFonts w:ascii="Times New Roman"/>
          <w:b w:val="false"/>
          <w:i w:val="false"/>
          <w:color w:val="000000"/>
          <w:sz w:val="28"/>
        </w:rPr>
        <w:t xml:space="preserve">
    Қостанай облыстық соты </w:t>
      </w:r>
      <w:r>
        <w:br/>
      </w:r>
      <w:r>
        <w:rPr>
          <w:rFonts w:ascii="Times New Roman"/>
          <w:b w:val="false"/>
          <w:i w:val="false"/>
          <w:color w:val="000000"/>
          <w:sz w:val="28"/>
        </w:rPr>
        <w:t xml:space="preserve">
    азаматтық iстер </w:t>
      </w:r>
      <w:r>
        <w:br/>
      </w:r>
      <w:r>
        <w:rPr>
          <w:rFonts w:ascii="Times New Roman"/>
          <w:b w:val="false"/>
          <w:i w:val="false"/>
          <w:color w:val="000000"/>
          <w:sz w:val="28"/>
        </w:rPr>
        <w:t xml:space="preserve">
    жөнiндегi алқасының </w:t>
      </w:r>
      <w:r>
        <w:br/>
      </w:r>
      <w:r>
        <w:rPr>
          <w:rFonts w:ascii="Times New Roman"/>
          <w:b w:val="false"/>
          <w:i w:val="false"/>
          <w:color w:val="000000"/>
          <w:sz w:val="28"/>
        </w:rPr>
        <w:t xml:space="preserve">
    2003 ж. 28.04. қаулысы  Г.А.Попков      448377         - </w:t>
      </w:r>
    </w:p>
    <w:p>
      <w:pPr>
        <w:spacing w:after="0"/>
        <w:ind w:left="0"/>
        <w:jc w:val="both"/>
      </w:pPr>
      <w:r>
        <w:rPr>
          <w:rFonts w:ascii="Times New Roman"/>
          <w:b w:val="false"/>
          <w:i w:val="false"/>
          <w:color w:val="000000"/>
          <w:sz w:val="28"/>
        </w:rPr>
        <w:t xml:space="preserve">4   Орал қаласы N 2 </w:t>
      </w:r>
      <w:r>
        <w:br/>
      </w:r>
      <w:r>
        <w:rPr>
          <w:rFonts w:ascii="Times New Roman"/>
          <w:b w:val="false"/>
          <w:i w:val="false"/>
          <w:color w:val="000000"/>
          <w:sz w:val="28"/>
        </w:rPr>
        <w:t xml:space="preserve">
    сотының 2003 ж. </w:t>
      </w:r>
      <w:r>
        <w:br/>
      </w:r>
      <w:r>
        <w:rPr>
          <w:rFonts w:ascii="Times New Roman"/>
          <w:b w:val="false"/>
          <w:i w:val="false"/>
          <w:color w:val="000000"/>
          <w:sz w:val="28"/>
        </w:rPr>
        <w:t xml:space="preserve">
    13.11. шешімі           С.Т.Бисенов     50436          - </w:t>
      </w:r>
    </w:p>
    <w:p>
      <w:pPr>
        <w:spacing w:after="0"/>
        <w:ind w:left="0"/>
        <w:jc w:val="both"/>
      </w:pPr>
      <w:r>
        <w:rPr>
          <w:rFonts w:ascii="Times New Roman"/>
          <w:b w:val="false"/>
          <w:i w:val="false"/>
          <w:color w:val="000000"/>
          <w:sz w:val="28"/>
        </w:rPr>
        <w:t xml:space="preserve">5   Орал қаласы сотының </w:t>
      </w:r>
      <w:r>
        <w:br/>
      </w:r>
      <w:r>
        <w:rPr>
          <w:rFonts w:ascii="Times New Roman"/>
          <w:b w:val="false"/>
          <w:i w:val="false"/>
          <w:color w:val="000000"/>
          <w:sz w:val="28"/>
        </w:rPr>
        <w:t xml:space="preserve">
    2003 ж. 12.12. шешімі   М.К.Хасанғалиев 88000          - </w:t>
      </w:r>
    </w:p>
    <w:p>
      <w:pPr>
        <w:spacing w:after="0"/>
        <w:ind w:left="0"/>
        <w:jc w:val="both"/>
      </w:pPr>
      <w:r>
        <w:rPr>
          <w:rFonts w:ascii="Times New Roman"/>
          <w:b w:val="false"/>
          <w:i w:val="false"/>
          <w:color w:val="000000"/>
          <w:sz w:val="28"/>
        </w:rPr>
        <w:t xml:space="preserve">6   Солтүстік Қазақстан </w:t>
      </w:r>
      <w:r>
        <w:br/>
      </w:r>
      <w:r>
        <w:rPr>
          <w:rFonts w:ascii="Times New Roman"/>
          <w:b w:val="false"/>
          <w:i w:val="false"/>
          <w:color w:val="000000"/>
          <w:sz w:val="28"/>
        </w:rPr>
        <w:t xml:space="preserve">
    облысының Қызылжар </w:t>
      </w:r>
      <w:r>
        <w:br/>
      </w:r>
      <w:r>
        <w:rPr>
          <w:rFonts w:ascii="Times New Roman"/>
          <w:b w:val="false"/>
          <w:i w:val="false"/>
          <w:color w:val="000000"/>
          <w:sz w:val="28"/>
        </w:rPr>
        <w:t xml:space="preserve">
    ауданы сотының </w:t>
      </w:r>
      <w:r>
        <w:br/>
      </w:r>
      <w:r>
        <w:rPr>
          <w:rFonts w:ascii="Times New Roman"/>
          <w:b w:val="false"/>
          <w:i w:val="false"/>
          <w:color w:val="000000"/>
          <w:sz w:val="28"/>
        </w:rPr>
        <w:t xml:space="preserve">
    2003 ж. 2.07. шешімі, </w:t>
      </w:r>
      <w:r>
        <w:br/>
      </w:r>
      <w:r>
        <w:rPr>
          <w:rFonts w:ascii="Times New Roman"/>
          <w:b w:val="false"/>
          <w:i w:val="false"/>
          <w:color w:val="000000"/>
          <w:sz w:val="28"/>
        </w:rPr>
        <w:t xml:space="preserve">
    Солтүстік Қазақстан </w:t>
      </w:r>
      <w:r>
        <w:br/>
      </w:r>
      <w:r>
        <w:rPr>
          <w:rFonts w:ascii="Times New Roman"/>
          <w:b w:val="false"/>
          <w:i w:val="false"/>
          <w:color w:val="000000"/>
          <w:sz w:val="28"/>
        </w:rPr>
        <w:t xml:space="preserve">
    облыстық соты азаматтық </w:t>
      </w:r>
      <w:r>
        <w:br/>
      </w:r>
      <w:r>
        <w:rPr>
          <w:rFonts w:ascii="Times New Roman"/>
          <w:b w:val="false"/>
          <w:i w:val="false"/>
          <w:color w:val="000000"/>
          <w:sz w:val="28"/>
        </w:rPr>
        <w:t xml:space="preserve">
    істер жөніндегі </w:t>
      </w:r>
      <w:r>
        <w:br/>
      </w:r>
      <w:r>
        <w:rPr>
          <w:rFonts w:ascii="Times New Roman"/>
          <w:b w:val="false"/>
          <w:i w:val="false"/>
          <w:color w:val="000000"/>
          <w:sz w:val="28"/>
        </w:rPr>
        <w:t xml:space="preserve">
    алқасының 2003 ж. </w:t>
      </w:r>
      <w:r>
        <w:br/>
      </w:r>
      <w:r>
        <w:rPr>
          <w:rFonts w:ascii="Times New Roman"/>
          <w:b w:val="false"/>
          <w:i w:val="false"/>
          <w:color w:val="000000"/>
          <w:sz w:val="28"/>
        </w:rPr>
        <w:t xml:space="preserve">
    13.08. қаулысы          В.Е.Жилин       426849         - </w:t>
      </w:r>
    </w:p>
    <w:p>
      <w:pPr>
        <w:spacing w:after="0"/>
        <w:ind w:left="0"/>
        <w:jc w:val="both"/>
      </w:pPr>
      <w:r>
        <w:rPr>
          <w:rFonts w:ascii="Times New Roman"/>
          <w:b w:val="false"/>
          <w:i w:val="false"/>
          <w:color w:val="000000"/>
          <w:sz w:val="28"/>
        </w:rPr>
        <w:t xml:space="preserve">7   Солтүстік Қазақстан </w:t>
      </w:r>
      <w:r>
        <w:br/>
      </w:r>
      <w:r>
        <w:rPr>
          <w:rFonts w:ascii="Times New Roman"/>
          <w:b w:val="false"/>
          <w:i w:val="false"/>
          <w:color w:val="000000"/>
          <w:sz w:val="28"/>
        </w:rPr>
        <w:t xml:space="preserve">
    облысы Петропавл </w:t>
      </w:r>
      <w:r>
        <w:br/>
      </w:r>
      <w:r>
        <w:rPr>
          <w:rFonts w:ascii="Times New Roman"/>
          <w:b w:val="false"/>
          <w:i w:val="false"/>
          <w:color w:val="000000"/>
          <w:sz w:val="28"/>
        </w:rPr>
        <w:t xml:space="preserve">
    қалалық сотының </w:t>
      </w:r>
      <w:r>
        <w:br/>
      </w:r>
      <w:r>
        <w:rPr>
          <w:rFonts w:ascii="Times New Roman"/>
          <w:b w:val="false"/>
          <w:i w:val="false"/>
          <w:color w:val="000000"/>
          <w:sz w:val="28"/>
        </w:rPr>
        <w:t xml:space="preserve">
    2003 ж. 19.05. шешімi   К.М.Тәжібаев    250000         - </w:t>
      </w:r>
    </w:p>
    <w:p>
      <w:pPr>
        <w:spacing w:after="0"/>
        <w:ind w:left="0"/>
        <w:jc w:val="both"/>
      </w:pPr>
      <w:r>
        <w:rPr>
          <w:rFonts w:ascii="Times New Roman"/>
          <w:b w:val="false"/>
          <w:i w:val="false"/>
          <w:color w:val="000000"/>
          <w:sz w:val="28"/>
        </w:rPr>
        <w:t xml:space="preserve">8   Солтүстік Қазақстан </w:t>
      </w:r>
      <w:r>
        <w:br/>
      </w:r>
      <w:r>
        <w:rPr>
          <w:rFonts w:ascii="Times New Roman"/>
          <w:b w:val="false"/>
          <w:i w:val="false"/>
          <w:color w:val="000000"/>
          <w:sz w:val="28"/>
        </w:rPr>
        <w:t xml:space="preserve">
    облыстық сотының </w:t>
      </w:r>
      <w:r>
        <w:br/>
      </w:r>
      <w:r>
        <w:rPr>
          <w:rFonts w:ascii="Times New Roman"/>
          <w:b w:val="false"/>
          <w:i w:val="false"/>
          <w:color w:val="000000"/>
          <w:sz w:val="28"/>
        </w:rPr>
        <w:t xml:space="preserve">
    2004 ж. 16.01. қаулысы  Г.Г.Иванова     106200         - </w:t>
      </w:r>
    </w:p>
    <w:p>
      <w:pPr>
        <w:spacing w:after="0"/>
        <w:ind w:left="0"/>
        <w:jc w:val="both"/>
      </w:pPr>
      <w:r>
        <w:rPr>
          <w:rFonts w:ascii="Times New Roman"/>
          <w:b w:val="false"/>
          <w:i w:val="false"/>
          <w:color w:val="000000"/>
          <w:sz w:val="28"/>
        </w:rPr>
        <w:t xml:space="preserve">9   Шығыс Қазақстан </w:t>
      </w:r>
      <w:r>
        <w:br/>
      </w:r>
      <w:r>
        <w:rPr>
          <w:rFonts w:ascii="Times New Roman"/>
          <w:b w:val="false"/>
          <w:i w:val="false"/>
          <w:color w:val="000000"/>
          <w:sz w:val="28"/>
        </w:rPr>
        <w:t xml:space="preserve">
    облысы Күршім аудандық </w:t>
      </w:r>
      <w:r>
        <w:br/>
      </w:r>
      <w:r>
        <w:rPr>
          <w:rFonts w:ascii="Times New Roman"/>
          <w:b w:val="false"/>
          <w:i w:val="false"/>
          <w:color w:val="000000"/>
          <w:sz w:val="28"/>
        </w:rPr>
        <w:t xml:space="preserve">
    сотының 2002 ж. </w:t>
      </w:r>
      <w:r>
        <w:br/>
      </w:r>
      <w:r>
        <w:rPr>
          <w:rFonts w:ascii="Times New Roman"/>
          <w:b w:val="false"/>
          <w:i w:val="false"/>
          <w:color w:val="000000"/>
          <w:sz w:val="28"/>
        </w:rPr>
        <w:t xml:space="preserve">
    19.09. шешімі           К.Закарьянов    102431         - </w:t>
      </w:r>
    </w:p>
    <w:p>
      <w:pPr>
        <w:spacing w:after="0"/>
        <w:ind w:left="0"/>
        <w:jc w:val="both"/>
      </w:pPr>
      <w:r>
        <w:rPr>
          <w:rFonts w:ascii="Times New Roman"/>
          <w:b w:val="false"/>
          <w:i w:val="false"/>
          <w:color w:val="000000"/>
          <w:sz w:val="28"/>
        </w:rPr>
        <w:t xml:space="preserve">10  Қызылорда қалалық </w:t>
      </w:r>
      <w:r>
        <w:br/>
      </w:r>
      <w:r>
        <w:rPr>
          <w:rFonts w:ascii="Times New Roman"/>
          <w:b w:val="false"/>
          <w:i w:val="false"/>
          <w:color w:val="000000"/>
          <w:sz w:val="28"/>
        </w:rPr>
        <w:t xml:space="preserve">
    сотының 2003 ж. </w:t>
      </w:r>
      <w:r>
        <w:br/>
      </w:r>
      <w:r>
        <w:rPr>
          <w:rFonts w:ascii="Times New Roman"/>
          <w:b w:val="false"/>
          <w:i w:val="false"/>
          <w:color w:val="000000"/>
          <w:sz w:val="28"/>
        </w:rPr>
        <w:t xml:space="preserve">
    13.01. шешімi, </w:t>
      </w:r>
      <w:r>
        <w:br/>
      </w:r>
      <w:r>
        <w:rPr>
          <w:rFonts w:ascii="Times New Roman"/>
          <w:b w:val="false"/>
          <w:i w:val="false"/>
          <w:color w:val="000000"/>
          <w:sz w:val="28"/>
        </w:rPr>
        <w:t xml:space="preserve">
    Қызылорда облыстық </w:t>
      </w:r>
      <w:r>
        <w:br/>
      </w:r>
      <w:r>
        <w:rPr>
          <w:rFonts w:ascii="Times New Roman"/>
          <w:b w:val="false"/>
          <w:i w:val="false"/>
          <w:color w:val="000000"/>
          <w:sz w:val="28"/>
        </w:rPr>
        <w:t xml:space="preserve">
    соты азаматтық iстер </w:t>
      </w:r>
      <w:r>
        <w:br/>
      </w:r>
      <w:r>
        <w:rPr>
          <w:rFonts w:ascii="Times New Roman"/>
          <w:b w:val="false"/>
          <w:i w:val="false"/>
          <w:color w:val="000000"/>
          <w:sz w:val="28"/>
        </w:rPr>
        <w:t xml:space="preserve">
    жөнiндегi алқасының </w:t>
      </w:r>
      <w:r>
        <w:br/>
      </w:r>
      <w:r>
        <w:rPr>
          <w:rFonts w:ascii="Times New Roman"/>
          <w:b w:val="false"/>
          <w:i w:val="false"/>
          <w:color w:val="000000"/>
          <w:sz w:val="28"/>
        </w:rPr>
        <w:t xml:space="preserve">
    2003 ж. 12.02. қаулысы  К.Абдраманова   50000          - </w:t>
      </w:r>
    </w:p>
    <w:p>
      <w:pPr>
        <w:spacing w:after="0"/>
        <w:ind w:left="0"/>
        <w:jc w:val="both"/>
      </w:pPr>
      <w:r>
        <w:rPr>
          <w:rFonts w:ascii="Times New Roman"/>
          <w:b w:val="false"/>
          <w:i w:val="false"/>
          <w:color w:val="000000"/>
          <w:sz w:val="28"/>
        </w:rPr>
        <w:t xml:space="preserve">11  Қызылорда қалалық </w:t>
      </w:r>
      <w:r>
        <w:br/>
      </w:r>
      <w:r>
        <w:rPr>
          <w:rFonts w:ascii="Times New Roman"/>
          <w:b w:val="false"/>
          <w:i w:val="false"/>
          <w:color w:val="000000"/>
          <w:sz w:val="28"/>
        </w:rPr>
        <w:t xml:space="preserve">
    сотының 2002 ж. </w:t>
      </w:r>
      <w:r>
        <w:br/>
      </w:r>
      <w:r>
        <w:rPr>
          <w:rFonts w:ascii="Times New Roman"/>
          <w:b w:val="false"/>
          <w:i w:val="false"/>
          <w:color w:val="000000"/>
          <w:sz w:val="28"/>
        </w:rPr>
        <w:t xml:space="preserve">
    1.08. шешімi            А.Х.Новрузов    300000          - </w:t>
      </w:r>
    </w:p>
    <w:p>
      <w:pPr>
        <w:spacing w:after="0"/>
        <w:ind w:left="0"/>
        <w:jc w:val="both"/>
      </w:pPr>
      <w:r>
        <w:rPr>
          <w:rFonts w:ascii="Times New Roman"/>
          <w:b w:val="false"/>
          <w:i w:val="false"/>
          <w:color w:val="000000"/>
          <w:sz w:val="28"/>
        </w:rPr>
        <w:t xml:space="preserve">12  Қызылорда қалалық </w:t>
      </w:r>
      <w:r>
        <w:br/>
      </w:r>
      <w:r>
        <w:rPr>
          <w:rFonts w:ascii="Times New Roman"/>
          <w:b w:val="false"/>
          <w:i w:val="false"/>
          <w:color w:val="000000"/>
          <w:sz w:val="28"/>
        </w:rPr>
        <w:t xml:space="preserve">
    сотының 2003 ж. 07.03. </w:t>
      </w:r>
      <w:r>
        <w:br/>
      </w:r>
      <w:r>
        <w:rPr>
          <w:rFonts w:ascii="Times New Roman"/>
          <w:b w:val="false"/>
          <w:i w:val="false"/>
          <w:color w:val="000000"/>
          <w:sz w:val="28"/>
        </w:rPr>
        <w:t xml:space="preserve">
    шешімi, Қызылорда </w:t>
      </w:r>
      <w:r>
        <w:br/>
      </w:r>
      <w:r>
        <w:rPr>
          <w:rFonts w:ascii="Times New Roman"/>
          <w:b w:val="false"/>
          <w:i w:val="false"/>
          <w:color w:val="000000"/>
          <w:sz w:val="28"/>
        </w:rPr>
        <w:t xml:space="preserve">
    облыстық соты азаматтық </w:t>
      </w:r>
      <w:r>
        <w:br/>
      </w:r>
      <w:r>
        <w:rPr>
          <w:rFonts w:ascii="Times New Roman"/>
          <w:b w:val="false"/>
          <w:i w:val="false"/>
          <w:color w:val="000000"/>
          <w:sz w:val="28"/>
        </w:rPr>
        <w:t xml:space="preserve">
    iстер жөнiндегi алқасының  </w:t>
      </w:r>
      <w:r>
        <w:br/>
      </w:r>
      <w:r>
        <w:rPr>
          <w:rFonts w:ascii="Times New Roman"/>
          <w:b w:val="false"/>
          <w:i w:val="false"/>
          <w:color w:val="000000"/>
          <w:sz w:val="28"/>
        </w:rPr>
        <w:t xml:space="preserve">
    2003 ж.16.04. қаулысы   Р.Алтаев        50000          - </w:t>
      </w:r>
    </w:p>
    <w:p>
      <w:pPr>
        <w:spacing w:after="0"/>
        <w:ind w:left="0"/>
        <w:jc w:val="both"/>
      </w:pPr>
      <w:r>
        <w:rPr>
          <w:rFonts w:ascii="Times New Roman"/>
          <w:b w:val="false"/>
          <w:i w:val="false"/>
          <w:color w:val="000000"/>
          <w:sz w:val="28"/>
        </w:rPr>
        <w:t xml:space="preserve">13  Шымкент қалалық </w:t>
      </w:r>
      <w:r>
        <w:br/>
      </w:r>
      <w:r>
        <w:rPr>
          <w:rFonts w:ascii="Times New Roman"/>
          <w:b w:val="false"/>
          <w:i w:val="false"/>
          <w:color w:val="000000"/>
          <w:sz w:val="28"/>
        </w:rPr>
        <w:t xml:space="preserve">
    сотының 2003 ж. </w:t>
      </w:r>
      <w:r>
        <w:br/>
      </w:r>
      <w:r>
        <w:rPr>
          <w:rFonts w:ascii="Times New Roman"/>
          <w:b w:val="false"/>
          <w:i w:val="false"/>
          <w:color w:val="000000"/>
          <w:sz w:val="28"/>
        </w:rPr>
        <w:t xml:space="preserve">
    12.05. шешімі,          Е.Б.Тоқсейітов  380464         - </w:t>
      </w:r>
    </w:p>
    <w:p>
      <w:pPr>
        <w:spacing w:after="0"/>
        <w:ind w:left="0"/>
        <w:jc w:val="both"/>
      </w:pPr>
      <w:r>
        <w:rPr>
          <w:rFonts w:ascii="Times New Roman"/>
          <w:b w:val="false"/>
          <w:i w:val="false"/>
          <w:color w:val="000000"/>
          <w:sz w:val="28"/>
        </w:rPr>
        <w:t xml:space="preserve">14  Шымкент қалалық </w:t>
      </w:r>
      <w:r>
        <w:br/>
      </w:r>
      <w:r>
        <w:rPr>
          <w:rFonts w:ascii="Times New Roman"/>
          <w:b w:val="false"/>
          <w:i w:val="false"/>
          <w:color w:val="000000"/>
          <w:sz w:val="28"/>
        </w:rPr>
        <w:t xml:space="preserve">
    сотының 2003 ж. </w:t>
      </w:r>
      <w:r>
        <w:br/>
      </w:r>
      <w:r>
        <w:rPr>
          <w:rFonts w:ascii="Times New Roman"/>
          <w:b w:val="false"/>
          <w:i w:val="false"/>
          <w:color w:val="000000"/>
          <w:sz w:val="28"/>
        </w:rPr>
        <w:t xml:space="preserve">
    30.12. шешімі,       </w:t>
      </w:r>
      <w:r>
        <w:br/>
      </w:r>
      <w:r>
        <w:rPr>
          <w:rFonts w:ascii="Times New Roman"/>
          <w:b w:val="false"/>
          <w:i w:val="false"/>
          <w:color w:val="000000"/>
          <w:sz w:val="28"/>
        </w:rPr>
        <w:t xml:space="preserve">
    Оңтүстік Қазақстан </w:t>
      </w:r>
      <w:r>
        <w:br/>
      </w:r>
      <w:r>
        <w:rPr>
          <w:rFonts w:ascii="Times New Roman"/>
          <w:b w:val="false"/>
          <w:i w:val="false"/>
          <w:color w:val="000000"/>
          <w:sz w:val="28"/>
        </w:rPr>
        <w:t xml:space="preserve">
    облыстық соты </w:t>
      </w:r>
      <w:r>
        <w:br/>
      </w:r>
      <w:r>
        <w:rPr>
          <w:rFonts w:ascii="Times New Roman"/>
          <w:b w:val="false"/>
          <w:i w:val="false"/>
          <w:color w:val="000000"/>
          <w:sz w:val="28"/>
        </w:rPr>
        <w:t xml:space="preserve">
    азаматтық істер </w:t>
      </w:r>
      <w:r>
        <w:br/>
      </w:r>
      <w:r>
        <w:rPr>
          <w:rFonts w:ascii="Times New Roman"/>
          <w:b w:val="false"/>
          <w:i w:val="false"/>
          <w:color w:val="000000"/>
          <w:sz w:val="28"/>
        </w:rPr>
        <w:t xml:space="preserve">
    жөніндегі алқасының     М.Ш.Құрбанқұлов 120000         - </w:t>
      </w:r>
      <w:r>
        <w:br/>
      </w:r>
      <w:r>
        <w:rPr>
          <w:rFonts w:ascii="Times New Roman"/>
          <w:b w:val="false"/>
          <w:i w:val="false"/>
          <w:color w:val="000000"/>
          <w:sz w:val="28"/>
        </w:rPr>
        <w:t xml:space="preserve">
    2004 ж. 11.02. қаулысы  С.К.Күлібаев    175000         - </w:t>
      </w:r>
    </w:p>
    <w:p>
      <w:pPr>
        <w:spacing w:after="0"/>
        <w:ind w:left="0"/>
        <w:jc w:val="both"/>
      </w:pPr>
      <w:r>
        <w:rPr>
          <w:rFonts w:ascii="Times New Roman"/>
          <w:b w:val="false"/>
          <w:i w:val="false"/>
          <w:color w:val="000000"/>
          <w:sz w:val="28"/>
        </w:rPr>
        <w:t xml:space="preserve">15  Алматы қаласы Медеу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2003 ж. 15.04. шешімі, </w:t>
      </w:r>
      <w:r>
        <w:br/>
      </w:r>
      <w:r>
        <w:rPr>
          <w:rFonts w:ascii="Times New Roman"/>
          <w:b w:val="false"/>
          <w:i w:val="false"/>
          <w:color w:val="000000"/>
          <w:sz w:val="28"/>
        </w:rPr>
        <w:t xml:space="preserve">
    Алматы қалалық соты </w:t>
      </w:r>
      <w:r>
        <w:br/>
      </w:r>
      <w:r>
        <w:rPr>
          <w:rFonts w:ascii="Times New Roman"/>
          <w:b w:val="false"/>
          <w:i w:val="false"/>
          <w:color w:val="000000"/>
          <w:sz w:val="28"/>
        </w:rPr>
        <w:t xml:space="preserve">
    азаматтық істер </w:t>
      </w:r>
      <w:r>
        <w:br/>
      </w:r>
      <w:r>
        <w:rPr>
          <w:rFonts w:ascii="Times New Roman"/>
          <w:b w:val="false"/>
          <w:i w:val="false"/>
          <w:color w:val="000000"/>
          <w:sz w:val="28"/>
        </w:rPr>
        <w:t xml:space="preserve">
    жөніндегі алқасының </w:t>
      </w:r>
      <w:r>
        <w:br/>
      </w:r>
      <w:r>
        <w:rPr>
          <w:rFonts w:ascii="Times New Roman"/>
          <w:b w:val="false"/>
          <w:i w:val="false"/>
          <w:color w:val="000000"/>
          <w:sz w:val="28"/>
        </w:rPr>
        <w:t xml:space="preserve">
    2003 ж. 17.07. қаулысы  С.Т.Чайковская  145000         - </w:t>
      </w:r>
    </w:p>
    <w:p>
      <w:pPr>
        <w:spacing w:after="0"/>
        <w:ind w:left="0"/>
        <w:jc w:val="both"/>
      </w:pPr>
      <w:r>
        <w:rPr>
          <w:rFonts w:ascii="Times New Roman"/>
          <w:b w:val="false"/>
          <w:i w:val="false"/>
          <w:color w:val="000000"/>
          <w:sz w:val="28"/>
        </w:rPr>
        <w:t xml:space="preserve">16  Алматы қаласы </w:t>
      </w:r>
      <w:r>
        <w:br/>
      </w:r>
      <w:r>
        <w:rPr>
          <w:rFonts w:ascii="Times New Roman"/>
          <w:b w:val="false"/>
          <w:i w:val="false"/>
          <w:color w:val="000000"/>
          <w:sz w:val="28"/>
        </w:rPr>
        <w:t xml:space="preserve">
    Алмалы аудандық </w:t>
      </w:r>
      <w:r>
        <w:br/>
      </w:r>
      <w:r>
        <w:rPr>
          <w:rFonts w:ascii="Times New Roman"/>
          <w:b w:val="false"/>
          <w:i w:val="false"/>
          <w:color w:val="000000"/>
          <w:sz w:val="28"/>
        </w:rPr>
        <w:t xml:space="preserve">
    сотының 2003 ж. 9.09 </w:t>
      </w:r>
      <w:r>
        <w:br/>
      </w:r>
      <w:r>
        <w:rPr>
          <w:rFonts w:ascii="Times New Roman"/>
          <w:b w:val="false"/>
          <w:i w:val="false"/>
          <w:color w:val="000000"/>
          <w:sz w:val="28"/>
        </w:rPr>
        <w:t xml:space="preserve">
    ұйғарымы                К. Мұсабеков    203600         - </w:t>
      </w:r>
    </w:p>
    <w:p>
      <w:pPr>
        <w:spacing w:after="0"/>
        <w:ind w:left="0"/>
        <w:jc w:val="both"/>
      </w:pPr>
      <w:r>
        <w:rPr>
          <w:rFonts w:ascii="Times New Roman"/>
          <w:b w:val="false"/>
          <w:i w:val="false"/>
          <w:color w:val="000000"/>
          <w:sz w:val="28"/>
        </w:rPr>
        <w:t xml:space="preserve">17  Алматы қаласы </w:t>
      </w:r>
      <w:r>
        <w:br/>
      </w:r>
      <w:r>
        <w:rPr>
          <w:rFonts w:ascii="Times New Roman"/>
          <w:b w:val="false"/>
          <w:i w:val="false"/>
          <w:color w:val="000000"/>
          <w:sz w:val="28"/>
        </w:rPr>
        <w:t xml:space="preserve">
    Алмалы аудандық </w:t>
      </w:r>
      <w:r>
        <w:br/>
      </w:r>
      <w:r>
        <w:rPr>
          <w:rFonts w:ascii="Times New Roman"/>
          <w:b w:val="false"/>
          <w:i w:val="false"/>
          <w:color w:val="000000"/>
          <w:sz w:val="28"/>
        </w:rPr>
        <w:t xml:space="preserve">
    сотының 2002 ж. 19.03. </w:t>
      </w:r>
      <w:r>
        <w:br/>
      </w:r>
      <w:r>
        <w:rPr>
          <w:rFonts w:ascii="Times New Roman"/>
          <w:b w:val="false"/>
          <w:i w:val="false"/>
          <w:color w:val="000000"/>
          <w:sz w:val="28"/>
        </w:rPr>
        <w:t xml:space="preserve">
    шешімi, </w:t>
      </w:r>
      <w:r>
        <w:br/>
      </w:r>
      <w:r>
        <w:rPr>
          <w:rFonts w:ascii="Times New Roman"/>
          <w:b w:val="false"/>
          <w:i w:val="false"/>
          <w:color w:val="000000"/>
          <w:sz w:val="28"/>
        </w:rPr>
        <w:t xml:space="preserve">
    Алматы қалалық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2002 ж. 30.05. қаулысы  О.К.Мүлкібай    82300          - </w:t>
      </w:r>
    </w:p>
    <w:p>
      <w:pPr>
        <w:spacing w:after="0"/>
        <w:ind w:left="0"/>
        <w:jc w:val="both"/>
      </w:pPr>
      <w:r>
        <w:rPr>
          <w:rFonts w:ascii="Times New Roman"/>
          <w:b w:val="false"/>
          <w:i w:val="false"/>
          <w:color w:val="000000"/>
          <w:sz w:val="28"/>
        </w:rPr>
        <w:t xml:space="preserve">18  Алматы қаласы Медеу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2002 ж. 18.09. шешiмi   В.А.Куроедов    10000          - </w:t>
      </w:r>
    </w:p>
    <w:p>
      <w:pPr>
        <w:spacing w:after="0"/>
        <w:ind w:left="0"/>
        <w:jc w:val="both"/>
      </w:pPr>
      <w:r>
        <w:rPr>
          <w:rFonts w:ascii="Times New Roman"/>
          <w:b w:val="false"/>
          <w:i w:val="false"/>
          <w:color w:val="000000"/>
          <w:sz w:val="28"/>
        </w:rPr>
        <w:t xml:space="preserve">19  Алматы қаласының </w:t>
      </w:r>
      <w:r>
        <w:br/>
      </w:r>
      <w:r>
        <w:rPr>
          <w:rFonts w:ascii="Times New Roman"/>
          <w:b w:val="false"/>
          <w:i w:val="false"/>
          <w:color w:val="000000"/>
          <w:sz w:val="28"/>
        </w:rPr>
        <w:t xml:space="preserve">
    Бостандық ауданы N 2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2003 ж. 17.09.          В.А.Куроедов    6261           - </w:t>
      </w:r>
      <w:r>
        <w:br/>
      </w:r>
      <w:r>
        <w:rPr>
          <w:rFonts w:ascii="Times New Roman"/>
          <w:b w:val="false"/>
          <w:i w:val="false"/>
          <w:color w:val="000000"/>
          <w:sz w:val="28"/>
        </w:rPr>
        <w:t xml:space="preserve">
    ұйғарымы </w:t>
      </w:r>
    </w:p>
    <w:p>
      <w:pPr>
        <w:spacing w:after="0"/>
        <w:ind w:left="0"/>
        <w:jc w:val="both"/>
      </w:pPr>
      <w:r>
        <w:rPr>
          <w:rFonts w:ascii="Times New Roman"/>
          <w:b w:val="false"/>
          <w:i w:val="false"/>
          <w:color w:val="000000"/>
          <w:sz w:val="28"/>
        </w:rPr>
        <w:t xml:space="preserve">20  Алматы қаласы </w:t>
      </w:r>
      <w:r>
        <w:br/>
      </w:r>
      <w:r>
        <w:rPr>
          <w:rFonts w:ascii="Times New Roman"/>
          <w:b w:val="false"/>
          <w:i w:val="false"/>
          <w:color w:val="000000"/>
          <w:sz w:val="28"/>
        </w:rPr>
        <w:t xml:space="preserve">
    Алмалы аудандық </w:t>
      </w:r>
      <w:r>
        <w:br/>
      </w:r>
      <w:r>
        <w:rPr>
          <w:rFonts w:ascii="Times New Roman"/>
          <w:b w:val="false"/>
          <w:i w:val="false"/>
          <w:color w:val="000000"/>
          <w:sz w:val="28"/>
        </w:rPr>
        <w:t xml:space="preserve">
    сотының 2003 ж. </w:t>
      </w:r>
      <w:r>
        <w:br/>
      </w:r>
      <w:r>
        <w:rPr>
          <w:rFonts w:ascii="Times New Roman"/>
          <w:b w:val="false"/>
          <w:i w:val="false"/>
          <w:color w:val="000000"/>
          <w:sz w:val="28"/>
        </w:rPr>
        <w:t xml:space="preserve">
    14.08. шешімi           А.Т.Кәрiмханов  2184278        - </w:t>
      </w:r>
    </w:p>
    <w:p>
      <w:pPr>
        <w:spacing w:after="0"/>
        <w:ind w:left="0"/>
        <w:jc w:val="both"/>
      </w:pPr>
      <w:r>
        <w:rPr>
          <w:rFonts w:ascii="Times New Roman"/>
          <w:b w:val="false"/>
          <w:i w:val="false"/>
          <w:color w:val="000000"/>
          <w:sz w:val="28"/>
        </w:rPr>
        <w:t xml:space="preserve">21  Павлодар қалалық </w:t>
      </w:r>
      <w:r>
        <w:br/>
      </w:r>
      <w:r>
        <w:rPr>
          <w:rFonts w:ascii="Times New Roman"/>
          <w:b w:val="false"/>
          <w:i w:val="false"/>
          <w:color w:val="000000"/>
          <w:sz w:val="28"/>
        </w:rPr>
        <w:t xml:space="preserve">
    сотының 2002 ж. </w:t>
      </w:r>
      <w:r>
        <w:br/>
      </w:r>
      <w:r>
        <w:rPr>
          <w:rFonts w:ascii="Times New Roman"/>
          <w:b w:val="false"/>
          <w:i w:val="false"/>
          <w:color w:val="000000"/>
          <w:sz w:val="28"/>
        </w:rPr>
        <w:t xml:space="preserve">
    11.07. шешімi, </w:t>
      </w:r>
      <w:r>
        <w:br/>
      </w:r>
      <w:r>
        <w:rPr>
          <w:rFonts w:ascii="Times New Roman"/>
          <w:b w:val="false"/>
          <w:i w:val="false"/>
          <w:color w:val="000000"/>
          <w:sz w:val="28"/>
        </w:rPr>
        <w:t xml:space="preserve">
    Павлодар облыстық </w:t>
      </w:r>
      <w:r>
        <w:br/>
      </w:r>
      <w:r>
        <w:rPr>
          <w:rFonts w:ascii="Times New Roman"/>
          <w:b w:val="false"/>
          <w:i w:val="false"/>
          <w:color w:val="000000"/>
          <w:sz w:val="28"/>
        </w:rPr>
        <w:t xml:space="preserve">
    соты азаматтық iстер </w:t>
      </w:r>
      <w:r>
        <w:br/>
      </w:r>
      <w:r>
        <w:rPr>
          <w:rFonts w:ascii="Times New Roman"/>
          <w:b w:val="false"/>
          <w:i w:val="false"/>
          <w:color w:val="000000"/>
          <w:sz w:val="28"/>
        </w:rPr>
        <w:t xml:space="preserve">
    жөнiндегi алқасының </w:t>
      </w:r>
      <w:r>
        <w:br/>
      </w:r>
      <w:r>
        <w:rPr>
          <w:rFonts w:ascii="Times New Roman"/>
          <w:b w:val="false"/>
          <w:i w:val="false"/>
          <w:color w:val="000000"/>
          <w:sz w:val="28"/>
        </w:rPr>
        <w:t xml:space="preserve">
    2002 ж. 27.08. қаулысы  К.Мұқатаева     82300          - </w:t>
      </w:r>
    </w:p>
    <w:p>
      <w:pPr>
        <w:spacing w:after="0"/>
        <w:ind w:left="0"/>
        <w:jc w:val="both"/>
      </w:pPr>
      <w:r>
        <w:rPr>
          <w:rFonts w:ascii="Times New Roman"/>
          <w:b w:val="false"/>
          <w:i w:val="false"/>
          <w:color w:val="000000"/>
          <w:sz w:val="28"/>
        </w:rPr>
        <w:t xml:space="preserve">22  Тараз қалалық сотының </w:t>
      </w:r>
      <w:r>
        <w:br/>
      </w:r>
      <w:r>
        <w:rPr>
          <w:rFonts w:ascii="Times New Roman"/>
          <w:b w:val="false"/>
          <w:i w:val="false"/>
          <w:color w:val="000000"/>
          <w:sz w:val="28"/>
        </w:rPr>
        <w:t xml:space="preserve">
    2003 ж. 11.02. шешімi, </w:t>
      </w:r>
      <w:r>
        <w:br/>
      </w:r>
      <w:r>
        <w:rPr>
          <w:rFonts w:ascii="Times New Roman"/>
          <w:b w:val="false"/>
          <w:i w:val="false"/>
          <w:color w:val="000000"/>
          <w:sz w:val="28"/>
        </w:rPr>
        <w:t xml:space="preserve">
    Жамбыл облыстық соты </w:t>
      </w:r>
      <w:r>
        <w:br/>
      </w:r>
      <w:r>
        <w:rPr>
          <w:rFonts w:ascii="Times New Roman"/>
          <w:b w:val="false"/>
          <w:i w:val="false"/>
          <w:color w:val="000000"/>
          <w:sz w:val="28"/>
        </w:rPr>
        <w:t xml:space="preserve">
    азаматтық істер </w:t>
      </w:r>
      <w:r>
        <w:br/>
      </w:r>
      <w:r>
        <w:rPr>
          <w:rFonts w:ascii="Times New Roman"/>
          <w:b w:val="false"/>
          <w:i w:val="false"/>
          <w:color w:val="000000"/>
          <w:sz w:val="28"/>
        </w:rPr>
        <w:t xml:space="preserve">
    жөнiндегi алқасының </w:t>
      </w:r>
      <w:r>
        <w:br/>
      </w:r>
      <w:r>
        <w:rPr>
          <w:rFonts w:ascii="Times New Roman"/>
          <w:b w:val="false"/>
          <w:i w:val="false"/>
          <w:color w:val="000000"/>
          <w:sz w:val="28"/>
        </w:rPr>
        <w:t xml:space="preserve">
    2003 ж. 9.04.қаулысы    Л.К.Манаев      214142,24      - </w:t>
      </w:r>
    </w:p>
    <w:p>
      <w:pPr>
        <w:spacing w:after="0"/>
        <w:ind w:left="0"/>
        <w:jc w:val="both"/>
      </w:pPr>
      <w:r>
        <w:rPr>
          <w:rFonts w:ascii="Times New Roman"/>
          <w:b w:val="false"/>
          <w:i w:val="false"/>
          <w:color w:val="000000"/>
          <w:sz w:val="28"/>
        </w:rPr>
        <w:t xml:space="preserve">23  Семей қалалық </w:t>
      </w:r>
      <w:r>
        <w:br/>
      </w:r>
      <w:r>
        <w:rPr>
          <w:rFonts w:ascii="Times New Roman"/>
          <w:b w:val="false"/>
          <w:i w:val="false"/>
          <w:color w:val="000000"/>
          <w:sz w:val="28"/>
        </w:rPr>
        <w:t xml:space="preserve">
    2003 ж. 19.12. шешімi, </w:t>
      </w:r>
      <w:r>
        <w:br/>
      </w:r>
      <w:r>
        <w:rPr>
          <w:rFonts w:ascii="Times New Roman"/>
          <w:b w:val="false"/>
          <w:i w:val="false"/>
          <w:color w:val="000000"/>
          <w:sz w:val="28"/>
        </w:rPr>
        <w:t xml:space="preserve">
    Шығыс Қазақстан </w:t>
      </w:r>
      <w:r>
        <w:br/>
      </w:r>
      <w:r>
        <w:rPr>
          <w:rFonts w:ascii="Times New Roman"/>
          <w:b w:val="false"/>
          <w:i w:val="false"/>
          <w:color w:val="000000"/>
          <w:sz w:val="28"/>
        </w:rPr>
        <w:t xml:space="preserve">
    облыстық соты </w:t>
      </w:r>
      <w:r>
        <w:br/>
      </w:r>
      <w:r>
        <w:rPr>
          <w:rFonts w:ascii="Times New Roman"/>
          <w:b w:val="false"/>
          <w:i w:val="false"/>
          <w:color w:val="000000"/>
          <w:sz w:val="28"/>
        </w:rPr>
        <w:t xml:space="preserve">
    азаматтық істер </w:t>
      </w:r>
      <w:r>
        <w:br/>
      </w:r>
      <w:r>
        <w:rPr>
          <w:rFonts w:ascii="Times New Roman"/>
          <w:b w:val="false"/>
          <w:i w:val="false"/>
          <w:color w:val="000000"/>
          <w:sz w:val="28"/>
        </w:rPr>
        <w:t xml:space="preserve">
    жөнiндегi алқасының </w:t>
      </w:r>
      <w:r>
        <w:br/>
      </w:r>
      <w:r>
        <w:rPr>
          <w:rFonts w:ascii="Times New Roman"/>
          <w:b w:val="false"/>
          <w:i w:val="false"/>
          <w:color w:val="000000"/>
          <w:sz w:val="28"/>
        </w:rPr>
        <w:t xml:space="preserve">
    2004 ж. 11.02. қаулысы  Р.А.Скаков      92000          436 </w:t>
      </w:r>
    </w:p>
    <w:p>
      <w:pPr>
        <w:spacing w:after="0"/>
        <w:ind w:left="0"/>
        <w:jc w:val="both"/>
      </w:pPr>
      <w:r>
        <w:rPr>
          <w:rFonts w:ascii="Times New Roman"/>
          <w:b w:val="false"/>
          <w:i w:val="false"/>
          <w:color w:val="000000"/>
          <w:sz w:val="28"/>
        </w:rPr>
        <w:t xml:space="preserve">24  Жамбыл облыстық </w:t>
      </w:r>
      <w:r>
        <w:br/>
      </w:r>
      <w:r>
        <w:rPr>
          <w:rFonts w:ascii="Times New Roman"/>
          <w:b w:val="false"/>
          <w:i w:val="false"/>
          <w:color w:val="000000"/>
          <w:sz w:val="28"/>
        </w:rPr>
        <w:t xml:space="preserve">
    сотының 1998 ж. </w:t>
      </w:r>
      <w:r>
        <w:br/>
      </w:r>
      <w:r>
        <w:rPr>
          <w:rFonts w:ascii="Times New Roman"/>
          <w:b w:val="false"/>
          <w:i w:val="false"/>
          <w:color w:val="000000"/>
          <w:sz w:val="28"/>
        </w:rPr>
        <w:t xml:space="preserve">
    11.02 шешімi, </w:t>
      </w:r>
      <w:r>
        <w:br/>
      </w:r>
      <w:r>
        <w:rPr>
          <w:rFonts w:ascii="Times New Roman"/>
          <w:b w:val="false"/>
          <w:i w:val="false"/>
          <w:color w:val="000000"/>
          <w:sz w:val="28"/>
        </w:rPr>
        <w:t xml:space="preserve">
    Жамбыл облыстық </w:t>
      </w:r>
      <w:r>
        <w:br/>
      </w:r>
      <w:r>
        <w:rPr>
          <w:rFonts w:ascii="Times New Roman"/>
          <w:b w:val="false"/>
          <w:i w:val="false"/>
          <w:color w:val="000000"/>
          <w:sz w:val="28"/>
        </w:rPr>
        <w:t xml:space="preserve">
    сотының 1999 ж. </w:t>
      </w:r>
      <w:r>
        <w:br/>
      </w:r>
      <w:r>
        <w:rPr>
          <w:rFonts w:ascii="Times New Roman"/>
          <w:b w:val="false"/>
          <w:i w:val="false"/>
          <w:color w:val="000000"/>
          <w:sz w:val="28"/>
        </w:rPr>
        <w:t xml:space="preserve">
    29.11 ұйғарымы, </w:t>
      </w:r>
      <w:r>
        <w:br/>
      </w:r>
      <w:r>
        <w:rPr>
          <w:rFonts w:ascii="Times New Roman"/>
          <w:b w:val="false"/>
          <w:i w:val="false"/>
          <w:color w:val="000000"/>
          <w:sz w:val="28"/>
        </w:rPr>
        <w:t xml:space="preserve">
    Жамбыл облыстық </w:t>
      </w:r>
      <w:r>
        <w:br/>
      </w:r>
      <w:r>
        <w:rPr>
          <w:rFonts w:ascii="Times New Roman"/>
          <w:b w:val="false"/>
          <w:i w:val="false"/>
          <w:color w:val="000000"/>
          <w:sz w:val="28"/>
        </w:rPr>
        <w:t xml:space="preserve">
    сотының 2003 ж. </w:t>
      </w:r>
      <w:r>
        <w:br/>
      </w:r>
      <w:r>
        <w:rPr>
          <w:rFonts w:ascii="Times New Roman"/>
          <w:b w:val="false"/>
          <w:i w:val="false"/>
          <w:color w:val="000000"/>
          <w:sz w:val="28"/>
        </w:rPr>
        <w:t xml:space="preserve">
    28.04 ұйғарымы, </w:t>
      </w:r>
      <w:r>
        <w:br/>
      </w:r>
      <w:r>
        <w:rPr>
          <w:rFonts w:ascii="Times New Roman"/>
          <w:b w:val="false"/>
          <w:i w:val="false"/>
          <w:color w:val="000000"/>
          <w:sz w:val="28"/>
        </w:rPr>
        <w:t xml:space="preserve">
    Жамбыл облыстық </w:t>
      </w:r>
      <w:r>
        <w:br/>
      </w:r>
      <w:r>
        <w:rPr>
          <w:rFonts w:ascii="Times New Roman"/>
          <w:b w:val="false"/>
          <w:i w:val="false"/>
          <w:color w:val="000000"/>
          <w:sz w:val="28"/>
        </w:rPr>
        <w:t xml:space="preserve">
    сотының 2004 ж. </w:t>
      </w:r>
      <w:r>
        <w:br/>
      </w:r>
      <w:r>
        <w:rPr>
          <w:rFonts w:ascii="Times New Roman"/>
          <w:b w:val="false"/>
          <w:i w:val="false"/>
          <w:color w:val="000000"/>
          <w:sz w:val="28"/>
        </w:rPr>
        <w:t xml:space="preserve">
    07.04 ұйғарымы          "Сұлутөр" ЖШС   11083203       - </w:t>
      </w:r>
    </w:p>
    <w:p>
      <w:pPr>
        <w:spacing w:after="0"/>
        <w:ind w:left="0"/>
        <w:jc w:val="both"/>
      </w:pPr>
      <w:r>
        <w:rPr>
          <w:rFonts w:ascii="Times New Roman"/>
          <w:b w:val="false"/>
          <w:i w:val="false"/>
          <w:color w:val="000000"/>
          <w:sz w:val="28"/>
        </w:rPr>
        <w:t xml:space="preserve">25  Тараз қалалық сотының </w:t>
      </w:r>
      <w:r>
        <w:br/>
      </w:r>
      <w:r>
        <w:rPr>
          <w:rFonts w:ascii="Times New Roman"/>
          <w:b w:val="false"/>
          <w:i w:val="false"/>
          <w:color w:val="000000"/>
          <w:sz w:val="28"/>
        </w:rPr>
        <w:t xml:space="preserve">
    2002 ж. 01.08 шешімi, </w:t>
      </w:r>
      <w:r>
        <w:br/>
      </w:r>
      <w:r>
        <w:rPr>
          <w:rFonts w:ascii="Times New Roman"/>
          <w:b w:val="false"/>
          <w:i w:val="false"/>
          <w:color w:val="000000"/>
          <w:sz w:val="28"/>
        </w:rPr>
        <w:t xml:space="preserve">
    Жамбыл облыстық соты </w:t>
      </w:r>
      <w:r>
        <w:br/>
      </w:r>
      <w:r>
        <w:rPr>
          <w:rFonts w:ascii="Times New Roman"/>
          <w:b w:val="false"/>
          <w:i w:val="false"/>
          <w:color w:val="000000"/>
          <w:sz w:val="28"/>
        </w:rPr>
        <w:t xml:space="preserve">
    қадағалау алқасының </w:t>
      </w:r>
      <w:r>
        <w:br/>
      </w:r>
      <w:r>
        <w:rPr>
          <w:rFonts w:ascii="Times New Roman"/>
          <w:b w:val="false"/>
          <w:i w:val="false"/>
          <w:color w:val="000000"/>
          <w:sz w:val="28"/>
        </w:rPr>
        <w:t xml:space="preserve">
    2004 ж. 15.01 қаулысы,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Жоғарғы Соты азаматтық </w:t>
      </w:r>
      <w:r>
        <w:br/>
      </w:r>
      <w:r>
        <w:rPr>
          <w:rFonts w:ascii="Times New Roman"/>
          <w:b w:val="false"/>
          <w:i w:val="false"/>
          <w:color w:val="000000"/>
          <w:sz w:val="28"/>
        </w:rPr>
        <w:t xml:space="preserve">
    iстер жөніндегi </w:t>
      </w:r>
      <w:r>
        <w:br/>
      </w:r>
      <w:r>
        <w:rPr>
          <w:rFonts w:ascii="Times New Roman"/>
          <w:b w:val="false"/>
          <w:i w:val="false"/>
          <w:color w:val="000000"/>
          <w:sz w:val="28"/>
        </w:rPr>
        <w:t xml:space="preserve">
    алқасының 2004 ж. </w:t>
      </w:r>
      <w:r>
        <w:br/>
      </w:r>
      <w:r>
        <w:rPr>
          <w:rFonts w:ascii="Times New Roman"/>
          <w:b w:val="false"/>
          <w:i w:val="false"/>
          <w:color w:val="000000"/>
          <w:sz w:val="28"/>
        </w:rPr>
        <w:t xml:space="preserve">
    25.03 қаулысы           К.Б.Әбiлқайыров 1500412        - </w:t>
      </w:r>
    </w:p>
    <w:p>
      <w:pPr>
        <w:spacing w:after="0"/>
        <w:ind w:left="0"/>
        <w:jc w:val="both"/>
      </w:pPr>
      <w:r>
        <w:rPr>
          <w:rFonts w:ascii="Times New Roman"/>
          <w:b w:val="false"/>
          <w:i w:val="false"/>
          <w:color w:val="000000"/>
          <w:sz w:val="28"/>
        </w:rPr>
        <w:t xml:space="preserve">26  Маңғыстау облысы </w:t>
      </w:r>
      <w:r>
        <w:br/>
      </w:r>
      <w:r>
        <w:rPr>
          <w:rFonts w:ascii="Times New Roman"/>
          <w:b w:val="false"/>
          <w:i w:val="false"/>
          <w:color w:val="000000"/>
          <w:sz w:val="28"/>
        </w:rPr>
        <w:t xml:space="preserve">
    Ақтау қалалық </w:t>
      </w:r>
      <w:r>
        <w:br/>
      </w:r>
      <w:r>
        <w:rPr>
          <w:rFonts w:ascii="Times New Roman"/>
          <w:b w:val="false"/>
          <w:i w:val="false"/>
          <w:color w:val="000000"/>
          <w:sz w:val="28"/>
        </w:rPr>
        <w:t xml:space="preserve">
    N 2 сотының 2003 ж. </w:t>
      </w:r>
      <w:r>
        <w:br/>
      </w:r>
      <w:r>
        <w:rPr>
          <w:rFonts w:ascii="Times New Roman"/>
          <w:b w:val="false"/>
          <w:i w:val="false"/>
          <w:color w:val="000000"/>
          <w:sz w:val="28"/>
        </w:rPr>
        <w:t xml:space="preserve">
    6.05 шешімi             Б.В.Оразалиев   100000         - </w:t>
      </w:r>
    </w:p>
    <w:p>
      <w:pPr>
        <w:spacing w:after="0"/>
        <w:ind w:left="0"/>
        <w:jc w:val="both"/>
      </w:pPr>
      <w:r>
        <w:rPr>
          <w:rFonts w:ascii="Times New Roman"/>
          <w:b w:val="false"/>
          <w:i w:val="false"/>
          <w:color w:val="000000"/>
          <w:sz w:val="28"/>
        </w:rPr>
        <w:t xml:space="preserve">27  Тараз қалалық сотының </w:t>
      </w:r>
      <w:r>
        <w:br/>
      </w:r>
      <w:r>
        <w:rPr>
          <w:rFonts w:ascii="Times New Roman"/>
          <w:b w:val="false"/>
          <w:i w:val="false"/>
          <w:color w:val="000000"/>
          <w:sz w:val="28"/>
        </w:rPr>
        <w:t xml:space="preserve">
    2000 ж. 28.09 сырттай </w:t>
      </w:r>
      <w:r>
        <w:br/>
      </w:r>
      <w:r>
        <w:rPr>
          <w:rFonts w:ascii="Times New Roman"/>
          <w:b w:val="false"/>
          <w:i w:val="false"/>
          <w:color w:val="000000"/>
          <w:sz w:val="28"/>
        </w:rPr>
        <w:t xml:space="preserve">
    шешiмi, Тараз қалалық </w:t>
      </w:r>
      <w:r>
        <w:br/>
      </w:r>
      <w:r>
        <w:rPr>
          <w:rFonts w:ascii="Times New Roman"/>
          <w:b w:val="false"/>
          <w:i w:val="false"/>
          <w:color w:val="000000"/>
          <w:sz w:val="28"/>
        </w:rPr>
        <w:t xml:space="preserve">
    сотының 2001 ж. 13.07 </w:t>
      </w:r>
      <w:r>
        <w:br/>
      </w:r>
      <w:r>
        <w:rPr>
          <w:rFonts w:ascii="Times New Roman"/>
          <w:b w:val="false"/>
          <w:i w:val="false"/>
          <w:color w:val="000000"/>
          <w:sz w:val="28"/>
        </w:rPr>
        <w:t xml:space="preserve">
    ұйғарымы, Тараз қаласы </w:t>
      </w:r>
      <w:r>
        <w:br/>
      </w:r>
      <w:r>
        <w:rPr>
          <w:rFonts w:ascii="Times New Roman"/>
          <w:b w:val="false"/>
          <w:i w:val="false"/>
          <w:color w:val="000000"/>
          <w:sz w:val="28"/>
        </w:rPr>
        <w:t xml:space="preserve">
    N 2 сотының 2003 ж. </w:t>
      </w:r>
      <w:r>
        <w:br/>
      </w:r>
      <w:r>
        <w:rPr>
          <w:rFonts w:ascii="Times New Roman"/>
          <w:b w:val="false"/>
          <w:i w:val="false"/>
          <w:color w:val="000000"/>
          <w:sz w:val="28"/>
        </w:rPr>
        <w:t xml:space="preserve">
    14.10 ұйғарымы          А.Д.Севьюк      77212,17       - </w:t>
      </w:r>
    </w:p>
    <w:p>
      <w:pPr>
        <w:spacing w:after="0"/>
        <w:ind w:left="0"/>
        <w:jc w:val="both"/>
      </w:pPr>
      <w:r>
        <w:rPr>
          <w:rFonts w:ascii="Times New Roman"/>
          <w:b w:val="false"/>
          <w:i w:val="false"/>
          <w:color w:val="000000"/>
          <w:sz w:val="28"/>
        </w:rPr>
        <w:t xml:space="preserve">28  Шығыс Қазақстан облысы </w:t>
      </w:r>
      <w:r>
        <w:br/>
      </w:r>
      <w:r>
        <w:rPr>
          <w:rFonts w:ascii="Times New Roman"/>
          <w:b w:val="false"/>
          <w:i w:val="false"/>
          <w:color w:val="000000"/>
          <w:sz w:val="28"/>
        </w:rPr>
        <w:t xml:space="preserve">
    Семей қалалық сотының </w:t>
      </w:r>
      <w:r>
        <w:br/>
      </w:r>
      <w:r>
        <w:rPr>
          <w:rFonts w:ascii="Times New Roman"/>
          <w:b w:val="false"/>
          <w:i w:val="false"/>
          <w:color w:val="000000"/>
          <w:sz w:val="28"/>
        </w:rPr>
        <w:t xml:space="preserve">
    2003 ж. 16.09 шешімi    Е.А.Мұстафинов  70000          436 </w:t>
      </w:r>
    </w:p>
    <w:p>
      <w:pPr>
        <w:spacing w:after="0"/>
        <w:ind w:left="0"/>
        <w:jc w:val="both"/>
      </w:pPr>
      <w:r>
        <w:rPr>
          <w:rFonts w:ascii="Times New Roman"/>
          <w:b w:val="false"/>
          <w:i w:val="false"/>
          <w:color w:val="000000"/>
          <w:sz w:val="28"/>
        </w:rPr>
        <w:t xml:space="preserve">29  Қызылорда қаласы </w:t>
      </w:r>
      <w:r>
        <w:br/>
      </w:r>
      <w:r>
        <w:rPr>
          <w:rFonts w:ascii="Times New Roman"/>
          <w:b w:val="false"/>
          <w:i w:val="false"/>
          <w:color w:val="000000"/>
          <w:sz w:val="28"/>
        </w:rPr>
        <w:t xml:space="preserve">
    сотының 2003 ж. </w:t>
      </w:r>
      <w:r>
        <w:br/>
      </w:r>
      <w:r>
        <w:rPr>
          <w:rFonts w:ascii="Times New Roman"/>
          <w:b w:val="false"/>
          <w:i w:val="false"/>
          <w:color w:val="000000"/>
          <w:sz w:val="28"/>
        </w:rPr>
        <w:t xml:space="preserve">
    9.12 шешімi             С.Оспанова       -            116717   </w:t>
      </w:r>
    </w:p>
    <w:p>
      <w:pPr>
        <w:spacing w:after="0"/>
        <w:ind w:left="0"/>
        <w:jc w:val="both"/>
      </w:pPr>
      <w:r>
        <w:rPr>
          <w:rFonts w:ascii="Times New Roman"/>
          <w:b w:val="false"/>
          <w:i w:val="false"/>
          <w:color w:val="000000"/>
          <w:sz w:val="28"/>
        </w:rPr>
        <w:t xml:space="preserve">30  Астана қаласы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1999 ж. </w:t>
      </w:r>
      <w:r>
        <w:br/>
      </w:r>
      <w:r>
        <w:rPr>
          <w:rFonts w:ascii="Times New Roman"/>
          <w:b w:val="false"/>
          <w:i w:val="false"/>
          <w:color w:val="000000"/>
          <w:sz w:val="28"/>
        </w:rPr>
        <w:t xml:space="preserve">
    19.05 шешімі, </w:t>
      </w:r>
      <w:r>
        <w:br/>
      </w:r>
      <w:r>
        <w:rPr>
          <w:rFonts w:ascii="Times New Roman"/>
          <w:b w:val="false"/>
          <w:i w:val="false"/>
          <w:color w:val="000000"/>
          <w:sz w:val="28"/>
        </w:rPr>
        <w:t xml:space="preserve">
    Астана қаласы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1999 ж. </w:t>
      </w:r>
      <w:r>
        <w:br/>
      </w:r>
      <w:r>
        <w:rPr>
          <w:rFonts w:ascii="Times New Roman"/>
          <w:b w:val="false"/>
          <w:i w:val="false"/>
          <w:color w:val="000000"/>
          <w:sz w:val="28"/>
        </w:rPr>
        <w:t xml:space="preserve">
    23.11 ұйғарымы, </w:t>
      </w:r>
      <w:r>
        <w:br/>
      </w:r>
      <w:r>
        <w:rPr>
          <w:rFonts w:ascii="Times New Roman"/>
          <w:b w:val="false"/>
          <w:i w:val="false"/>
          <w:color w:val="000000"/>
          <w:sz w:val="28"/>
        </w:rPr>
        <w:t xml:space="preserve">
    Астана қаласы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2001 ж. </w:t>
      </w:r>
      <w:r>
        <w:br/>
      </w:r>
      <w:r>
        <w:rPr>
          <w:rFonts w:ascii="Times New Roman"/>
          <w:b w:val="false"/>
          <w:i w:val="false"/>
          <w:color w:val="000000"/>
          <w:sz w:val="28"/>
        </w:rPr>
        <w:t xml:space="preserve">
    15.10. ұйғарымы       Г.К.Құдайбергенов 587504         - </w:t>
      </w:r>
    </w:p>
    <w:p>
      <w:pPr>
        <w:spacing w:after="0"/>
        <w:ind w:left="0"/>
        <w:jc w:val="both"/>
      </w:pPr>
      <w:r>
        <w:rPr>
          <w:rFonts w:ascii="Times New Roman"/>
          <w:b w:val="false"/>
          <w:i w:val="false"/>
          <w:color w:val="000000"/>
          <w:sz w:val="28"/>
        </w:rPr>
        <w:t xml:space="preserve">31  Маңғыстау облысы </w:t>
      </w:r>
      <w:r>
        <w:br/>
      </w:r>
      <w:r>
        <w:rPr>
          <w:rFonts w:ascii="Times New Roman"/>
          <w:b w:val="false"/>
          <w:i w:val="false"/>
          <w:color w:val="000000"/>
          <w:sz w:val="28"/>
        </w:rPr>
        <w:t xml:space="preserve">
    Ақтау қалалық N 2 </w:t>
      </w:r>
      <w:r>
        <w:br/>
      </w:r>
      <w:r>
        <w:rPr>
          <w:rFonts w:ascii="Times New Roman"/>
          <w:b w:val="false"/>
          <w:i w:val="false"/>
          <w:color w:val="000000"/>
          <w:sz w:val="28"/>
        </w:rPr>
        <w:t xml:space="preserve">
    сотының 2003 ж.         Т.С.Сатханов    404333         - </w:t>
      </w:r>
      <w:r>
        <w:br/>
      </w:r>
      <w:r>
        <w:rPr>
          <w:rFonts w:ascii="Times New Roman"/>
          <w:b w:val="false"/>
          <w:i w:val="false"/>
          <w:color w:val="000000"/>
          <w:sz w:val="28"/>
        </w:rPr>
        <w:t xml:space="preserve">
    18.09 шешімі            А.А.Елтеш       461671         - </w:t>
      </w:r>
    </w:p>
    <w:p>
      <w:pPr>
        <w:spacing w:after="0"/>
        <w:ind w:left="0"/>
        <w:jc w:val="both"/>
      </w:pPr>
      <w:r>
        <w:rPr>
          <w:rFonts w:ascii="Times New Roman"/>
          <w:b w:val="false"/>
          <w:i w:val="false"/>
          <w:color w:val="000000"/>
          <w:sz w:val="28"/>
        </w:rPr>
        <w:t xml:space="preserve">32  Жамбыл облысы </w:t>
      </w:r>
      <w:r>
        <w:br/>
      </w:r>
      <w:r>
        <w:rPr>
          <w:rFonts w:ascii="Times New Roman"/>
          <w:b w:val="false"/>
          <w:i w:val="false"/>
          <w:color w:val="000000"/>
          <w:sz w:val="28"/>
        </w:rPr>
        <w:t xml:space="preserve">
    Байзақ аудандық </w:t>
      </w:r>
      <w:r>
        <w:br/>
      </w:r>
      <w:r>
        <w:rPr>
          <w:rFonts w:ascii="Times New Roman"/>
          <w:b w:val="false"/>
          <w:i w:val="false"/>
          <w:color w:val="000000"/>
          <w:sz w:val="28"/>
        </w:rPr>
        <w:t xml:space="preserve">
    сотының 2001 ж. </w:t>
      </w:r>
      <w:r>
        <w:br/>
      </w:r>
      <w:r>
        <w:rPr>
          <w:rFonts w:ascii="Times New Roman"/>
          <w:b w:val="false"/>
          <w:i w:val="false"/>
          <w:color w:val="000000"/>
          <w:sz w:val="28"/>
        </w:rPr>
        <w:t xml:space="preserve">
    4.05 шешімi, </w:t>
      </w:r>
      <w:r>
        <w:br/>
      </w:r>
      <w:r>
        <w:rPr>
          <w:rFonts w:ascii="Times New Roman"/>
          <w:b w:val="false"/>
          <w:i w:val="false"/>
          <w:color w:val="000000"/>
          <w:sz w:val="28"/>
        </w:rPr>
        <w:t xml:space="preserve">
    Тараз қалалық </w:t>
      </w:r>
      <w:r>
        <w:br/>
      </w:r>
      <w:r>
        <w:rPr>
          <w:rFonts w:ascii="Times New Roman"/>
          <w:b w:val="false"/>
          <w:i w:val="false"/>
          <w:color w:val="000000"/>
          <w:sz w:val="28"/>
        </w:rPr>
        <w:t xml:space="preserve">
    сотының 2002 ж. </w:t>
      </w:r>
      <w:r>
        <w:br/>
      </w:r>
      <w:r>
        <w:rPr>
          <w:rFonts w:ascii="Times New Roman"/>
          <w:b w:val="false"/>
          <w:i w:val="false"/>
          <w:color w:val="000000"/>
          <w:sz w:val="28"/>
        </w:rPr>
        <w:t xml:space="preserve">
    21.03 ұйғарымы          Б.И.Байболатов  30370          - </w:t>
      </w:r>
    </w:p>
    <w:p>
      <w:pPr>
        <w:spacing w:after="0"/>
        <w:ind w:left="0"/>
        <w:jc w:val="both"/>
      </w:pPr>
      <w:r>
        <w:rPr>
          <w:rFonts w:ascii="Times New Roman"/>
          <w:b w:val="false"/>
          <w:i w:val="false"/>
          <w:color w:val="000000"/>
          <w:sz w:val="28"/>
        </w:rPr>
        <w:t xml:space="preserve">33  Астана қаласы </w:t>
      </w:r>
      <w:r>
        <w:br/>
      </w:r>
      <w:r>
        <w:rPr>
          <w:rFonts w:ascii="Times New Roman"/>
          <w:b w:val="false"/>
          <w:i w:val="false"/>
          <w:color w:val="000000"/>
          <w:sz w:val="28"/>
        </w:rPr>
        <w:t xml:space="preserve">
    Алматы аудандық </w:t>
      </w:r>
      <w:r>
        <w:br/>
      </w:r>
      <w:r>
        <w:rPr>
          <w:rFonts w:ascii="Times New Roman"/>
          <w:b w:val="false"/>
          <w:i w:val="false"/>
          <w:color w:val="000000"/>
          <w:sz w:val="28"/>
        </w:rPr>
        <w:t xml:space="preserve">
    сотының 2003 ж. </w:t>
      </w:r>
      <w:r>
        <w:br/>
      </w:r>
      <w:r>
        <w:rPr>
          <w:rFonts w:ascii="Times New Roman"/>
          <w:b w:val="false"/>
          <w:i w:val="false"/>
          <w:color w:val="000000"/>
          <w:sz w:val="28"/>
        </w:rPr>
        <w:t xml:space="preserve">
    3.02 шешімi, </w:t>
      </w:r>
      <w:r>
        <w:br/>
      </w:r>
      <w:r>
        <w:rPr>
          <w:rFonts w:ascii="Times New Roman"/>
          <w:b w:val="false"/>
          <w:i w:val="false"/>
          <w:color w:val="000000"/>
          <w:sz w:val="28"/>
        </w:rPr>
        <w:t xml:space="preserve">
    Астана қаласы сотының </w:t>
      </w:r>
      <w:r>
        <w:br/>
      </w:r>
      <w:r>
        <w:rPr>
          <w:rFonts w:ascii="Times New Roman"/>
          <w:b w:val="false"/>
          <w:i w:val="false"/>
          <w:color w:val="000000"/>
          <w:sz w:val="28"/>
        </w:rPr>
        <w:t xml:space="preserve">
    азаматтық iстер </w:t>
      </w:r>
      <w:r>
        <w:br/>
      </w:r>
      <w:r>
        <w:rPr>
          <w:rFonts w:ascii="Times New Roman"/>
          <w:b w:val="false"/>
          <w:i w:val="false"/>
          <w:color w:val="000000"/>
          <w:sz w:val="28"/>
        </w:rPr>
        <w:t xml:space="preserve">
    жөнiндегi алқасының </w:t>
      </w:r>
      <w:r>
        <w:br/>
      </w:r>
      <w:r>
        <w:rPr>
          <w:rFonts w:ascii="Times New Roman"/>
          <w:b w:val="false"/>
          <w:i w:val="false"/>
          <w:color w:val="000000"/>
          <w:sz w:val="28"/>
        </w:rPr>
        <w:t xml:space="preserve">
    2003 ж. 26.06 қаулысы   Т.Х.Ахметжан    87200          - </w:t>
      </w:r>
    </w:p>
    <w:p>
      <w:pPr>
        <w:spacing w:after="0"/>
        <w:ind w:left="0"/>
        <w:jc w:val="both"/>
      </w:pPr>
      <w:r>
        <w:rPr>
          <w:rFonts w:ascii="Times New Roman"/>
          <w:b w:val="false"/>
          <w:i w:val="false"/>
          <w:color w:val="000000"/>
          <w:sz w:val="28"/>
        </w:rPr>
        <w:t xml:space="preserve">      Жиыны                                 20047223,41    117589 </w:t>
      </w:r>
    </w:p>
    <w:p>
      <w:pPr>
        <w:spacing w:after="0"/>
        <w:ind w:left="0"/>
        <w:jc w:val="both"/>
      </w:pPr>
      <w:r>
        <w:rPr>
          <w:rFonts w:ascii="Times New Roman"/>
          <w:b w:val="false"/>
          <w:i w:val="false"/>
          <w:color w:val="000000"/>
          <w:sz w:val="28"/>
        </w:rPr>
        <w:t xml:space="preserve">      Жалпы сомасы                              20164812,41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