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6365" w14:textId="6796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ЮНЕСКО-ның Үкіметаралық океанографиялық комиссиясына кіруі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14 қыркүйектегі N 956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ЮНЕСКО-ның Үкіметаралық океанографиялық комиссиясына (бұдан әрі - Комиссия) кіруі туралы Қазақстан Республикасы Қоршаған ортаны қорғау министрлігінің ұсынысына келісім берілсін.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Қоршаған ортаны қорғау министрлігі Комиссиямен байланыс жасау үшін ұлттық үйлестіруші орган болып тағайындалсын.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Сыртқы істер министрлігі ЮНЕСКО-ның Бас директорына Қазақстан Республикасының Комиссияға кіруі туралы хабарласын.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