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ddbe" w14:textId="28dd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Электронды сайлау жүйесiн қабылдау жөніндегi мемлекеттiк комиссияны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қыркүйектегі N 962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Қазақстан Республикасы Конституциялық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"Электронды сайлау жүйесiн қабылдау жөніндегі мемлекеттік комиссияны қалыптастыру ережесiн бекiту туралы" Қазақстан Республикасы Үкiметiнiң 2004 жылғы 2 шілдедегі N 735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Электронды сайлау жүйесiн қабылдау жөнiндегі мемлекеттік комиссия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14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962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Электронды сайлау жүйесiн қабылдау жөніндегi мемлекеттiк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Тілеубердин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Алтай Абылайұлы               Премьер-Министрі Кеңсесінің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Басшысы,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Жұмағалиев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Қуанышұлы             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жөніндегі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міндетін атқарушы,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                     - Қазақстан Республикасы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Әлжан Хамидоллаұлы            жөніндегі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Михалченко                  - Қазақстан Республикасы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Николаевич            және сауда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Стандарттау, метрология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сертификаттау жөніндегі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Мәжренов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Жомарт Рахымбекұлы            қауіпсіздік комитеті қызметінің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Пистаев                     - Қазақстан Республикасының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Құрманалыұлы            істер министрлігі Көші-қон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полициясы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Слободняк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Ануфриевич           Премьер-Министрі Кеңсесінің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бақылау және құжаттамалық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қамтамасыз ету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меңгерушісінің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Кәрiбжанов                  - "Қазақтелеком" ААҚ-ның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Сәлiмұлы               президентi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Құрманов                    - Қазақстан Республикасы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Мұқаметкәрiмұлы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министрлiгi "Зейнетақы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жөніндегi мемлекеттiк орталық"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республикалық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қазыналық кәсіпорнының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Исин                        - "Ұлттық ақпараттық технологиялар"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Құрманғалиұлы         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президентi (келiсiм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