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60cc2" w14:textId="df60c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Үкiметiнің 2000 жылғы 3 шілдедегі N 1006 қаулысына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29 қыркүйектегі N 996 Қаулысы. Күші жойылды - Қазақстан Республикасы Үкіметінің 2019 жылғы 24 қазандағы № 798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24.10.2019 </w:t>
      </w:r>
      <w:r>
        <w:rPr>
          <w:rFonts w:ascii="Times New Roman"/>
          <w:b w:val="false"/>
          <w:i w:val="false"/>
          <w:color w:val="ff0000"/>
          <w:sz w:val="28"/>
        </w:rPr>
        <w:t>№ 798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"Қару мен әскери техниканы пайдалануға құқылы субъектiлердi айқындау туралы" Қазақстан Республикасы Yкiметінің 2000 жылғы 3 шiлдедегi N 1006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енгiзiлсін: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Қару мен әскери техниканы пайдалануға құқылы субъектiлердiң тiзбесi мынадай мазмұндағы реттiк нөмiрi 11-жолмен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Қазақстан Республикасының Премьер-Министрi Кеңсесінің "Қазақстан Республикасының Мемлекеттiк фельдъегерлiк қызметi" республикалық мемлекеттiк кәсiпорны".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Премьер-Министрiнiң Кеңсесi мен Қазақстан Республикасының Iшкi iстер министрлiгі осы қаулыны iске асыру жөнiндегi қажетті шараларды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күшiне енедi.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