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8a42e" w14:textId="a18a4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"Валюталық реттеу және валюталық бақылау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2004 жылғы 30 қыркүйектегі N 1007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"Валюталық реттеу және валюталық бақылау туралы" Қазақстан Республикасы Заңының жобасы Қазақстан Республикасының Парламентi Мәжілісiнiң қарауына енгiзiлсiн.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bookmarkStart w:name="z2"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Қазақстан Республикасының </w:t>
      </w:r>
      <w:r>
        <w:br/>
      </w:r>
      <w:r>
        <w:rPr>
          <w:rFonts w:ascii="Times New Roman"/>
          <w:b/>
          <w:i w:val="false"/>
          <w:color w:val="000000"/>
        </w:rPr>
        <w:t xml:space="preserve">
Заңы  Валюталық реттеу және валюталық бақылау туралы </w:t>
      </w:r>
    </w:p>
    <w:p>
      <w:pPr>
        <w:spacing w:after="0"/>
        <w:ind w:left="0"/>
        <w:jc w:val="both"/>
      </w:pPr>
      <w:r>
        <w:rPr>
          <w:rFonts w:ascii="Times New Roman"/>
          <w:b w:val="false"/>
          <w:i w:val="false"/>
          <w:color w:val="000000"/>
          <w:sz w:val="28"/>
        </w:rPr>
        <w:t xml:space="preserve">      Осы Заң резиденттер мен резидент еместер валюталық құндылықтарға құқықтарын iске асырған кезде туындайтын қатынастарды реттейдi, валюталық реттеу және валюталық бақылаудың мақсаттарын, мiндеттерi мен тәртiбiн айқындайды. </w:t>
      </w:r>
    </w:p>
    <w:bookmarkStart w:name="z3" w:id="2"/>
    <w:p>
      <w:pPr>
        <w:spacing w:after="0"/>
        <w:ind w:left="0"/>
        <w:jc w:val="left"/>
      </w:pPr>
      <w:r>
        <w:rPr>
          <w:rFonts w:ascii="Times New Roman"/>
          <w:b/>
          <w:i w:val="false"/>
          <w:color w:val="000000"/>
        </w:rPr>
        <w:t xml:space="preserve"> 
  1-тарау. Жалпы ережелер </w:t>
      </w:r>
    </w:p>
    <w:bookmarkEnd w:id="2"/>
    <w:bookmarkStart w:name="z4" w:id="3"/>
    <w:p>
      <w:pPr>
        <w:spacing w:after="0"/>
        <w:ind w:left="0"/>
        <w:jc w:val="left"/>
      </w:pPr>
      <w:r>
        <w:rPr>
          <w:rFonts w:ascii="Times New Roman"/>
          <w:b/>
          <w:i w:val="false"/>
          <w:color w:val="000000"/>
        </w:rPr>
        <w:t xml:space="preserve"> 
  1-бап. Осы Заңда пайдаланылатын негiзгi ұғымдар </w:t>
      </w:r>
    </w:p>
    <w:bookmarkEnd w:id="3"/>
    <w:p>
      <w:pPr>
        <w:spacing w:after="0"/>
        <w:ind w:left="0"/>
        <w:jc w:val="both"/>
      </w:pPr>
      <w:r>
        <w:rPr>
          <w:rFonts w:ascii="Times New Roman"/>
          <w:b w:val="false"/>
          <w:i w:val="false"/>
          <w:color w:val="000000"/>
          <w:sz w:val="28"/>
        </w:rPr>
        <w:t xml:space="preserve">      Осы Заңда мынадай ұғымдар пайдаланылады: </w:t>
      </w:r>
      <w:r>
        <w:br/>
      </w:r>
      <w:r>
        <w:rPr>
          <w:rFonts w:ascii="Times New Roman"/>
          <w:b w:val="false"/>
          <w:i w:val="false"/>
          <w:color w:val="000000"/>
          <w:sz w:val="28"/>
        </w:rPr>
        <w:t xml:space="preserve">
      1) базалық актив - бағасына туынды қаржы құралының құны тәуелдi қаржы құралы, көрсеткіш немесе тауар; </w:t>
      </w:r>
      <w:r>
        <w:br/>
      </w:r>
      <w:r>
        <w:rPr>
          <w:rFonts w:ascii="Times New Roman"/>
          <w:b w:val="false"/>
          <w:i w:val="false"/>
          <w:color w:val="000000"/>
          <w:sz w:val="28"/>
        </w:rPr>
        <w:t xml:space="preserve">
      2) валюта - мемлекеттер заңды төлем құралы ретiнде қабылдаған ақша бiрлi немесе банкноттар, қазынашылық билеттер және монеталар, оның iшiнде қымбат металдардан жасалған (оған қоса айналыстан алынған немесе алынатын, бiрақ айналыста жүрген ақша белгiлерiне айырбастауға жататын) монеталар түрiндегі қолма-қол жасалатын және қолма-қол жасалмайтын ақша нысандары құнының ресми стандарттары, сондай-ақ шоттардағы, оның iшiнде халықаралық ақша немесе есеп айырысу бiрлiктерiндегi қаражат; </w:t>
      </w:r>
      <w:r>
        <w:br/>
      </w:r>
      <w:r>
        <w:rPr>
          <w:rFonts w:ascii="Times New Roman"/>
          <w:b w:val="false"/>
          <w:i w:val="false"/>
          <w:color w:val="000000"/>
          <w:sz w:val="28"/>
        </w:rPr>
        <w:t xml:space="preserve">
      3) валюталық операциялар: </w:t>
      </w:r>
      <w:r>
        <w:br/>
      </w:r>
      <w:r>
        <w:rPr>
          <w:rFonts w:ascii="Times New Roman"/>
          <w:b w:val="false"/>
          <w:i w:val="false"/>
          <w:color w:val="000000"/>
          <w:sz w:val="28"/>
        </w:rPr>
        <w:t xml:space="preserve">
      валюталық құндылықтарға меншiк құқығының және өзге де құқықтардың өтуiне, сондай-ақ валюталық құндылықтарды төлем құралы ретінде пайдалануға байланысты операциялар; </w:t>
      </w:r>
      <w:r>
        <w:br/>
      </w:r>
      <w:r>
        <w:rPr>
          <w:rFonts w:ascii="Times New Roman"/>
          <w:b w:val="false"/>
          <w:i w:val="false"/>
          <w:color w:val="000000"/>
          <w:sz w:val="28"/>
        </w:rPr>
        <w:t xml:space="preserve">
      валюталық құндылықтарды, coндай-ақ ұлттық валютаны, номиналы ұлттық валютамен көрсетілген бағалы қағаздарды және төлем құжаттарын Қазақстан Республикасына әкелу, жiберу және аудару, сондай-ақ Қазақстан Республикасынан әкету, жiберу және аудару; </w:t>
      </w:r>
      <w:r>
        <w:br/>
      </w:r>
      <w:r>
        <w:rPr>
          <w:rFonts w:ascii="Times New Roman"/>
          <w:b w:val="false"/>
          <w:i w:val="false"/>
          <w:color w:val="000000"/>
          <w:sz w:val="28"/>
        </w:rPr>
        <w:t xml:space="preserve">
      4) валюталық құндылықтар: </w:t>
      </w:r>
      <w:r>
        <w:br/>
      </w:r>
      <w:r>
        <w:rPr>
          <w:rFonts w:ascii="Times New Roman"/>
          <w:b w:val="false"/>
          <w:i w:val="false"/>
          <w:color w:val="000000"/>
          <w:sz w:val="28"/>
        </w:rPr>
        <w:t xml:space="preserve">
      шетел валютасы; </w:t>
      </w:r>
      <w:r>
        <w:br/>
      </w:r>
      <w:r>
        <w:rPr>
          <w:rFonts w:ascii="Times New Roman"/>
          <w:b w:val="false"/>
          <w:i w:val="false"/>
          <w:color w:val="000000"/>
          <w:sz w:val="28"/>
        </w:rPr>
        <w:t xml:space="preserve">
      номиналы шетел валютасымен көрсетiлген бағалы қағаздар және төлем құжаттары; </w:t>
      </w:r>
      <w:r>
        <w:br/>
      </w:r>
      <w:r>
        <w:rPr>
          <w:rFonts w:ascii="Times New Roman"/>
          <w:b w:val="false"/>
          <w:i w:val="false"/>
          <w:color w:val="000000"/>
          <w:sz w:val="28"/>
        </w:rPr>
        <w:t xml:space="preserve">
      тазартылған құйма алтын; </w:t>
      </w:r>
      <w:r>
        <w:br/>
      </w:r>
      <w:r>
        <w:rPr>
          <w:rFonts w:ascii="Times New Roman"/>
          <w:b w:val="false"/>
          <w:i w:val="false"/>
          <w:color w:val="000000"/>
          <w:sz w:val="28"/>
        </w:rPr>
        <w:t xml:space="preserve">
      ұлттық валюта, номиналы ұлттық валютамен көрсетiлген бағалы қағаздар және төлем құжаттары, резиденттер мен резидент еместер арасында, сондай-ақ резидент еместер арасында олармен операциялар жасалған жағдайда; </w:t>
      </w:r>
      <w:r>
        <w:br/>
      </w:r>
      <w:r>
        <w:rPr>
          <w:rFonts w:ascii="Times New Roman"/>
          <w:b w:val="false"/>
          <w:i w:val="false"/>
          <w:color w:val="000000"/>
          <w:sz w:val="28"/>
        </w:rPr>
        <w:t xml:space="preserve">
      5) валюталық шарт - келiсiм, құрылтай құжаттары, оларға өзгерiстер мен толықтыруларды қоса алғанда, сондай-ақ солардың негізiнде және (немесе) орындау мақсатында валюталық операциялар жүзеге асырылатын өзге де құжаттар; </w:t>
      </w:r>
      <w:r>
        <w:br/>
      </w:r>
      <w:r>
        <w:rPr>
          <w:rFonts w:ascii="Times New Roman"/>
          <w:b w:val="false"/>
          <w:i w:val="false"/>
          <w:color w:val="000000"/>
          <w:sz w:val="28"/>
        </w:rPr>
        <w:t xml:space="preserve">
      6) шетел валютасы - шет мемлекеттердiң валютасы, сондай-ақ халықаралық ақша немесе есеп айырысу бiрлiктерi; </w:t>
      </w:r>
      <w:r>
        <w:br/>
      </w:r>
      <w:r>
        <w:rPr>
          <w:rFonts w:ascii="Times New Roman"/>
          <w:b w:val="false"/>
          <w:i w:val="false"/>
          <w:color w:val="000000"/>
          <w:sz w:val="28"/>
        </w:rPr>
        <w:t xml:space="preserve">
      7) шетелдiк банктер - Қазақстан Республикасынан тыс жерде құрылған және өздерi тiркелген мемлекеттердің заңнамасы бойынша банк операцияларын жүзеге асыруға құқығы бар банктер мен өзге де қаржы институттары; </w:t>
      </w:r>
      <w:r>
        <w:br/>
      </w:r>
      <w:r>
        <w:rPr>
          <w:rFonts w:ascii="Times New Roman"/>
          <w:b w:val="false"/>
          <w:i w:val="false"/>
          <w:color w:val="000000"/>
          <w:sz w:val="28"/>
        </w:rPr>
        <w:t xml:space="preserve">
      8) коммерциялық кредиттер - тауарларды (жұмысты, қызмет көрсетудi) жеткiзушілер (сатушылар) мен алушылар (сатып алушылар) арасында тiкелей жүзеге асырылатын экспорт бойынша төлем мерзiмiн кейiнге қалдыру немесе импорт бойынша алдын ала ақы төлеу (аванстық төлем); </w:t>
      </w:r>
      <w:r>
        <w:br/>
      </w:r>
      <w:r>
        <w:rPr>
          <w:rFonts w:ascii="Times New Roman"/>
          <w:b w:val="false"/>
          <w:i w:val="false"/>
          <w:color w:val="000000"/>
          <w:sz w:val="28"/>
        </w:rPr>
        <w:t xml:space="preserve">
      9) ұлттық валюта - Қазақстан Республикасының валютасы; </w:t>
      </w:r>
      <w:r>
        <w:br/>
      </w:r>
      <w:r>
        <w:rPr>
          <w:rFonts w:ascii="Times New Roman"/>
          <w:b w:val="false"/>
          <w:i w:val="false"/>
          <w:color w:val="000000"/>
          <w:sz w:val="28"/>
        </w:rPr>
        <w:t xml:space="preserve">
      10) резидент еместер - барлық заңды тұлғалар, олардың өкiлдiктерi мен филиалдары, сондай-ақ осы баптың 15) тармақшасында көрсетiлмеген жеке тұлғалар; </w:t>
      </w:r>
      <w:r>
        <w:br/>
      </w:r>
      <w:r>
        <w:rPr>
          <w:rFonts w:ascii="Times New Roman"/>
          <w:b w:val="false"/>
          <w:i w:val="false"/>
          <w:color w:val="000000"/>
          <w:sz w:val="28"/>
        </w:rPr>
        <w:t xml:space="preserve">
      11) айырбастау пункттерi - Қазақстан Республикасы Ұлттық Банкiнiң немесе қаржы нарығын және қаржылық ұйымдарды реттеу мен қадағалауды жүзеге асыратын уәкiлеттi органының лицензиясына сәйкес жүзеге асырылатын шетел валютасымен айырбастау операциялары жүргізiлетiн арнайы жабдықталған орындар; </w:t>
      </w:r>
      <w:r>
        <w:br/>
      </w:r>
      <w:r>
        <w:rPr>
          <w:rFonts w:ascii="Times New Roman"/>
          <w:b w:val="false"/>
          <w:i w:val="false"/>
          <w:color w:val="000000"/>
          <w:sz w:val="28"/>
        </w:rPr>
        <w:t xml:space="preserve">
      12) мәмiле паспорты - валюталық операциялар бойынша есепке алуды және есеп берудi қамтамасыз ету үшiн қажетті сыртқы экономикалық мәмiле туралы мәлiметтер көрсетілетiн белгiленген нысандағы құжат; </w:t>
      </w:r>
      <w:r>
        <w:br/>
      </w:r>
      <w:r>
        <w:rPr>
          <w:rFonts w:ascii="Times New Roman"/>
          <w:b w:val="false"/>
          <w:i w:val="false"/>
          <w:color w:val="000000"/>
          <w:sz w:val="28"/>
        </w:rPr>
        <w:t xml:space="preserve">
      13) туынды қаржы құралдары - құны базалық активтiң құнынан бөлек бағалануы мүмкiн және мәмілелердің дербес объектiсi бола алатын қаржы құралдары; </w:t>
      </w:r>
      <w:r>
        <w:br/>
      </w:r>
      <w:r>
        <w:rPr>
          <w:rFonts w:ascii="Times New Roman"/>
          <w:b w:val="false"/>
          <w:i w:val="false"/>
          <w:color w:val="000000"/>
          <w:sz w:val="28"/>
        </w:rPr>
        <w:t xml:space="preserve">
      14) тiкелей инвестициялар - заңды тұлғаның акцияларын (қатысушылардың салымдарын) төлеуге ақшаны, бағалы қағаздарды, заттарды, мүлiктiк құқықтарды, оған қоса зияткерлiк шығармашылық қызметтің нәтижесiне құқықтарды және өзге де мүлiктi салу, соның нәтижесiнде осындай салымдарды жүзеге асыратын тұлғаға осы заңды тұлғаның дауыс беретiн акцияларының он және одан да көп пайызы (қатысушылap даусының жалпы санының он және одан да көп пайызы) тиесілi болады; </w:t>
      </w:r>
      <w:r>
        <w:br/>
      </w:r>
      <w:r>
        <w:rPr>
          <w:rFonts w:ascii="Times New Roman"/>
          <w:b w:val="false"/>
          <w:i w:val="false"/>
          <w:color w:val="000000"/>
          <w:sz w:val="28"/>
        </w:rPr>
        <w:t xml:space="preserve">
      15) резиденттер: </w:t>
      </w:r>
      <w:r>
        <w:br/>
      </w:r>
      <w:r>
        <w:rPr>
          <w:rFonts w:ascii="Times New Roman"/>
          <w:b w:val="false"/>
          <w:i w:val="false"/>
          <w:color w:val="000000"/>
          <w:sz w:val="28"/>
        </w:rPr>
        <w:t xml:space="preserve">
      Қазақстан Pecпубликасының, оның iшiнде шет елде уақытша жүрген немесе Қазақстан Республикасынан тыс жерлерде осы мемлекеттiң заңнамасына сәйкес берiлген шет мемлекетте тұрақты тұру құқығына құжаты бар Қазақстан Республикасының азаматтарын қоспағанда, мемлекеттiк қызметте жүрген азаматтары; </w:t>
      </w:r>
      <w:r>
        <w:br/>
      </w:r>
      <w:r>
        <w:rPr>
          <w:rFonts w:ascii="Times New Roman"/>
          <w:b w:val="false"/>
          <w:i w:val="false"/>
          <w:color w:val="000000"/>
          <w:sz w:val="28"/>
        </w:rPr>
        <w:t xml:space="preserve">
      Қазақстан Республикасында тұрақты тұру құқығына құжаты бар шетелдiк азаматтар және азаматтығы жоқ тұлғалар; </w:t>
      </w:r>
      <w:r>
        <w:br/>
      </w:r>
      <w:r>
        <w:rPr>
          <w:rFonts w:ascii="Times New Roman"/>
          <w:b w:val="false"/>
          <w:i w:val="false"/>
          <w:color w:val="000000"/>
          <w:sz w:val="28"/>
        </w:rPr>
        <w:t xml:space="preserve">
      Қазақстан Республикасының заңнамасына сәйкес құрылған, Қазақстан Республикасының аумағына орналасқан, сондай-ақ олардың филиалдары мен өкiлдiктерi Қазақстан Республикасына және одан тыс жерлерге орналасқан барлық заңды тұлғалар; </w:t>
      </w:r>
      <w:r>
        <w:br/>
      </w:r>
      <w:r>
        <w:rPr>
          <w:rFonts w:ascii="Times New Roman"/>
          <w:b w:val="false"/>
          <w:i w:val="false"/>
          <w:color w:val="000000"/>
          <w:sz w:val="28"/>
        </w:rPr>
        <w:t xml:space="preserve">
      Қазақстан Республикасынан тыс жерлердегi Қазақстан Республикасының дипломатиялық, сауда және өзге де ресми өкiлдiктерi; </w:t>
      </w:r>
      <w:r>
        <w:br/>
      </w:r>
      <w:r>
        <w:rPr>
          <w:rFonts w:ascii="Times New Roman"/>
          <w:b w:val="false"/>
          <w:i w:val="false"/>
          <w:color w:val="000000"/>
          <w:sz w:val="28"/>
        </w:rPr>
        <w:t xml:space="preserve">
      16) уәкілетті банктер - Қазақстан Республикасында құрылған, осы баптың 17) тармақшасында көрсетiлген валюталық, оның iшiнде клиенттердiң тапсырмасы бойынша операцияларды жүзеге асыратын, банк операцияларының жекелеген түрлерiн жүргiзуге құқығы бар банктер және ұйымдар; </w:t>
      </w:r>
      <w:r>
        <w:br/>
      </w:r>
      <w:r>
        <w:rPr>
          <w:rFonts w:ascii="Times New Roman"/>
          <w:b w:val="false"/>
          <w:i w:val="false"/>
          <w:color w:val="000000"/>
          <w:sz w:val="28"/>
        </w:rPr>
        <w:t xml:space="preserve">
      17) уәкілеттi ұйымдар - Қазақстан Республикасының заңнамасына сәйкес құрылған, қызметiнiң ерекше түрi айырбастау операциялары болып табылатын заңды тұлғалар; </w:t>
      </w:r>
      <w:r>
        <w:br/>
      </w:r>
      <w:r>
        <w:rPr>
          <w:rFonts w:ascii="Times New Roman"/>
          <w:b w:val="false"/>
          <w:i w:val="false"/>
          <w:color w:val="000000"/>
          <w:sz w:val="28"/>
        </w:rPr>
        <w:t xml:space="preserve">
      18) қаржылық заемдар: </w:t>
      </w:r>
      <w:r>
        <w:br/>
      </w:r>
      <w:r>
        <w:rPr>
          <w:rFonts w:ascii="Times New Roman"/>
          <w:b w:val="false"/>
          <w:i w:val="false"/>
          <w:color w:val="000000"/>
          <w:sz w:val="28"/>
        </w:rPr>
        <w:t xml:space="preserve">
      ақша нысанында берiлетін заемдар (коммерциялық кредиттердi қоспағанда); </w:t>
      </w:r>
      <w:r>
        <w:br/>
      </w:r>
      <w:r>
        <w:rPr>
          <w:rFonts w:ascii="Times New Roman"/>
          <w:b w:val="false"/>
          <w:i w:val="false"/>
          <w:color w:val="000000"/>
          <w:sz w:val="28"/>
        </w:rPr>
        <w:t xml:space="preserve">
      резиденттердiң шет елде халықаралық қаржы нарықтарына қаражат тарту мақсатында құратын еншiлес ұйымдарының салымдары (депозиттері); </w:t>
      </w:r>
      <w:r>
        <w:br/>
      </w:r>
      <w:r>
        <w:rPr>
          <w:rFonts w:ascii="Times New Roman"/>
          <w:b w:val="false"/>
          <w:i w:val="false"/>
          <w:color w:val="000000"/>
          <w:sz w:val="28"/>
        </w:rPr>
        <w:t xml:space="preserve">
      борышкердiң мiндеттемелердi орындауын қамтамасыз етуге берілетін ақша; </w:t>
      </w:r>
      <w:r>
        <w:br/>
      </w:r>
      <w:r>
        <w:rPr>
          <w:rFonts w:ascii="Times New Roman"/>
          <w:b w:val="false"/>
          <w:i w:val="false"/>
          <w:color w:val="000000"/>
          <w:sz w:val="28"/>
        </w:rPr>
        <w:t xml:space="preserve">
      үшінші тұлғалардың тауарларды (жұмысты, қызмет көрсетудi) сатып алуы және өзге де мәмiлелердi қаржыландыруы, сондай-ақ олардың кредиторлар алдындағы борышкердiң мiндеттемелерiн орындауы, соның нәтижесінде осындай қаржыландыруды ұсынған, не осындай орындауды жүзеге асырған тұлғада ақшаны және өзге де мүлiкті сыйақымен бiрге немесе сыйақысыз қайтару жөнiнде міндеттеме туындайды; </w:t>
      </w:r>
      <w:r>
        <w:br/>
      </w:r>
      <w:r>
        <w:rPr>
          <w:rFonts w:ascii="Times New Roman"/>
          <w:b w:val="false"/>
          <w:i w:val="false"/>
          <w:color w:val="000000"/>
          <w:sz w:val="28"/>
        </w:rPr>
        <w:t xml:space="preserve">
      19) экспорт (импорт) - резиденттің резидент емеске (резидент еместің резидентке) тауарларды сатуы (жұмысты орындауы, қызмет көрсетуi). </w:t>
      </w:r>
    </w:p>
    <w:bookmarkStart w:name="z5" w:id="4"/>
    <w:p>
      <w:pPr>
        <w:spacing w:after="0"/>
        <w:ind w:left="0"/>
        <w:jc w:val="left"/>
      </w:pPr>
      <w:r>
        <w:rPr>
          <w:rFonts w:ascii="Times New Roman"/>
          <w:b/>
          <w:i w:val="false"/>
          <w:color w:val="000000"/>
        </w:rPr>
        <w:t xml:space="preserve"> 
  2-бап. Қазақстан Республикасының валюталық заңнамасы </w:t>
      </w:r>
    </w:p>
    <w:bookmarkEnd w:id="4"/>
    <w:p>
      <w:pPr>
        <w:spacing w:after="0"/>
        <w:ind w:left="0"/>
        <w:jc w:val="both"/>
      </w:pPr>
      <w:r>
        <w:rPr>
          <w:rFonts w:ascii="Times New Roman"/>
          <w:b w:val="false"/>
          <w:i w:val="false"/>
          <w:color w:val="000000"/>
          <w:sz w:val="28"/>
        </w:rPr>
        <w:t>      1. Қазақстан Республикасының валюталық заңнамасы Қазақстан Республикасының  </w:t>
      </w:r>
      <w:r>
        <w:rPr>
          <w:rFonts w:ascii="Times New Roman"/>
          <w:b w:val="false"/>
          <w:i w:val="false"/>
          <w:color w:val="000000"/>
          <w:sz w:val="28"/>
        </w:rPr>
        <w:t xml:space="preserve">Конституциясына </w:t>
      </w:r>
      <w:r>
        <w:rPr>
          <w:rFonts w:ascii="Times New Roman"/>
          <w:b w:val="false"/>
          <w:i w:val="false"/>
          <w:color w:val="000000"/>
          <w:sz w:val="28"/>
        </w:rPr>
        <w:t xml:space="preserve">негiзделедi және осы Заң мен Қазақстан Республикасының өзге де нормативтік құқықтық актiлерiнен тұрады. </w:t>
      </w:r>
      <w:r>
        <w:br/>
      </w:r>
      <w:r>
        <w:rPr>
          <w:rFonts w:ascii="Times New Roman"/>
          <w:b w:val="false"/>
          <w:i w:val="false"/>
          <w:color w:val="000000"/>
          <w:sz w:val="28"/>
        </w:rPr>
        <w:t xml:space="preserve">
      2. Егер Қазақстан Республикасы бекiткен халықаралық шартта осы Заңдағыдан өзге ережелер белгіленген болса, онда халықаралық шарттың ережелерi қолданылады. </w:t>
      </w:r>
    </w:p>
    <w:bookmarkStart w:name="z6" w:id="5"/>
    <w:p>
      <w:pPr>
        <w:spacing w:after="0"/>
        <w:ind w:left="0"/>
        <w:jc w:val="left"/>
      </w:pPr>
      <w:r>
        <w:rPr>
          <w:rFonts w:ascii="Times New Roman"/>
          <w:b/>
          <w:i w:val="false"/>
          <w:color w:val="000000"/>
        </w:rPr>
        <w:t xml:space="preserve"> 
  3-бап. Осы Заңның қолданылу аясы </w:t>
      </w:r>
    </w:p>
    <w:bookmarkEnd w:id="5"/>
    <w:p>
      <w:pPr>
        <w:spacing w:after="0"/>
        <w:ind w:left="0"/>
        <w:jc w:val="both"/>
      </w:pPr>
      <w:r>
        <w:rPr>
          <w:rFonts w:ascii="Times New Roman"/>
          <w:b w:val="false"/>
          <w:i w:val="false"/>
          <w:color w:val="000000"/>
          <w:sz w:val="28"/>
        </w:rPr>
        <w:t xml:space="preserve">      Осы Заң Қазақстан Республикасының аумағында қолданыста болады және Қазақстан Республикасының аумағында валюталық операцияларды жүзеге асыратын резидент еместерге және Қазақстан Республикасының барлық резиденттерiне қолданылады. </w:t>
      </w:r>
    </w:p>
    <w:bookmarkStart w:name="z7" w:id="6"/>
    <w:p>
      <w:pPr>
        <w:spacing w:after="0"/>
        <w:ind w:left="0"/>
        <w:jc w:val="left"/>
      </w:pPr>
      <w:r>
        <w:rPr>
          <w:rFonts w:ascii="Times New Roman"/>
          <w:b/>
          <w:i w:val="false"/>
          <w:color w:val="000000"/>
        </w:rPr>
        <w:t xml:space="preserve"> 
  2-тарау. Валюталық реттеу </w:t>
      </w:r>
    </w:p>
    <w:bookmarkEnd w:id="6"/>
    <w:bookmarkStart w:name="z8" w:id="7"/>
    <w:p>
      <w:pPr>
        <w:spacing w:after="0"/>
        <w:ind w:left="0"/>
        <w:jc w:val="left"/>
      </w:pPr>
      <w:r>
        <w:rPr>
          <w:rFonts w:ascii="Times New Roman"/>
          <w:b/>
          <w:i w:val="false"/>
          <w:color w:val="000000"/>
        </w:rPr>
        <w:t xml:space="preserve"> 
  4-бап. Валюталық реттеудiң мақсаттары мен мiндеттерi </w:t>
      </w:r>
    </w:p>
    <w:bookmarkEnd w:id="7"/>
    <w:p>
      <w:pPr>
        <w:spacing w:after="0"/>
        <w:ind w:left="0"/>
        <w:jc w:val="both"/>
      </w:pPr>
      <w:r>
        <w:rPr>
          <w:rFonts w:ascii="Times New Roman"/>
          <w:b w:val="false"/>
          <w:i w:val="false"/>
          <w:color w:val="000000"/>
          <w:sz w:val="28"/>
        </w:rPr>
        <w:t xml:space="preserve">      1. Валюталық реттеудiң мақсаты тұрақты экономикалық өсуге қол жеткiзу және экономикалық қауiпсiздiктi қамтамасыз ету жөнiндегi мемлекеттiң саясатына ықпал ету болып табылады. </w:t>
      </w:r>
      <w:r>
        <w:br/>
      </w:r>
      <w:r>
        <w:rPr>
          <w:rFonts w:ascii="Times New Roman"/>
          <w:b w:val="false"/>
          <w:i w:val="false"/>
          <w:color w:val="000000"/>
          <w:sz w:val="28"/>
        </w:rPr>
        <w:t xml:space="preserve">
      2. Валюталық реттеудiң міндеттерi: </w:t>
      </w:r>
      <w:r>
        <w:br/>
      </w:r>
      <w:r>
        <w:rPr>
          <w:rFonts w:ascii="Times New Roman"/>
          <w:b w:val="false"/>
          <w:i w:val="false"/>
          <w:color w:val="000000"/>
          <w:sz w:val="28"/>
        </w:rPr>
        <w:t xml:space="preserve">
      1) валюталық құндылықтардың Қазақстан Республикасындағы айналысының тәртібiн белгiлеу; </w:t>
      </w:r>
      <w:r>
        <w:br/>
      </w:r>
      <w:r>
        <w:rPr>
          <w:rFonts w:ascii="Times New Roman"/>
          <w:b w:val="false"/>
          <w:i w:val="false"/>
          <w:color w:val="000000"/>
          <w:sz w:val="28"/>
        </w:rPr>
        <w:t xml:space="preserve">
      2) Қазақстан Республикасының әлемдiк экономикаға одан әрi шоғырлануы үшiн жағдайлар жасау; </w:t>
      </w:r>
      <w:r>
        <w:br/>
      </w:r>
      <w:r>
        <w:rPr>
          <w:rFonts w:ascii="Times New Roman"/>
          <w:b w:val="false"/>
          <w:i w:val="false"/>
          <w:color w:val="000000"/>
          <w:sz w:val="28"/>
        </w:rPr>
        <w:t xml:space="preserve">
      3) валюталық операциялар мен капитал ағындары бойынша ақпараттық базаны қамтамасыз ету болып табылады. </w:t>
      </w:r>
    </w:p>
    <w:bookmarkStart w:name="z9" w:id="8"/>
    <w:p>
      <w:pPr>
        <w:spacing w:after="0"/>
        <w:ind w:left="0"/>
        <w:jc w:val="left"/>
      </w:pPr>
      <w:r>
        <w:rPr>
          <w:rFonts w:ascii="Times New Roman"/>
          <w:b/>
          <w:i w:val="false"/>
          <w:color w:val="000000"/>
        </w:rPr>
        <w:t xml:space="preserve"> 
  5-бап. Валюталық реттеу органдары </w:t>
      </w:r>
    </w:p>
    <w:bookmarkEnd w:id="8"/>
    <w:p>
      <w:pPr>
        <w:spacing w:after="0"/>
        <w:ind w:left="0"/>
        <w:jc w:val="both"/>
      </w:pPr>
      <w:r>
        <w:rPr>
          <w:rFonts w:ascii="Times New Roman"/>
          <w:b w:val="false"/>
          <w:i w:val="false"/>
          <w:color w:val="000000"/>
          <w:sz w:val="28"/>
        </w:rPr>
        <w:t xml:space="preserve">      1. Қазақстан Республикасында валюталық реттеудiң негiзгi органы Қазақстан Республикасының Ұлттық Банкi болып табылады. </w:t>
      </w:r>
      <w:r>
        <w:br/>
      </w:r>
      <w:r>
        <w:rPr>
          <w:rFonts w:ascii="Times New Roman"/>
          <w:b w:val="false"/>
          <w:i w:val="false"/>
          <w:color w:val="000000"/>
          <w:sz w:val="28"/>
        </w:rPr>
        <w:t xml:space="preserve">
      2. Қазақстан Республикасының Үкiметі және өзге мемлекеттiк органдар өз құзыретi шегiнде валюталық реттеудi жүзеге асырады. </w:t>
      </w:r>
      <w:r>
        <w:br/>
      </w:r>
      <w:r>
        <w:rPr>
          <w:rFonts w:ascii="Times New Roman"/>
          <w:b w:val="false"/>
          <w:i w:val="false"/>
          <w:color w:val="000000"/>
          <w:sz w:val="28"/>
        </w:rPr>
        <w:t xml:space="preserve">
      3. Қазақстан Республикасының Ұлттық Банкi және Қазақстан Республикасының Үкiметi осы Заңға сәйкес өз құзыретi шегiнде резиденттер мен резидент еместер үшін мiндетті нормативтiк құқықтық актiлер шығарады. </w:t>
      </w:r>
      <w:r>
        <w:br/>
      </w:r>
      <w:r>
        <w:rPr>
          <w:rFonts w:ascii="Times New Roman"/>
          <w:b w:val="false"/>
          <w:i w:val="false"/>
          <w:color w:val="000000"/>
          <w:sz w:val="28"/>
        </w:rPr>
        <w:t xml:space="preserve">
      Валюталық peттeу органдары әзiрлеген валюталық реттеу мәселелерi жөнiндегi нормативтік құқықтық актiлер Қазақстан Республикасының Ұлттық Банкiмен мiндеттi түрде келiсiлуге жатады. </w:t>
      </w:r>
      <w:r>
        <w:br/>
      </w:r>
      <w:r>
        <w:rPr>
          <w:rFonts w:ascii="Times New Roman"/>
          <w:b w:val="false"/>
          <w:i w:val="false"/>
          <w:color w:val="000000"/>
          <w:sz w:val="28"/>
        </w:rPr>
        <w:t xml:space="preserve">
      4. Қазақстан Республикасының Ұлттық Банкi валюталық реттеу органы ретiнде: </w:t>
      </w:r>
      <w:r>
        <w:br/>
      </w:r>
      <w:r>
        <w:rPr>
          <w:rFonts w:ascii="Times New Roman"/>
          <w:b w:val="false"/>
          <w:i w:val="false"/>
          <w:color w:val="000000"/>
          <w:sz w:val="28"/>
        </w:rPr>
        <w:t xml:space="preserve">
      1) осы Заңның 6-бабына сәйкес резиденттердiң валюталық құндылықтарды пайдалануға байланысты қызметiн жүзеге асыруына қойылатын талаптарды; </w:t>
      </w:r>
      <w:r>
        <w:br/>
      </w:r>
      <w:r>
        <w:rPr>
          <w:rFonts w:ascii="Times New Roman"/>
          <w:b w:val="false"/>
          <w:i w:val="false"/>
          <w:color w:val="000000"/>
          <w:sz w:val="28"/>
        </w:rPr>
        <w:t xml:space="preserve">
      2) резиденттер мен резидент еместердiң валюталық операцияларды және валюталық peттeу режимiн жүзеге асыру: </w:t>
      </w:r>
      <w:r>
        <w:br/>
      </w:r>
      <w:r>
        <w:rPr>
          <w:rFonts w:ascii="Times New Roman"/>
          <w:b w:val="false"/>
          <w:i w:val="false"/>
          <w:color w:val="000000"/>
          <w:sz w:val="28"/>
        </w:rPr>
        <w:t xml:space="preserve">
      лицензиялау; </w:t>
      </w:r>
      <w:r>
        <w:br/>
      </w:r>
      <w:r>
        <w:rPr>
          <w:rFonts w:ascii="Times New Roman"/>
          <w:b w:val="false"/>
          <w:i w:val="false"/>
          <w:color w:val="000000"/>
          <w:sz w:val="28"/>
        </w:rPr>
        <w:t xml:space="preserve">
      тiркеу; </w:t>
      </w:r>
      <w:r>
        <w:br/>
      </w:r>
      <w:r>
        <w:rPr>
          <w:rFonts w:ascii="Times New Roman"/>
          <w:b w:val="false"/>
          <w:i w:val="false"/>
          <w:color w:val="000000"/>
          <w:sz w:val="28"/>
        </w:rPr>
        <w:t xml:space="preserve">
      хабарлау тәртібiн; </w:t>
      </w:r>
      <w:r>
        <w:br/>
      </w:r>
      <w:r>
        <w:rPr>
          <w:rFonts w:ascii="Times New Roman"/>
          <w:b w:val="false"/>
          <w:i w:val="false"/>
          <w:color w:val="000000"/>
          <w:sz w:val="28"/>
        </w:rPr>
        <w:t xml:space="preserve">
      3) Қазақстан Республикасының аумағында қызметті жүзеге асыратын резидент еместердiң валюталық операцияларына мониторингті (валюталық мониторингтi) жүзеге асыру тәртiбiн; </w:t>
      </w:r>
      <w:r>
        <w:br/>
      </w:r>
      <w:r>
        <w:rPr>
          <w:rFonts w:ascii="Times New Roman"/>
          <w:b w:val="false"/>
          <w:i w:val="false"/>
          <w:color w:val="000000"/>
          <w:sz w:val="28"/>
        </w:rPr>
        <w:t xml:space="preserve">
      4) уәкiлетті мемлекеттiк органдармен келiсiм бойынша олардың құзыретiне сәйкес барлық резиденттер мен резидент еместердiң орындауы үшiн мiндетті валюталық операциялар бойынша есепке алу және есеп беру нысандарын белгiлейдi. </w:t>
      </w:r>
      <w:r>
        <w:br/>
      </w:r>
      <w:r>
        <w:rPr>
          <w:rFonts w:ascii="Times New Roman"/>
          <w:b w:val="false"/>
          <w:i w:val="false"/>
          <w:color w:val="000000"/>
          <w:sz w:val="28"/>
        </w:rPr>
        <w:t xml:space="preserve">
      Осы Заңда жүзеге асыру тәртiбi белгіленбеген валюталық операциялар шектеусiз жүргiзiледi. </w:t>
      </w:r>
    </w:p>
    <w:bookmarkStart w:name="z10" w:id="9"/>
    <w:p>
      <w:pPr>
        <w:spacing w:after="0"/>
        <w:ind w:left="0"/>
        <w:jc w:val="left"/>
      </w:pPr>
      <w:r>
        <w:rPr>
          <w:rFonts w:ascii="Times New Roman"/>
          <w:b/>
          <w:i w:val="false"/>
          <w:color w:val="000000"/>
        </w:rPr>
        <w:t xml:space="preserve"> 
  6-бап. Валюталық құндылықтарды пайдалануға байланысты қызметті жүзеге асыруға қойылатын талаптар </w:t>
      </w:r>
    </w:p>
    <w:bookmarkEnd w:id="9"/>
    <w:p>
      <w:pPr>
        <w:spacing w:after="0"/>
        <w:ind w:left="0"/>
        <w:jc w:val="both"/>
      </w:pPr>
      <w:r>
        <w:rPr>
          <w:rFonts w:ascii="Times New Roman"/>
          <w:b w:val="false"/>
          <w:i w:val="false"/>
          <w:color w:val="000000"/>
          <w:sz w:val="28"/>
        </w:rPr>
        <w:t xml:space="preserve">      1. Қазақстан Республикасының Ұлттық Банкi валюталық құндылықтарды пайдалануға байланысты қызметтiң мынадай түрлерiне лицензиялар бередi: </w:t>
      </w:r>
      <w:r>
        <w:br/>
      </w:r>
      <w:r>
        <w:rPr>
          <w:rFonts w:ascii="Times New Roman"/>
          <w:b w:val="false"/>
          <w:i w:val="false"/>
          <w:color w:val="000000"/>
          <w:sz w:val="28"/>
        </w:rPr>
        <w:t xml:space="preserve">
      1) қолма-қол шетел валютасына бөлшек сауданы жүзеге асыру және қызмет көрсету; </w:t>
      </w:r>
      <w:r>
        <w:br/>
      </w:r>
      <w:r>
        <w:rPr>
          <w:rFonts w:ascii="Times New Roman"/>
          <w:b w:val="false"/>
          <w:i w:val="false"/>
          <w:color w:val="000000"/>
          <w:sz w:val="28"/>
        </w:rPr>
        <w:t xml:space="preserve">
      2) уәкiлеттi ұйымдардың шетел валютасымен айырбастау операцияларын ұйымдастыруы. </w:t>
      </w:r>
      <w:r>
        <w:br/>
      </w:r>
      <w:r>
        <w:rPr>
          <w:rFonts w:ascii="Times New Roman"/>
          <w:b w:val="false"/>
          <w:i w:val="false"/>
          <w:color w:val="000000"/>
          <w:sz w:val="28"/>
        </w:rPr>
        <w:t xml:space="preserve">
      Осы тармақтың 1) тармақшасында көрсетілген қызметтi жүзеге асыруға лицензия өз қызметiн бажсыз сауда дүкенінің кеден режимiнде, сондай-ақ халықаралық тасымалдарды жасайтын теңiз, авиация, темiржол мен автомобиль көлiгiнде жүзеге асыратын тұлғаларға беріледi. </w:t>
      </w:r>
      <w:r>
        <w:br/>
      </w:r>
      <w:r>
        <w:rPr>
          <w:rFonts w:ascii="Times New Roman"/>
          <w:b w:val="false"/>
          <w:i w:val="false"/>
          <w:color w:val="000000"/>
          <w:sz w:val="28"/>
        </w:rPr>
        <w:t xml:space="preserve">
      2. Қазақстан Республикасының Ұлттық Банкi осы баптың 1-тармағында көрсетiлген қызметке бiлiктiлiк талаптарын, сондай-ақ қосымша сауда нүктелерi мен айырбастау пункттерiн тiркеу (ашу) тәртiбiн белгiлейдi. Уәкiлетті ұйымдар үшін құрылтай құжаттарын келiсу тәртiбi, құрылтайшылардың құрамына, ұйымдастыру-құқықтық нысанына, жарғылық капиталдың мөлшерiне және қалыптасу тәртiбiне қойылатын талаптар, бөлiмшелер құру және басқа заңды тұлғаларға қатысу жөнiндегі шектеулер қосымша белгiленедi. </w:t>
      </w:r>
      <w:r>
        <w:br/>
      </w:r>
      <w:r>
        <w:rPr>
          <w:rFonts w:ascii="Times New Roman"/>
          <w:b w:val="false"/>
          <w:i w:val="false"/>
          <w:color w:val="000000"/>
          <w:sz w:val="28"/>
        </w:rPr>
        <w:t>
      3. Резиденттер лицензиялар алу үшiн "Лицензиялау туралы" Қазақстан Республикасының  </w:t>
      </w:r>
      <w:r>
        <w:rPr>
          <w:rFonts w:ascii="Times New Roman"/>
          <w:b w:val="false"/>
          <w:i w:val="false"/>
          <w:color w:val="000000"/>
          <w:sz w:val="28"/>
        </w:rPr>
        <w:t xml:space="preserve">Заңында </w:t>
      </w:r>
      <w:r>
        <w:rPr>
          <w:rFonts w:ascii="Times New Roman"/>
          <w:b w:val="false"/>
          <w:i w:val="false"/>
          <w:color w:val="000000"/>
          <w:sz w:val="28"/>
        </w:rPr>
        <w:t xml:space="preserve">айқындалған құжаттардан басқа, Қазақстан Республикасының Ұлттық Банкiне осы Заңның 10-бабының 1), 3)-9) тармақшаларында көрсетiлген құжаттарды тапсырады. </w:t>
      </w:r>
      <w:r>
        <w:br/>
      </w:r>
      <w:r>
        <w:rPr>
          <w:rFonts w:ascii="Times New Roman"/>
          <w:b w:val="false"/>
          <w:i w:val="false"/>
          <w:color w:val="000000"/>
          <w:sz w:val="28"/>
        </w:rPr>
        <w:t xml:space="preserve">
      4. Осы баптың 1-тармағында көрсетiлген қызметті жүзеге асыруға лицензиялар резиденттің құжаттардың толық пакетiн тапсырған күннен бастап отыз күнтiзбелік күн iшiнде беріледi. </w:t>
      </w:r>
      <w:r>
        <w:br/>
      </w:r>
      <w:r>
        <w:rPr>
          <w:rFonts w:ascii="Times New Roman"/>
          <w:b w:val="false"/>
          <w:i w:val="false"/>
          <w:color w:val="000000"/>
          <w:sz w:val="28"/>
        </w:rPr>
        <w:t xml:space="preserve">
      5. Лицензия беруден бас тарту үшiн негіздер: </w:t>
      </w:r>
      <w:r>
        <w:br/>
      </w:r>
      <w:r>
        <w:rPr>
          <w:rFonts w:ascii="Times New Roman"/>
          <w:b w:val="false"/>
          <w:i w:val="false"/>
          <w:color w:val="000000"/>
          <w:sz w:val="28"/>
        </w:rPr>
        <w:t xml:space="preserve">
      1) осы Заңға сәйкес көзделген құжаттарды не өзге де ақпаратты бермеуi; </w:t>
      </w:r>
      <w:r>
        <w:br/>
      </w:r>
      <w:r>
        <w:rPr>
          <w:rFonts w:ascii="Times New Roman"/>
          <w:b w:val="false"/>
          <w:i w:val="false"/>
          <w:color w:val="000000"/>
          <w:sz w:val="28"/>
        </w:rPr>
        <w:t xml:space="preserve">
      2) өтінiш берушiнiң осы Заңға сәйкес белгiленген талаптарға сай болмауы; </w:t>
      </w:r>
      <w:r>
        <w:br/>
      </w:r>
      <w:r>
        <w:rPr>
          <w:rFonts w:ascii="Times New Roman"/>
          <w:b w:val="false"/>
          <w:i w:val="false"/>
          <w:color w:val="000000"/>
          <w:sz w:val="28"/>
        </w:rPr>
        <w:t xml:space="preserve">
      3) Қазақстан Республикасының заң актiлерiнде көзделген өзге де негiздер болып табылады. </w:t>
      </w:r>
      <w:r>
        <w:br/>
      </w:r>
      <w:r>
        <w:rPr>
          <w:rFonts w:ascii="Times New Roman"/>
          <w:b w:val="false"/>
          <w:i w:val="false"/>
          <w:color w:val="000000"/>
          <w:sz w:val="28"/>
        </w:rPr>
        <w:t xml:space="preserve">
      Өтініш берушiге лицензия беруден бас тартылған жағдайда бас тарту себептерi көрсетіле отырып, дәлелдi жауап берiледi. </w:t>
      </w:r>
      <w:r>
        <w:br/>
      </w:r>
      <w:r>
        <w:rPr>
          <w:rFonts w:ascii="Times New Roman"/>
          <w:b w:val="false"/>
          <w:i w:val="false"/>
          <w:color w:val="000000"/>
          <w:sz w:val="28"/>
        </w:rPr>
        <w:t xml:space="preserve">
      6. Қазақстан Республикасының нормативтiк құқықтық актілерiнде жүзеге асыруға лицензия алынған қызмет бойынша ақпарат берудiң нысандары мен тәртiбi белгiленедi. </w:t>
      </w:r>
    </w:p>
    <w:bookmarkStart w:name="z11" w:id="10"/>
    <w:p>
      <w:pPr>
        <w:spacing w:after="0"/>
        <w:ind w:left="0"/>
        <w:jc w:val="left"/>
      </w:pPr>
      <w:r>
        <w:rPr>
          <w:rFonts w:ascii="Times New Roman"/>
          <w:b/>
          <w:i w:val="false"/>
          <w:color w:val="000000"/>
        </w:rPr>
        <w:t xml:space="preserve"> 
  7-бап. Валюталық операцияларды лицензиялау </w:t>
      </w:r>
    </w:p>
    <w:bookmarkEnd w:id="10"/>
    <w:p>
      <w:pPr>
        <w:spacing w:after="0"/>
        <w:ind w:left="0"/>
        <w:jc w:val="both"/>
      </w:pPr>
      <w:r>
        <w:rPr>
          <w:rFonts w:ascii="Times New Roman"/>
          <w:b w:val="false"/>
          <w:i w:val="false"/>
          <w:color w:val="000000"/>
          <w:sz w:val="28"/>
        </w:rPr>
        <w:t xml:space="preserve">      1. Қазақстан Республикасының Ұлттық Банкi осы Заңның 4-тарауында көрсетiлген валюталық операцияларға лицензиялар бередi. </w:t>
      </w:r>
      <w:r>
        <w:br/>
      </w:r>
      <w:r>
        <w:rPr>
          <w:rFonts w:ascii="Times New Roman"/>
          <w:b w:val="false"/>
          <w:i w:val="false"/>
          <w:color w:val="000000"/>
          <w:sz w:val="28"/>
        </w:rPr>
        <w:t xml:space="preserve">
      2. Резидент - валюталық операцияға қатысушы банк шоты ашылғанға дейiн немесе тараптардың бiрi шарт бойынша мiндеттемелердi орындауды бастағанға дейiн не осы Заңның 20-бабының 5-тармағының екiншi бөлiгiнде және 7-тармағында және 25-бабының 5-тармағының 2) тармақшасында көрсетiлген мерзiм өткен күннен бастап отыз күн iшiнде лицензия алуға өтiнiш жасауға мiндетті. </w:t>
      </w:r>
      <w:r>
        <w:br/>
      </w:r>
      <w:r>
        <w:rPr>
          <w:rFonts w:ascii="Times New Roman"/>
          <w:b w:val="false"/>
          <w:i w:val="false"/>
          <w:color w:val="000000"/>
          <w:sz w:val="28"/>
        </w:rPr>
        <w:t>
      3. Резиденттер лицензия алу үшін "Лицензиялау туралы" Қазақстан Республикасының  </w:t>
      </w:r>
      <w:r>
        <w:rPr>
          <w:rFonts w:ascii="Times New Roman"/>
          <w:b w:val="false"/>
          <w:i w:val="false"/>
          <w:color w:val="000000"/>
          <w:sz w:val="28"/>
        </w:rPr>
        <w:t xml:space="preserve">Заңында </w:t>
      </w:r>
      <w:r>
        <w:rPr>
          <w:rFonts w:ascii="Times New Roman"/>
          <w:b w:val="false"/>
          <w:i w:val="false"/>
          <w:color w:val="000000"/>
          <w:sz w:val="28"/>
        </w:rPr>
        <w:t xml:space="preserve">айқындалған құжаттардан басқа, Қазақстан Республикасының Ұлттық Банкіне осы Заңның 10-бабының 1-тармағының 1)-8 тармақшаларында көрсетiлген құжаттарды тапсырады. </w:t>
      </w:r>
      <w:r>
        <w:br/>
      </w:r>
      <w:r>
        <w:rPr>
          <w:rFonts w:ascii="Times New Roman"/>
          <w:b w:val="false"/>
          <w:i w:val="false"/>
          <w:color w:val="000000"/>
          <w:sz w:val="28"/>
        </w:rPr>
        <w:t xml:space="preserve">
      Қазақстан Республикасының Ұлттық Банкi лицензия беру туралы шешiм қабылдау үшін қажетті қосымша құжаттарды сұратуға құқылы. </w:t>
      </w:r>
      <w:r>
        <w:br/>
      </w:r>
      <w:r>
        <w:rPr>
          <w:rFonts w:ascii="Times New Roman"/>
          <w:b w:val="false"/>
          <w:i w:val="false"/>
          <w:color w:val="000000"/>
          <w:sz w:val="28"/>
        </w:rPr>
        <w:t xml:space="preserve">
      4. Қазақстан Республикасының Ұлттық Банкi нормативтiк құқықтық aктіде: </w:t>
      </w:r>
      <w:r>
        <w:br/>
      </w:r>
      <w:r>
        <w:rPr>
          <w:rFonts w:ascii="Times New Roman"/>
          <w:b w:val="false"/>
          <w:i w:val="false"/>
          <w:color w:val="000000"/>
          <w:sz w:val="28"/>
        </w:rPr>
        <w:t xml:space="preserve">
      1) осы Заңның 22-бабының 3-тармағына сәйкес лицензиялануға жататын валюталық операциялардың көлемдерiне қатысты; </w:t>
      </w:r>
      <w:r>
        <w:br/>
      </w:r>
      <w:r>
        <w:rPr>
          <w:rFonts w:ascii="Times New Roman"/>
          <w:b w:val="false"/>
          <w:i w:val="false"/>
          <w:color w:val="000000"/>
          <w:sz w:val="28"/>
        </w:rPr>
        <w:t xml:space="preserve">
      2) осы Заңның 22-бабының 2-тармағына сәйкес лицензиялауға жататын операцияларды резидент-клиенттiң тапсырмасы бойынша мүддесiне және есебiнен резидент еместiң жүргiзуi көзделетiн, өзi тiркелген мемлекеттiң заңнамасы бойынша бағалы қағаздар рыногындағы кәсiби қызметтi жүзеге асыруға құқығы бар резиденттер мен резиденттер арасындағы мәмiлелер шарттарына қатысты; </w:t>
      </w:r>
      <w:r>
        <w:br/>
      </w:r>
      <w:r>
        <w:rPr>
          <w:rFonts w:ascii="Times New Roman"/>
          <w:b w:val="false"/>
          <w:i w:val="false"/>
          <w:color w:val="000000"/>
          <w:sz w:val="28"/>
        </w:rPr>
        <w:t xml:space="preserve">
      3) осы Заңның 25-бабына сәйкес лицензиялануға жататын операциялар бойынша уәкiлеттi банктердегі шоттар арқылы валюталық операцияларды жүзеге асыруға мүмкiндiктiң жоқтығына негiздеме беру. </w:t>
      </w:r>
      <w:r>
        <w:br/>
      </w:r>
      <w:r>
        <w:rPr>
          <w:rFonts w:ascii="Times New Roman"/>
          <w:b w:val="false"/>
          <w:i w:val="false"/>
          <w:color w:val="000000"/>
          <w:sz w:val="28"/>
        </w:rPr>
        <w:t xml:space="preserve">
      5. Лицензия беруден бас тарту үшiн негіздер: </w:t>
      </w:r>
      <w:r>
        <w:br/>
      </w:r>
      <w:r>
        <w:rPr>
          <w:rFonts w:ascii="Times New Roman"/>
          <w:b w:val="false"/>
          <w:i w:val="false"/>
          <w:color w:val="000000"/>
          <w:sz w:val="28"/>
        </w:rPr>
        <w:t xml:space="preserve">
      1) осы Заңға сәйкес көзделген құжаттарды не өзге де ақпаратты бермеуi; </w:t>
      </w:r>
      <w:r>
        <w:br/>
      </w:r>
      <w:r>
        <w:rPr>
          <w:rFonts w:ascii="Times New Roman"/>
          <w:b w:val="false"/>
          <w:i w:val="false"/>
          <w:color w:val="000000"/>
          <w:sz w:val="28"/>
        </w:rPr>
        <w:t xml:space="preserve">
      2) жүргiзiлетін операцияның Қазақстан Республикасының заңнамасына сай келмеуi; </w:t>
      </w:r>
      <w:r>
        <w:br/>
      </w:r>
      <w:r>
        <w:rPr>
          <w:rFonts w:ascii="Times New Roman"/>
          <w:b w:val="false"/>
          <w:i w:val="false"/>
          <w:color w:val="000000"/>
          <w:sz w:val="28"/>
        </w:rPr>
        <w:t xml:space="preserve">
      3) жүргiзiлетiн валюталық операцияның және (немесе) өтiнiш берушiнің осы Заңға сәйкес белгіленген талаптарға сай келмеуi; </w:t>
      </w:r>
      <w:r>
        <w:br/>
      </w:r>
      <w:r>
        <w:rPr>
          <w:rFonts w:ascii="Times New Roman"/>
          <w:b w:val="false"/>
          <w:i w:val="false"/>
          <w:color w:val="000000"/>
          <w:sz w:val="28"/>
        </w:rPr>
        <w:t xml:space="preserve">
      4) осы Заңның 22, 25-баптарына сәйкес лицензиялануға жататын валюталық операцияларға қатысты - салықтар және бюджетке төленетiн басқа да мiндетті төлемдер бойынша берешектiң, республикалық және жергiлiктi бюджеттердiң, үкiметтік сыртқы заемдардың қаражаты есебiнен берiлген кредиттер бойынша мерзiмi өткен берешектiң және мемлекеттік кепілдiктердi орындауға байланысты туындаған талаптар бойынша берешектiң болуы; </w:t>
      </w:r>
      <w:r>
        <w:br/>
      </w:r>
      <w:r>
        <w:rPr>
          <w:rFonts w:ascii="Times New Roman"/>
          <w:b w:val="false"/>
          <w:i w:val="false"/>
          <w:color w:val="000000"/>
          <w:sz w:val="28"/>
        </w:rPr>
        <w:t xml:space="preserve">
      5) Қазақстан Республикасының заң актiлерiнде көзделген өзге де негiздер болып табылады. </w:t>
      </w:r>
      <w:r>
        <w:br/>
      </w:r>
      <w:r>
        <w:rPr>
          <w:rFonts w:ascii="Times New Roman"/>
          <w:b w:val="false"/>
          <w:i w:val="false"/>
          <w:color w:val="000000"/>
          <w:sz w:val="28"/>
        </w:rPr>
        <w:t xml:space="preserve">
      Өтiнiш берушiге лицензия беруден бас тартылған жағдайда, бас тарту себептерi көрсетiле отырып, дәлелдi жауап берiледi. </w:t>
      </w:r>
      <w:r>
        <w:br/>
      </w:r>
      <w:r>
        <w:rPr>
          <w:rFonts w:ascii="Times New Roman"/>
          <w:b w:val="false"/>
          <w:i w:val="false"/>
          <w:color w:val="000000"/>
          <w:sz w:val="28"/>
        </w:rPr>
        <w:t xml:space="preserve">
      6. Қазақстан Республикасының нормативтiк құқықтық актiлерінде лицензиялануға жататын валюталық операциялардың ең аз сомасы, сондай-ақ берiлген лицензияға сәйкес валюталық операциялар бойынша ақпараттар берудiң нысандары мен тәртiбi белгiленедi. </w:t>
      </w:r>
    </w:p>
    <w:bookmarkStart w:name="z12" w:id="11"/>
    <w:p>
      <w:pPr>
        <w:spacing w:after="0"/>
        <w:ind w:left="0"/>
        <w:jc w:val="left"/>
      </w:pPr>
      <w:r>
        <w:rPr>
          <w:rFonts w:ascii="Times New Roman"/>
          <w:b/>
          <w:i w:val="false"/>
          <w:color w:val="000000"/>
        </w:rPr>
        <w:t xml:space="preserve"> 
  8-бап. Валюталық операцияларды тiркеу </w:t>
      </w:r>
    </w:p>
    <w:bookmarkEnd w:id="11"/>
    <w:p>
      <w:pPr>
        <w:spacing w:after="0"/>
        <w:ind w:left="0"/>
        <w:jc w:val="both"/>
      </w:pPr>
      <w:r>
        <w:rPr>
          <w:rFonts w:ascii="Times New Roman"/>
          <w:b w:val="false"/>
          <w:i w:val="false"/>
          <w:color w:val="000000"/>
          <w:sz w:val="28"/>
        </w:rPr>
        <w:t xml:space="preserve">      1. Қазақстан Республикасының Ұлттық Банкi осы Заңның 4-тарауында көрсетілген валюталық операцияларды тiркеудi жүзеге асырады. </w:t>
      </w:r>
      <w:r>
        <w:br/>
      </w:r>
      <w:r>
        <w:rPr>
          <w:rFonts w:ascii="Times New Roman"/>
          <w:b w:val="false"/>
          <w:i w:val="false"/>
          <w:color w:val="000000"/>
          <w:sz w:val="28"/>
        </w:rPr>
        <w:t xml:space="preserve">
      2. Тiркеу режимiне валюталық шартты тiркеу және тiркелген валюталық шарт бойынша кейіннен мәлiметтер беру кiредi. </w:t>
      </w:r>
      <w:r>
        <w:br/>
      </w:r>
      <w:r>
        <w:rPr>
          <w:rFonts w:ascii="Times New Roman"/>
          <w:b w:val="false"/>
          <w:i w:val="false"/>
          <w:color w:val="000000"/>
          <w:sz w:val="28"/>
        </w:rPr>
        <w:t xml:space="preserve">
      3. Резидент - валюталық операцияға қатысушы тараптардың бiрi валюталық шарт бойынша мiндеттемелерiн орындауды бастағанға дейiн не осы Заңның 20-бабының 7-тармағында және 23-бабының 2-тармағында көрсетiлген мерзiм өткен күннен бастап отыз күн iшiнде, ал осы Заңның 25-бабының 4-тармағында көзделген жағдайларда шот бойынша операциялар жүргiзудi бастағанға дейiн тiркелуге өтiнiш беруге мiндетті. </w:t>
      </w:r>
      <w:r>
        <w:br/>
      </w:r>
      <w:r>
        <w:rPr>
          <w:rFonts w:ascii="Times New Roman"/>
          <w:b w:val="false"/>
          <w:i w:val="false"/>
          <w:color w:val="000000"/>
          <w:sz w:val="28"/>
        </w:rPr>
        <w:t xml:space="preserve">
      4. Резиденттер валюталық операцияларды тiркеу үшiн Қазақстан Республикасының Ұлттық Банкiне осы Заңның 10-бабының 1-тармағының 1)-4), 6), 7) тармақшаларында көрсетiлген құжаттарды тапсырады. </w:t>
      </w:r>
      <w:r>
        <w:br/>
      </w:r>
      <w:r>
        <w:rPr>
          <w:rFonts w:ascii="Times New Roman"/>
          <w:b w:val="false"/>
          <w:i w:val="false"/>
          <w:color w:val="000000"/>
          <w:sz w:val="28"/>
        </w:rPr>
        <w:t xml:space="preserve">
      Қазақстан Республикасының Ұлттық Банкi ұсынылған құжаттардағы сiлтемелерге қосымша құжаттарды сұратуға құқылы. </w:t>
      </w:r>
      <w:r>
        <w:br/>
      </w:r>
      <w:r>
        <w:rPr>
          <w:rFonts w:ascii="Times New Roman"/>
          <w:b w:val="false"/>
          <w:i w:val="false"/>
          <w:color w:val="000000"/>
          <w:sz w:val="28"/>
        </w:rPr>
        <w:t xml:space="preserve">
      5. Резидент құжаттардың толық пакетін тапсырған күннен бастап он жұмыс күнi iшiнде тiркеу жүзеге асырылады. </w:t>
      </w:r>
      <w:r>
        <w:br/>
      </w:r>
      <w:r>
        <w:rPr>
          <w:rFonts w:ascii="Times New Roman"/>
          <w:b w:val="false"/>
          <w:i w:val="false"/>
          <w:color w:val="000000"/>
          <w:sz w:val="28"/>
        </w:rPr>
        <w:t xml:space="preserve">
      Валюталық шартты тiркеген кезде өтiнiш берушiге белгiленген үлгiдегi құжат - тiркеу куәлігі берiледi. </w:t>
      </w:r>
      <w:r>
        <w:br/>
      </w:r>
      <w:r>
        <w:rPr>
          <w:rFonts w:ascii="Times New Roman"/>
          <w:b w:val="false"/>
          <w:i w:val="false"/>
          <w:color w:val="000000"/>
          <w:sz w:val="28"/>
        </w:rPr>
        <w:t xml:space="preserve">
      6. Тiркеуден бас тарту мынадай жағдайларда жүзеге асырылады: </w:t>
      </w:r>
      <w:r>
        <w:br/>
      </w:r>
      <w:r>
        <w:rPr>
          <w:rFonts w:ascii="Times New Roman"/>
          <w:b w:val="false"/>
          <w:i w:val="false"/>
          <w:color w:val="000000"/>
          <w:sz w:val="28"/>
        </w:rPr>
        <w:t xml:space="preserve">
      1) осы Заңға сәйкес көзделген шынайы емес ақпарат беру не ақпарат бермеу; </w:t>
      </w:r>
      <w:r>
        <w:br/>
      </w:r>
      <w:r>
        <w:rPr>
          <w:rFonts w:ascii="Times New Roman"/>
          <w:b w:val="false"/>
          <w:i w:val="false"/>
          <w:color w:val="000000"/>
          <w:sz w:val="28"/>
        </w:rPr>
        <w:t xml:space="preserve">
      2) жүргiзiлетiн операцияның Қазақстан Республикасының заңнамасына сәйкес келмеуі. </w:t>
      </w:r>
      <w:r>
        <w:br/>
      </w:r>
      <w:r>
        <w:rPr>
          <w:rFonts w:ascii="Times New Roman"/>
          <w:b w:val="false"/>
          <w:i w:val="false"/>
          <w:color w:val="000000"/>
          <w:sz w:val="28"/>
        </w:rPr>
        <w:t xml:space="preserve">
      7. Қазақстан Республикасы Ұлттық Банкiнiң нормативтiк құқықтық актілерiнде тiркелуге жататын және тiркеу тәртібiнен алып тастайтын мәмiленің ең аз сомасы белгiленедi. </w:t>
      </w:r>
    </w:p>
    <w:bookmarkStart w:name="z13" w:id="12"/>
    <w:p>
      <w:pPr>
        <w:spacing w:after="0"/>
        <w:ind w:left="0"/>
        <w:jc w:val="left"/>
      </w:pPr>
      <w:r>
        <w:rPr>
          <w:rFonts w:ascii="Times New Roman"/>
          <w:b/>
          <w:i w:val="false"/>
          <w:color w:val="000000"/>
        </w:rPr>
        <w:t xml:space="preserve"> 
  9-бап. Валюталық операциялар туралы хабарлау </w:t>
      </w:r>
    </w:p>
    <w:bookmarkEnd w:id="12"/>
    <w:p>
      <w:pPr>
        <w:spacing w:after="0"/>
        <w:ind w:left="0"/>
        <w:jc w:val="both"/>
      </w:pPr>
      <w:r>
        <w:rPr>
          <w:rFonts w:ascii="Times New Roman"/>
          <w:b w:val="false"/>
          <w:i w:val="false"/>
          <w:color w:val="000000"/>
          <w:sz w:val="28"/>
        </w:rPr>
        <w:t xml:space="preserve">      1. Резиденттердiң - валюталық операцияларға қатысушылардың және (немесе) уәкiлеттi банктердiң, сондай-ақ клиенттердiң тапсырмасы бойынша валюталық операцияларды жүзеге асыратын бағалы қағаздар рыногының кәсiби қатысушыларының Қазақстан Республикасының Ұлттық Банкіне валюталық шарт бойынша белгіленген нысанда ақпарат беруi және бұдан кейiн жүргiзiлген операциялар мен валюталық шарттың өзгерiстерi туралы ақпарат беруi хабарлау тәртiбiне кiредi. </w:t>
      </w:r>
      <w:r>
        <w:br/>
      </w:r>
      <w:r>
        <w:rPr>
          <w:rFonts w:ascii="Times New Roman"/>
          <w:b w:val="false"/>
          <w:i w:val="false"/>
          <w:color w:val="000000"/>
          <w:sz w:val="28"/>
        </w:rPr>
        <w:t xml:space="preserve">
      Резиденттер - валюталық операцияларға қатысушылар валюталық шарт жасалғаннан кейiн, бiрақ тараптардың бiрi валюталық шарт бойынша алғашқы операцияны жүргiзген күннен бастап жетi күннен кешіктiрмей, ал шетелдiк банкте шот ашылған жағдайда, осы Заңның 25-бабының 2-тармағында белгiленген мерзiмде Қазақстан Республикасының Ұлттық Банкiне хабарлайды. </w:t>
      </w:r>
      <w:r>
        <w:br/>
      </w:r>
      <w:r>
        <w:rPr>
          <w:rFonts w:ascii="Times New Roman"/>
          <w:b w:val="false"/>
          <w:i w:val="false"/>
          <w:color w:val="000000"/>
          <w:sz w:val="28"/>
        </w:rPr>
        <w:t xml:space="preserve">
      Уәкілеттi банктер және (немесе) бағалы қағаздар рыногының кәсiби қатысушылары клиенттiң операциясын жүргiзген күннен бастап жетi күндiк мерзiмнен кешіктірмей Қазақстан Республикасының Ұлттық Банкiне хабарлайды. </w:t>
      </w:r>
      <w:r>
        <w:br/>
      </w:r>
      <w:r>
        <w:rPr>
          <w:rFonts w:ascii="Times New Roman"/>
          <w:b w:val="false"/>
          <w:i w:val="false"/>
          <w:color w:val="000000"/>
          <w:sz w:val="28"/>
        </w:rPr>
        <w:t xml:space="preserve">
      2. Хабарлау тәртібiн Қазақстан Республикасының Ұлттық Банкi белгiлейдi және валюталық операцияға қатысушыдан валюталық шарт туралы ақпарат алған күннен бастап он күннен аспайтын мерзiмде хабарлау туралы растау берудi көздейдi. </w:t>
      </w:r>
      <w:r>
        <w:br/>
      </w:r>
      <w:r>
        <w:rPr>
          <w:rFonts w:ascii="Times New Roman"/>
          <w:b w:val="false"/>
          <w:i w:val="false"/>
          <w:color w:val="000000"/>
          <w:sz w:val="28"/>
        </w:rPr>
        <w:t xml:space="preserve">
      3. Қазақстан Республикасының Ұлттық Банкi валюталық операциялардың жасалу жағдайларын нақтылау мақсатында соның негізiнде валюталық операциялар жүзеге асырылатын валюталық шартты талап етуге құқылы. </w:t>
      </w:r>
      <w:r>
        <w:br/>
      </w:r>
      <w:r>
        <w:rPr>
          <w:rFonts w:ascii="Times New Roman"/>
          <w:b w:val="false"/>
          <w:i w:val="false"/>
          <w:color w:val="000000"/>
          <w:sz w:val="28"/>
        </w:rPr>
        <w:t xml:space="preserve">
      4. Уәкiлетті банктер және (немесе) бағалы қағаздар рыногының кәсiби қатысушылары хабарлау туралы растау болмаған жағдайда Қазақстан Республикасының Ұлттық Банкiне осы бапта көзделген тәртiппен хабарлай отырып, валюталық операцияларды шектеусiз жүргiзедi. </w:t>
      </w:r>
    </w:p>
    <w:bookmarkStart w:name="z14" w:id="13"/>
    <w:p>
      <w:pPr>
        <w:spacing w:after="0"/>
        <w:ind w:left="0"/>
        <w:jc w:val="left"/>
      </w:pPr>
      <w:r>
        <w:rPr>
          <w:rFonts w:ascii="Times New Roman"/>
          <w:b/>
          <w:i w:val="false"/>
          <w:color w:val="000000"/>
        </w:rPr>
        <w:t xml:space="preserve"> 
  10-бап. Лицензия және тiркеу куәлігiн aлу үшін </w:t>
      </w:r>
      <w:r>
        <w:br/>
      </w:r>
      <w:r>
        <w:rPr>
          <w:rFonts w:ascii="Times New Roman"/>
          <w:b/>
          <w:i w:val="false"/>
          <w:color w:val="000000"/>
        </w:rPr>
        <w:t xml:space="preserve">
талап етілетiн құжаттар </w:t>
      </w:r>
    </w:p>
    <w:bookmarkEnd w:id="13"/>
    <w:p>
      <w:pPr>
        <w:spacing w:after="0"/>
        <w:ind w:left="0"/>
        <w:jc w:val="both"/>
      </w:pPr>
      <w:r>
        <w:rPr>
          <w:rFonts w:ascii="Times New Roman"/>
          <w:b w:val="false"/>
          <w:i w:val="false"/>
          <w:color w:val="000000"/>
          <w:sz w:val="28"/>
        </w:rPr>
        <w:t xml:space="preserve">      Pезиденттep валюталық құндылықтарды пайдалануға байланысты қызметті жүзеге асыру талаптарына сәйкес, сондай-ақ осы Заңда белгiленген валюталық реттеу режимдерiнің талаптарына сәйкес Қазақстан Республикасының Ұлттық Банкiне мынадай құжаттарды ұсынады: </w:t>
      </w:r>
      <w:r>
        <w:br/>
      </w:r>
      <w:r>
        <w:rPr>
          <w:rFonts w:ascii="Times New Roman"/>
          <w:b w:val="false"/>
          <w:i w:val="false"/>
          <w:color w:val="000000"/>
          <w:sz w:val="28"/>
        </w:rPr>
        <w:t xml:space="preserve">
      1) өтiнiш; </w:t>
      </w:r>
      <w:r>
        <w:br/>
      </w:r>
      <w:r>
        <w:rPr>
          <w:rFonts w:ascii="Times New Roman"/>
          <w:b w:val="false"/>
          <w:i w:val="false"/>
          <w:color w:val="000000"/>
          <w:sz w:val="28"/>
        </w:rPr>
        <w:t xml:space="preserve">
      2) тiгiлген және қол қойылып (жеке және заңды тұлғалар үшiн), мөрмен куәландырылған (заңды тұлғалар үшiн) валюталық шарттың көшiрмесi; </w:t>
      </w:r>
      <w:r>
        <w:br/>
      </w:r>
      <w:r>
        <w:rPr>
          <w:rFonts w:ascii="Times New Roman"/>
          <w:b w:val="false"/>
          <w:i w:val="false"/>
          <w:color w:val="000000"/>
          <w:sz w:val="28"/>
        </w:rPr>
        <w:t xml:space="preserve">
      3) заңды тұлғалардың (заңды тұлғалар үшiн) мемлекеттік тiркелгені туралы куәлiктiң көшiрмесi; </w:t>
      </w:r>
      <w:r>
        <w:br/>
      </w:r>
      <w:r>
        <w:rPr>
          <w:rFonts w:ascii="Times New Roman"/>
          <w:b w:val="false"/>
          <w:i w:val="false"/>
          <w:color w:val="000000"/>
          <w:sz w:val="28"/>
        </w:rPr>
        <w:t xml:space="preserve">
      4) жеке басын куәландыратын құжаттың көшiрмесi (валюталық операцияны жүзеге жеке тұлғалар үшін); </w:t>
      </w:r>
      <w:r>
        <w:br/>
      </w:r>
      <w:r>
        <w:rPr>
          <w:rFonts w:ascii="Times New Roman"/>
          <w:b w:val="false"/>
          <w:i w:val="false"/>
          <w:color w:val="000000"/>
          <w:sz w:val="28"/>
        </w:rPr>
        <w:t xml:space="preserve">
      5) құрылтай құжаттарының көшiрмесi (заңды тұлғалар үшiн); </w:t>
      </w:r>
      <w:r>
        <w:br/>
      </w:r>
      <w:r>
        <w:rPr>
          <w:rFonts w:ascii="Times New Roman"/>
          <w:b w:val="false"/>
          <w:i w:val="false"/>
          <w:color w:val="000000"/>
          <w:sz w:val="28"/>
        </w:rPr>
        <w:t xml:space="preserve">
      6) бiрегей сәйкестендiрiлген код тағайындалғанын растайтын, Қазақстан Республикасы мемлекеттік статистикасының уәкiлеттi органы берген құжаттың көшiрмесi (заңды тұлғалар үшін); </w:t>
      </w:r>
      <w:r>
        <w:br/>
      </w:r>
      <w:r>
        <w:rPr>
          <w:rFonts w:ascii="Times New Roman"/>
          <w:b w:val="false"/>
          <w:i w:val="false"/>
          <w:color w:val="000000"/>
          <w:sz w:val="28"/>
        </w:rPr>
        <w:t xml:space="preserve">
      7) салық төлеушiнiң мемлекеттiк тiркелгенiн растайтын құжаттың көшiрмесi; </w:t>
      </w:r>
      <w:r>
        <w:br/>
      </w:r>
      <w:r>
        <w:rPr>
          <w:rFonts w:ascii="Times New Roman"/>
          <w:b w:val="false"/>
          <w:i w:val="false"/>
          <w:color w:val="000000"/>
          <w:sz w:val="28"/>
        </w:rPr>
        <w:t xml:space="preserve">
      8) өтiнiш берушiнің талаптарға, оның iшiнде осы Заңда және Қазақстан Республикасы Ұлттық Банкiнiң нормативтiк құқықтық актілерiнде белгiленген бiлiктiлiк талаптарға сәйкестiгiн растайтын құжаттардың көшірмелерi; </w:t>
      </w:r>
      <w:r>
        <w:br/>
      </w:r>
      <w:r>
        <w:rPr>
          <w:rFonts w:ascii="Times New Roman"/>
          <w:b w:val="false"/>
          <w:i w:val="false"/>
          <w:color w:val="000000"/>
          <w:sz w:val="28"/>
        </w:rPr>
        <w:t xml:space="preserve">
      9) резиденттің шетел валютасында шотының болуы туралы банктің анықтамасы; </w:t>
      </w:r>
      <w:r>
        <w:br/>
      </w:r>
      <w:r>
        <w:rPr>
          <w:rFonts w:ascii="Times New Roman"/>
          <w:b w:val="false"/>
          <w:i w:val="false"/>
          <w:color w:val="000000"/>
          <w:sz w:val="28"/>
        </w:rPr>
        <w:t xml:space="preserve">
      10) тiгiлген және қол қойылып (жеке және заңды тұлғалар үшін), мөрмен куәландырылған (заңды тұлғалар үшін) валюталық шарт бойынша мiндеттемелердiң туындауын, орындалуын және тоқтатылуын растайтын құжаттардың көшiрмесi. </w:t>
      </w:r>
      <w:r>
        <w:br/>
      </w:r>
      <w:r>
        <w:rPr>
          <w:rFonts w:ascii="Times New Roman"/>
          <w:b w:val="false"/>
          <w:i w:val="false"/>
          <w:color w:val="000000"/>
          <w:sz w:val="28"/>
        </w:rPr>
        <w:t xml:space="preserve">
      Қазақстан Республикасының Ұлттық Банкi осы бапта көрсетiлген құжаттардың түпнұсқаларын резиденттiң шолуы үшiн беруiн талап етуге құқылы. </w:t>
      </w:r>
    </w:p>
    <w:bookmarkStart w:name="z15" w:id="14"/>
    <w:p>
      <w:pPr>
        <w:spacing w:after="0"/>
        <w:ind w:left="0"/>
        <w:jc w:val="left"/>
      </w:pPr>
      <w:r>
        <w:rPr>
          <w:rFonts w:ascii="Times New Roman"/>
          <w:b/>
          <w:i w:val="false"/>
          <w:color w:val="000000"/>
        </w:rPr>
        <w:t xml:space="preserve"> 
  11-бап. Валюталық мониторинг </w:t>
      </w:r>
    </w:p>
    <w:bookmarkEnd w:id="14"/>
    <w:p>
      <w:pPr>
        <w:spacing w:after="0"/>
        <w:ind w:left="0"/>
        <w:jc w:val="both"/>
      </w:pPr>
      <w:r>
        <w:rPr>
          <w:rFonts w:ascii="Times New Roman"/>
          <w:b w:val="false"/>
          <w:i w:val="false"/>
          <w:color w:val="000000"/>
          <w:sz w:val="28"/>
        </w:rPr>
        <w:t xml:space="preserve">      1. Қазақстан Республикасының Ұлттық Банкi валюталық мониторингті Қазақстан Республикасының төлем балансының тұрақтылығын бағалау мақсатында жүзеге асырады. </w:t>
      </w:r>
      <w:r>
        <w:br/>
      </w:r>
      <w:r>
        <w:rPr>
          <w:rFonts w:ascii="Times New Roman"/>
          <w:b w:val="false"/>
          <w:i w:val="false"/>
          <w:color w:val="000000"/>
          <w:sz w:val="28"/>
        </w:rPr>
        <w:t xml:space="preserve">
      Валюталық мониторингтiң негiзгi мiндеттерi: </w:t>
      </w:r>
      <w:r>
        <w:br/>
      </w:r>
      <w:r>
        <w:rPr>
          <w:rFonts w:ascii="Times New Roman"/>
          <w:b w:val="false"/>
          <w:i w:val="false"/>
          <w:color w:val="000000"/>
          <w:sz w:val="28"/>
        </w:rPr>
        <w:t xml:space="preserve">
      1) валюталық мониторинг объектілерi жүзеге асыратын валюталық операциялар бойынша ақпарат базасын құру; </w:t>
      </w:r>
      <w:r>
        <w:br/>
      </w:r>
      <w:r>
        <w:rPr>
          <w:rFonts w:ascii="Times New Roman"/>
          <w:b w:val="false"/>
          <w:i w:val="false"/>
          <w:color w:val="000000"/>
          <w:sz w:val="28"/>
        </w:rPr>
        <w:t xml:space="preserve">
      2) Қазақстан Республикасы төлем балансының, сыртқы борышының және халықаралық инвестициялық позициясының статистикасын, талдау мен болжамды жетілдiру болып табылады. </w:t>
      </w:r>
      <w:r>
        <w:br/>
      </w:r>
      <w:r>
        <w:rPr>
          <w:rFonts w:ascii="Times New Roman"/>
          <w:b w:val="false"/>
          <w:i w:val="false"/>
          <w:color w:val="000000"/>
          <w:sz w:val="28"/>
        </w:rPr>
        <w:t xml:space="preserve">
      2. Резидент емес заңды тұлғалардың Қазақстан Республикасының аумағында бiр жылдан астам жұмыс iстейтiн филиалдары мен өкiлдiктерi валюталық мониторинг объектілерi болып табылады. </w:t>
      </w:r>
      <w:r>
        <w:br/>
      </w:r>
      <w:r>
        <w:rPr>
          <w:rFonts w:ascii="Times New Roman"/>
          <w:b w:val="false"/>
          <w:i w:val="false"/>
          <w:color w:val="000000"/>
          <w:sz w:val="28"/>
        </w:rPr>
        <w:t xml:space="preserve">
      Валюталық мониторингке жататын қызметтің түрлерiн Қазақстан Республикасының Ұлттық Банкi айқындайды. </w:t>
      </w:r>
      <w:r>
        <w:br/>
      </w:r>
      <w:r>
        <w:rPr>
          <w:rFonts w:ascii="Times New Roman"/>
          <w:b w:val="false"/>
          <w:i w:val="false"/>
          <w:color w:val="000000"/>
          <w:sz w:val="28"/>
        </w:rPr>
        <w:t xml:space="preserve">
      3. Валюталық мониторинг белгiленген есеп беру нысандарына сәйкес резиденттермен және резидент еместермен олардың iске асыратын жобалары бойынша валюталық мониторинг объектiлерiнен ақпарат жинау әдiсiмен жүзеге асырылады. </w:t>
      </w:r>
      <w:r>
        <w:br/>
      </w:r>
      <w:r>
        <w:rPr>
          <w:rFonts w:ascii="Times New Roman"/>
          <w:b w:val="false"/>
          <w:i w:val="false"/>
          <w:color w:val="000000"/>
          <w:sz w:val="28"/>
        </w:rPr>
        <w:t xml:space="preserve">
      4. Валюталық мониторинг жүргізу үшiн есеп беру мерзiмдерi мен нысандары Қазақстан Республикасы Ұлттық Банкiнiң нормативтiк құқықтық актiсiнде белгіленедi. </w:t>
      </w:r>
    </w:p>
    <w:bookmarkStart w:name="z16" w:id="15"/>
    <w:p>
      <w:pPr>
        <w:spacing w:after="0"/>
        <w:ind w:left="0"/>
        <w:jc w:val="left"/>
      </w:pPr>
      <w:r>
        <w:rPr>
          <w:rFonts w:ascii="Times New Roman"/>
          <w:b/>
          <w:i w:val="false"/>
          <w:color w:val="000000"/>
        </w:rPr>
        <w:t xml:space="preserve"> 
  12-бап. Шетел валютасын және ұлттық валютаны қайтару </w:t>
      </w:r>
    </w:p>
    <w:bookmarkEnd w:id="15"/>
    <w:p>
      <w:pPr>
        <w:spacing w:after="0"/>
        <w:ind w:left="0"/>
        <w:jc w:val="both"/>
      </w:pPr>
      <w:r>
        <w:rPr>
          <w:rFonts w:ascii="Times New Roman"/>
          <w:b w:val="false"/>
          <w:i w:val="false"/>
          <w:color w:val="000000"/>
          <w:sz w:val="28"/>
        </w:rPr>
        <w:t xml:space="preserve">      1. Резиденттер мәмiле шарттарында көзделген мерзiмде уәкiлеттi банктердегi банктiк шоттарына: </w:t>
      </w:r>
      <w:r>
        <w:br/>
      </w:r>
      <w:r>
        <w:rPr>
          <w:rFonts w:ascii="Times New Roman"/>
          <w:b w:val="false"/>
          <w:i w:val="false"/>
          <w:color w:val="000000"/>
          <w:sz w:val="28"/>
        </w:rPr>
        <w:t xml:space="preserve">
      1) резиденттiң тауарлар (жұмыс, қызмет көрсету) экспортына ақы төлеуге алған шетел валютасын және ұлттық валютаны; </w:t>
      </w:r>
      <w:r>
        <w:br/>
      </w:r>
      <w:r>
        <w:rPr>
          <w:rFonts w:ascii="Times New Roman"/>
          <w:b w:val="false"/>
          <w:i w:val="false"/>
          <w:color w:val="000000"/>
          <w:sz w:val="28"/>
        </w:rPr>
        <w:t xml:space="preserve">
      2) резидент емес міндеттемелерiн орындамаған және (немесе) толық орындамаған жағдайда, резиденттiң тауарлар (жұмыс, қызмет көрсету) импорты бойынша есеп айырысуды жүзеге асыруы үшін резидент еместiң пайдасына аударған шетел валютасын және ұлттық валютаны есептеудi қамтамасыз етуге мiндетi. </w:t>
      </w:r>
      <w:r>
        <w:br/>
      </w:r>
      <w:r>
        <w:rPr>
          <w:rFonts w:ascii="Times New Roman"/>
          <w:b w:val="false"/>
          <w:i w:val="false"/>
          <w:color w:val="000000"/>
          <w:sz w:val="28"/>
        </w:rPr>
        <w:t xml:space="preserve">
      2. Резиденттiң тауарлар (жұмыс, қызмет көрсету) импорты бойынша есеп айырысуды жүзеге асырған кезде уәкiлетті банктердегі банктiк шоттарына шетел және ұлттық валютаны есептеуi мынадай жағдайларда: </w:t>
      </w:r>
      <w:r>
        <w:br/>
      </w:r>
      <w:r>
        <w:rPr>
          <w:rFonts w:ascii="Times New Roman"/>
          <w:b w:val="false"/>
          <w:i w:val="false"/>
          <w:color w:val="000000"/>
          <w:sz w:val="28"/>
        </w:rPr>
        <w:t xml:space="preserve">
      1) резидент еместен тартылған заемның шарттарына сәйкес резиденттiң міндеттемелерін қамтамасыз етуге арналған шетелдiк банктердегі резиденттің шоттарына валюта түсiмiн есептегенде; </w:t>
      </w:r>
      <w:r>
        <w:br/>
      </w:r>
      <w:r>
        <w:rPr>
          <w:rFonts w:ascii="Times New Roman"/>
          <w:b w:val="false"/>
          <w:i w:val="false"/>
          <w:color w:val="000000"/>
          <w:sz w:val="28"/>
        </w:rPr>
        <w:t xml:space="preserve">
      2) резиденттің филиалдары мен өкiлдiктерiнiң қызметін қамтамасыз етуге арналған шет елде ашылған шетелдік банктердегi шоттарына валюта түсiмiн есептегенде талап етілмейдi. </w:t>
      </w:r>
      <w:r>
        <w:br/>
      </w:r>
      <w:r>
        <w:rPr>
          <w:rFonts w:ascii="Times New Roman"/>
          <w:b w:val="false"/>
          <w:i w:val="false"/>
          <w:color w:val="000000"/>
          <w:sz w:val="28"/>
        </w:rPr>
        <w:t xml:space="preserve">
      3. Тауарлар (жұмыс, қызмет көрсету) экспорты, импорты бойынша есеп айырысуды жүзеге асырған кезде уәкiлетті банктердегi шоттарға шетелдiк және ұлттық валюталар түспеген жағдайда есептеу жөнiндегі мiндеттеме осы Заңға сәйкес: </w:t>
      </w:r>
      <w:r>
        <w:br/>
      </w:r>
      <w:r>
        <w:rPr>
          <w:rFonts w:ascii="Times New Roman"/>
          <w:b w:val="false"/>
          <w:i w:val="false"/>
          <w:color w:val="000000"/>
          <w:sz w:val="28"/>
        </w:rPr>
        <w:t xml:space="preserve">
      1) бiркелкi қарсы талапты есепке алу арқылы резидент еместiң мiндеттемелерiн тоқтату; </w:t>
      </w:r>
      <w:r>
        <w:br/>
      </w:r>
      <w:r>
        <w:rPr>
          <w:rFonts w:ascii="Times New Roman"/>
          <w:b w:val="false"/>
          <w:i w:val="false"/>
          <w:color w:val="000000"/>
          <w:sz w:val="28"/>
        </w:rPr>
        <w:t xml:space="preserve">
      2) олардың арасында бұрыннан бар бастапқы мiндеттеменi сол тұлғалар арасында мәнiнiң немесе тәсiлiнiң өзгеше орындалуы көзделетін басқа мiндеттемемен ауыстыру арқылы резидент еместiң мiндеттемелерiн тоқтату; </w:t>
      </w:r>
      <w:r>
        <w:br/>
      </w:r>
      <w:r>
        <w:rPr>
          <w:rFonts w:ascii="Times New Roman"/>
          <w:b w:val="false"/>
          <w:i w:val="false"/>
          <w:color w:val="000000"/>
          <w:sz w:val="28"/>
        </w:rPr>
        <w:t xml:space="preserve">
      3) резидент емеске талап қою құқығын басқа тұлғаға беру; </w:t>
      </w:r>
      <w:r>
        <w:br/>
      </w:r>
      <w:r>
        <w:rPr>
          <w:rFonts w:ascii="Times New Roman"/>
          <w:b w:val="false"/>
          <w:i w:val="false"/>
          <w:color w:val="000000"/>
          <w:sz w:val="28"/>
        </w:rPr>
        <w:t xml:space="preserve">
      4) резидент еместiң мiндеттемелердi орындамау тәуекелін сақтандыру шарттары бойынша сақтандыру оқиғасы басталған кезде сақтандыру өтемiн алу жағдайларында толық немесе iшiнара орындалды деп есептеледі. </w:t>
      </w:r>
      <w:r>
        <w:br/>
      </w:r>
      <w:r>
        <w:rPr>
          <w:rFonts w:ascii="Times New Roman"/>
          <w:b w:val="false"/>
          <w:i w:val="false"/>
          <w:color w:val="000000"/>
          <w:sz w:val="28"/>
        </w:rPr>
        <w:t xml:space="preserve">
      4. Қазақстан Республикасының Ұлттық Банкi резиденттердiң қайтару талаптарын орындауын қамтамасыз ету мақсатында резиденттердiң экспорт және импорт жөнiндегі мәмiле паспорттарын ресiмдеудiң бірыңғай ережесi мен шарттарын және экспорт-импорт валюталық бақылауды жүзеге асыру тәртібiн белгілейдi. </w:t>
      </w:r>
      <w:r>
        <w:br/>
      </w:r>
      <w:r>
        <w:rPr>
          <w:rFonts w:ascii="Times New Roman"/>
          <w:b w:val="false"/>
          <w:i w:val="false"/>
          <w:color w:val="000000"/>
          <w:sz w:val="28"/>
        </w:rPr>
        <w:t xml:space="preserve">
      Экспортердiң (импортердiң) келiсiм-шарт жасау күнiне баламасы он мың АҚШ долларынан аспайтын сомаға жасалған келісім-шарттар бойынша мәмiле паспорты ресімделмейдi. </w:t>
      </w:r>
      <w:r>
        <w:br/>
      </w:r>
      <w:r>
        <w:rPr>
          <w:rFonts w:ascii="Times New Roman"/>
          <w:b w:val="false"/>
          <w:i w:val="false"/>
          <w:color w:val="000000"/>
          <w:sz w:val="28"/>
        </w:rPr>
        <w:t xml:space="preserve">
      5. Резиденттің уәкілеттi банктердегi және (немесе) шетелдiк банктердегі өзiнiң шоттарына шетел валютасын және Қазақстан Республикасының валютасын есептеуiн бақылау мақсатында, тауарлардың (жұмыс, қызмет көрсету) экспортын, импортын көздейтiн келiсiм-шартта резидент еместердiң мiндеттемелердi орындау мерзiмi мiндетті түрде көзделуi тиiс. </w:t>
      </w:r>
      <w:r>
        <w:br/>
      </w:r>
      <w:r>
        <w:rPr>
          <w:rFonts w:ascii="Times New Roman"/>
          <w:b w:val="false"/>
          <w:i w:val="false"/>
          <w:color w:val="000000"/>
          <w:sz w:val="28"/>
        </w:rPr>
        <w:t xml:space="preserve">
      Резиденттердiң валюталық операцияларын жүргiзетiн уәкiлеттi банктер резиденттен шетел валютасын уәкiлетті банктердегi шоттарға есептеу мерзiмдерiн нақтылауды және (немесе) дәл айқындауды талап етуге құқылы. </w:t>
      </w:r>
      <w:r>
        <w:br/>
      </w:r>
      <w:r>
        <w:rPr>
          <w:rFonts w:ascii="Times New Roman"/>
          <w:b w:val="false"/>
          <w:i w:val="false"/>
          <w:color w:val="000000"/>
          <w:sz w:val="28"/>
        </w:rPr>
        <w:t xml:space="preserve">
      Мiндеттемелердiң орындалу мерзiмдерi өзгерген жағдайда, уәкiлетті және (немесе) шетелдiк банктердегi шоттарға шетел валютасын белгіленген мерзiмде есептеуге ықпалын тигізетiн өзге де жағдайлар туындағанда, резиденттер уәкiлеттi банктерге және (немесе) Қазақстан Республикасының Ұлттық Банкiне тиiсті негiздеменi және растау құжаттарын тапсыра отырып хабарлауға мiндетті. </w:t>
      </w:r>
      <w:r>
        <w:br/>
      </w:r>
      <w:r>
        <w:rPr>
          <w:rFonts w:ascii="Times New Roman"/>
          <w:b w:val="false"/>
          <w:i w:val="false"/>
          <w:color w:val="000000"/>
          <w:sz w:val="28"/>
        </w:rPr>
        <w:t xml:space="preserve">
      6. Осы баптың талаптарының орындалуын және валюталық қаражаттың қайтарылмау негіздемесін бақылауды Қазақстан Республикасының Ұлттық Банкi салық, құқық қорғау органдарымен және кедендiк органмен бiрлесiп жүзеге асырады. </w:t>
      </w:r>
    </w:p>
    <w:bookmarkStart w:name="z17" w:id="16"/>
    <w:p>
      <w:pPr>
        <w:spacing w:after="0"/>
        <w:ind w:left="0"/>
        <w:jc w:val="left"/>
      </w:pPr>
      <w:r>
        <w:rPr>
          <w:rFonts w:ascii="Times New Roman"/>
          <w:b/>
          <w:i w:val="false"/>
          <w:color w:val="000000"/>
        </w:rPr>
        <w:t xml:space="preserve"> 
  3-тарау. Валюталық операцияларды жүзеге асырудың </w:t>
      </w:r>
      <w:r>
        <w:br/>
      </w:r>
      <w:r>
        <w:rPr>
          <w:rFonts w:ascii="Times New Roman"/>
          <w:b/>
          <w:i w:val="false"/>
          <w:color w:val="000000"/>
        </w:rPr>
        <w:t xml:space="preserve">
негiзгi қағидаттары </w:t>
      </w:r>
    </w:p>
    <w:bookmarkEnd w:id="16"/>
    <w:bookmarkStart w:name="z18" w:id="17"/>
    <w:p>
      <w:pPr>
        <w:spacing w:after="0"/>
        <w:ind w:left="0"/>
        <w:jc w:val="left"/>
      </w:pPr>
      <w:r>
        <w:rPr>
          <w:rFonts w:ascii="Times New Roman"/>
          <w:b/>
          <w:i w:val="false"/>
          <w:color w:val="000000"/>
        </w:rPr>
        <w:t xml:space="preserve"> 
  13-бап. Резиденттер арасындағы валюталық операциялар </w:t>
      </w:r>
    </w:p>
    <w:bookmarkEnd w:id="17"/>
    <w:p>
      <w:pPr>
        <w:spacing w:after="0"/>
        <w:ind w:left="0"/>
        <w:jc w:val="both"/>
      </w:pPr>
      <w:r>
        <w:rPr>
          <w:rFonts w:ascii="Times New Roman"/>
          <w:b w:val="false"/>
          <w:i w:val="false"/>
          <w:color w:val="000000"/>
          <w:sz w:val="28"/>
        </w:rPr>
        <w:t xml:space="preserve">      Резиденттер арасындағы валюталық операцияларға тыйым салынады, оған мыналар кiрмейдi: </w:t>
      </w:r>
      <w:r>
        <w:br/>
      </w:r>
      <w:r>
        <w:rPr>
          <w:rFonts w:ascii="Times New Roman"/>
          <w:b w:val="false"/>
          <w:i w:val="false"/>
          <w:color w:val="000000"/>
          <w:sz w:val="28"/>
        </w:rPr>
        <w:t xml:space="preserve">
      1) тараптардың бiрi Қазақстан Республикасының Ұлттық Банкi және (немесе) Қазақстан Республикасының Қаржы министрлігі болатын операциялар; </w:t>
      </w:r>
      <w:r>
        <w:br/>
      </w:r>
      <w:r>
        <w:rPr>
          <w:rFonts w:ascii="Times New Roman"/>
          <w:b w:val="false"/>
          <w:i w:val="false"/>
          <w:color w:val="000000"/>
          <w:sz w:val="28"/>
        </w:rPr>
        <w:t xml:space="preserve">
      2) уәкілетті банктер және уәкiлеттi ұйымдар өздерiне берілген лицензияға сәйкес жүзеге асыруға құқылы банктiк операцияларға және өзге де операцияларға жатқызылатын валюталық құндылықтармен операциялар; </w:t>
      </w:r>
      <w:r>
        <w:br/>
      </w:r>
      <w:r>
        <w:rPr>
          <w:rFonts w:ascii="Times New Roman"/>
          <w:b w:val="false"/>
          <w:i w:val="false"/>
          <w:color w:val="000000"/>
          <w:sz w:val="28"/>
        </w:rPr>
        <w:t xml:space="preserve">
      3) валюталық операциялар жүргiзу бойынша банктiк қызмет көрсетуге ақы төлеу, сондай-ақ шетел валютасындағы банктiк қызмет көрсету көзделетiн шарттар бойынша тұрақсыздық айыппұлын (айыппұлдарды, өсімпұлдарды) төлеу; </w:t>
      </w:r>
      <w:r>
        <w:br/>
      </w:r>
      <w:r>
        <w:rPr>
          <w:rFonts w:ascii="Times New Roman"/>
          <w:b w:val="false"/>
          <w:i w:val="false"/>
          <w:color w:val="000000"/>
          <w:sz w:val="28"/>
        </w:rPr>
        <w:t xml:space="preserve">
      4) резиденттердiң шетел валютасында шығарған бағалы қағаздарын және резидент еместердiң шығарған бағалы қағаздарын сатып алуға, сатуға, сыйақы төлеуге және (немесе) өтеуге байланысты операциялар; </w:t>
      </w:r>
      <w:r>
        <w:br/>
      </w:r>
      <w:r>
        <w:rPr>
          <w:rFonts w:ascii="Times New Roman"/>
          <w:b w:val="false"/>
          <w:i w:val="false"/>
          <w:color w:val="000000"/>
          <w:sz w:val="28"/>
        </w:rPr>
        <w:t xml:space="preserve">
      5) аударым аккредитивтерiн ақы төлеу нысаны ретiнде пайдаланған кезде экспортты (импортты) жүзеге асыруға байланысты комиссия шарттары бойынша ақша төлемдерi мен аударымдары; </w:t>
      </w:r>
      <w:r>
        <w:br/>
      </w:r>
      <w:r>
        <w:rPr>
          <w:rFonts w:ascii="Times New Roman"/>
          <w:b w:val="false"/>
          <w:i w:val="false"/>
          <w:color w:val="000000"/>
          <w:sz w:val="28"/>
        </w:rPr>
        <w:t xml:space="preserve">
      6) шетел валютасымен көрсетілген вексельдердi ақшалай міндеттемелердi орындау ретiнде беру; </w:t>
      </w:r>
      <w:r>
        <w:br/>
      </w:r>
      <w:r>
        <w:rPr>
          <w:rFonts w:ascii="Times New Roman"/>
          <w:b w:val="false"/>
          <w:i w:val="false"/>
          <w:color w:val="000000"/>
          <w:sz w:val="28"/>
        </w:rPr>
        <w:t xml:space="preserve">
      7) бөлшек сауданы жүзеге асыруға лицензиясы бар резиденттермен есеп айырысу және осы Заңда және Қазақстан Республикасы Ұлттық Банкiнiң нормативтiк құқықтық актiлерiнде белгiленген талаптарға сәйкес алынған қолма-қол шетел валютасымен қызмет көрсету; </w:t>
      </w:r>
      <w:r>
        <w:br/>
      </w:r>
      <w:r>
        <w:rPr>
          <w:rFonts w:ascii="Times New Roman"/>
          <w:b w:val="false"/>
          <w:i w:val="false"/>
          <w:color w:val="000000"/>
          <w:sz w:val="28"/>
        </w:rPr>
        <w:t xml:space="preserve">
      8) қызметкерлердi Қазақстан Республикасынан тыс жерлерге iссапарларға жiберуге байланысты шығыстарды төлеу; </w:t>
      </w:r>
      <w:r>
        <w:br/>
      </w:r>
      <w:r>
        <w:rPr>
          <w:rFonts w:ascii="Times New Roman"/>
          <w:b w:val="false"/>
          <w:i w:val="false"/>
          <w:color w:val="000000"/>
          <w:sz w:val="28"/>
        </w:rPr>
        <w:t xml:space="preserve">
      9) жеке тұлғалардың ақшасын өтеусіз аудару; </w:t>
      </w:r>
      <w:r>
        <w:br/>
      </w:r>
      <w:r>
        <w:rPr>
          <w:rFonts w:ascii="Times New Roman"/>
          <w:b w:val="false"/>
          <w:i w:val="false"/>
          <w:color w:val="000000"/>
          <w:sz w:val="28"/>
        </w:rPr>
        <w:t xml:space="preserve">
      10) жеке тұлғалардың валюталық құндылықтарды жеке тұлғаларға, сондай-ақ жарғылық қызметi қайырымдылық қызметiн жүзеге асыруға бағытталған заңды тұлғаларға өтеусiз беруi; </w:t>
      </w:r>
      <w:r>
        <w:br/>
      </w:r>
      <w:r>
        <w:rPr>
          <w:rFonts w:ascii="Times New Roman"/>
          <w:b w:val="false"/>
          <w:i w:val="false"/>
          <w:color w:val="000000"/>
          <w:sz w:val="28"/>
        </w:rPr>
        <w:t xml:space="preserve">
      11) бюджетке төленетiн міндеттi төлемдердi жүзеге асыруға байланысты операциялар. </w:t>
      </w:r>
    </w:p>
    <w:bookmarkStart w:name="z19" w:id="18"/>
    <w:p>
      <w:pPr>
        <w:spacing w:after="0"/>
        <w:ind w:left="0"/>
        <w:jc w:val="left"/>
      </w:pPr>
      <w:r>
        <w:rPr>
          <w:rFonts w:ascii="Times New Roman"/>
          <w:b/>
          <w:i w:val="false"/>
          <w:color w:val="000000"/>
        </w:rPr>
        <w:t xml:space="preserve"> 
  14-бап. Резиденттер және резидент еместер арасындағы валюталық операциялар </w:t>
      </w:r>
    </w:p>
    <w:bookmarkEnd w:id="18"/>
    <w:p>
      <w:pPr>
        <w:spacing w:after="0"/>
        <w:ind w:left="0"/>
        <w:jc w:val="both"/>
      </w:pPr>
      <w:r>
        <w:rPr>
          <w:rFonts w:ascii="Times New Roman"/>
          <w:b w:val="false"/>
          <w:i w:val="false"/>
          <w:color w:val="000000"/>
          <w:sz w:val="28"/>
        </w:rPr>
        <w:t xml:space="preserve">      1. Резиденттер резидент еместермен валюталық заңнамаға сәйкес тараптардың келiсiмi бойынша шетелдiк және (немесе) ұлттық валютадағы мәмiлелер жасауға құқылы. </w:t>
      </w:r>
      <w:r>
        <w:br/>
      </w:r>
      <w:r>
        <w:rPr>
          <w:rFonts w:ascii="Times New Roman"/>
          <w:b w:val="false"/>
          <w:i w:val="false"/>
          <w:color w:val="000000"/>
          <w:sz w:val="28"/>
        </w:rPr>
        <w:t xml:space="preserve">
      2. Резиденттер резидент еместермен операциялар бойынша шетел валютасымен көрсетiлген вексельдер шығаруға құқылы. </w:t>
      </w:r>
      <w:r>
        <w:br/>
      </w:r>
      <w:r>
        <w:rPr>
          <w:rFonts w:ascii="Times New Roman"/>
          <w:b w:val="false"/>
          <w:i w:val="false"/>
          <w:color w:val="000000"/>
          <w:sz w:val="28"/>
        </w:rPr>
        <w:t xml:space="preserve">
      3. Резидент еместер салымдар (депозиттер), бағалы қағаздар, осы Заңда көзделген тәртiппен жүзеге асырылған резиденттермен заем және өзге де валюталық операциялар бойынша алынған дивидендтердi, сыйақы мен өзге де кiрiстердi шектеусіз алуға және аударуға құқылы. </w:t>
      </w:r>
      <w:r>
        <w:br/>
      </w:r>
      <w:r>
        <w:rPr>
          <w:rFonts w:ascii="Times New Roman"/>
          <w:b w:val="false"/>
          <w:i w:val="false"/>
          <w:color w:val="000000"/>
          <w:sz w:val="28"/>
        </w:rPr>
        <w:t xml:space="preserve">
      4. Егер осы Заңның 20-24-баптарында көрсетiлген валюталық операцияларға қатысты валюталық реттеу режимдерi белгіленбесе, резиденттер мен резидент еместер арасындағы валюталық операциялар хабарлау режимiн белгілеуге құқылы Қазақстан Республикасының Ұлттық Банкi белгiлеген тәртіппен шектеусiз жүзеге асырылады. </w:t>
      </w:r>
      <w:r>
        <w:br/>
      </w:r>
      <w:r>
        <w:rPr>
          <w:rFonts w:ascii="Times New Roman"/>
          <w:b w:val="false"/>
          <w:i w:val="false"/>
          <w:color w:val="000000"/>
          <w:sz w:val="28"/>
        </w:rPr>
        <w:t xml:space="preserve">
      Осы Заңда белгiленген валюталық peттeу режимдерi тараптардың бipi Қазақстан Республикасының Ұлттық Банкi және (немесе) Қазақстан Республикасының Қаржы министрлiгі болып табылатын резидент еместермен валюталық операцияларға қолданылмайды. </w:t>
      </w:r>
    </w:p>
    <w:bookmarkStart w:name="z20" w:id="19"/>
    <w:p>
      <w:pPr>
        <w:spacing w:after="0"/>
        <w:ind w:left="0"/>
        <w:jc w:val="left"/>
      </w:pPr>
      <w:r>
        <w:rPr>
          <w:rFonts w:ascii="Times New Roman"/>
          <w:b/>
          <w:i w:val="false"/>
          <w:color w:val="000000"/>
        </w:rPr>
        <w:t xml:space="preserve"> 
  15-бап. Резидент еместер арасындағы </w:t>
      </w:r>
      <w:r>
        <w:br/>
      </w:r>
      <w:r>
        <w:rPr>
          <w:rFonts w:ascii="Times New Roman"/>
          <w:b/>
          <w:i w:val="false"/>
          <w:color w:val="000000"/>
        </w:rPr>
        <w:t xml:space="preserve">
валюталық операциялар </w:t>
      </w:r>
    </w:p>
    <w:bookmarkEnd w:id="19"/>
    <w:p>
      <w:pPr>
        <w:spacing w:after="0"/>
        <w:ind w:left="0"/>
        <w:jc w:val="both"/>
      </w:pPr>
      <w:r>
        <w:rPr>
          <w:rFonts w:ascii="Times New Roman"/>
          <w:b w:val="false"/>
          <w:i w:val="false"/>
          <w:color w:val="000000"/>
          <w:sz w:val="28"/>
        </w:rPr>
        <w:t xml:space="preserve">      1. Қазақстан Республикасының аумағында резидент еместер арасындағы валюталық операциялар осы Заңның 16-бабының талаптарын ескере отырып шектеусіз жүзеге асырылады. </w:t>
      </w:r>
      <w:r>
        <w:br/>
      </w:r>
      <w:r>
        <w:rPr>
          <w:rFonts w:ascii="Times New Roman"/>
          <w:b w:val="false"/>
          <w:i w:val="false"/>
          <w:color w:val="000000"/>
          <w:sz w:val="28"/>
        </w:rPr>
        <w:t xml:space="preserve">
      2. Қазақстан Республикасының аумағында резидент еместер арасындағы валюталық операцияларды жүргiзуге шектеулер осы Заңның 33-бабында көзделген жағдайларда ғана енгiзiлуi мүмкін. </w:t>
      </w:r>
    </w:p>
    <w:bookmarkStart w:name="z21" w:id="20"/>
    <w:p>
      <w:pPr>
        <w:spacing w:after="0"/>
        <w:ind w:left="0"/>
        <w:jc w:val="left"/>
      </w:pPr>
      <w:r>
        <w:rPr>
          <w:rFonts w:ascii="Times New Roman"/>
          <w:b/>
          <w:i w:val="false"/>
          <w:color w:val="000000"/>
        </w:rPr>
        <w:t xml:space="preserve"> 
  16-бап. Резиденттер мен резидент еместердiң валюталық операциялар бойынша төлемдері мен аударымдары </w:t>
      </w:r>
    </w:p>
    <w:bookmarkEnd w:id="20"/>
    <w:p>
      <w:pPr>
        <w:spacing w:after="0"/>
        <w:ind w:left="0"/>
        <w:jc w:val="both"/>
      </w:pPr>
      <w:r>
        <w:rPr>
          <w:rFonts w:ascii="Times New Roman"/>
          <w:b w:val="false"/>
          <w:i w:val="false"/>
          <w:color w:val="000000"/>
          <w:sz w:val="28"/>
        </w:rPr>
        <w:t xml:space="preserve">      1. Резиденттер мен резидент еместердің валюталық операциялар бойынша ақша төлемдерi мен аударымдары уәкiлеттi банктердегi шоттары арқылы жүзеге асырылады, оған мыналар кiрмейдi: </w:t>
      </w:r>
      <w:r>
        <w:br/>
      </w:r>
      <w:r>
        <w:rPr>
          <w:rFonts w:ascii="Times New Roman"/>
          <w:b w:val="false"/>
          <w:i w:val="false"/>
          <w:color w:val="000000"/>
          <w:sz w:val="28"/>
        </w:rPr>
        <w:t xml:space="preserve">
      1) Қазақстан Республикасының аумағындағы жеке тұлғалардың ұлттық валютамен ақша төлемдерi мен аударымдары, сондай-ақ олардың пайдасына ақша төлемдерi мен аударымдары; </w:t>
      </w:r>
      <w:r>
        <w:br/>
      </w:r>
      <w:r>
        <w:rPr>
          <w:rFonts w:ascii="Times New Roman"/>
          <w:b w:val="false"/>
          <w:i w:val="false"/>
          <w:color w:val="000000"/>
          <w:sz w:val="28"/>
        </w:rPr>
        <w:t xml:space="preserve">
      2) осы баптың 3-тармағына сәйкес, жеке тұлғалардың уәкiлетті банктерде шот ашпай жүзеге асыратын ақша аударымдары; </w:t>
      </w:r>
      <w:r>
        <w:br/>
      </w:r>
      <w:r>
        <w:rPr>
          <w:rFonts w:ascii="Times New Roman"/>
          <w:b w:val="false"/>
          <w:i w:val="false"/>
          <w:color w:val="000000"/>
          <w:sz w:val="28"/>
        </w:rPr>
        <w:t xml:space="preserve">
      3) бөлшек сауданы жүзеге асыруға және қолма-қол шетел валютасымен қызмет көрсетуге Қазақстан Республикасы Ұлттық Банкiнiң лицензиясы бар жеке тұлғалар мен заңды тұлғалар арасындағы төлемдер; </w:t>
      </w:r>
      <w:r>
        <w:br/>
      </w:r>
      <w:r>
        <w:rPr>
          <w:rFonts w:ascii="Times New Roman"/>
          <w:b w:val="false"/>
          <w:i w:val="false"/>
          <w:color w:val="000000"/>
          <w:sz w:val="28"/>
        </w:rPr>
        <w:t xml:space="preserve">
      4) жеке тұлғалар мен уәкiлеттi банктердiң немесе уәкiлеттi ұйымдардың олардың айырбастау пункттерi арасындағы төлемдер; </w:t>
      </w:r>
      <w:r>
        <w:br/>
      </w:r>
      <w:r>
        <w:rPr>
          <w:rFonts w:ascii="Times New Roman"/>
          <w:b w:val="false"/>
          <w:i w:val="false"/>
          <w:color w:val="000000"/>
          <w:sz w:val="28"/>
        </w:rPr>
        <w:t xml:space="preserve">
      5) резидент заңды тұлғалардың резидент емес қызметкерлерге, сондай-ақ резидент емес заңды тұлғалардың резидент және резидент емес қызметкерлерге шетел валютасымен жалақы төлеуi; </w:t>
      </w:r>
      <w:r>
        <w:br/>
      </w:r>
      <w:r>
        <w:rPr>
          <w:rFonts w:ascii="Times New Roman"/>
          <w:b w:val="false"/>
          <w:i w:val="false"/>
          <w:color w:val="000000"/>
          <w:sz w:val="28"/>
        </w:rPr>
        <w:t xml:space="preserve">
      6) заңды тұлғалардың қызметкерлердi Қазақстан Республикасынан тыс жерлерге iссапарларға жiберуге байланысты шығыстарды шетел валютасымен төлеуi; </w:t>
      </w:r>
      <w:r>
        <w:br/>
      </w:r>
      <w:r>
        <w:rPr>
          <w:rFonts w:ascii="Times New Roman"/>
          <w:b w:val="false"/>
          <w:i w:val="false"/>
          <w:color w:val="000000"/>
          <w:sz w:val="28"/>
        </w:rPr>
        <w:t xml:space="preserve">
      7) әуежайларда, айлақтарда және халықаралық қатынастар үшiн ашылған шекарадан өткiзетін орындарда өз қызметiн Қазақстан Республикасының кеден аумағында кедендiк бақылаумен жүзеге асыратын жеке тұлғалар мен резидент емес заңды тұлғалар арасындағы төлемдер; </w:t>
      </w:r>
      <w:r>
        <w:br/>
      </w:r>
      <w:r>
        <w:rPr>
          <w:rFonts w:ascii="Times New Roman"/>
          <w:b w:val="false"/>
          <w:i w:val="false"/>
          <w:color w:val="000000"/>
          <w:sz w:val="28"/>
        </w:rPr>
        <w:t xml:space="preserve">
      8) өз қызметiн Қазақстан Республикасының аумағында жүзеге асыратын резидент заңды тұлғалар мен резидент еместер арасындағы Қазақстан Республикасының ақша төлемдерi мен аударымдары туралы заңнамасында белгiленген сома шегiнде ұлттық валютамен төлемдерi; </w:t>
      </w:r>
      <w:r>
        <w:br/>
      </w:r>
      <w:r>
        <w:rPr>
          <w:rFonts w:ascii="Times New Roman"/>
          <w:b w:val="false"/>
          <w:i w:val="false"/>
          <w:color w:val="000000"/>
          <w:sz w:val="28"/>
        </w:rPr>
        <w:t xml:space="preserve">
      9) чек, вексель беру (тапсыру) арқылы жасалатын төлемдер; </w:t>
      </w:r>
      <w:r>
        <w:br/>
      </w:r>
      <w:r>
        <w:rPr>
          <w:rFonts w:ascii="Times New Roman"/>
          <w:b w:val="false"/>
          <w:i w:val="false"/>
          <w:color w:val="000000"/>
          <w:sz w:val="28"/>
        </w:rPr>
        <w:t xml:space="preserve">
      10) осы Заңда белгіленген тәртiппен ашылған шетелдiк банктердегi шоттар арқылы жүзеге асырылатын ақша төлемдерi мен аударымдары. </w:t>
      </w:r>
      <w:r>
        <w:br/>
      </w:r>
      <w:r>
        <w:rPr>
          <w:rFonts w:ascii="Times New Roman"/>
          <w:b w:val="false"/>
          <w:i w:val="false"/>
          <w:color w:val="000000"/>
          <w:sz w:val="28"/>
        </w:rPr>
        <w:t xml:space="preserve">
      Заңды тұлғалар - резиденттер мен резидент еместер алған қолма-қол шетел валютасы Қазақстан Республикасының аумағында валюталық операциялар жүргізген кезде олардың уәкiлеттi банктердегi шоттарына мiндеттi түрде есептеуге жатады. </w:t>
      </w:r>
      <w:r>
        <w:br/>
      </w:r>
      <w:r>
        <w:rPr>
          <w:rFonts w:ascii="Times New Roman"/>
          <w:b w:val="false"/>
          <w:i w:val="false"/>
          <w:color w:val="000000"/>
          <w:sz w:val="28"/>
        </w:rPr>
        <w:t xml:space="preserve">
      2. Осы Заңмен лицензиялау, тiркеу, хабарлау және (немесе) мәмiле паспортын ресiмдеу талабына қатысты айқындалған Қазақстан Республикасының аумағындағы валюталық операциялар бойынша ақша төлемдерi мен аударымдары уәкiлетті банктерде ашылған шоттар арқылы ғана жүзеге асырылады. </w:t>
      </w:r>
      <w:r>
        <w:br/>
      </w:r>
      <w:r>
        <w:rPr>
          <w:rFonts w:ascii="Times New Roman"/>
          <w:b w:val="false"/>
          <w:i w:val="false"/>
          <w:color w:val="000000"/>
          <w:sz w:val="28"/>
        </w:rPr>
        <w:t xml:space="preserve">
      3. Жеке тұлғалар - резиденттер мен резидент еместер белгiленген сома шегiнде уәкiлеттi банктерде шот ашпай-ақ: </w:t>
      </w:r>
      <w:r>
        <w:br/>
      </w:r>
      <w:r>
        <w:rPr>
          <w:rFonts w:ascii="Times New Roman"/>
          <w:b w:val="false"/>
          <w:i w:val="false"/>
          <w:color w:val="000000"/>
          <w:sz w:val="28"/>
        </w:rPr>
        <w:t xml:space="preserve">
      1) Қазақстан Республикасының аумағында, Қазақстан Республикасынан және Қазақстан Республикасына өтеусiз ақша аударымдарын (салықтық, лицензиялық, айыппұл төлемдерiн, мұрагерлік соманың аударымдарын, алименттердi, гранттарды және басқаларды); </w:t>
      </w:r>
      <w:r>
        <w:br/>
      </w:r>
      <w:r>
        <w:rPr>
          <w:rFonts w:ascii="Times New Roman"/>
          <w:b w:val="false"/>
          <w:i w:val="false"/>
          <w:color w:val="000000"/>
          <w:sz w:val="28"/>
        </w:rPr>
        <w:t xml:space="preserve">
      2) жеке тұлғаның кәсiпкерлiк қызметті жүзеге асыруына байланысты емес және осы Заңға сәйкес оған қатысты лицензиялау, тiркеу, хабарлау талабы айқындалмаған Қазақстан Республикасынан өзге де ақша аударымдарын жүзеге асыра алады. </w:t>
      </w:r>
      <w:r>
        <w:br/>
      </w:r>
      <w:r>
        <w:rPr>
          <w:rFonts w:ascii="Times New Roman"/>
          <w:b w:val="false"/>
          <w:i w:val="false"/>
          <w:color w:val="000000"/>
          <w:sz w:val="28"/>
        </w:rPr>
        <w:t xml:space="preserve">
      4. Резиденттердiң және резидент еместердiң қолма-қол шетел валютасын пайдалану және шотқа есептеу тәртібi, сондай-ақ банк шотын ашпай ақша аударымдарының сомасы және жүзеге асыру тәртібi Қазақстан Республикасы Ұлттық Банкiнiң нормативтiк құқықтық актiлерiнде белгiленедi. </w:t>
      </w:r>
    </w:p>
    <w:bookmarkStart w:name="z22" w:id="21"/>
    <w:p>
      <w:pPr>
        <w:spacing w:after="0"/>
        <w:ind w:left="0"/>
        <w:jc w:val="left"/>
      </w:pPr>
      <w:r>
        <w:rPr>
          <w:rFonts w:ascii="Times New Roman"/>
          <w:b/>
          <w:i w:val="false"/>
          <w:color w:val="000000"/>
        </w:rPr>
        <w:t xml:space="preserve"> 
  17-бап. Шетел валютасымен айырбастау операциялары </w:t>
      </w:r>
    </w:p>
    <w:bookmarkEnd w:id="21"/>
    <w:p>
      <w:pPr>
        <w:spacing w:after="0"/>
        <w:ind w:left="0"/>
        <w:jc w:val="both"/>
      </w:pPr>
      <w:r>
        <w:rPr>
          <w:rFonts w:ascii="Times New Roman"/>
          <w:b w:val="false"/>
          <w:i w:val="false"/>
          <w:color w:val="000000"/>
          <w:sz w:val="28"/>
        </w:rPr>
        <w:t xml:space="preserve">      1. Уәкiлетті банктер өздерiне берiлген лицензияға сәйкес шетел валютасын Қазақстан Республикасында сол сияқты шет елде де еркiн айырбастай алады, сатып алады және сата алады. </w:t>
      </w:r>
      <w:r>
        <w:br/>
      </w:r>
      <w:r>
        <w:rPr>
          <w:rFonts w:ascii="Times New Roman"/>
          <w:b w:val="false"/>
          <w:i w:val="false"/>
          <w:color w:val="000000"/>
          <w:sz w:val="28"/>
        </w:rPr>
        <w:t xml:space="preserve">
      2. Қазақстан Республикасында резиденттер мен резидент еместер шетел валютасын тек қана уәкiлеттi банктер, олардың айырбастау пункттерi, сондай-ақ уәкiлетті ұйымдардың айырбастау пункттерi арқылы Қазақстан Республикасының Ұлттық Банкi белгiлеген тәртіппен сатып алады, сатады және айырбастайды. </w:t>
      </w:r>
    </w:p>
    <w:bookmarkStart w:name="z23" w:id="22"/>
    <w:p>
      <w:pPr>
        <w:spacing w:after="0"/>
        <w:ind w:left="0"/>
        <w:jc w:val="left"/>
      </w:pPr>
      <w:r>
        <w:rPr>
          <w:rFonts w:ascii="Times New Roman"/>
          <w:b/>
          <w:i w:val="false"/>
          <w:color w:val="000000"/>
        </w:rPr>
        <w:t xml:space="preserve"> 
  18-бап. Номиналы және (немесе) құны ұлттық валютамен көрсетілген валюталық құндылықтарды, қолма-қол ұлттық валютаны, бағалы қағаздарды және төлем құжаттарын әкелу және әкету, жiберу </w:t>
      </w:r>
    </w:p>
    <w:bookmarkEnd w:id="22"/>
    <w:p>
      <w:pPr>
        <w:spacing w:after="0"/>
        <w:ind w:left="0"/>
        <w:jc w:val="both"/>
      </w:pPr>
      <w:r>
        <w:rPr>
          <w:rFonts w:ascii="Times New Roman"/>
          <w:b w:val="false"/>
          <w:i w:val="false"/>
          <w:color w:val="000000"/>
          <w:sz w:val="28"/>
        </w:rPr>
        <w:t xml:space="preserve">      1. Жеке тұлғалар - резиденттер мен резидент еместер әкетiлетiн қолма-қол шетел валютасының қайдан алынғанын растайтын құжаттарды тапсырмай-ақ, баламасы он мың АҚШ долларынан аспайтын мөлшерде қолма-қол шетел валютасын Қазақстан Республикасынан әкетуге құқылы. </w:t>
      </w:r>
      <w:r>
        <w:br/>
      </w:r>
      <w:r>
        <w:rPr>
          <w:rFonts w:ascii="Times New Roman"/>
          <w:b w:val="false"/>
          <w:i w:val="false"/>
          <w:color w:val="000000"/>
          <w:sz w:val="28"/>
        </w:rPr>
        <w:t xml:space="preserve">
      Жеке тұлғалар - резиденттер мен резидент еместердiң, оның Қазақстан Республикасына әкелінгенін растайтын кеден мәлiмдемесiнде көрсетiлген сома шегiнде Қазақстан Республикасына бұрын әкелiнген соманы қоспағанда, баламасы он мың АҚШ долларынан асатын мөлшерде қолма-қол шетел валютасын Қазақстан Республикасынан әкетуiне жол берiлмейдi. </w:t>
      </w:r>
      <w:r>
        <w:br/>
      </w:r>
      <w:r>
        <w:rPr>
          <w:rFonts w:ascii="Times New Roman"/>
          <w:b w:val="false"/>
          <w:i w:val="false"/>
          <w:color w:val="000000"/>
          <w:sz w:val="28"/>
        </w:rPr>
        <w:t xml:space="preserve">
      2. Жеке тұлғалардың - резиденттер мен резидент еместердiң баламасы үш мың АҚШ долларынан асатын мөлшерде қолма-қол шетел және ұлттық валютаны Қазақстан Республикасына әкелуi және әкетуi қолма-қол шетел және (немесе) ұлттық валютаның әкетiлетін барлық сомасына кедендiк декларация беру жолымен Қазақстан Республикасының кеден органына мiндетті түрде мәлімдеуге жатады. </w:t>
      </w:r>
      <w:r>
        <w:br/>
      </w:r>
      <w:r>
        <w:rPr>
          <w:rFonts w:ascii="Times New Roman"/>
          <w:b w:val="false"/>
          <w:i w:val="false"/>
          <w:color w:val="000000"/>
          <w:sz w:val="28"/>
        </w:rPr>
        <w:t xml:space="preserve">
      3. Номиналдық құны (номиналы) шетел және ұлттық валютамен көрсетiлген төлем құжаттарын (вексельдердi, чектердi, оның iшiнде жол чектерiн) әкелу және Қазақстан Республикасынан әкету жазбаша мәлімдеуге жатпайды және шектеусіз жүзеге асырылады. </w:t>
      </w:r>
      <w:r>
        <w:br/>
      </w:r>
      <w:r>
        <w:rPr>
          <w:rFonts w:ascii="Times New Roman"/>
          <w:b w:val="false"/>
          <w:i w:val="false"/>
          <w:color w:val="000000"/>
          <w:sz w:val="28"/>
        </w:rPr>
        <w:t xml:space="preserve">
      4. Валюталық құндылықтарды, қолма-қол шетел валютасын, номиналы және (немесе) құны ұлттық валютамен көрсетiлген бағалы қағаздар мен төлем құжаттарын, сондай-ақ резиденттер шығарған номиналы жоқ бағалы қағаздарды әкелудiң және әкетудің кедендiк ресiмдеу тәртiбi Қазақстан Республикасының кеден заңнамасына сәйкес жүзеге асырылады. </w:t>
      </w:r>
    </w:p>
    <w:bookmarkStart w:name="z24" w:id="23"/>
    <w:p>
      <w:pPr>
        <w:spacing w:after="0"/>
        <w:ind w:left="0"/>
        <w:jc w:val="left"/>
      </w:pPr>
      <w:r>
        <w:rPr>
          <w:rFonts w:ascii="Times New Roman"/>
          <w:b/>
          <w:i w:val="false"/>
          <w:color w:val="000000"/>
        </w:rPr>
        <w:t xml:space="preserve"> 
  19-бап. Ақпарат және құжаттар беру жөнiндегі мiндеттеме </w:t>
      </w:r>
    </w:p>
    <w:bookmarkEnd w:id="23"/>
    <w:p>
      <w:pPr>
        <w:spacing w:after="0"/>
        <w:ind w:left="0"/>
        <w:jc w:val="both"/>
      </w:pPr>
      <w:r>
        <w:rPr>
          <w:rFonts w:ascii="Times New Roman"/>
          <w:b w:val="false"/>
          <w:i w:val="false"/>
          <w:color w:val="000000"/>
          <w:sz w:val="28"/>
        </w:rPr>
        <w:t xml:space="preserve">      1. Қазақстан Республикасының аумағында қызметтi жүзеге асыратын резиденттер, сондай-ақ резидент еместер валюталық реттеу мен бақылау органдарына және валюталық бақылау агенттеріне өздерi жүргізетiн валюталық операциялар бойынша есептi, ақпарат пен құжаттарды беруге міндетті. </w:t>
      </w:r>
      <w:r>
        <w:br/>
      </w:r>
      <w:r>
        <w:rPr>
          <w:rFonts w:ascii="Times New Roman"/>
          <w:b w:val="false"/>
          <w:i w:val="false"/>
          <w:color w:val="000000"/>
          <w:sz w:val="28"/>
        </w:rPr>
        <w:t xml:space="preserve">
      2. Резиденттер және резидент еместер уәкiлеттi банктердің сұратуы бойынша олар арқылы жүргізiлетiн валюталық операциялар жөнiндегi төлемдер мен аударымдардың мақсатын көрсетуге, сондай-ақ осы Заңның талаптарын орындау мақсатында төлемдер мен аударымдардың көрсетiлген мақсаттарын растайтын құжаттарды беруге мiндеттi. </w:t>
      </w:r>
    </w:p>
    <w:bookmarkStart w:name="z25" w:id="24"/>
    <w:p>
      <w:pPr>
        <w:spacing w:after="0"/>
        <w:ind w:left="0"/>
        <w:jc w:val="left"/>
      </w:pPr>
      <w:r>
        <w:rPr>
          <w:rFonts w:ascii="Times New Roman"/>
          <w:b/>
          <w:i w:val="false"/>
          <w:color w:val="000000"/>
        </w:rPr>
        <w:t xml:space="preserve"> 
  4-тарау. Капитал қозғалысының операциялары және шоттар ашу </w:t>
      </w:r>
    </w:p>
    <w:bookmarkEnd w:id="24"/>
    <w:bookmarkStart w:name="z26" w:id="25"/>
    <w:p>
      <w:pPr>
        <w:spacing w:after="0"/>
        <w:ind w:left="0"/>
        <w:jc w:val="left"/>
      </w:pPr>
      <w:r>
        <w:rPr>
          <w:rFonts w:ascii="Times New Roman"/>
          <w:b/>
          <w:i w:val="false"/>
          <w:color w:val="000000"/>
        </w:rPr>
        <w:t xml:space="preserve"> 
  20-бап. Экспорт (импорт) бойынша есеп айырысу </w:t>
      </w:r>
    </w:p>
    <w:bookmarkEnd w:id="25"/>
    <w:p>
      <w:pPr>
        <w:spacing w:after="0"/>
        <w:ind w:left="0"/>
        <w:jc w:val="both"/>
      </w:pPr>
      <w:r>
        <w:rPr>
          <w:rFonts w:ascii="Times New Roman"/>
          <w:b w:val="false"/>
          <w:i w:val="false"/>
          <w:color w:val="000000"/>
          <w:sz w:val="28"/>
        </w:rPr>
        <w:t xml:space="preserve">      1. Резиденттер тауарлар (жұмыс, қызмет көрсету) экспортына ақы төлеу валютасын тауар (жұмыс, қызмет көрсету) экспорты күнiнен бастап 180 күн iшiнде немесе тiзбесiн Қазақстан Республикасының Үкiметi белгiлейтiн жекелеген тауарлар экспорты күнiнен бастап 365 күн iшiнде алуға және уәкілеттi банктердегi шоттарға есептелуге тиiс. </w:t>
      </w:r>
      <w:r>
        <w:br/>
      </w:r>
      <w:r>
        <w:rPr>
          <w:rFonts w:ascii="Times New Roman"/>
          <w:b w:val="false"/>
          <w:i w:val="false"/>
          <w:color w:val="000000"/>
          <w:sz w:val="28"/>
        </w:rPr>
        <w:t xml:space="preserve">
      Қазақстан Республикасы Ұлттық Банкiнiң лицензиясы негiзiнде шетелдік банктерде шот ашуға резиденттердiң тауарлар (жұмыс, қызмет көрсету) экспортына ақы төлеу ретiнде алған валютаны олардың шетелдiк банктерiндегi шоттарына eceптeугe жол берiледi. </w:t>
      </w:r>
      <w:r>
        <w:br/>
      </w:r>
      <w:r>
        <w:rPr>
          <w:rFonts w:ascii="Times New Roman"/>
          <w:b w:val="false"/>
          <w:i w:val="false"/>
          <w:color w:val="000000"/>
          <w:sz w:val="28"/>
        </w:rPr>
        <w:t xml:space="preserve">
      2. Резидент емеске коммерциялық кредит шарттарымен тауарлар (жұмыс, қызмет көрсету) импорты бойынша есеп айырысуды жүзеге асыру үшін резиденттің резидент еместiң пайдасына аударған валютасы, резидент емес мiндеттемелерiн орындамаған жағдайда аудару күнінен бастап 180 күннен кешіктiрмей алуға және уәкiлетті банктердегi шоттарға есептелуге тиiс. </w:t>
      </w:r>
      <w:r>
        <w:br/>
      </w:r>
      <w:r>
        <w:rPr>
          <w:rFonts w:ascii="Times New Roman"/>
          <w:b w:val="false"/>
          <w:i w:val="false"/>
          <w:color w:val="000000"/>
          <w:sz w:val="28"/>
        </w:rPr>
        <w:t xml:space="preserve">
      3. Егер осы бапта өзгеше белгіленбесе, 180 күннен астам мерзiмге берілген коммерциялық кредиттер бойынша резиденттер мен резидент еместер арасындағы төлемдер тiркеу режимiнде жүзеге асырылады. </w:t>
      </w:r>
      <w:r>
        <w:br/>
      </w:r>
      <w:r>
        <w:rPr>
          <w:rFonts w:ascii="Times New Roman"/>
          <w:b w:val="false"/>
          <w:i w:val="false"/>
          <w:color w:val="000000"/>
          <w:sz w:val="28"/>
        </w:rPr>
        <w:t xml:space="preserve">
      4. Резиденттердiң резидент eмecтepгe 180 күннен астам мерзiмге берілген коммерциялық кредиттерi бойынша резиденттер мен резидент еместер арасындағы төлемдер лицензиялау режимiнде жүзеге асырылады. </w:t>
      </w:r>
      <w:r>
        <w:br/>
      </w:r>
      <w:r>
        <w:rPr>
          <w:rFonts w:ascii="Times New Roman"/>
          <w:b w:val="false"/>
          <w:i w:val="false"/>
          <w:color w:val="000000"/>
          <w:sz w:val="28"/>
        </w:rPr>
        <w:t xml:space="preserve">
      5. Осы баптың 1-тармағында көрсетiлген тiзбеге кiретін тауарлар экспорты кезiнде, егер резидент коммерциялық кредиттi резидент емеске 365 күннен аспайтын мерзiмге берген жағдайда, төлем мерзiмiн кейiнге қалдыру шарттарымен жасалған резиденттер мен резидент еместер арасындағы аударымдар лицензиялауға жатпайды. </w:t>
      </w:r>
      <w:r>
        <w:br/>
      </w:r>
      <w:r>
        <w:rPr>
          <w:rFonts w:ascii="Times New Roman"/>
          <w:b w:val="false"/>
          <w:i w:val="false"/>
          <w:color w:val="000000"/>
          <w:sz w:val="28"/>
        </w:rPr>
        <w:t xml:space="preserve">
      365 күннен аспайтын мерзiмге берiлген коммерциялық кредиттер бойынша резидент еместiң қаражатты қайтаруының немесе мiндеттемелердi басқаша орындауының нақты мерзiмi 365 күннен асып кеткен жағдайларда, резиденттер мен резидент еместер арасындағы аударымдар осы Заңда көзделген тәртiппен лицензиялауға жатады. </w:t>
      </w:r>
      <w:r>
        <w:br/>
      </w:r>
      <w:r>
        <w:rPr>
          <w:rFonts w:ascii="Times New Roman"/>
          <w:b w:val="false"/>
          <w:i w:val="false"/>
          <w:color w:val="000000"/>
          <w:sz w:val="28"/>
        </w:rPr>
        <w:t xml:space="preserve">
      6. Қазақстан Республикасы Ұлттық Банкiнiң лицензиясы уәкілетті банктердегі шоттарға шетел және ұлттық валютаны есептеуге немесе резидент негiздеген мерзiмде мiндеттемелердi өзгеше орындауға құқық бередi. </w:t>
      </w:r>
      <w:r>
        <w:br/>
      </w:r>
      <w:r>
        <w:rPr>
          <w:rFonts w:ascii="Times New Roman"/>
          <w:b w:val="false"/>
          <w:i w:val="false"/>
          <w:color w:val="000000"/>
          <w:sz w:val="28"/>
        </w:rPr>
        <w:t xml:space="preserve">
      7. 180 күннен астам мерзiмге берген коммерциялық кредиттерге қатысты осы бапта белгіленген тәртiп 180 күннен аспайтын мерзiмге берілген коммерциялық кредиттер бойынша резиденттің немесе резидент еместің қаражатты қайтаруының немесе мiндеттемелердi басқаша орындауының нақты мерзiмi 180 күннен асып кеткен жағдайларда қолданылады. </w:t>
      </w:r>
      <w:r>
        <w:br/>
      </w:r>
      <w:r>
        <w:rPr>
          <w:rFonts w:ascii="Times New Roman"/>
          <w:b w:val="false"/>
          <w:i w:val="false"/>
          <w:color w:val="000000"/>
          <w:sz w:val="28"/>
        </w:rPr>
        <w:t xml:space="preserve">
      8. Уәкілетті банктер импортты жүзеге асыруға байланысты резиденттер арасындағы комиссия шарттары бойынша резидент еместердің пайдасына аккредитив аударуды көздейтiн резиденттердiң пайдасына шетел валютасында аударым аккредитивтерiн ашуға құқылы. </w:t>
      </w:r>
    </w:p>
    <w:bookmarkStart w:name="z27" w:id="26"/>
    <w:p>
      <w:pPr>
        <w:spacing w:after="0"/>
        <w:ind w:left="0"/>
        <w:jc w:val="left"/>
      </w:pPr>
      <w:r>
        <w:rPr>
          <w:rFonts w:ascii="Times New Roman"/>
          <w:b/>
          <w:i w:val="false"/>
          <w:color w:val="000000"/>
        </w:rPr>
        <w:t xml:space="preserve"> 
  21-бап. Тiкелей инвестициялар </w:t>
      </w:r>
    </w:p>
    <w:bookmarkEnd w:id="26"/>
    <w:p>
      <w:pPr>
        <w:spacing w:after="0"/>
        <w:ind w:left="0"/>
        <w:jc w:val="both"/>
      </w:pPr>
      <w:r>
        <w:rPr>
          <w:rFonts w:ascii="Times New Roman"/>
          <w:b w:val="false"/>
          <w:i w:val="false"/>
          <w:color w:val="000000"/>
          <w:sz w:val="28"/>
        </w:rPr>
        <w:t xml:space="preserve">      Резидент еместердiң Қазақстан Республикасына және резиденттердiң шет елге тiкелей инвестициялары тiркеу режимiнде жүзеге асырылады. </w:t>
      </w:r>
    </w:p>
    <w:bookmarkStart w:name="z28" w:id="27"/>
    <w:p>
      <w:pPr>
        <w:spacing w:after="0"/>
        <w:ind w:left="0"/>
        <w:jc w:val="left"/>
      </w:pPr>
      <w:r>
        <w:rPr>
          <w:rFonts w:ascii="Times New Roman"/>
          <w:b/>
          <w:i w:val="false"/>
          <w:color w:val="000000"/>
        </w:rPr>
        <w:t xml:space="preserve"> 
  22-бaп. Жарғылық капиталға қатысу, бағалы қағаздармен және туынды қаржы құралдарымен жасалатын операциялар </w:t>
      </w:r>
    </w:p>
    <w:bookmarkEnd w:id="27"/>
    <w:p>
      <w:pPr>
        <w:spacing w:after="0"/>
        <w:ind w:left="0"/>
        <w:jc w:val="both"/>
      </w:pPr>
      <w:r>
        <w:rPr>
          <w:rFonts w:ascii="Times New Roman"/>
          <w:b w:val="false"/>
          <w:i w:val="false"/>
          <w:color w:val="000000"/>
          <w:sz w:val="28"/>
        </w:rPr>
        <w:t xml:space="preserve">      1. Егер осы Заңда басқаша көзделмесе, резиденттер Қазақстан Республикасының Ұлттық Банкiне бағалы қағаздарды, инвестициялық қорлардың пайларын сатып алуға, жарғылық капиталға қатысуды қамтамасыз ету мақсатында салымдар енгiзуге байланысты валюталық операциялар туралы, сондай-ақ туынды қаржы құралдарына байланысты операциялар туралы хабарлауға мiндетті. </w:t>
      </w:r>
      <w:r>
        <w:br/>
      </w:r>
      <w:r>
        <w:rPr>
          <w:rFonts w:ascii="Times New Roman"/>
          <w:b w:val="false"/>
          <w:i w:val="false"/>
          <w:color w:val="000000"/>
          <w:sz w:val="28"/>
        </w:rPr>
        <w:t xml:space="preserve">
      2. Резиденттердiң резидент еместердiң бағалы қағаздарын, резидент еместердiң инвестициялық қорларының пайларын сатып алуы, резидент еместердiң жарғылық капиталына қатысуды қамтамасыз ету мақсатында резиденттердiң салымдар енгiзуi, сондай-ақ резиденттер мен резидент еместер арасындағы туынды қаржы құралдарымен жасалатын операциялар лицензиялау режимiнде жүзеге асырылады. </w:t>
      </w:r>
      <w:r>
        <w:br/>
      </w:r>
      <w:r>
        <w:rPr>
          <w:rFonts w:ascii="Times New Roman"/>
          <w:b w:val="false"/>
          <w:i w:val="false"/>
          <w:color w:val="000000"/>
          <w:sz w:val="28"/>
        </w:rPr>
        <w:t xml:space="preserve">
      Осы тармақтың epежелepi банктерге сақтандыру ұйымдарына, сондай-ақ зейнетақы активтерiн инвестициялық басқаруды жүзеге асыратын ұйымдарға (олар зейнетақы активтерiн инвестициялаған кезде) қолданылмайды. </w:t>
      </w:r>
      <w:r>
        <w:br/>
      </w:r>
      <w:r>
        <w:rPr>
          <w:rFonts w:ascii="Times New Roman"/>
          <w:b w:val="false"/>
          <w:i w:val="false"/>
          <w:color w:val="000000"/>
          <w:sz w:val="28"/>
        </w:rPr>
        <w:t xml:space="preserve">
      3. Бағалы қағаздар рыногында кәсiби қызметтi жүзеге асыратын ұйымдарға осы баптың 2-тармағында көрсетілген валюталық операцияларды жүзеге асыру үшiн Қазақстан Республикасының Ұлттық Банкi өз қаражаты есебiнен, сол сияқты клиенттердiң қаражаты есебiнен осындай операцияларды жүзеге асыруға құқық беретiн лицензиялар бередi. </w:t>
      </w:r>
      <w:r>
        <w:br/>
      </w:r>
      <w:r>
        <w:rPr>
          <w:rFonts w:ascii="Times New Roman"/>
          <w:b w:val="false"/>
          <w:i w:val="false"/>
          <w:color w:val="000000"/>
          <w:sz w:val="28"/>
        </w:rPr>
        <w:t xml:space="preserve">
      Осы тармақтың ережелерi бағалы қағаздар рыногында кәсiби қызметті жүзеге асыратын банктерге қолданылмайды. </w:t>
      </w:r>
      <w:r>
        <w:br/>
      </w:r>
      <w:r>
        <w:rPr>
          <w:rFonts w:ascii="Times New Roman"/>
          <w:b w:val="false"/>
          <w:i w:val="false"/>
          <w:color w:val="000000"/>
          <w:sz w:val="28"/>
        </w:rPr>
        <w:t xml:space="preserve">
      4. Жеке тұлғалар мен заңды тұлғалардың - резиденттердiң өздерi алған лицензиялар шегiнде бағалы қағаздар рыногының қазақстандық кәсiби қатысушылары арқылы жүзеге асыратын, осы баптың 2-тармағында көрсетiлген валюталық операциялары шектеусiз жүзеге асырылады. </w:t>
      </w:r>
      <w:r>
        <w:br/>
      </w:r>
      <w:r>
        <w:rPr>
          <w:rFonts w:ascii="Times New Roman"/>
          <w:b w:val="false"/>
          <w:i w:val="false"/>
          <w:color w:val="000000"/>
          <w:sz w:val="28"/>
        </w:rPr>
        <w:t xml:space="preserve">
      5. Туынды қаржы құралдарының базалық активiне қатысты құқықтар мен мiндеттемелердi iске асыру нәтижесiнде жүзеге асырылатын резиденттер мен резидент еместер арасындағы валюталық операциялар Қазақстан Республикасының Ұлттық Банкi белгiлеген хабарлау режимiнде жүзеге асырылады. </w:t>
      </w:r>
      <w:r>
        <w:br/>
      </w:r>
      <w:r>
        <w:rPr>
          <w:rFonts w:ascii="Times New Roman"/>
          <w:b w:val="false"/>
          <w:i w:val="false"/>
          <w:color w:val="000000"/>
          <w:sz w:val="28"/>
        </w:rPr>
        <w:t xml:space="preserve">
      Туынды қаржы құралдарының базалық активi болып табылатын тауарларға қатысты құқықтар мен міндеттемелердi iске асыру нәтижесiнде жүзеге асырылатын резиденттер мен резидент еместер арасындағы валюталық операциялар осы Заңның 12 және 20-баптарында көзделген тәртiппен peттеледі. </w:t>
      </w:r>
      <w:r>
        <w:br/>
      </w:r>
      <w:r>
        <w:rPr>
          <w:rFonts w:ascii="Times New Roman"/>
          <w:b w:val="false"/>
          <w:i w:val="false"/>
          <w:color w:val="000000"/>
          <w:sz w:val="28"/>
        </w:rPr>
        <w:t xml:space="preserve">
      6. Резидент еместердiң резиденттердiң бағалы қағаздарын, резиденттердiң инвестициялық қорларының пайларын сатып алуы, резиденттердiң жарғылық капиталына қатысуын қамтамасыз ету мақсатында резидент еместердiң салымдар енгiзуi, сондай-ақ резиденттердiң бағалы қағаздарын халықаралық капитал нарықтарына бастапқы орналастыруы, оның ішінде резиденттердiң бағалы қағаздарына депозитарлық қолхаттар шығаруы тiркеу режимiнде жүзеге асырылады. </w:t>
      </w:r>
      <w:r>
        <w:br/>
      </w:r>
      <w:r>
        <w:rPr>
          <w:rFonts w:ascii="Times New Roman"/>
          <w:b w:val="false"/>
          <w:i w:val="false"/>
          <w:color w:val="000000"/>
          <w:sz w:val="28"/>
        </w:rPr>
        <w:t xml:space="preserve">
      7. Осы баптың ережелерi тiкелей инвестицияларға қолданылмайды. </w:t>
      </w:r>
    </w:p>
    <w:bookmarkStart w:name="z29" w:id="28"/>
    <w:p>
      <w:pPr>
        <w:spacing w:after="0"/>
        <w:ind w:left="0"/>
        <w:jc w:val="left"/>
      </w:pPr>
      <w:r>
        <w:rPr>
          <w:rFonts w:ascii="Times New Roman"/>
          <w:b/>
          <w:i w:val="false"/>
          <w:color w:val="000000"/>
        </w:rPr>
        <w:t xml:space="preserve"> 
  23-бап. Қаржылық заемдар </w:t>
      </w:r>
    </w:p>
    <w:bookmarkEnd w:id="28"/>
    <w:p>
      <w:pPr>
        <w:spacing w:after="0"/>
        <w:ind w:left="0"/>
        <w:jc w:val="both"/>
      </w:pPr>
      <w:r>
        <w:rPr>
          <w:rFonts w:ascii="Times New Roman"/>
          <w:b w:val="false"/>
          <w:i w:val="false"/>
          <w:color w:val="000000"/>
          <w:sz w:val="28"/>
        </w:rPr>
        <w:t xml:space="preserve">      1. Резиденттердің резидент еместерге және резидент еместердiң резиденттерге 180 күннен астам мерзiмге берiлген қаржылық заемдары тiркеу режимiнде жүзеге асырылады. </w:t>
      </w:r>
      <w:r>
        <w:br/>
      </w:r>
      <w:r>
        <w:rPr>
          <w:rFonts w:ascii="Times New Roman"/>
          <w:b w:val="false"/>
          <w:i w:val="false"/>
          <w:color w:val="000000"/>
          <w:sz w:val="28"/>
        </w:rPr>
        <w:t xml:space="preserve">
      2. Тiркеу режимi резиденттiң немесе резидент еместің қаражатты қайтаруының немесе міндеттемелердi басқаша орындауының нақты мерзiмi 180 күннен асып кеткен жағдайда 180 күннен аспайтын мерзiмге берiлген қаржылық заемдарға да қолданылады. </w:t>
      </w:r>
    </w:p>
    <w:bookmarkStart w:name="z30" w:id="29"/>
    <w:p>
      <w:pPr>
        <w:spacing w:after="0"/>
        <w:ind w:left="0"/>
        <w:jc w:val="left"/>
      </w:pPr>
      <w:r>
        <w:rPr>
          <w:rFonts w:ascii="Times New Roman"/>
          <w:b/>
          <w:i w:val="false"/>
          <w:color w:val="000000"/>
        </w:rPr>
        <w:t xml:space="preserve"> 
  24-бап. Капитал қозғалысының өзге де операциялары </w:t>
      </w:r>
    </w:p>
    <w:bookmarkEnd w:id="29"/>
    <w:p>
      <w:pPr>
        <w:spacing w:after="0"/>
        <w:ind w:left="0"/>
        <w:jc w:val="both"/>
      </w:pPr>
      <w:r>
        <w:rPr>
          <w:rFonts w:ascii="Times New Roman"/>
          <w:b w:val="false"/>
          <w:i w:val="false"/>
          <w:color w:val="000000"/>
          <w:sz w:val="28"/>
        </w:rPr>
        <w:t xml:space="preserve">      1. Капитал қозғалысының басқа операцияларына: </w:t>
      </w:r>
      <w:r>
        <w:br/>
      </w:r>
      <w:r>
        <w:rPr>
          <w:rFonts w:ascii="Times New Roman"/>
          <w:b w:val="false"/>
          <w:i w:val="false"/>
          <w:color w:val="000000"/>
          <w:sz w:val="28"/>
        </w:rPr>
        <w:t xml:space="preserve">
      1) республиканың заңнамасында жылжымайтын мүлiкке жатқызылған жылжымалы мүліктi қоспағанда, жылжымайтын мүлiкке меншiк құқығын иелену; </w:t>
      </w:r>
      <w:r>
        <w:br/>
      </w:r>
      <w:r>
        <w:rPr>
          <w:rFonts w:ascii="Times New Roman"/>
          <w:b w:val="false"/>
          <w:i w:val="false"/>
          <w:color w:val="000000"/>
          <w:sz w:val="28"/>
        </w:rPr>
        <w:t xml:space="preserve">
      2) зияткерлік меншiк объектілерiнiң ерекше құқықтарын иелену; </w:t>
      </w:r>
      <w:r>
        <w:br/>
      </w:r>
      <w:r>
        <w:rPr>
          <w:rFonts w:ascii="Times New Roman"/>
          <w:b w:val="false"/>
          <w:i w:val="false"/>
          <w:color w:val="000000"/>
          <w:sz w:val="28"/>
        </w:rPr>
        <w:t xml:space="preserve">
      3) бiрлескен қызметке қатысушының мiндеттемелердi орындауы үшін ақшаны және өзге де мүлiктi беруi; </w:t>
      </w:r>
      <w:r>
        <w:br/>
      </w:r>
      <w:r>
        <w:rPr>
          <w:rFonts w:ascii="Times New Roman"/>
          <w:b w:val="false"/>
          <w:i w:val="false"/>
          <w:color w:val="000000"/>
          <w:sz w:val="28"/>
        </w:rPr>
        <w:t xml:space="preserve">
      2. Егер осы бапта өзгеше белгіленбесе, резиденттердiң жылжымайтын мүлiкке меншік құқығын иеленуге байланысты төлемдерi, сондай-ақ олардың пайдасына резидент еместердің төлемдерi хабарлау режимiнде жүзеге асырылады. </w:t>
      </w:r>
      <w:r>
        <w:br/>
      </w:r>
      <w:r>
        <w:rPr>
          <w:rFonts w:ascii="Times New Roman"/>
          <w:b w:val="false"/>
          <w:i w:val="false"/>
          <w:color w:val="000000"/>
          <w:sz w:val="28"/>
        </w:rPr>
        <w:t xml:space="preserve">
      3. Заңды тұлғалардың - резиденттердiң жылжымайтын мүлiкке меншiк құқығын иеленуге байланысты төлемдерi, сондай-ақ олардың пайдасына резидент еместердің төлемдерi тiркеу режимiнде жүзеге асырылады. </w:t>
      </w:r>
      <w:r>
        <w:br/>
      </w:r>
      <w:r>
        <w:rPr>
          <w:rFonts w:ascii="Times New Roman"/>
          <w:b w:val="false"/>
          <w:i w:val="false"/>
          <w:color w:val="000000"/>
          <w:sz w:val="28"/>
        </w:rPr>
        <w:t xml:space="preserve">
      4. Зияткерлiк меншiк объектілерiнің ерекше құқықтарын иеленуге байланысты резиденттердiң резидент еместерге төлемдерi, сондай-ақ резиденттердiң пайдасына резидент еместердiң төлемдерi, сондай-ақ резиденттердiң бiрлескен қызметке қатысушының мiндеттемелерiн орындау үшін ақшаны және өзге де мүлікті беруi мен алуы тiркеу режимiнде жүзеге асырылады. </w:t>
      </w:r>
    </w:p>
    <w:bookmarkStart w:name="z31" w:id="30"/>
    <w:p>
      <w:pPr>
        <w:spacing w:after="0"/>
        <w:ind w:left="0"/>
        <w:jc w:val="left"/>
      </w:pPr>
      <w:r>
        <w:rPr>
          <w:rFonts w:ascii="Times New Roman"/>
          <w:b/>
          <w:i w:val="false"/>
          <w:color w:val="000000"/>
        </w:rPr>
        <w:t xml:space="preserve"> 
  25-бап. Резиденттердiң шоттары </w:t>
      </w:r>
    </w:p>
    <w:bookmarkEnd w:id="30"/>
    <w:p>
      <w:pPr>
        <w:spacing w:after="0"/>
        <w:ind w:left="0"/>
        <w:jc w:val="both"/>
      </w:pPr>
      <w:r>
        <w:rPr>
          <w:rFonts w:ascii="Times New Roman"/>
          <w:b w:val="false"/>
          <w:i w:val="false"/>
          <w:color w:val="000000"/>
          <w:sz w:val="28"/>
        </w:rPr>
        <w:t xml:space="preserve">      1. Резиденттер уәкiлеттi банктерде шетел валютасында банк шоттарын шектеусiз ашады. </w:t>
      </w:r>
      <w:r>
        <w:br/>
      </w:r>
      <w:r>
        <w:rPr>
          <w:rFonts w:ascii="Times New Roman"/>
          <w:b w:val="false"/>
          <w:i w:val="false"/>
          <w:color w:val="000000"/>
          <w:sz w:val="28"/>
        </w:rPr>
        <w:t xml:space="preserve">
      2. Егер осы бапта өзгеше көзделмесе, резиденттер шетелдiк банкпен шарт жасаған күннен бастап не шет елден оралған күннен бастап (жеке тұлғалар үшін) отыз күнтізбелік күннен кешіктiрмей, Қазақстан Республикасының Ұлттық Банкi белгiлеген тәртiппен Қазақстан Республикасының Ұлттық Банкiне шетелдiк банктерде шот ашқаны туралы хабарлауға мiндетті. </w:t>
      </w:r>
      <w:r>
        <w:br/>
      </w:r>
      <w:r>
        <w:rPr>
          <w:rFonts w:ascii="Times New Roman"/>
          <w:b w:val="false"/>
          <w:i w:val="false"/>
          <w:color w:val="000000"/>
          <w:sz w:val="28"/>
        </w:rPr>
        <w:t xml:space="preserve">
      Осы баптың талаптары банктердiң шоттар ашуына қолданылмайды. </w:t>
      </w:r>
      <w:r>
        <w:br/>
      </w:r>
      <w:r>
        <w:rPr>
          <w:rFonts w:ascii="Times New Roman"/>
          <w:b w:val="false"/>
          <w:i w:val="false"/>
          <w:color w:val="000000"/>
          <w:sz w:val="28"/>
        </w:rPr>
        <w:t xml:space="preserve">
      3. Заңды тұлғалардың - резиденттердiң шетелдiк банктерде шоттар ашуы лицензиялау режимiнде жүзеге асырылады, оған: </w:t>
      </w:r>
      <w:r>
        <w:br/>
      </w:r>
      <w:r>
        <w:rPr>
          <w:rFonts w:ascii="Times New Roman"/>
          <w:b w:val="false"/>
          <w:i w:val="false"/>
          <w:color w:val="000000"/>
          <w:sz w:val="28"/>
        </w:rPr>
        <w:t xml:space="preserve">
      1) банктердiң шоттар ашуы; </w:t>
      </w:r>
      <w:r>
        <w:br/>
      </w:r>
      <w:r>
        <w:rPr>
          <w:rFonts w:ascii="Times New Roman"/>
          <w:b w:val="false"/>
          <w:i w:val="false"/>
          <w:color w:val="000000"/>
          <w:sz w:val="28"/>
        </w:rPr>
        <w:t xml:space="preserve">
      2) қаржылық ұйымдардың - резиденттердiң бағалы қағаздардың ұйымдасқан халықаралық рыноктарында бағалы қағаздармен мәмiлелер жасау үшін шетелдiк банктерде шоттар ашуы; </w:t>
      </w:r>
      <w:r>
        <w:br/>
      </w:r>
      <w:r>
        <w:rPr>
          <w:rFonts w:ascii="Times New Roman"/>
          <w:b w:val="false"/>
          <w:i w:val="false"/>
          <w:color w:val="000000"/>
          <w:sz w:val="28"/>
        </w:rPr>
        <w:t xml:space="preserve">
      3) заңды тұлғалардың - резиденттердiң осы заңды тұлғаның филиалдары мен өкiлдiктерiн қамтуға байланысты шығыстарды қаржыландыру мақсатына арналған, шетелдiк банктерде шоттар ашуы; </w:t>
      </w:r>
      <w:r>
        <w:br/>
      </w:r>
      <w:r>
        <w:rPr>
          <w:rFonts w:ascii="Times New Roman"/>
          <w:b w:val="false"/>
          <w:i w:val="false"/>
          <w:color w:val="000000"/>
          <w:sz w:val="28"/>
        </w:rPr>
        <w:t xml:space="preserve">
      4) заңды тұлғалардың - резиденттердiң заңды тұлғаның жарғылық капиталын төлеуi ретiнде талап етілетiн, егер мұндай талап резиденттiң қатысуы болжанатын шет мемлекеттiң заңнамасында белгiленсе, шетелдiк банктерде қаражатты есептеуге арналған шоттар ашуы; </w:t>
      </w:r>
      <w:r>
        <w:br/>
      </w:r>
      <w:r>
        <w:rPr>
          <w:rFonts w:ascii="Times New Roman"/>
          <w:b w:val="false"/>
          <w:i w:val="false"/>
          <w:color w:val="000000"/>
          <w:sz w:val="28"/>
        </w:rPr>
        <w:t xml:space="preserve">
      5) заңды тұлғалардың - резиденттердiң резидент еместерден заемдар тарту бойынша резиденттердiң резидент еместер алдындағы мiндеттемелерiн қамтамасыз ету мақсатында шетелдiк банктерде қаражатты есептеуге арналған шоттар ашуы кiрмейдi. </w:t>
      </w:r>
      <w:r>
        <w:br/>
      </w:r>
      <w:r>
        <w:rPr>
          <w:rFonts w:ascii="Times New Roman"/>
          <w:b w:val="false"/>
          <w:i w:val="false"/>
          <w:color w:val="000000"/>
          <w:sz w:val="28"/>
        </w:rPr>
        <w:t xml:space="preserve">
      Қазақстан Республикасы Ұлттық Банкiнiң лицензиясында шетелдiк банкте қаражат қалдығының лимитi және шотты пайдалану шарттары белгiленуi мүмкiн. </w:t>
      </w:r>
      <w:r>
        <w:br/>
      </w:r>
      <w:r>
        <w:rPr>
          <w:rFonts w:ascii="Times New Roman"/>
          <w:b w:val="false"/>
          <w:i w:val="false"/>
          <w:color w:val="000000"/>
          <w:sz w:val="28"/>
        </w:rPr>
        <w:t xml:space="preserve">
      4. Заңды тұлғалардың - резиденттердiң осы баптың 3-тармағының 3) тармақшасында көрсетiлген шоттарды ашуы тiркеу режимiнде жүзеге асырылады. </w:t>
      </w:r>
      <w:r>
        <w:br/>
      </w:r>
      <w:r>
        <w:rPr>
          <w:rFonts w:ascii="Times New Roman"/>
          <w:b w:val="false"/>
          <w:i w:val="false"/>
          <w:color w:val="000000"/>
          <w:sz w:val="28"/>
        </w:rPr>
        <w:t xml:space="preserve">
      Осындай шоттарды пайдалану шарттары Қазақстан Республикасы Ұлттық Банкiнiң нормативтік құқықтық актiсiнде белгiленедi. </w:t>
      </w:r>
      <w:r>
        <w:br/>
      </w:r>
      <w:r>
        <w:rPr>
          <w:rFonts w:ascii="Times New Roman"/>
          <w:b w:val="false"/>
          <w:i w:val="false"/>
          <w:color w:val="000000"/>
          <w:sz w:val="28"/>
        </w:rPr>
        <w:t xml:space="preserve">
      5. Жеке тұлғалардың - резиденттердiң шетелдiк банктерде шоттар ашуы лицензиялау режимiнде жүзеге асырылады, оған: </w:t>
      </w:r>
      <w:r>
        <w:br/>
      </w:r>
      <w:r>
        <w:rPr>
          <w:rFonts w:ascii="Times New Roman"/>
          <w:b w:val="false"/>
          <w:i w:val="false"/>
          <w:color w:val="000000"/>
          <w:sz w:val="28"/>
        </w:rPr>
        <w:t xml:space="preserve">
      1) Экономикалық Ынтымақтастық және Даму Ұйымының (ЭЫДҰ) мүшесi болып табылатын мемлекеттерде орналасқан шетелдiк банктерде шоттар ашуы; </w:t>
      </w:r>
      <w:r>
        <w:br/>
      </w:r>
      <w:r>
        <w:rPr>
          <w:rFonts w:ascii="Times New Roman"/>
          <w:b w:val="false"/>
          <w:i w:val="false"/>
          <w:color w:val="000000"/>
          <w:sz w:val="28"/>
        </w:rPr>
        <w:t xml:space="preserve">
      2) жеке тұлғаның өзге мемлекеттiң аумағына келген уақытта онда орналасқан шетелдiк банктерде шоттар ашуы кiрмейдi. Жеке тұлғалар - резиденттер Қазақстан Республикасына оралғаннан кейiн шетелдiк банктегі шотын жабуға немесе лицензия алуға өтiнiш беруге мiндеттi. </w:t>
      </w:r>
    </w:p>
    <w:bookmarkStart w:name="z32" w:id="31"/>
    <w:p>
      <w:pPr>
        <w:spacing w:after="0"/>
        <w:ind w:left="0"/>
        <w:jc w:val="left"/>
      </w:pPr>
      <w:r>
        <w:rPr>
          <w:rFonts w:ascii="Times New Roman"/>
          <w:b/>
          <w:i w:val="false"/>
          <w:color w:val="000000"/>
        </w:rPr>
        <w:t xml:space="preserve"> 
  26-бап. Резидент еместердiң шоттары </w:t>
      </w:r>
    </w:p>
    <w:bookmarkEnd w:id="31"/>
    <w:p>
      <w:pPr>
        <w:spacing w:after="0"/>
        <w:ind w:left="0"/>
        <w:jc w:val="both"/>
      </w:pPr>
      <w:r>
        <w:rPr>
          <w:rFonts w:ascii="Times New Roman"/>
          <w:b w:val="false"/>
          <w:i w:val="false"/>
          <w:color w:val="000000"/>
          <w:sz w:val="28"/>
        </w:rPr>
        <w:t xml:space="preserve">      1. Резидент еместер уәкілеттi банктерде шетел валютасында және (немесе) ұлттық валютада банк шоттарын шектеусiз ашады. </w:t>
      </w:r>
      <w:r>
        <w:br/>
      </w:r>
      <w:r>
        <w:rPr>
          <w:rFonts w:ascii="Times New Roman"/>
          <w:b w:val="false"/>
          <w:i w:val="false"/>
          <w:color w:val="000000"/>
          <w:sz w:val="28"/>
        </w:rPr>
        <w:t xml:space="preserve">
      2. Резидент еместер Қазақстан Республикасының аумағынан тыс жерлерде өздерiнiң шоттарынан шетел валютасын және ұлттық валютаны уәкілеттi банктердегi өздерiнiң банк шоттарына, сондай-ақ уәкiлеттi банктердегi өздерiнiң банк шоттарынан Қазақстан Республикасының аумағынан тыс жерлердегi өз шоттарына шектеусiз аударуға құқылы. </w:t>
      </w:r>
    </w:p>
    <w:bookmarkStart w:name="z33" w:id="32"/>
    <w:p>
      <w:pPr>
        <w:spacing w:after="0"/>
        <w:ind w:left="0"/>
        <w:jc w:val="left"/>
      </w:pPr>
      <w:r>
        <w:rPr>
          <w:rFonts w:ascii="Times New Roman"/>
          <w:b/>
          <w:i w:val="false"/>
          <w:color w:val="000000"/>
        </w:rPr>
        <w:t xml:space="preserve"> 
  5-тарау. Валюталық бақылау </w:t>
      </w:r>
    </w:p>
    <w:bookmarkEnd w:id="32"/>
    <w:bookmarkStart w:name="z34" w:id="33"/>
    <w:p>
      <w:pPr>
        <w:spacing w:after="0"/>
        <w:ind w:left="0"/>
        <w:jc w:val="left"/>
      </w:pPr>
      <w:r>
        <w:rPr>
          <w:rFonts w:ascii="Times New Roman"/>
          <w:b/>
          <w:i w:val="false"/>
          <w:color w:val="000000"/>
        </w:rPr>
        <w:t xml:space="preserve"> 
  27-бап. Валюталық бақылаудың мақсаттары мен мiндеттерi </w:t>
      </w:r>
    </w:p>
    <w:bookmarkEnd w:id="33"/>
    <w:p>
      <w:pPr>
        <w:spacing w:after="0"/>
        <w:ind w:left="0"/>
        <w:jc w:val="both"/>
      </w:pPr>
      <w:r>
        <w:rPr>
          <w:rFonts w:ascii="Times New Roman"/>
          <w:b w:val="false"/>
          <w:i w:val="false"/>
          <w:color w:val="000000"/>
          <w:sz w:val="28"/>
        </w:rPr>
        <w:t xml:space="preserve">      1. Валюталық бақылаудың мақсаты Қазақстан Республикасының резиденттерi мен резидент еместерiнiң валюталық операциялар жүргiзген кезде Қазақстан Республикасы заңнамасының сақталуын қамтамасыз ету болып табылады. </w:t>
      </w:r>
      <w:r>
        <w:br/>
      </w:r>
      <w:r>
        <w:rPr>
          <w:rFonts w:ascii="Times New Roman"/>
          <w:b w:val="false"/>
          <w:i w:val="false"/>
          <w:color w:val="000000"/>
          <w:sz w:val="28"/>
        </w:rPr>
        <w:t xml:space="preserve">
      2. Валюталық бақылаудың мiндеттерi: </w:t>
      </w:r>
      <w:r>
        <w:br/>
      </w:r>
      <w:r>
        <w:rPr>
          <w:rFonts w:ascii="Times New Roman"/>
          <w:b w:val="false"/>
          <w:i w:val="false"/>
          <w:color w:val="000000"/>
          <w:sz w:val="28"/>
        </w:rPr>
        <w:t xml:space="preserve">
      1) жүргізілетiн валюталық операциялардың Қазақстан Республикасының заңнамасына сәйкестігін айқындау; </w:t>
      </w:r>
      <w:r>
        <w:br/>
      </w:r>
      <w:r>
        <w:rPr>
          <w:rFonts w:ascii="Times New Roman"/>
          <w:b w:val="false"/>
          <w:i w:val="false"/>
          <w:color w:val="000000"/>
          <w:sz w:val="28"/>
        </w:rPr>
        <w:t xml:space="preserve">
      2) валюталық операциялар бойынша төлемдердiң негiзділігiн және оларды жүзеге асыруға қажетті құжаттардың болуын тексеру; </w:t>
      </w:r>
      <w:r>
        <w:br/>
      </w:r>
      <w:r>
        <w:rPr>
          <w:rFonts w:ascii="Times New Roman"/>
          <w:b w:val="false"/>
          <w:i w:val="false"/>
          <w:color w:val="000000"/>
          <w:sz w:val="28"/>
        </w:rPr>
        <w:t xml:space="preserve">
      3) валюталық операциялар бойынша есепке алу мен есеп берудiң толықтығын және объективтiлігiн тексеру болып табылады. </w:t>
      </w:r>
    </w:p>
    <w:bookmarkStart w:name="z35" w:id="34"/>
    <w:p>
      <w:pPr>
        <w:spacing w:after="0"/>
        <w:ind w:left="0"/>
        <w:jc w:val="left"/>
      </w:pPr>
      <w:r>
        <w:rPr>
          <w:rFonts w:ascii="Times New Roman"/>
          <w:b/>
          <w:i w:val="false"/>
          <w:color w:val="000000"/>
        </w:rPr>
        <w:t xml:space="preserve"> 
  28-бап. Валюталық бақылау органдары және агенттерi </w:t>
      </w:r>
    </w:p>
    <w:bookmarkEnd w:id="34"/>
    <w:p>
      <w:pPr>
        <w:spacing w:after="0"/>
        <w:ind w:left="0"/>
        <w:jc w:val="both"/>
      </w:pPr>
      <w:r>
        <w:rPr>
          <w:rFonts w:ascii="Times New Roman"/>
          <w:b w:val="false"/>
          <w:i w:val="false"/>
          <w:color w:val="000000"/>
          <w:sz w:val="28"/>
        </w:rPr>
        <w:t xml:space="preserve">      1. Қазақстан Республикасында валюталық бақылауды заңмен бекiтiлiп берiлген өкiлеттіктерi шеңберiнде Қазақстан Республикасының Ұлттық Банкi, өзге де мемлекеттiк органдар (валюталық бақылау органдары) және валюталық бақылау агенттерi жүзеге асырады. </w:t>
      </w:r>
      <w:r>
        <w:br/>
      </w:r>
      <w:r>
        <w:rPr>
          <w:rFonts w:ascii="Times New Roman"/>
          <w:b w:val="false"/>
          <w:i w:val="false"/>
          <w:color w:val="000000"/>
          <w:sz w:val="28"/>
        </w:rPr>
        <w:t xml:space="preserve">
      2. Операциялар жүргiзген кезде алынған лицензияларына сәйкес валюталық заңнаманың сақталуын бақылау мiндеті жүктелген уәкiлетті банктер және уәкілетті ұйымдар, сондай-ақ басқа да ұйымдар валюталық бақылау агенттерi болып табылады. </w:t>
      </w:r>
    </w:p>
    <w:bookmarkStart w:name="z36" w:id="35"/>
    <w:p>
      <w:pPr>
        <w:spacing w:after="0"/>
        <w:ind w:left="0"/>
        <w:jc w:val="left"/>
      </w:pPr>
      <w:r>
        <w:rPr>
          <w:rFonts w:ascii="Times New Roman"/>
          <w:b/>
          <w:i w:val="false"/>
          <w:color w:val="000000"/>
        </w:rPr>
        <w:t xml:space="preserve"> 
  29-бап. Валюталық бақылау органдарының және агенттерiнің құқықтары мен мiндеттерi </w:t>
      </w:r>
    </w:p>
    <w:bookmarkEnd w:id="35"/>
    <w:p>
      <w:pPr>
        <w:spacing w:after="0"/>
        <w:ind w:left="0"/>
        <w:jc w:val="both"/>
      </w:pPr>
      <w:r>
        <w:rPr>
          <w:rFonts w:ascii="Times New Roman"/>
          <w:b w:val="false"/>
          <w:i w:val="false"/>
          <w:color w:val="000000"/>
          <w:sz w:val="28"/>
        </w:rPr>
        <w:t xml:space="preserve">      1. Валюталық бақылау органдары және агенттерi өз құзыретi шегінде резиденттер мен резидент еместердiң Қазақстан Республикасында жүргізетін валюталық операцияларына, осы операциялардың Қазақстан Республикасының заңнамасына, лицензиялардың шарттарына, тiркеу және хабарлау талаптарына сәйкес келуiне қатысты бақылауды жүзеге асыруға міндетті. </w:t>
      </w:r>
      <w:r>
        <w:br/>
      </w:r>
      <w:r>
        <w:rPr>
          <w:rFonts w:ascii="Times New Roman"/>
          <w:b w:val="false"/>
          <w:i w:val="false"/>
          <w:color w:val="000000"/>
          <w:sz w:val="28"/>
        </w:rPr>
        <w:t xml:space="preserve">
      2. Валюталық бақылау органдары өз құзыретi шегiнде: </w:t>
      </w:r>
      <w:r>
        <w:br/>
      </w:r>
      <w:r>
        <w:rPr>
          <w:rFonts w:ascii="Times New Roman"/>
          <w:b w:val="false"/>
          <w:i w:val="false"/>
          <w:color w:val="000000"/>
          <w:sz w:val="28"/>
        </w:rPr>
        <w:t xml:space="preserve">
      1) резиденттер мен резидент еместердiң Қазақстан Республикасының валюталық заңнамасын сақтауын тексерудi жүзеге асырады; </w:t>
      </w:r>
      <w:r>
        <w:br/>
      </w:r>
      <w:r>
        <w:rPr>
          <w:rFonts w:ascii="Times New Roman"/>
          <w:b w:val="false"/>
          <w:i w:val="false"/>
          <w:color w:val="000000"/>
          <w:sz w:val="28"/>
        </w:rPr>
        <w:t xml:space="preserve">
      2) резиденттер мен резидент еместердiң валюталық операциялар бойынша есепке алу мен есеп беруiнiң толықтығын және шынайылығын тексерудi жүзеге асырады; </w:t>
      </w:r>
      <w:r>
        <w:br/>
      </w:r>
      <w:r>
        <w:rPr>
          <w:rFonts w:ascii="Times New Roman"/>
          <w:b w:val="false"/>
          <w:i w:val="false"/>
          <w:color w:val="000000"/>
          <w:sz w:val="28"/>
        </w:rPr>
        <w:t xml:space="preserve">
      3) валюталық операцияларды жүргiзуге байланысты құжаттар мен ақпаратты сұратады; </w:t>
      </w:r>
      <w:r>
        <w:br/>
      </w:r>
      <w:r>
        <w:rPr>
          <w:rFonts w:ascii="Times New Roman"/>
          <w:b w:val="false"/>
          <w:i w:val="false"/>
          <w:color w:val="000000"/>
          <w:sz w:val="28"/>
        </w:rPr>
        <w:t xml:space="preserve">
      4) валюталық бақылауды тиiсті дәрежеде жүзеге асыру мақсатында валюталық бақылау агенттерi орындауға мiндетті тапсырмалар бередi; </w:t>
      </w:r>
      <w:r>
        <w:br/>
      </w:r>
      <w:r>
        <w:rPr>
          <w:rFonts w:ascii="Times New Roman"/>
          <w:b w:val="false"/>
          <w:i w:val="false"/>
          <w:color w:val="000000"/>
          <w:sz w:val="28"/>
        </w:rPr>
        <w:t xml:space="preserve">
      5) валюталық операциялар бойынша есеп берудiң және Қазақстан Республикасының валюталық заңнама нормаларының сақталу мәселелерi бойынша тексеру жүргiзудiң тәртібiн белгiлейдi; </w:t>
      </w:r>
      <w:r>
        <w:br/>
      </w:r>
      <w:r>
        <w:rPr>
          <w:rFonts w:ascii="Times New Roman"/>
          <w:b w:val="false"/>
          <w:i w:val="false"/>
          <w:color w:val="000000"/>
          <w:sz w:val="28"/>
        </w:rPr>
        <w:t xml:space="preserve">
      6) анықталған құқық бұзушылықты жою туралы талаптар қояды және Қазақстан Республикасының барлық резиденттерi мен резидент еместерi орындауы үшiн мiндеттi болып табылатын Қазақстан Республикасының заңнамасында көзделген басқа да шараларды қабылдайды. </w:t>
      </w:r>
      <w:r>
        <w:br/>
      </w:r>
      <w:r>
        <w:rPr>
          <w:rFonts w:ascii="Times New Roman"/>
          <w:b w:val="false"/>
          <w:i w:val="false"/>
          <w:color w:val="000000"/>
          <w:sz w:val="28"/>
        </w:rPr>
        <w:t xml:space="preserve">
      3. Валюталық бақылау агенттерi: </w:t>
      </w:r>
      <w:r>
        <w:br/>
      </w:r>
      <w:r>
        <w:rPr>
          <w:rFonts w:ascii="Times New Roman"/>
          <w:b w:val="false"/>
          <w:i w:val="false"/>
          <w:color w:val="000000"/>
          <w:sz w:val="28"/>
        </w:rPr>
        <w:t xml:space="preserve">
      1) өздерi, оның iшiнде клиенттердiң тапсырмасы бойынша операциялар жүргiзген кезде Қазақстан Республикасының валюталық заңнамасы талаптарының сақталуын бақылауды жүзеге асыруға; </w:t>
      </w:r>
      <w:r>
        <w:br/>
      </w:r>
      <w:r>
        <w:rPr>
          <w:rFonts w:ascii="Times New Roman"/>
          <w:b w:val="false"/>
          <w:i w:val="false"/>
          <w:color w:val="000000"/>
          <w:sz w:val="28"/>
        </w:rPr>
        <w:t xml:space="preserve">
      2) валюталық операциялар бойынша есепке алу мен есеп берудiң толықтығын және дұрыстығын қамтамасыз етуге; </w:t>
      </w:r>
      <w:r>
        <w:br/>
      </w:r>
      <w:r>
        <w:rPr>
          <w:rFonts w:ascii="Times New Roman"/>
          <w:b w:val="false"/>
          <w:i w:val="false"/>
          <w:color w:val="000000"/>
          <w:sz w:val="28"/>
        </w:rPr>
        <w:t xml:space="preserve">
      3) өз клиенттерi жiберген өздерiне мәлiм болған валюталық заңнаманы бұзу фактiлерi туралы Қазақстан Республикасының Ұлттық Банкiне, сондай-ақ олардың заңнамамен бекiтiлiп берiлген өкiлеттіктерiне сәйкес басқа да валюталық бақылау органдарына және құқық қорғау органдарына хабарлауға; </w:t>
      </w:r>
      <w:r>
        <w:br/>
      </w:r>
      <w:r>
        <w:rPr>
          <w:rFonts w:ascii="Times New Roman"/>
          <w:b w:val="false"/>
          <w:i w:val="false"/>
          <w:color w:val="000000"/>
          <w:sz w:val="28"/>
        </w:rPr>
        <w:t xml:space="preserve">
      4) валюталық бақылау органдарына өздерiнiң қатысуымен жүргiзiлетiн валюталық операциялар туралы валюталық реттеу органдарының нормативтiк құқықтық актілерiнде белгiленген тәртiппен ақпарат беруге мiндетті. </w:t>
      </w:r>
      <w:r>
        <w:br/>
      </w:r>
      <w:r>
        <w:rPr>
          <w:rFonts w:ascii="Times New Roman"/>
          <w:b w:val="false"/>
          <w:i w:val="false"/>
          <w:color w:val="000000"/>
          <w:sz w:val="28"/>
        </w:rPr>
        <w:t xml:space="preserve">
      4. Валюталық бақылау органдары мен агенттерi өз өкiлеттіктерiн жүзеге асырған кезде өздерiне белгiлі болған коммерциялық, банктік және заңмен қорғалатын өзге де құпияны Қазақстан Республикасының заңнамасына сәйкес сақтауға мiндетті. </w:t>
      </w:r>
      <w:r>
        <w:br/>
      </w:r>
      <w:r>
        <w:rPr>
          <w:rFonts w:ascii="Times New Roman"/>
          <w:b w:val="false"/>
          <w:i w:val="false"/>
          <w:color w:val="000000"/>
          <w:sz w:val="28"/>
        </w:rPr>
        <w:t xml:space="preserve">
      5. Уәкiлетті банк резиденттің және (немесе) резидент еместiң ақша төлемдерi мен аударымдарын олар осы Заңға және Қазақстан Республикасы Ұлттық Банкінің нормативтiк құқықтық актілерiне сәйкес талап етілетін құжаттарды тапсырған жағдайда ғана жүзеге асырады. </w:t>
      </w:r>
      <w:r>
        <w:br/>
      </w:r>
      <w:r>
        <w:rPr>
          <w:rFonts w:ascii="Times New Roman"/>
          <w:b w:val="false"/>
          <w:i w:val="false"/>
          <w:color w:val="000000"/>
          <w:sz w:val="28"/>
        </w:rPr>
        <w:t xml:space="preserve">
      6. Валюталық бақылауды жүзеге асыру мақсатында валюталық бақылау агенттерi осы Заңға сәйкес резиденттер мен резидент еместерден олар валюталық операцияларды жүргізген кезде мынадай құжаттарды талап етуге құқылы: </w:t>
      </w:r>
      <w:r>
        <w:br/>
      </w:r>
      <w:r>
        <w:rPr>
          <w:rFonts w:ascii="Times New Roman"/>
          <w:b w:val="false"/>
          <w:i w:val="false"/>
          <w:color w:val="000000"/>
          <w:sz w:val="28"/>
        </w:rPr>
        <w:t xml:space="preserve">
      1) құрылтай құжаттары (заңды тұлғалар үшін); </w:t>
      </w:r>
      <w:r>
        <w:br/>
      </w:r>
      <w:r>
        <w:rPr>
          <w:rFonts w:ascii="Times New Roman"/>
          <w:b w:val="false"/>
          <w:i w:val="false"/>
          <w:color w:val="000000"/>
          <w:sz w:val="28"/>
        </w:rPr>
        <w:t xml:space="preserve">
      2) мемлекеттік тіркелгені туралы куәлік (заңды тұлғалар үшін); </w:t>
      </w:r>
      <w:r>
        <w:br/>
      </w:r>
      <w:r>
        <w:rPr>
          <w:rFonts w:ascii="Times New Roman"/>
          <w:b w:val="false"/>
          <w:i w:val="false"/>
          <w:color w:val="000000"/>
          <w:sz w:val="28"/>
        </w:rPr>
        <w:t xml:space="preserve">
      3) бірегей сәйкестендiрiлген код тағайындалғанын растайтын, Қазақстан Республикасы мемлекеттiк статистикасының уәкілетті органы берген құжат (заңды тұлғалар үшін); </w:t>
      </w:r>
      <w:r>
        <w:br/>
      </w:r>
      <w:r>
        <w:rPr>
          <w:rFonts w:ascii="Times New Roman"/>
          <w:b w:val="false"/>
          <w:i w:val="false"/>
          <w:color w:val="000000"/>
          <w:sz w:val="28"/>
        </w:rPr>
        <w:t xml:space="preserve">
      4) жеке басын куәландыратын құжат (жеке тұлғалар үшін); </w:t>
      </w:r>
      <w:r>
        <w:br/>
      </w:r>
      <w:r>
        <w:rPr>
          <w:rFonts w:ascii="Times New Roman"/>
          <w:b w:val="false"/>
          <w:i w:val="false"/>
          <w:color w:val="000000"/>
          <w:sz w:val="28"/>
        </w:rPr>
        <w:t xml:space="preserve">
      5) салық төлеушiнің мемлекеттік тiркелгенiн растайтын құжат; </w:t>
      </w:r>
      <w:r>
        <w:br/>
      </w:r>
      <w:r>
        <w:rPr>
          <w:rFonts w:ascii="Times New Roman"/>
          <w:b w:val="false"/>
          <w:i w:val="false"/>
          <w:color w:val="000000"/>
          <w:sz w:val="28"/>
        </w:rPr>
        <w:t xml:space="preserve">
      6) валюталық шарт; </w:t>
      </w:r>
      <w:r>
        <w:br/>
      </w:r>
      <w:r>
        <w:rPr>
          <w:rFonts w:ascii="Times New Roman"/>
          <w:b w:val="false"/>
          <w:i w:val="false"/>
          <w:color w:val="000000"/>
          <w:sz w:val="28"/>
        </w:rPr>
        <w:t xml:space="preserve">
      7) осы Заңда белгіленген жағдайларда лицензия, тiркеу куәлігі, хабарлау туралы куәлік; </w:t>
      </w:r>
      <w:r>
        <w:br/>
      </w:r>
      <w:r>
        <w:rPr>
          <w:rFonts w:ascii="Times New Roman"/>
          <w:b w:val="false"/>
          <w:i w:val="false"/>
          <w:color w:val="000000"/>
          <w:sz w:val="28"/>
        </w:rPr>
        <w:t xml:space="preserve">
      8) мәміле паспорты; </w:t>
      </w:r>
      <w:r>
        <w:br/>
      </w:r>
      <w:r>
        <w:rPr>
          <w:rFonts w:ascii="Times New Roman"/>
          <w:b w:val="false"/>
          <w:i w:val="false"/>
          <w:color w:val="000000"/>
          <w:sz w:val="28"/>
        </w:rPr>
        <w:t xml:space="preserve">
      9) мәміле паспортын ресiмдеуді талап ететiн экспорт (импорт) мәмілелері бойынша мiндеттемелердi орындауды не соның негізiнде орындаудың қажеттігiн растайтын құжаттар; </w:t>
      </w:r>
      <w:r>
        <w:br/>
      </w:r>
      <w:r>
        <w:rPr>
          <w:rFonts w:ascii="Times New Roman"/>
          <w:b w:val="false"/>
          <w:i w:val="false"/>
          <w:color w:val="000000"/>
          <w:sz w:val="28"/>
        </w:rPr>
        <w:t xml:space="preserve">
      10) Қазақстан Республикасында тұрақты тұру құқығын растайтын құжат (шетел азаматтары мен азаматтығы жоқ тұлғалар үшiн). </w:t>
      </w:r>
      <w:r>
        <w:br/>
      </w:r>
      <w:r>
        <w:rPr>
          <w:rFonts w:ascii="Times New Roman"/>
          <w:b w:val="false"/>
          <w:i w:val="false"/>
          <w:color w:val="000000"/>
          <w:sz w:val="28"/>
        </w:rPr>
        <w:t xml:space="preserve">
      7. Уәкiлеттi банктер жүргiзілетін валюталық операцияларға тiкелей қатысты құжаттардың ғана тапсырылуын талап етуге құқылы. </w:t>
      </w:r>
      <w:r>
        <w:br/>
      </w:r>
      <w:r>
        <w:rPr>
          <w:rFonts w:ascii="Times New Roman"/>
          <w:b w:val="false"/>
          <w:i w:val="false"/>
          <w:color w:val="000000"/>
          <w:sz w:val="28"/>
        </w:rPr>
        <w:t xml:space="preserve">
      8. Тұлға осы Заңға сәйкес және валюталық реттеу және валюталық бақылау органдарының нормативтік құқықтық актілерінде талап етiлетін құжаттарды тапсырмаған не шынайы емес құжаттар тапсырған не валюталық заңнамада талап етілетiн iс-әрекеттi жүзеге асырмаған жағдайда, уәкілетті банктер валюталық операцияны жүзеге асырудан бас тартады. </w:t>
      </w:r>
    </w:p>
    <w:bookmarkStart w:name="z37" w:id="36"/>
    <w:p>
      <w:pPr>
        <w:spacing w:after="0"/>
        <w:ind w:left="0"/>
        <w:jc w:val="left"/>
      </w:pPr>
      <w:r>
        <w:rPr>
          <w:rFonts w:ascii="Times New Roman"/>
          <w:b/>
          <w:i w:val="false"/>
          <w:color w:val="000000"/>
        </w:rPr>
        <w:t xml:space="preserve"> 
  30-бап. Ықпал ету шаралары және санкциялар </w:t>
      </w:r>
    </w:p>
    <w:bookmarkEnd w:id="36"/>
    <w:p>
      <w:pPr>
        <w:spacing w:after="0"/>
        <w:ind w:left="0"/>
        <w:jc w:val="both"/>
      </w:pPr>
      <w:r>
        <w:rPr>
          <w:rFonts w:ascii="Times New Roman"/>
          <w:b w:val="false"/>
          <w:i w:val="false"/>
          <w:color w:val="000000"/>
          <w:sz w:val="28"/>
        </w:rPr>
        <w:t xml:space="preserve">      1. Қазақстан Pecпубликасының Ұлттық Банкi уәкілетті банктердiң және уәкілетті ұйымдардың Қазақстан Республикасының валюталық заңнамасын бұзғандығы анықталған жағдайда, Қазақстан Республикасының банк заңдарында көзделген ықпал ету шараларын, сондай-ақ: </w:t>
      </w:r>
      <w:r>
        <w:br/>
      </w:r>
      <w:r>
        <w:rPr>
          <w:rFonts w:ascii="Times New Roman"/>
          <w:b w:val="false"/>
          <w:i w:val="false"/>
          <w:color w:val="000000"/>
          <w:sz w:val="28"/>
        </w:rPr>
        <w:t xml:space="preserve">
      1) айырбастау пунктiнiң тiркеу куәлiгінiң қолданылуын алты айға дейiнгi мерзiмге тоқтата тұруды; </w:t>
      </w:r>
      <w:r>
        <w:br/>
      </w:r>
      <w:r>
        <w:rPr>
          <w:rFonts w:ascii="Times New Roman"/>
          <w:b w:val="false"/>
          <w:i w:val="false"/>
          <w:color w:val="000000"/>
          <w:sz w:val="28"/>
        </w:rPr>
        <w:t xml:space="preserve">
      2) айырбастау пунктін ашуға берiлген тiркеу куәлігін қайтарып алуды қолдануға құқылы. </w:t>
      </w:r>
      <w:r>
        <w:br/>
      </w:r>
      <w:r>
        <w:rPr>
          <w:rFonts w:ascii="Times New Roman"/>
          <w:b w:val="false"/>
          <w:i w:val="false"/>
          <w:color w:val="000000"/>
          <w:sz w:val="28"/>
        </w:rPr>
        <w:t xml:space="preserve">
      2. Қазақстан Республикасының Ұлттық Банкi лицензиаттың Қазақстан Республикасының валюталық заңнамасын бұзғандығы анықталған жағдайда лицензиялардың iс-әрекетiн тоқтата тұруға құқылы. </w:t>
      </w:r>
    </w:p>
    <w:bookmarkStart w:name="z38" w:id="37"/>
    <w:p>
      <w:pPr>
        <w:spacing w:after="0"/>
        <w:ind w:left="0"/>
        <w:jc w:val="left"/>
      </w:pPr>
      <w:r>
        <w:rPr>
          <w:rFonts w:ascii="Times New Roman"/>
          <w:b/>
          <w:i w:val="false"/>
          <w:color w:val="000000"/>
        </w:rPr>
        <w:t xml:space="preserve"> 
  31-бап. Резиденттердің және резидент еместердің </w:t>
      </w:r>
      <w:r>
        <w:br/>
      </w:r>
      <w:r>
        <w:rPr>
          <w:rFonts w:ascii="Times New Roman"/>
          <w:b/>
          <w:i w:val="false"/>
          <w:color w:val="000000"/>
        </w:rPr>
        <w:t xml:space="preserve">
құқықтары мен мiндеттерi </w:t>
      </w:r>
    </w:p>
    <w:bookmarkEnd w:id="37"/>
    <w:p>
      <w:pPr>
        <w:spacing w:after="0"/>
        <w:ind w:left="0"/>
        <w:jc w:val="both"/>
      </w:pPr>
      <w:r>
        <w:rPr>
          <w:rFonts w:ascii="Times New Roman"/>
          <w:b w:val="false"/>
          <w:i w:val="false"/>
          <w:color w:val="000000"/>
          <w:sz w:val="28"/>
        </w:rPr>
        <w:t xml:space="preserve">      1. Қазақстан Республикасында валюталық операцияларды жүзеге асыратын резиденттер және резидент еместер: </w:t>
      </w:r>
      <w:r>
        <w:br/>
      </w:r>
      <w:r>
        <w:rPr>
          <w:rFonts w:ascii="Times New Roman"/>
          <w:b w:val="false"/>
          <w:i w:val="false"/>
          <w:color w:val="000000"/>
          <w:sz w:val="28"/>
        </w:rPr>
        <w:t xml:space="preserve">
      1) валюталық бақылау органдары жүргiзген тексеру нәтижелерi туралы анықтамалармен танысуға; </w:t>
      </w:r>
      <w:r>
        <w:br/>
      </w:r>
      <w:r>
        <w:rPr>
          <w:rFonts w:ascii="Times New Roman"/>
          <w:b w:val="false"/>
          <w:i w:val="false"/>
          <w:color w:val="000000"/>
          <w:sz w:val="28"/>
        </w:rPr>
        <w:t xml:space="preserve">
      2) Қазақстан Республикасының заңнамасында белгiленген тәртiппен валюталық бақылау органдары мен агенттерiнiң iс-әрекетiне шағымдануға; </w:t>
      </w:r>
      <w:r>
        <w:br/>
      </w:r>
      <w:r>
        <w:rPr>
          <w:rFonts w:ascii="Times New Roman"/>
          <w:b w:val="false"/>
          <w:i w:val="false"/>
          <w:color w:val="000000"/>
          <w:sz w:val="28"/>
        </w:rPr>
        <w:t xml:space="preserve">
      3) Қазақстан Республикасының заңнамасында көзделген өзге де құқықтарды жүзеге асыруға құқылы. </w:t>
      </w:r>
      <w:r>
        <w:br/>
      </w:r>
      <w:r>
        <w:rPr>
          <w:rFonts w:ascii="Times New Roman"/>
          <w:b w:val="false"/>
          <w:i w:val="false"/>
          <w:color w:val="000000"/>
          <w:sz w:val="28"/>
        </w:rPr>
        <w:t xml:space="preserve">
      2. Валюталық операцияларды жүзеге асыратын резиденттер және резидент еместер: </w:t>
      </w:r>
      <w:r>
        <w:br/>
      </w:r>
      <w:r>
        <w:rPr>
          <w:rFonts w:ascii="Times New Roman"/>
          <w:b w:val="false"/>
          <w:i w:val="false"/>
          <w:color w:val="000000"/>
          <w:sz w:val="28"/>
        </w:rPr>
        <w:t xml:space="preserve">
      1) валюталық бақылау органдары мен агенттерiне барлық сұратылатын құжаттарды және валюталық операциялардың жүзеге асырылуы туралы ақпаратты уақтылы тапсыруға; </w:t>
      </w:r>
      <w:r>
        <w:br/>
      </w:r>
      <w:r>
        <w:rPr>
          <w:rFonts w:ascii="Times New Roman"/>
          <w:b w:val="false"/>
          <w:i w:val="false"/>
          <w:color w:val="000000"/>
          <w:sz w:val="28"/>
        </w:rPr>
        <w:t xml:space="preserve">
      2) валюталық бақылау органдарының тексеру жүргізуi барысында, сондай-ақ тексеру нәтижелерi бойынша оларға түсiнiктемелер беруге; </w:t>
      </w:r>
      <w:r>
        <w:br/>
      </w:r>
      <w:r>
        <w:rPr>
          <w:rFonts w:ascii="Times New Roman"/>
          <w:b w:val="false"/>
          <w:i w:val="false"/>
          <w:color w:val="000000"/>
          <w:sz w:val="28"/>
        </w:rPr>
        <w:t xml:space="preserve">
      3) жүргізілетін валюталық операциялар бойынша олардың Қазақстан Республикасы Ұлттық Банкiнiң нормативтiк құқықтық актiлерiнде белгiленген мерзiм iшiнде сақталуын қамтамасыз ете отырып, есеп жүргізуге және есеп жасауға; </w:t>
      </w:r>
      <w:r>
        <w:br/>
      </w:r>
      <w:r>
        <w:rPr>
          <w:rFonts w:ascii="Times New Roman"/>
          <w:b w:val="false"/>
          <w:i w:val="false"/>
          <w:color w:val="000000"/>
          <w:sz w:val="28"/>
        </w:rPr>
        <w:t xml:space="preserve">
      4) валюталық бақылау органдарының анықталған құқық бұзушылықты жою туралы талаптарын (нұсқауларын, нұсқамаларын) орындауға; </w:t>
      </w:r>
      <w:r>
        <w:br/>
      </w:r>
      <w:r>
        <w:rPr>
          <w:rFonts w:ascii="Times New Roman"/>
          <w:b w:val="false"/>
          <w:i w:val="false"/>
          <w:color w:val="000000"/>
          <w:sz w:val="28"/>
        </w:rPr>
        <w:t xml:space="preserve">
      5) валюталық бақылау органдарының тексеру жүргiзуi барысында өз үй-жайларына кiруге, құжаттары мен автоматтандырылған деректер базасына кiрудi қамтамасыз етуге. </w:t>
      </w:r>
      <w:r>
        <w:br/>
      </w:r>
      <w:r>
        <w:rPr>
          <w:rFonts w:ascii="Times New Roman"/>
          <w:b w:val="false"/>
          <w:i w:val="false"/>
          <w:color w:val="000000"/>
          <w:sz w:val="28"/>
        </w:rPr>
        <w:t xml:space="preserve">
      3. Резиденттер осы Заңда белгiленген жағдайларда лицензияны, тiркеу куәлігін, Қазақстан Республикасы Ұлттық Банкiнiң хабарлау туралы растамасын алу үшін уақтылы өтiнiш беруге және барлық қажетті шараларды қабылдауға, сондай-ақ лицензия берiлген шарттарды сақтауға мiндеттi. </w:t>
      </w:r>
    </w:p>
    <w:bookmarkStart w:name="z39" w:id="38"/>
    <w:p>
      <w:pPr>
        <w:spacing w:after="0"/>
        <w:ind w:left="0"/>
        <w:jc w:val="left"/>
      </w:pPr>
      <w:r>
        <w:rPr>
          <w:rFonts w:ascii="Times New Roman"/>
          <w:b/>
          <w:i w:val="false"/>
          <w:color w:val="000000"/>
        </w:rPr>
        <w:t xml:space="preserve"> 
  6-тарау. Ерекше, уақытша және қорытынды ережелер </w:t>
      </w:r>
    </w:p>
    <w:bookmarkEnd w:id="38"/>
    <w:bookmarkStart w:name="z40" w:id="39"/>
    <w:p>
      <w:pPr>
        <w:spacing w:after="0"/>
        <w:ind w:left="0"/>
        <w:jc w:val="left"/>
      </w:pPr>
      <w:r>
        <w:rPr>
          <w:rFonts w:ascii="Times New Roman"/>
          <w:b/>
          <w:i w:val="false"/>
          <w:color w:val="000000"/>
        </w:rPr>
        <w:t xml:space="preserve"> 
  32-бап. Қазақстан Республикасының валюталық заңнамасын </w:t>
      </w:r>
      <w:r>
        <w:br/>
      </w:r>
      <w:r>
        <w:rPr>
          <w:rFonts w:ascii="Times New Roman"/>
          <w:b/>
          <w:i w:val="false"/>
          <w:color w:val="000000"/>
        </w:rPr>
        <w:t xml:space="preserve">
бұзғаны үшiн жауапкершілік </w:t>
      </w:r>
    </w:p>
    <w:bookmarkEnd w:id="39"/>
    <w:p>
      <w:pPr>
        <w:spacing w:after="0"/>
        <w:ind w:left="0"/>
        <w:jc w:val="both"/>
      </w:pPr>
      <w:r>
        <w:rPr>
          <w:rFonts w:ascii="Times New Roman"/>
          <w:b w:val="false"/>
          <w:i w:val="false"/>
          <w:color w:val="000000"/>
          <w:sz w:val="28"/>
        </w:rPr>
        <w:t xml:space="preserve">      Қазақстан Республикасының валюталық заңнамасын бұзғаны үшiн кiнәлі адамдар Қазақстан Республикасының заң актілерiнде белгiленген жауапкершiлiк атқарады. </w:t>
      </w:r>
    </w:p>
    <w:bookmarkStart w:name="z41" w:id="40"/>
    <w:p>
      <w:pPr>
        <w:spacing w:after="0"/>
        <w:ind w:left="0"/>
        <w:jc w:val="left"/>
      </w:pPr>
      <w:r>
        <w:rPr>
          <w:rFonts w:ascii="Times New Roman"/>
          <w:b/>
          <w:i w:val="false"/>
          <w:color w:val="000000"/>
        </w:rPr>
        <w:t xml:space="preserve"> 
  33-бап. Қаржы жүйесiнiң экономикалық қауiпсiздiгiне және тұрақтылығына қауiп төнген жағдайдағы шектеу </w:t>
      </w:r>
    </w:p>
    <w:bookmarkEnd w:id="40"/>
    <w:p>
      <w:pPr>
        <w:spacing w:after="0"/>
        <w:ind w:left="0"/>
        <w:jc w:val="both"/>
      </w:pPr>
      <w:r>
        <w:rPr>
          <w:rFonts w:ascii="Times New Roman"/>
          <w:b w:val="false"/>
          <w:i w:val="false"/>
          <w:color w:val="000000"/>
          <w:sz w:val="28"/>
        </w:rPr>
        <w:t xml:space="preserve">      1. Қазақстан Республикасының экономикалық қауiпсіздігіне және қаржы жүйесiнің тұрақтылығына қауiп төнген жағдайда, егер ахуалды экономикалық саясаттың басқа құралдарымен шешу мүмкiн болмаса, арнайы рұқсат режимi енгізiледi. </w:t>
      </w:r>
      <w:r>
        <w:br/>
      </w:r>
      <w:r>
        <w:rPr>
          <w:rFonts w:ascii="Times New Roman"/>
          <w:b w:val="false"/>
          <w:i w:val="false"/>
          <w:color w:val="000000"/>
          <w:sz w:val="28"/>
        </w:rPr>
        <w:t xml:space="preserve">
      2. Арнайы рұқсат режимiн енгiзу туралы шешiмдi, рұқсат берудiң тәртiбi мен шарттарын, сондай-ақ арнайы рұқсатсыз жүргiзiле алмайтын операцияларды Қазақстан Республикасының Президентi Қазақстан Республикасының Yкiметiмен және Қазақстан Республикасының Ұлттық Банкiмен бірлесіп кеңескеннен кейiн айқындайды. </w:t>
      </w:r>
      <w:r>
        <w:br/>
      </w:r>
      <w:r>
        <w:rPr>
          <w:rFonts w:ascii="Times New Roman"/>
          <w:b w:val="false"/>
          <w:i w:val="false"/>
          <w:color w:val="000000"/>
          <w:sz w:val="28"/>
        </w:rPr>
        <w:t xml:space="preserve">
      3. Арнайы рұқсат режимi қаржы жүйесінің экономикалық қауіпсiздiгiне және тұрақтылығына төнген қауiптi жою үшiн қажетті мерзiмге, бiрақ Қазақстан Республикасы Президентiнiң тиiстi шешiмi күшiне енген күннен бастап алты айдан аспайтын мерзiмге енгiзiледi. Экономикалық қауiпсiздiкке төнген қауiп арнайы рұқсат режимiнiң мерзiмi өткеннен кейiн сақталған жағдайда оны ұзарту туралы шешiмдi Қазақстан Республикасының Парламенті қабылдайды. </w:t>
      </w:r>
      <w:r>
        <w:br/>
      </w:r>
      <w:r>
        <w:rPr>
          <w:rFonts w:ascii="Times New Roman"/>
          <w:b w:val="false"/>
          <w:i w:val="false"/>
          <w:color w:val="000000"/>
          <w:sz w:val="28"/>
        </w:rPr>
        <w:t xml:space="preserve">
      4. Арнайы рұқсатты Қазақстан Республикасы Ұлттық Банкi резиденттер мен резидент еместер операцияны азаматтардың өмiрiне және денсаулығына қауiптiң алдын алу, мемлекеттiң қауiпсiздiгi, Қазақстан Республикасының халықаралық мiндеттемелерiн орындауы мақсатында жүзеге асырған жағдайда, сондай-ақ, егер валюталық операцияны жүргізу Қазақстан Республикасының төлем балансындағы және iшкi валюта нарығындағы ахуалды едәуір жақсартуға ықпалын тигiзетiн болса ғана бередi. </w:t>
      </w:r>
      <w:r>
        <w:br/>
      </w:r>
      <w:r>
        <w:rPr>
          <w:rFonts w:ascii="Times New Roman"/>
          <w:b w:val="false"/>
          <w:i w:val="false"/>
          <w:color w:val="000000"/>
          <w:sz w:val="28"/>
        </w:rPr>
        <w:t xml:space="preserve">
      Егер тараптардың бiрi Қазақстан Республикасының Ұлттық Банкi және (немесе) Қазақстан Республикасының Қаржы министрлiгi болса, арнайы рұқсат талап етілмейдi. </w:t>
      </w:r>
      <w:r>
        <w:br/>
      </w:r>
      <w:r>
        <w:rPr>
          <w:rFonts w:ascii="Times New Roman"/>
          <w:b w:val="false"/>
          <w:i w:val="false"/>
          <w:color w:val="000000"/>
          <w:sz w:val="28"/>
        </w:rPr>
        <w:t xml:space="preserve">
      5. Резиденттер мен резидент еместер Қазақстан Республикасы Ұлттық Банкiнiң арнайы рұқсатынсыз арнайы рұқсат режимi қолданылатын валюталық құндылықтарды пайдалануға байланысты операцияларды жүзеге асыруға құқылы емес. </w:t>
      </w:r>
    </w:p>
    <w:bookmarkStart w:name="z42" w:id="41"/>
    <w:p>
      <w:pPr>
        <w:spacing w:after="0"/>
        <w:ind w:left="0"/>
        <w:jc w:val="left"/>
      </w:pPr>
      <w:r>
        <w:rPr>
          <w:rFonts w:ascii="Times New Roman"/>
          <w:b/>
          <w:i w:val="false"/>
          <w:color w:val="000000"/>
        </w:rPr>
        <w:t xml:space="preserve"> 
  34-бап. Осы Заңды қолданысқа енгізу тәртiбi </w:t>
      </w:r>
    </w:p>
    <w:bookmarkEnd w:id="41"/>
    <w:p>
      <w:pPr>
        <w:spacing w:after="0"/>
        <w:ind w:left="0"/>
        <w:jc w:val="both"/>
      </w:pPr>
      <w:r>
        <w:rPr>
          <w:rFonts w:ascii="Times New Roman"/>
          <w:b w:val="false"/>
          <w:i w:val="false"/>
          <w:color w:val="000000"/>
          <w:sz w:val="28"/>
        </w:rPr>
        <w:t xml:space="preserve">      1. Осы Заң 2007 жылғы 1 қаңтардан бастап қолданысқа енгiзiлетін 12-баптың 1-тармағын қоспағанда, қол қойылған күнінен бастап алты ай өткеннен кейiн қолданысқа енгiзiледi. </w:t>
      </w:r>
      <w:r>
        <w:br/>
      </w:r>
      <w:r>
        <w:rPr>
          <w:rFonts w:ascii="Times New Roman"/>
          <w:b w:val="false"/>
          <w:i w:val="false"/>
          <w:color w:val="000000"/>
          <w:sz w:val="28"/>
        </w:rPr>
        <w:t xml:space="preserve">
      2. Осы Заңның 5-бабының 4-тармағы 2) тармақшасының екiншi абзацы, 7-бап, 20-баптың 1-2, 4-6-тармақтары, 22-баптың 2-6-тармақтары, 24-баптың 3-тармағы, 25-баптың 3-5-тармақтары 2006 жылғы 31 желтоқсан аралығына дейін қолданылады. </w:t>
      </w:r>
      <w:r>
        <w:br/>
      </w:r>
      <w:r>
        <w:rPr>
          <w:rFonts w:ascii="Times New Roman"/>
          <w:b w:val="false"/>
          <w:i w:val="false"/>
          <w:color w:val="000000"/>
          <w:sz w:val="28"/>
        </w:rPr>
        <w:t>
      3. Осы Заң қолданысқа енгізілген күннен бастап "Валюталық реттеу туралы" Қазақстан Республикасының 1996 жылғы 24 желтоқсандағы  </w:t>
      </w:r>
      <w:r>
        <w:rPr>
          <w:rFonts w:ascii="Times New Roman"/>
          <w:b w:val="false"/>
          <w:i w:val="false"/>
          <w:color w:val="000000"/>
          <w:sz w:val="28"/>
        </w:rPr>
        <w:t xml:space="preserve">Заңының </w:t>
      </w:r>
      <w:r>
        <w:rPr>
          <w:rFonts w:ascii="Times New Roman"/>
          <w:b w:val="false"/>
          <w:i w:val="false"/>
          <w:color w:val="000000"/>
          <w:sz w:val="28"/>
        </w:rPr>
        <w:t xml:space="preserve">(Қазақстан Республикасы Парламентінің Жаршысы, 1996 ж. N 20-21, 404-құжат) күші жойылды деп танылсын.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