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74e9" w14:textId="c997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Yкіметiнiң 1996 жылғы 30 шілдедегі N 949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28 қазандағы N 1110 Қаулысы. Күші жойылды - ҚР Үкіметінің 2007.09.14. N 806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2007.09.14.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Үкiметі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"Әдебиет, өнер және сәулет саласындағы Қазақстан Республикасының Мемлекеттiк сыйлығы туралы" Қазақстан Республикасы Үкіметiнiң 1996 жылғы 30 шілдедегі N 949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1996 ж., N 32, 299-құжат) 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қаулының 1-қосымшасы осы қаулының қосымшасына сәйкес жаңа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Yкiметінің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28 қазандағы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1110 қаулысына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1996 жылғы 30 шiлдедегi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949 қаулысына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Yкiметінiң жанындағы Әдебиет,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өнер және сәулет саласындағы Қазақстан Республикасының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Мемлекеттік сыйлықтары жөніндегi комиссияның құрамы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Төралқа: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Қосыбаев               - Қазақстан Республикасының Мәдениет,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Есетжан Мұратұлы         ақпарат және спорт министрi, төраға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Аманшаев               - Қазақстан Республикасы Мәдениет, ақпарат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Әмiрханұлы         және спорт вице-министрінің міндетiн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атқарушы, жазушы-драматург, жауапты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Қирабаев               - Қазақстан Республикасы Ұлттық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Серiк Смайылұлы          академиясының академигi,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Республикасы Мемлекеттiк сыйлығының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лауреаты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Молдағалиев            - Қазақстан Республикасының халық жазушысы,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Тұманбай                 Қазақстан Республикасы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сыйлығының лауреаты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Мұсаходжаева           - Қазақстан Республикасының халық әpтici,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Айман Қожабекқызы        Қазақстан Республикасы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сыйлығының лауреаты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Оңғарсынова            - Қазақстан Республикасының халық жазушысы,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Фариза                   Қазақстан Республикасы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сыйлығының лауреаты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Оразбаев               - Қазақстан Республикасының халық әртiсi,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Сәбит Қоңырбайұлы        Қазақстан Республикасы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сыйлығының лауреаты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Оразалин               - Қазақстан Жазушылар одағы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Мырқасымұлы       төрағасы,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Мемлекеттiк сыйлығының лауреаты (келiсiм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Щеголихин              - Қазақстан Республикасының халық жазушысы,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Иван Павлович            Қазақстан Республикасы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сыйлығының лауреаты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Әдебиет секциясы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Қасқабасов             - әдебиеттанушы,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Сейiт Асқарұлы           Ұлттық ғылым академиясының академигі,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Қазақстан Республикасы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сыйлығының лауреаты секция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Абдрахманов            - жазушы-публицист, филология ғылымдарының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Сауытбек Абдрахманұлы    кандидаты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Асқаров                - жазушы, Қазақстан Республикасы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Әлібек Асылбайұлы        сыйлығының лауреаты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Есдаулетов             - ақын, "Қазақ әдебиетi" газетiнiң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Ұлықбек Оразбайұлы       редакторы,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Мемлекеттік сыйлығының лауреаты (келiсiм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Кәкiшев                - профессор, филология ғылымдарының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Тұрсынбек                докторы (келісiм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Күлкенов               - жазушы, "Ана тiлi" газетiнiң бас редакторы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Мереке                   (келісiм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Мағауин                - Қазақстан Республикасының халық жазушысы,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                   "Жұлдыз" журналының бас редакторы,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Қазақстан Республикасы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сыйлығының лауреаты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Мамраев                - әдебиеттанушы, филология ғылымдарының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Бейбiт Баймағамбетұлы    докторы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Медетбеков             - жазушы, Қазақстан Республикасы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Темiрхан                 сыйлығының лауреаты (келісiм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Михайлов               - ақын, "Простор" журналының бас редакторы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Федорович       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Мұқай                  - жазушы-драматург,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Баққожа                  Мемлекеттiк сыйлығының лауреаты (келiсiм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Мұртаза                - Қазақстан Республикасының халық жазушысы,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Шерхан                   Қазақстан Республикасы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сыйлығының лауреаты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Мырза-Әли              - Қазақстан Республикасының халық жазушысы,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Қадыр Ғинаятұлы          ақын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Нұрғалиев              - әдебиет сыншысы,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Рымғали                  Ұлттық ғылым академиясының академигі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Нұрпейiсов             - Қазақстан Республикасының халық жазушысы,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Әбдіжәмiл                Қазақстан Республикасы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сыйлығының лауреаты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Раушанов               - ақын (келiсiм бойынша)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Есенғали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Сарай                  - жазушы, Қазақстан Республикасы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Әнеc                     сыйлығының лауреаты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Шапай                  - әдебиет сыншысы (келiсiм бойынша)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Тұрсынжан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Червинский             - "Казахстанская правда" ашық акционерлік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Олег Чеславович          қоғамының президентi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Музыка, театр және кино секциясы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Әубәкiрова             - Қазақстан Республикасының халық әртiсi,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Жәния Яхияқызы           профессор, Құрманғазы атындағы Қазақ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ұлттық консерваториясының ректоры,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Қазақстан Республикасы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сыйлығының лауреаты, секция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Тiлеухан               - Қазақстан Республикасының еңбек сiңiрген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Бекболат Қанайұлы        әртiсi, Қазақстан Республикасы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сыйлығының лауреаты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Әбдiрашев              - Қазақстан Республикасының халық әртісi,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Төлепберген              Жамбыл атындағы Қазақ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филармониясы Мемлекеттік академиялық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симфониялық оркестрiнiң көркемдiк жетекшісi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және бас дирижерi,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Мемлекеттiк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Ахмедияров             - Қазақстан Республикасының халық әртiсi,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Қаршыға                  Құрманғазы атындағы Қазақ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консерваториясының профессоры,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Республикасы Мемлекеттiк сыйлығының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Дүйсекеев              - Қазақстан Республикасының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Кеңес                    сiңiрген қайраткерi, композитор,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"Қазақконцерт" мемлекеттік гастрольдiк-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концерттік бiрлестігінің көркемдiк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жетекшiсi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Yсенбаева              - Қазақстан Республикасының халық әртiсi,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Нұржамал                 Қазақстан Республикасы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сыйлығының лауреаты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Клушкин                - Қазақстан Республикасының халық әртісi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Степанович          (келісiм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Рахмадиев              - композитор, КСРО халық әртiсi,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Еркеғали Рахмадиұлы      Республикасы Мемлекеттiк сыйлығының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лауреаты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Андриасян              - Қазақстан Республикасының халық әртiсi,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Рубен Суренович          М.Ю.Лермонтов атындағы Мемлекеттік орыс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академиялық драма театрының көркемдiк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жетекшісi,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Мемлекеттiк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Әшімов                 - Қазақстан Республикасының халық әртiсi,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Асанәлі                  Қазақстан Республикасы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сыйлығының лауреаты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Капустин               - Қазақстан Республикасының еңбек сіңірген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Николаевич          әртiсi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Обаев                  - Қазақстан Республикасының халық әртiсi,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Есмұқан                  профессор, М.Әуезов атындағы Қазақ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мемлекеттік академиялық драма театрының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директоры - көркемдiк жетекшісi (келісiм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Тарази                 - жазушы-драматург,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Әкiм                     Мемлекеттік сыйлығының лауреаты (келiсiм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Бөпежанова             - әдебиет сыншысы (келiсiм бойынша)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Нарымбетов             - кинорежиссер,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Сатыбалды                Мемлекеттiк сыйлығының лауреаты (келісiм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Апрымов                - Қазақстан Республикасының еңбек сіңiрген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Серiк                    қайраткерi, Кинематографистер одағының,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ТМД және Балтық елдерi кинематографистерi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одақтары конфедерациясының мүшесi,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Халықаралық кинофестивальдердiң лауреаты,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Ш.Айманов атындағы "Қазақфильм"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компаниясының кинорежиссерi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Құмарова               - өнертанушы, Қазақстан Суретшілер одағының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Сәбила Бекжанқызы        мүшесi, секция төрағасы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Ибрагимов              - Қазақстан Республикасы Президенттiк мәдени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Ұлықбек Шарахынұлы       орталығының директоры, педагогика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ғылымдарының кандидаты, өнертану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профессоры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Әлиев                  - кескіндемеші,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Қапбарұлы          Мемлекеттiк сыйлығының лауреаты (келiсiм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Дүзелханов             - кескiндемеші,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Ағымсалы                 Мемлекеттік сыйлығының лауреаты (келісiм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Ерғалиева              - Қазақстан Республикасы Ұлттық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Райхан                   академиясының М.Әуезов атындағы әдебиет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және өнер ғылыми-зерттеу институты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өнертану бөлiмiнiң меңгерушiсi, өнертану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докторы (келісiм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Әбiшев                 - мүсiнші, Қазақстан Суретшілер одағының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                    мүшесi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Петрова                - Қазақстан Республикасының еңбек сiңiрген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Альбина Анатольевна      сәулетшiсi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Рүстембеков            - Қазақстан Республикасының еңбек сiңiрген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Серiк Исаұлы             сәулетшісi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                     - өнертанушы, Қазақстан Суретшiлер одағының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Камилла Витальевна       жауапты хатшысы (келiсiм бойынша)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