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73c933" w14:textId="e73c9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Оңтүстiк Қазақстан облысы Сайрам және Төле би аудандарының шекараларын өзгерту туралы</w:t>
      </w:r>
    </w:p>
    <w:p>
      <w:pPr>
        <w:spacing w:after="0"/>
        <w:ind w:left="0"/>
        <w:jc w:val="both"/>
      </w:pPr>
      <w:r>
        <w:rPr>
          <w:rFonts w:ascii="Times New Roman"/>
          <w:b w:val="false"/>
          <w:i w:val="false"/>
          <w:color w:val="000000"/>
          <w:sz w:val="28"/>
        </w:rPr>
        <w:t>Қазақстан Республикасы Үкіметінің 2004 жылғы 3 қарашадағы N 1138 Қаулысы</w:t>
      </w:r>
    </w:p>
    <w:p>
      <w:pPr>
        <w:spacing w:after="0"/>
        <w:ind w:left="0"/>
        <w:jc w:val="both"/>
      </w:pPr>
      <w:bookmarkStart w:name="z1" w:id="0"/>
      <w:r>
        <w:rPr>
          <w:rFonts w:ascii="Times New Roman"/>
          <w:b w:val="false"/>
          <w:i w:val="false"/>
          <w:color w:val="000000"/>
          <w:sz w:val="28"/>
        </w:rPr>
        <w:t>
      "Қазақстан Республикасының әкiмшілiк-аумақтық құрылымы туралы" Қазақстан Республикасының 1993 жылғы 8 желтоқсандағы Заңының  </w:t>
      </w:r>
      <w:r>
        <w:rPr>
          <w:rFonts w:ascii="Times New Roman"/>
          <w:b w:val="false"/>
          <w:i w:val="false"/>
          <w:color w:val="000000"/>
          <w:sz w:val="28"/>
        </w:rPr>
        <w:t xml:space="preserve">10-бабына </w:t>
      </w:r>
      <w:r>
        <w:rPr>
          <w:rFonts w:ascii="Times New Roman"/>
          <w:b w:val="false"/>
          <w:i w:val="false"/>
          <w:color w:val="000000"/>
          <w:sz w:val="28"/>
        </w:rPr>
        <w:t xml:space="preserve"> және Қазақстан Республикасының 2003 жылғы 20 маусымдағы Жер кодексiнiң  </w:t>
      </w:r>
      <w:r>
        <w:rPr>
          <w:rFonts w:ascii="Times New Roman"/>
          <w:b w:val="false"/>
          <w:i w:val="false"/>
          <w:color w:val="000000"/>
          <w:sz w:val="28"/>
        </w:rPr>
        <w:t xml:space="preserve">13-бабына </w:t>
      </w:r>
      <w:r>
        <w:rPr>
          <w:rFonts w:ascii="Times New Roman"/>
          <w:b w:val="false"/>
          <w:i w:val="false"/>
          <w:color w:val="000000"/>
          <w:sz w:val="28"/>
        </w:rPr>
        <w:t xml:space="preserve"> сәйкес Қазақстан Республикасының Yкiметi  </w:t>
      </w:r>
      <w:r>
        <w:rPr>
          <w:rFonts w:ascii="Times New Roman"/>
          <w:b/>
          <w:i w:val="false"/>
          <w:color w:val="000000"/>
          <w:sz w:val="28"/>
        </w:rPr>
        <w:t xml:space="preserve">ҚАУЛЫ ЕТЕДI: </w:t>
      </w:r>
    </w:p>
    <w:bookmarkEnd w:id="0"/>
    <w:bookmarkStart w:name="z2" w:id="1"/>
    <w:p>
      <w:pPr>
        <w:spacing w:after="0"/>
        <w:ind w:left="0"/>
        <w:jc w:val="both"/>
      </w:pPr>
      <w:r>
        <w:rPr>
          <w:rFonts w:ascii="Times New Roman"/>
          <w:b w:val="false"/>
          <w:i w:val="false"/>
          <w:color w:val="000000"/>
          <w:sz w:val="28"/>
        </w:rPr>
        <w:t xml:space="preserve">
      1. Оңтүстік Қазақстан облыстық мәслихатының және Оңтүстік Қазақстан облысы әкiмдігінiң Сайрам ауданының әкімшілік шекараларына Төле би ауданы жерiнiң жалпы алаңы 50,0 гектар бөлiгiн енгiзiп, Оңтүстiк Қазақстан облысы Сайрам және Төле би аудандарының шекараларын өзгерту туралы ұсыныстарына келiсiм берілсін. </w:t>
      </w:r>
    </w:p>
    <w:bookmarkEnd w:id="1"/>
    <w:bookmarkStart w:name="z3" w:id="2"/>
    <w:p>
      <w:pPr>
        <w:spacing w:after="0"/>
        <w:ind w:left="0"/>
        <w:jc w:val="both"/>
      </w:pPr>
      <w:r>
        <w:rPr>
          <w:rFonts w:ascii="Times New Roman"/>
          <w:b w:val="false"/>
          <w:i w:val="false"/>
          <w:color w:val="000000"/>
          <w:sz w:val="28"/>
        </w:rPr>
        <w:t xml:space="preserve">
      2. Осы қаулы қол қойылған күнiнен бастап күшiне енедi. </w:t>
      </w:r>
    </w:p>
    <w:bookmarkEnd w:id="2"/>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