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f3c1" w14:textId="ec5f3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1941-1945 жылдардағы Ұлы Отан соғысындағы Жеңiстің 60 жылдығын мерекелеуге дайындық және оны өткiзу жөнiндегi іс-шаралар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10 қарашадағы N 1173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1941-1945 жылдардағы Ұлы Отан соғысындағы Жеңiстiң 60 жылдығын мерекелеуге дайындық және оны өткiзу мақсатында Қазақстан Республикасының Үкіметi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1941-1945 жылдардағы Ұлы Отан соғысындағы Жеңiстiң 60 жылдығын мерекелеуге дайындық және оны өткiзу жөнiндегi iс-шаралар жоспары (бұдан әрi - Iс-шаралар жоспары)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1941-1945 жылдардағы Ұлы Отан соғысындағы Жеңiстiң 60 жылдығын мерекелеу жөнiндегі республикалық іс-шараларды қаржыландыру тиiстi мемлекеттiк мекемелерге-бағдарламалардың әкiмшiлерiне 2005 жылға арналған республикалық бюджетте көзделген қаражат есебiнен және шегiнде жүзеге асырылады;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теңге сарайы" республикалық мемлекеттiк кәсiпорны оларды сатып алудың маңызды стратегиялық мәні бар "1941-1945 жылдардағы Ұлы Отан соғысындағы Жеңiстiң 60 жылдығы" мерекелiк медальдарын дайындау жөнiндегі тауарларды, жұмыстар мен қызметтердi берушi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және Алматы қалаларының әкiмдерi бiр ай мерзiмде Iс-шаралар жоспары негізiнде және оны Қазақстан Республикасының Үкiметi бекіткен күннен бастап 1941-1945 жылдардағы Ұлы Отан соғысындағы Жеңiстің 60 жылдығын мерекелеуге дайындық және оны өткiзу жөнiндегi тиiстi өңірлік жоспарларды бекітсін және оларды қаржыландыруды қамтамасыз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күшіне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10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1173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1941-1945 жылдардағы Ұлы Отан соғысындағы Жеңiстің </w:t>
      </w:r>
      <w:r>
        <w:br/>
      </w:r>
      <w:r>
        <w:rPr>
          <w:rFonts w:ascii="Times New Roman"/>
          <w:b/>
          <w:i w:val="false"/>
          <w:color w:val="000000"/>
        </w:rPr>
        <w:t xml:space="preserve">
60 жылдығын мерекелеуге дайындық және оны өткiзу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жөнiндегi іс-шаралар жоспары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 Iс-шаралар        |  Аяқталу |Орындалуына|Орындалу| Ескерту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                   |  нысаны  |жауаптылар |мерзімі |(болжамды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 |          |           |        |шығыстар)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___|______________________|__________|___________|________|_________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 2              |     3    |      4    |    5   |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Ұлы Отан соғысындағы Жеңiстiң 60 жылдығын мерекелеу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жөнiнде Қазақстан Республикасында өткiзілетiн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iс-шаралары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"1941-1945 жылдардағы   Қазақстан   ЕХҚМ,       2004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Республи.   ЗТМО,    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жылдығы"    касы        ҚорМ,       қараша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мерекелiк медалi тап.   Үкіметіне   ІІМ,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сырылатын азаматтар.    ақпарат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дың саны мен санатын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айқындау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Қазақстан Республикасы  Қазақстан   Президент.  2004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Ұлттық Банкiнiң         Республи.   тiң ІБ   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"Қазақстан теңге        касы        (келiсiм     IV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сарайы" республикалық   Үкiметiне   бойынша),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мемлекеттiк кәсiпорнына ақпарат     ЕХҚМ, ҚорМ,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"1941-1945 жылдардағы               IIМ,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жылдығы"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мерекелiк медальдарын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оларға қорапша.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 дайындауға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тапсырыс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"1941-1945 жылдардағы   Қазақстан   Президент.  2005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Республи.   тің ІБ      жылғы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Жеңiстің 60 жылдығы"    касы        (келiсiм      І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мерекелік медальдарын   Үкіметіне   бойынша),   тоқсан (171330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оларға қорапша.    ақпарат     Ұлттық       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ларды дайындау                      Банкі РМК          теңге)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"1941-1945 жылдардағы   Қазақстан   Президент.  2005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Республи.   тің ІБ      жылғы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жылдығы"    касы        (келiсiм      І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мерекелiк медальдарына  Үкіметіне   бойынша),   тоқсан (30870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куәлiктердiң бланкіле.  ақпарат     ЕХҚМ, ҚорМ,  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 дайындау                        ІІМ, ҰҚК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Ұлы Отан соғысының      Нормативтiк ЕХҚМ,       2005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қатысушылары мен мүге.  құқықтық    ЭБЖМ,       жылғы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дектерiне 30 мың теңге  кесім       облыстар.    ІІ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мөлшерiнде бiржолғы                 дың, Астана тоқсан (1016100)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материалдық көмек төлеу             және Алматы        мың теңге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Ұлы Отан соғысының      Нормативтiк ЕХҚМ,       2004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қатысушылары мен мүге.  құқықтық    ЭБЖМ        жылғы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дектерiне 15 айлық      кесім                    ІV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есептiк көрсеткiшке                             тоқсан (5919799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дейiн арнайы мемлекет.                           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жәрдемақының мөл.                       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шерiн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Астана қаласындағы      Қазақстан   ҚорМ,    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1941-1945 жылдардағы    Республи.   облыстар.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касы        дың, Астана ақпан-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жылдығын    Үкіметіне   және Алматы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мерекелеуге арналған    ақпарат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парадқа қатысу үшiн                 әкімдері,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облыстардан, Астана                 АҰОК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Алматы қалаларынан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делегациялардың тiзiм.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дерiн жасау (әрбiр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облыстан, Астана,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қалаларынан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ардагерден және оларға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ерiп жүретiн адамдар)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Делегацияларға қызмет   Қазақстан   ҚорМ, ІІМ,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көрсетудi және iс-шара. Республи.   ДСМ, МАСМ,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ларды өткiзудi қамтама. касы        ЭБЖМ, СІМ,  наурыз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сыз ететiн облыстар     Үкіметіне   ЕХҚМ, ККМ,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делегацияларына         ақпарат     ҚарМ, ТЖМ,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министрлiктер мен                   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ведомстволардың өкілде.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 бекiту мәселесi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кеңес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Облыстардың, Алматы     Қазақстан   ККМ,     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қаласының делегацияла.  Республи.   облыстар.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 тұратын жерлерде     касы        дың, Астана 5-10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темiр жол және әуе      Үкіметіне   және Алматы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көлiктерiне билеттердi  ақпарат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брондау мен сатуды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Облыстар мен Алматы     Қазақстан   Облыстар.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қаласының делегацияла.  Республи.   дың, Астана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қарсы алуды және    касы        және Алматы 5-10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шығарып салуды          Үкіметіне   қалаларының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             ақпарат     әкімдері,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AҰOК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бекiтiлген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министрлiк.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ведомство.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Астана қаласындағы      Қазақстан   ҚорМ,    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1941-1945 жылдардағы    Республи.   облыстар.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касы        дың, Астана 5-10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Жеңiстің 60 жылдығына   Үкіметіне   және Алматы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парадқа облыс. ақпарат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тардың, Астана және                 әкімдері,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қалалары делега.             AҰOК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цияларының қатысуын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Салтанатты iс-шараларға Қазақстан   ДСМ, облыс.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қатысушыларды медицина. Республи.   тардың,  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қамтамасыз етудi    касы        Астана және 5-10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ұйымдастыру(медицина    Үкіметіне   Алматы  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қызметкерлерінің облыс. ақпарат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тардың делегацияларына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жолда, делегациялар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тұратын жерлерде бiрге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жүруі)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Салтанатты жиналыстар,  Қазақстан   ІІМ      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бұқаралық мәдени iс-    Республи.            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 өтетiн жерлер.  касы                    5-10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 және делегациялар    Үкіметіне           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тұратын жерлерде қауiп.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сiздiк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тәртiп шараларын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Республиканың медицина. Қазақстан   ДСМ, облыс.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ұйымдарында 1941-   Республи.   тардың,     жыл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1945 жылдардағы Ұлы     касы        Астана және ішінде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Отан соғысының қатысу.  Үкіметіне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шылары мен мүгедекте.   ақпарат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рiне медициналық қызмет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көрсетудiң, емдеу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сауықтырудың ұйымдас.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тырылуына бақылауды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күшейту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1941-1945 жылдардағы    Қазақстан   Облыстар.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соғысына       Республи.   дың, Астана жыл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қатысушылардың матери.  касы        және Алматы ішінде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алдық-тұрмыстық және    Үкiметiне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әлеуметтiк өмiрi жағ.   ақпарат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дайларын жақсартуға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қосымша 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1941-1945 жылдардағы    ҚP Ұлттық   ҚР Ұлттық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Банкi       Банкі    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жылдығына   басқарма.   (келiсiм     І 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мерекелiк      сының       бойынша)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теңгелердi шығаруды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Естелiк кiтабын шыға.   Қазақстан   Облыстар.   2005   Жергілiк.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руды аяқтау (2003       Республи.   дың,        жылғы  ты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жылғы 19 қыркүйектегi   касы        Астана және сәуір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ТМД мемлекеттерi        Үкiметiне   Алматы             (15000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Басшылары Кеңесiнiң     ақпарат     қалаларының  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шешiмi бойынша)                     әкiмдерi           теңге)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Полиграфия және баспа   Қазақстан   АБА,     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ұйымдарында 1941-1945   Республи.   МАСМ        жыл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жылдардағы Ұлы Отан     касы                    ішінде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соғысындағы Жеңiстiң    Үкiметiне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 жылдығына арналған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почта маркаларын,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күнтiзбелердi, плакат.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тарды, буклеттердi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басқа да баспа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өнiмдерiн шығаруды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ұйымдастыруды ұсыну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1941-1945 жылдардағы    Қазақстан   МАСМ,       Тұрақ. Ақпарат.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Республи.   облыстар.   ты     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жылдығын    касы        дың,               саясатты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мерекелеуге дайындық    Үкіметіне   Астана және        жүргізу,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оны өткiзу жөнiн.  ақпарат     Алматы             әлеумет.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дегi iс-шараларды                   қалаларының        тік маңы.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бұқаралық ақпарат                   әкімдері           зы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құралдарында кеңiнен                                   әдебиетті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жариялауды қамтамасыз                                 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                                              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Қазақстандық жазушы.                            2005   тік тап.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лардың Ұлы Отан соғысы,                         жылғы  сырысты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қазақстандық-майдангер.                         сәуір- орындауға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лердiң естелiктерi                              қыр.   бөлінетін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кiтаптарының                             күйек  қаражат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сериясын шығаруды                                      шеңберін.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                                           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Республикалық телеарна.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ларда 1941-1945 жылдар. 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дағы Ұлы Отан соғысының                         наурыз-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оқиғаларына арналған                        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ретроспективтi фильм.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дердi көрсетудi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1941-1945 жылдардағы    Министрлік. МАСМ,    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тердің      облыстар.   жыл 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жылдығына   бұйрығы,    дың,        ішінде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Қазақстан      жергілікті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суретшiлерiнiң көрмеле. атқарушы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 ұйымдастыру         органдар.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дың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шешiмдерi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Астана қаласында 1941-  Министрлік. МАСМ,       2005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1945 жылдардағы Ұлы     тердің      ҚорМ        жылғы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Отан соғысындағы Жеңiс. бұйрықтары              мамыр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тiң 60 жылдығына арнал.                                (16000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"Елiм менiң"                                 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әскери-патриоттық әнде.                     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рiнiң фестивалiн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Оқу орындарында және    Министрлiк. БҒМ,        2005   Жергілік.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елдi мекендерде Жеңiс   тердің      облыстар.   жылғы  ті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күнiне ұштастырылған    бұйрықтары, дың,        сәуір-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тәрбиелiк-насихаттық    жергілiктi  Астана және мамыр  (2500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мәдени-ойын-сауық және  атқарушы    Алматы  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бұқаралық-спорттық      органдардың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iс-шараларды өткiзудi   шешiмдерi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Жауынгерлердiң жерлен.  Жергiлiктi  Облыстар.   2005   Жергiлiк.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 жерлерiн, Ұлы Отан  атқарушы    дың,        жылғы  ті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соғысына қатысушылардың органдардың Астана және  10  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жерленген жерлерiн      шешiмдерi   Алматы      сәуір. (2500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көрiктендiрудi, Отан                қалаларының  ге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қорғаушылардың ескерт.              әкiмдерi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кiштерiн жөндеу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жаңғыртуды жүргiзу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(2003 жылғы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қыркүйектегi ТМД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кеттерi басшылары кеңе.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сiнiң шешiмi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Қазақстан Республикасы  Қазақстан   Облыстар.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Президентiнiң Әкiмшi.   Республи.   дың, Астана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лiгiне соғыс ардагерле. касы        және Алматы 1 нау.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 мемлекеттік награ.  Үкiметiне   қалаларының рызға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далармен наградтау      ақпарат     әкімдері,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ұсынысты дайын.              АҰОК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дау және енгiзу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 Соғыс ардагерлерiн,     Қазақстан   Облыстар.   2004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 кезе.   Республи.   дың,     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ңiнде қаза тапқан       касы        Астана және  IV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(қайтыс болған, хабар.  Үкіметіне   Алматы  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сыз кеткен) әскери      ақпарат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қызметшілердiң жесiр.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 және Ұлы Отан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соғысы жылдарында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кемiнде алды ай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iстеген тыл еңбеккер.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 қосымша әлеумет.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тiк қолдау нысандары.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мүмкiндiктерiн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ескере отырып, 1941-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1945 жылдардағы 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Отан соғысындағы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дайындық және 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 жөнiндегi іс-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 жоспарын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 Ұлы Отан соғысы жылда.  Қазақстан   Облыстар.   2005   Өңiрлiк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рында Кеңес Одағының    Республи.   дың,        жыл    жоспар.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Батыры атағымен мара.   касы        Астана және ішінде 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патталған қазақстандық. Үкіметіне   Алматы            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тардың мерейтой күнде.  ақпарат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рiн мерекелеуге арнал.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ған тиiстi iс-шараларды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ұйымдастырсын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 Кеңес Одағының Батыры   Қазақстан   Ақтөбе      Маусым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Әлия Молдағұлованың 80  Республи.   облысының   2005   жоспар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жылдық мерейтойын       касы        әкiмi       ж.    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мерекелеуге байланысты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іс-шараларды ұйымдас.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тырсын және өткiзсiн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2005 жылғы 9 мамырда Астана қаласында әскери парадты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өткiзу жөнiндегi ұйымдастыру іс-шаралары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  Салтанатты шерудiң      Министрлiк. ҚорМ, IIМ,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сценарийiн және әскер.  тер мен     ТЖМ, РҰ  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 парадын өткiзу      басқа да    (келiсiм    қаңтар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жоспарын әзiрлеу        мемлекеттiк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органдардың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бұйрықтары,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жергілiктi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атқарушы    Астана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органдардың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шешiмдерi   әкiмi,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АҰОК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 Әскери парадқа қатысу   Қазақстан   ҚорМ, AҰOК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үшiн ардагерлер коло.   Республи.   (келiсiм 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ниясын қалыптастыру     касы        бойынша),   5 ма.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Үкiметiне   Астана      мырға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ақпарат     қаласының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 1941-1945 жылдардағы    Қазақстан   Облыстар.   2005   Жергiлiк.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Республи.   дың,        жылғы  ті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жылдығына   касы        Астана және   6  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әскери парадқа Үкiметiне   Алматы      мамыр  (13000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 үшiн ардагерлер. ақпарат     қалаларының  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дiң Астана қаласына                 әкiмдерi,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баруын қамтамасыз ету               AҰOК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 Облыстар мен Алматы     Шешiм,      Астана   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 делегациялары.   Делегация.  қаласының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мүшелерiн Астана    ларды       әкімі       наурыз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қаласында орналастыру   орналастыру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тәртiбiн дайындау      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 Облыстардың, Алматы     Бұйрық,     Астана   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қаласының делегацияла.  делегация.  қаласының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 қарсы алу мен       лармен      әкiмi,      7-9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орналастыруды, көлiктiк жұмыс       бекiтiлген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қызмет көрсетудi, бағ.  жоспары     министрлiк.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дарламаларды, бiрыңғай              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естелiк сыйлықтарын                 ведомство.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тапсыруды, бекiтiлген               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министрлiктер, ведом.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стволар басшыларының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қабылдауын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1941-1945 жылдардағы Ұлы Отан соғысында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қаза тапқандарға құрмет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  Гүлдестелерiн қоюды,    Қазақстан   ҚорМ, IIМ,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оркестр бөлудi және     Республи.   РҰ (келiсiм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Астана қаласындағы Отан касы        бойынша),    8-9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қорғаушылар ескерткiшi. Үкіметіне   ҰҚК     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гүл шоқтарын қойған. ақпарат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 музыкалық қамтамасыз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етудi, құрметтi                    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қарауылды қамтамасыз               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етудi ұйымдастыру                   әкiмi,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бекiтiлген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министрлiк.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ведомство.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 Ұлы Отан соғысы жауын.  Қазақстан   Облыстар.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герлерiнiң ескерткiште. Республи.   дың,     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рi мен құлпытастарына   касы        Астана және 8-9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бауырластар зираттарына Үкiметiне   Алматы  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гүлдестелерiн қоюды     ақпарат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ұйымдастыру                         әкiмдерi,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ҚopM, IIМ,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РҰ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ҰҚК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2005 жылғы 1-9 мамыр кезеңiнде өткiзiлетiн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  Делегациялардың келуi   Қазақстан   Облыстар.   Кетуi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кетуi уақытында     Республи.   дың,        және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темiр жол вокзалдарында касы        Астана және келуi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үрлемелi аспаптар       Үкiметiне   Алматы      күнде.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оркестрiнiң өнер көр.   ақпарат     қалаларының  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сетуiн қамтамасыз ету               әкiмдерi,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ҚорМ, IIM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  Астана қаласында        Қазақстан   ҚорМ, IIМ,  2005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әскери парад өткiзудi   Республи.   ТЖМ, РҰ     жылғы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          касы        (келiсiм     7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Үкiметiне   бойынша),   мамыр  (121582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ақпарат     ҰҚК          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(келiсiм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дың,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және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әкiмдерi,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ардагерлер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кеңестерi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  Астана қаласында 1941-  Қазақстан   ҚорМ, МАСМ, 2005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1945 жылдардағы Ұлы     Республи.   мемлекет.   жылғы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Отан соғысындағы        касы        тік           7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жылдығына   Үкiметiне   органдар    мамыр  (11000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арналған салтанатты     ақпарат                  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жиналыс және концерт                        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Салтанатгы жиналыстар   Қазақстан   ҚорМ, IIM,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концерттер, жергi.  Республи.   ТЖҚ ҰҚК  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лiктi гарнизондар       касы        (келiсiм    8-9  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әскерлерiнiң парадта.   Үкiметiне   бойынша),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рын, елiмiздiң қала.    ақпарат    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ларында соғыс ардагер.              тік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 мен тыл еңбеккер.              дар, облыс.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лерiнiң мерекелiк                   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шеруiн өткiзу               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әкiмдерi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  Астана қаласындағы      Қазақстан   Астана   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17 орта мектебiнiң    Республи.   қаласының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базасында "Жауынгерлiк  касы        әкiмi,      мамыр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даңқ" мұражайының       Үкiметiне   ҚорМ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ашылуын ұйымдастыру    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Соғыс ардагерлерiне     Қазақстан   ҚорМ,     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"1941-I945 жылдардағы   Республи.   министрлiк.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касы        тер мен     мамыр 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Жеңiстің 60 жылдығы"    Үкiметiне   ведомство.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мерекелiк медальдарын   ақпарат     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салтанатты жағдайда                 басшылары,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тапсыруды ұйымдастыру          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дың,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және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әкiмдерi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ТМД елдерiнiң аумағында өткiзілетiн iс-шараларға қатысу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  Мәскеу қаласында        Қазақстан   СIМ, ҚорМ,  2005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1941-1945 жылдардағы    Республи.   АҰОК        жылғы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касы        (келiсiм    мамыр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жылдығын    Премьер-    бойынша),          (4500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мерекелеуге Қазақстан   Министрi    облыстар.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Республикасы делегация. нiң         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қатысуын қамта.   өкiмi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ету (2003 жылғы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 қыркүйектегi ТМД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мемлекеттерi басшылары              әкiмдерi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кеңесiнiң шешiмi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1941-1945 жылдардағы    Қазақстан   ҰҚК         2005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Республи.   (келiсiм    жылғы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жылдығына   касы        бойынша),   мамыр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байланысты шекара       Үкіметіне   СІМ                (2500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әскерлерi ардагерлерi.  ақпарат             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нің және 1941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маусымдағы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шекарадағы алғашқы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ұрысқа қатысушылардың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халықаралық кездесуге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қатысуын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(2003 жылғы 19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ектегі ТМД мемлекеттерi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басшылары кеңесiнiң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шешiмi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Ұлы Отан соғысының      Нормативтiк ЕХҚМ, ККМ,  2005   Республи.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қатысушылары мен мүге.  құқықтық    облыстар.   жыл    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дектерiнiң ТМД аумағы   кесім       дың, Астана ішінде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 темiр жол                   және Алматы        (116602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көлiгiмен жүруiн ұйым.              қалаларының  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дастыруға ақшалай                   әкімдері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қаражат бөлудi қамта.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  Ұрыс болған жерлердi    Жергiлiктi  Облыстар.   2005   Жергілік.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аралаған кезде Қазақ.   атқарушы    дың,        жылғы  ті бюд.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стандық делегациялар.   органдардың Астана және  І     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 тамақтандыруды,      шешiмдерi,  Алматы      тоқсан (75000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қонақ үймен қамтама.    министрлiк. қалаларының        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сыз ету (2003 жылғы     тердiң      әкiмдерi,           теңге)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 қыркүйектегі ТМД     бұйрықтары  СIМ, ДСМ,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мемлекеттерi басшы.                 АҰОК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лары кеңесiнiң шешiмi              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бойынша)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  Қазақстан Республикасы  Бұйрықтар,  ҚорМ, IIМ,  2005 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Қарулы Күштерiнiң,      шешiмдер    CIM, ҰҚК    жылғы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 да әскерлерi мен              (келiсiм    сәуір-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әскери құралымдары                  бойынша)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шығармашылық ұжымдары.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"Виват, Победа"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атты ТМД-ға қатысушы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мемлекеттерi қарулы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күштерiнiң әскери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әндерi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фестивалiне қатысуын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(2003 жылғы 19 қыркүй.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ектегi ТМД мемлекет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басшылары кеңесiнiң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шешiмi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  Минск қаласында Ұлы     Қазақстан   Мүдделi     2005   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Отан соғысы жылдарында  Республи.   мемлекет.   жыл    жоспар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Беларусь Республикасын  касы        тік         ішінде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азат ету үшiн қаза      Yкiметiне   органдар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тапқан қазақстандық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жауынгерлерге ескерткiш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орнату жөнiндегi iс-ша.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раларды әзiрлесiн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жүзеге асырсын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  1941-1945 жылдардағы    Қазақстан   ҚарМ,       2004-  Шығыстар.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Ұлы Отан соғысындағы    Республи.   бюджеттік   2005   ды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Жеңiстiң 60 жылдығын    касы        бағдарла.   жылдар етпейді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мерекелеуге дайындық    Yкiметiне   малардың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оны өткiзудi       ақпарат     әкiмшiлерi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қаржыландыруға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бөлiнген қаражаттың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мақсатты пайдаланылуына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бақылауды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ҚорМ - Қорғаныс министрлiгi, IIМ - Iшкi iстер министрлiгi, ҰҚК - Ұлттық қауiпсiздiк комитетi, ТЖМ - Төтенше жағдайлар министрлiгi, РҰ - Республикалық ұлан, AҰOК - Ардагерлер ұйымдарының орталық кеңесi, Президенттiң IБ - Қазақстан Республикасы Президентiнiң Iс басқармасы, ДСМ - Денсаулық сақтау министрлiгi, МАСМ - Мәдениет, ақпарат және спорт министрлiгі, ЭБЖМ - Экономика және бюджеттiк жоспарлау министрлiгi, CIM - Сыртқы iстер министрлігі, ЕХҚМ - Еңбек және халықты әлеуметтiк қорғау министрлігі, ККМ - Көлiк және коммуникациялар министрлiгі, ҚарМ - Қаржы министрлiгi, АБА - Қазақстан Республикасы ақпараттандыру және байланыс агенттiгi, ЗTMO - Зейнетақы төлеу жөнiндегi мемлекеттiк орталық.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