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beb1" w14:textId="068b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7 желтоқсандағы N 1822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қарашадағы N 1175 Қаулысы. Күші жойылды - Қазақстан Республикасы Үкіметінің 2017 жылғы 20 қарашадағы № 759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энергетикасы туралы" Қазақстан Республикасының 2004 жылғы 9 шілдедегі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энергетикасы саласындағы нормативтік құқықтық кесімдерді бекіту туралы" Қазақстан Республикасы Үкіметінің 2000 жылғы 7 желтоқсандағы N 1822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54, 598-құжат)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екінші және үшінші абзацтары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Коммуналдық қызмет көрсету ережелерінде: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жетінші абзацындағы "немесе жеке"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"Электр энергиясын пайдалану ережелермен және" деген сөздер алынып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