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b82f" w14:textId="aecb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1966 жылғы Жүк маркасы туралы халықаралық конвенцияға 1988 жылғы Хаттамаға және 1974 жылғы Теңізде адам өмiрiн қорғау жөнiндегі халықаралық конвенцияға 1988 жылғы Хаттамаға қосылу туралы</w:t>
      </w:r>
    </w:p>
    <w:p>
      <w:pPr>
        <w:spacing w:after="0"/>
        <w:ind w:left="0"/>
        <w:jc w:val="both"/>
      </w:pPr>
      <w:r>
        <w:rPr>
          <w:rFonts w:ascii="Times New Roman"/>
          <w:b w:val="false"/>
          <w:i w:val="false"/>
          <w:color w:val="000000"/>
          <w:sz w:val="28"/>
        </w:rPr>
        <w:t>Қазақстан Республикасы Үкіметінің 2004 жылғы 26 қарашадағы N 1235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1988 жылы 11 қарашада Лондонда жасалған 1966 жылғы Жүк маркасы туралы халықаралық конвенцияға 1988 жылғы Хаттамаға және 1974 жылғы Теңiзде адам өмiрiн қорғау жөнiндегі халықаралық конвенцияға 1988 жылғы Хаттамаға қосылсын.
</w:t>
      </w:r>
      <w:r>
        <w:br/>
      </w:r>
      <w:r>
        <w:rPr>
          <w:rFonts w:ascii="Times New Roman"/>
          <w:b w:val="false"/>
          <w:i w:val="false"/>
          <w:color w:val="000000"/>
          <w:sz w:val="28"/>
        </w:rPr>
        <w:t>
      2. Қазақстан Республикасы Сыртқы iстер министрлігі белгiленген тәртiппен Халықаралық теңiз ұйымының Бас хатшысына Қазақстан Республикасы Үкiметiнiң көрсетiлген хаттамаларға қосылуы туралы ақпарат берсiн.
</w:t>
      </w:r>
      <w:r>
        <w:br/>
      </w:r>
      <w:r>
        <w:rPr>
          <w:rFonts w:ascii="Times New Roman"/>
          <w:b w:val="false"/>
          <w:i w:val="false"/>
          <w:color w:val="000000"/>
          <w:sz w:val="28"/>
        </w:rPr>
        <w:t>
      3. Осы қаулы қол қойылған күнiнен бастап күшінe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1966 ЖЫЛҒЫ ЖYК МАРКАСЫ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1988 ЖЫЛҒЫ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ТАРАПТАРЫ,
</w:t>
      </w:r>
      <w:r>
        <w:br/>
      </w:r>
      <w:r>
        <w:rPr>
          <w:rFonts w:ascii="Times New Roman"/>
          <w:b w:val="false"/>
          <w:i w:val="false"/>
          <w:color w:val="000000"/>
          <w:sz w:val="28"/>
        </w:rPr>
        <w:t>
      Лондонда 1966 жылғы 5 сәуiрде жасалған 1966 жылғы Жүк маркасы туралы халықаралық конвенцияның ТАРАПТАРЫ БОЛА ОТЫРЫП,
</w:t>
      </w:r>
      <w:r>
        <w:br/>
      </w:r>
      <w:r>
        <w:rPr>
          <w:rFonts w:ascii="Times New Roman"/>
          <w:b w:val="false"/>
          <w:i w:val="false"/>
          <w:color w:val="000000"/>
          <w:sz w:val="28"/>
        </w:rPr>
        <w:t>
      жоғарыда аталған Конвенцияның теңiзде кемелер мен мүлiктiң және бортта адам өмiрiнiң қауiпсiздігін арттырудағы жасалған елеулi үлесiн МОЙЫНДАЙ ОТЫРЫП,
</w:t>
      </w:r>
      <w:r>
        <w:br/>
      </w:r>
      <w:r>
        <w:rPr>
          <w:rFonts w:ascii="Times New Roman"/>
          <w:b w:val="false"/>
          <w:i w:val="false"/>
          <w:color w:val="000000"/>
          <w:sz w:val="28"/>
        </w:rPr>
        <w:t>
      жоғарыда аталған Конвенцияның техникалық ережелерiн одан әрi жақсарту қажеттiгін де МОЙЫНДАЙ ОТЫРЫП,
</w:t>
      </w:r>
      <w:r>
        <w:br/>
      </w:r>
      <w:r>
        <w:rPr>
          <w:rFonts w:ascii="Times New Roman"/>
          <w:b w:val="false"/>
          <w:i w:val="false"/>
          <w:color w:val="000000"/>
          <w:sz w:val="28"/>
        </w:rPr>
        <w:t>
      жоғарыда аталған Конвенцияға басқа да халықаралық құжаттардағы тиiстi ережелермен үйлестiрілген куәлiктердi куәландыру және ресiмдеу туралы ережелердi бұдан әрi енгiзу қажеттiлiгiн МОЙЫНДАЙ ОТЫРЫП,
</w:t>
      </w:r>
      <w:r>
        <w:br/>
      </w:r>
      <w:r>
        <w:rPr>
          <w:rFonts w:ascii="Times New Roman"/>
          <w:b w:val="false"/>
          <w:i w:val="false"/>
          <w:color w:val="000000"/>
          <w:sz w:val="28"/>
        </w:rPr>
        <w:t>
      осы мақсаттарға қол жеткiзудiң бiрден бiр тәсiлi 1966 жылғы Жүк маркасы туралы халықаралық конвенцияға Хаттамаға қол қою болып табылады деп ЕСЕПТЕЙ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мiндеттемелер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Хаттаманың Тараптары осы Хаттаманың ережелерiн және осы Хаттаманың ажырамас бөлiгiн құрайтын оған Қосымшаларды орындауға мiндеттенедi. Осы Хаттамаға әрбiр сiлтеме бiр мезгiлде оның Қосымшасына сiлтеменi бiлдiредi.
</w:t>
      </w:r>
      <w:r>
        <w:br/>
      </w:r>
      <w:r>
        <w:rPr>
          <w:rFonts w:ascii="Times New Roman"/>
          <w:b w:val="false"/>
          <w:i w:val="false"/>
          <w:color w:val="000000"/>
          <w:sz w:val="28"/>
        </w:rPr>
        <w:t>
      2. Осы Хаттаманың Тараптары арасындағы қатынастарда 29-бапты қоспағанда, 1966 жылғы Жүк маркасы туралы халықаралық конвенцияның (бұдан әрi "Конвенция" деп аталатын) ережелерi осы Хаттамада жазылған өзгерiстер мен толықтырулар ескерiліп қолданылады.
</w:t>
      </w:r>
      <w:r>
        <w:br/>
      </w:r>
      <w:r>
        <w:rPr>
          <w:rFonts w:ascii="Times New Roman"/>
          <w:b w:val="false"/>
          <w:i w:val="false"/>
          <w:color w:val="000000"/>
          <w:sz w:val="28"/>
        </w:rPr>
        <w:t>
      3. Конвенцияның және осы Хаттаманың Тарабы болып табылмайтын мемлекеттiң туын көтерiп жүзуге құқығы бар кемелерге қатысты осы Хаттаманың Тараптары осындай кемелерге анағұрлым қолайлы режим берiлмеу үшiн қажеттi Конвенцияның және осы Хаттаманың талаптарын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Қолданыстағы куәлiктер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Хаттаманың кез келген басқа ережелерiне қарамастан, кемесi туын көтерiп жүзуге құқығы бар мемлекеттiң үкiметiне қатысты осы Хаттама күшiне енген кезде жарамды кез келген Жүк маркасы туралы халықаралық куәлiк оның қолдану мерзiмi аяқталғанға дейiн күшiнде қалады.
</w:t>
      </w:r>
      <w:r>
        <w:br/>
      </w:r>
      <w:r>
        <w:rPr>
          <w:rFonts w:ascii="Times New Roman"/>
          <w:b w:val="false"/>
          <w:i w:val="false"/>
          <w:color w:val="000000"/>
          <w:sz w:val="28"/>
        </w:rPr>
        <w:t>
      2. Осы Хаттаманың Тарабы 1966 жылғы 5 сәуiрде қабылданған 1966 жылғы Жүк маркасы туралы халықаралық конвенцияның ережелерi негізiнде және соған сәйкес куәлiктер бермейдi.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 жiберу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Тараптары Халықаралық теңiз ұйымының (бұдан әрi "Ұйым" деп аталатын) Бас хатшысына:
</w:t>
      </w:r>
      <w:r>
        <w:br/>
      </w:r>
      <w:r>
        <w:rPr>
          <w:rFonts w:ascii="Times New Roman"/>
          <w:b w:val="false"/>
          <w:i w:val="false"/>
          <w:color w:val="000000"/>
          <w:sz w:val="28"/>
        </w:rPr>
        <w:t>
      а) заңдардың, қаулылардың, ұйғарымдардың, ережелердiң және осы Хаттамада қозғалған түрлi мәселелер бойынша жарияланған басқа да құжаттардың мәтiндерiн;
</w:t>
      </w:r>
      <w:r>
        <w:br/>
      </w:r>
      <w:r>
        <w:rPr>
          <w:rFonts w:ascii="Times New Roman"/>
          <w:b w:val="false"/>
          <w:i w:val="false"/>
          <w:color w:val="000000"/>
          <w:sz w:val="28"/>
        </w:rPr>
        <w:t>
      b) олардың лауазымды тұлғаларына ақпарат беру мақсатында Тараптарға жiберу үшiн жүк маркасына қатысты мәселенi шешуде олардың атынан жүзеге асыруға уәкiлеттi тағайындалған инспекторлардың немесе танылған ұйымдардың тiзiмдерiн және осы тағайындалған инспекторларға немесе танылған ұйымдарға берiлген нақты мiндеттерi мен өкiлеттiктерiнiң шарттары туралы хабарламаны, және
</w:t>
      </w:r>
      <w:r>
        <w:br/>
      </w:r>
      <w:r>
        <w:rPr>
          <w:rFonts w:ascii="Times New Roman"/>
          <w:b w:val="false"/>
          <w:i w:val="false"/>
          <w:color w:val="000000"/>
          <w:sz w:val="28"/>
        </w:rPr>
        <w:t>
      с) осы Хаттаманың ережелерінің негiзiнде берiлетiн олардың куәлiктерi үлгiлерiнiң жеткілiктi санын жiберуге және сақтауға тапсыруға мiндеттенедi.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ратификациялау,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бекiту және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Ұйымның штаб-пәтерiнде қол қою үшiн 1989 жылғы 1 наурыздан бастап 1990 жылғы 28 ақпанды қоса алғанда ашық және содан кейiн қосылу үшiн ашық қалады. 3-тармақтың ережелерiн ескере отырып, мемлекеттер:
</w:t>
      </w:r>
      <w:r>
        <w:br/>
      </w:r>
      <w:r>
        <w:rPr>
          <w:rFonts w:ascii="Times New Roman"/>
          <w:b w:val="false"/>
          <w:i w:val="false"/>
          <w:color w:val="000000"/>
          <w:sz w:val="28"/>
        </w:rPr>
        <w:t>
      а) ратификациялау, қабылдау немесе бекiту туралы ескертпесiз қол қою; немесе
</w:t>
      </w:r>
      <w:r>
        <w:br/>
      </w:r>
      <w:r>
        <w:rPr>
          <w:rFonts w:ascii="Times New Roman"/>
          <w:b w:val="false"/>
          <w:i w:val="false"/>
          <w:color w:val="000000"/>
          <w:sz w:val="28"/>
        </w:rPr>
        <w:t>
      б) ратификациялауға, қабылдауға немесе бекiтуге қатысты кейiннен ратификациялау, қабылдау немесе бекiту талабымен қол қою; немесе
</w:t>
      </w:r>
      <w:r>
        <w:br/>
      </w:r>
      <w:r>
        <w:rPr>
          <w:rFonts w:ascii="Times New Roman"/>
          <w:b w:val="false"/>
          <w:i w:val="false"/>
          <w:color w:val="000000"/>
          <w:sz w:val="28"/>
        </w:rPr>
        <w:t>
      с) қосылу арқылы осы Хаттаманың ережелерiн сақтауға өз келiсiмiн бiлдiре алады.
</w:t>
      </w:r>
      <w:r>
        <w:br/>
      </w:r>
      <w:r>
        <w:rPr>
          <w:rFonts w:ascii="Times New Roman"/>
          <w:b w:val="false"/>
          <w:i w:val="false"/>
          <w:color w:val="000000"/>
          <w:sz w:val="28"/>
        </w:rPr>
        <w:t>
      2. Ратификациялау, қабылдау, бекiту немесе қосылу Ұйымның Бас хатшысына бұл туралы құжатты сақтауға тапсыру жолымен жүзеге асырылады.
</w:t>
      </w:r>
      <w:r>
        <w:br/>
      </w:r>
      <w:r>
        <w:rPr>
          <w:rFonts w:ascii="Times New Roman"/>
          <w:b w:val="false"/>
          <w:i w:val="false"/>
          <w:color w:val="000000"/>
          <w:sz w:val="28"/>
        </w:rPr>
        <w:t>
      3. Ескертпесіз Конвенцияға қол қойған, қабылдаған немесе оған қосылған мемлекеттер ғана осы Хаттамаға ескертпесіз қол қоя, ратификациялай, қабылдай, бекiте немесе қосыла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мына шарттардың екеуі де орындалған күннен бастап:
</w:t>
      </w:r>
      <w:r>
        <w:br/>
      </w:r>
      <w:r>
        <w:rPr>
          <w:rFonts w:ascii="Times New Roman"/>
          <w:b w:val="false"/>
          <w:i w:val="false"/>
          <w:color w:val="000000"/>
          <w:sz w:val="28"/>
        </w:rPr>
        <w:t>
      а) сауда кемелерiнiң жалпы сыйымдылығы әлемдiк сауда флотының жалпы сыйымдылығынан кемiнде елу пайыз құрайтын кемiнде он бес мемлекет IV бапқа сәйкес Хаттаманың ережелерiн сақтауға өз келiсiмiн білдiрсе, және
</w:t>
      </w:r>
      <w:r>
        <w:br/>
      </w:r>
      <w:r>
        <w:rPr>
          <w:rFonts w:ascii="Times New Roman"/>
          <w:b w:val="false"/>
          <w:i w:val="false"/>
          <w:color w:val="000000"/>
          <w:sz w:val="28"/>
        </w:rPr>
        <w:t>
      б) 1974 жылғы Теңiзде адам өмiрiн қорғау жөнiндегі халықаралық конвенцияға 1988 жылғы Хаттаманың күшіне енуi үшiн шарттар орындалса осы Хаттама 1992 жылғы 1 ақпанға дейiн күшiне енбеген жағдайда, он екi ай өткеннен соң күшiне енедi.
</w:t>
      </w:r>
      <w:r>
        <w:br/>
      </w:r>
      <w:r>
        <w:rPr>
          <w:rFonts w:ascii="Times New Roman"/>
          <w:b w:val="false"/>
          <w:i w:val="false"/>
          <w:color w:val="000000"/>
          <w:sz w:val="28"/>
        </w:rPr>
        <w:t>
      2. Ратификациялау, қабылдау, бекiту немесе осы Хаттамаға қосылу туралы құжатты сақтауға тапсырған мемлекеттер үшiн оның күшiне енуi үшiн шарттар орындалғаннан кейiн, бiрақ күшiне енген күнге дейiн ратификациялау, қабылдау, бекiту немесе қосылу осы Хаттаманың күшiне енген күнi немесе кешiрек күшіне енуiне қарай, құжатты сақтауға тапсырған күннен кейiн үш ай өткеннен соң күшіне енедi.
</w:t>
      </w:r>
      <w:r>
        <w:br/>
      </w:r>
      <w:r>
        <w:rPr>
          <w:rFonts w:ascii="Times New Roman"/>
          <w:b w:val="false"/>
          <w:i w:val="false"/>
          <w:color w:val="000000"/>
          <w:sz w:val="28"/>
        </w:rPr>
        <w:t>
      3. Осы Хаттама күшiне енетiн күннен кейiн сақтауға тапсырылған ратификациялау, қабылдау, бекiту немесе қосылу туралы кез келген құжат құжатты сақтауға тапсырылған күннен кейiн үш ай өткеннен соң күшіне енедi.
</w:t>
      </w:r>
      <w:r>
        <w:br/>
      </w:r>
      <w:r>
        <w:rPr>
          <w:rFonts w:ascii="Times New Roman"/>
          <w:b w:val="false"/>
          <w:i w:val="false"/>
          <w:color w:val="000000"/>
          <w:sz w:val="28"/>
        </w:rPr>
        <w:t>
      4. VI бапқа сәйкес осы Хаттамаға түзету немесе Тараптардың арасындағы қатынастарда Конвенцияға осы Хаттамаға түзету қабылданды деп есептелетiн күннен кейiн сақтауға тапсырылған ратификациялау, қабылдау, бекiту немесе қосылу туралы кез келген құжат оған енгiзiлген түзетулерiмен осы Хаттамаға немесе Конвенцияға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Хаттамаға және осы Хаттаманың Тараптары арасындағы қатынастарда Конвенцияға мынадай тармақтарда көрсетiлген рәсiмдердiң бiреуi арқылы түзетулер енгiзiлуi мүмкiн.
</w:t>
      </w:r>
      <w:r>
        <w:br/>
      </w:r>
      <w:r>
        <w:rPr>
          <w:rFonts w:ascii="Times New Roman"/>
          <w:b w:val="false"/>
          <w:i w:val="false"/>
          <w:color w:val="000000"/>
          <w:sz w:val="28"/>
        </w:rPr>
        <w:t>
      2. Ұйым қарағаннан кейiнгi түзетулер:
</w:t>
      </w:r>
      <w:r>
        <w:br/>
      </w:r>
      <w:r>
        <w:rPr>
          <w:rFonts w:ascii="Times New Roman"/>
          <w:b w:val="false"/>
          <w:i w:val="false"/>
          <w:color w:val="000000"/>
          <w:sz w:val="28"/>
        </w:rPr>
        <w:t>
      а) Осы Хаттаманың Тараптары ұсынған кез келген түзету содан кейiн оны қарағанға дейiн кем дегенде алты ай бұрын Ұйымның барлық мүшелерi мен Конвенцияның барлық Уағдаласушы үкiметтерiне тарататын Ұйымның Бас хатшысына ұсынылады.
</w:t>
      </w:r>
      <w:r>
        <w:br/>
      </w:r>
      <w:r>
        <w:rPr>
          <w:rFonts w:ascii="Times New Roman"/>
          <w:b w:val="false"/>
          <w:i w:val="false"/>
          <w:color w:val="000000"/>
          <w:sz w:val="28"/>
        </w:rPr>
        <w:t>
      b) Жоғарыда көрсетiлгендерге сәйкес ұсынылған және таратылған кез келген түзету қарау үшiн Ұйымның Теңiздегі қауiпсiздiк жөнiндегi комитетiне берiледi.
</w:t>
      </w:r>
      <w:r>
        <w:br/>
      </w:r>
      <w:r>
        <w:rPr>
          <w:rFonts w:ascii="Times New Roman"/>
          <w:b w:val="false"/>
          <w:i w:val="false"/>
          <w:color w:val="000000"/>
          <w:sz w:val="28"/>
        </w:rPr>
        <w:t>
      с) Осы Хаттаманың Тараптары болып табылатын мемлекеттер Ұйымның мүшесi болу-болмауына қарамастан түзетулердi қарау және мақұлдау кезiнде Теңiздегi қауiпсiздiк жөнiндегі комитеттiң жұмысына қатысуға құқығы бар.
</w:t>
      </w:r>
      <w:r>
        <w:br/>
      </w:r>
      <w:r>
        <w:rPr>
          <w:rFonts w:ascii="Times New Roman"/>
          <w:b w:val="false"/>
          <w:i w:val="false"/>
          <w:color w:val="000000"/>
          <w:sz w:val="28"/>
        </w:rPr>
        <w:t>
      d) Түзетулер дауыс беру кезiнде кем дегенде Тараптардың үштен бiрi қатысу талабымен с тармақшада көзделгендей кеңейтiлген құрамдағы Теңiздегi қауiпсiздiк жөнiндегi комитетке (бұдан әрi "кеңейтiлген құрамдағы Теңiздегi қауiпсiздiк жөнiндегi комитет" деп аталатын) қатысатын және дауыс беретiн осы Хаттама Тараптарының үштен екi көпшiлiгiмен мақұлданады.
</w:t>
      </w:r>
      <w:r>
        <w:br/>
      </w:r>
      <w:r>
        <w:rPr>
          <w:rFonts w:ascii="Times New Roman"/>
          <w:b w:val="false"/>
          <w:i w:val="false"/>
          <w:color w:val="000000"/>
          <w:sz w:val="28"/>
        </w:rPr>
        <w:t>
      e) 
</w:t>
      </w:r>
      <w:r>
        <w:rPr>
          <w:rFonts w:ascii="Times New Roman"/>
          <w:b w:val="false"/>
          <w:i/>
          <w:color w:val="000000"/>
          <w:sz w:val="28"/>
        </w:rPr>
        <w:t>
d
</w:t>
      </w:r>
      <w:r>
        <w:rPr>
          <w:rFonts w:ascii="Times New Roman"/>
          <w:b w:val="false"/>
          <w:i w:val="false"/>
          <w:color w:val="000000"/>
          <w:sz w:val="28"/>
        </w:rPr>
        <w:t>
 тармақшасына сәйкес мақұлданған түзетулердi Ұйымның Бас хатшысы қабылдау үшiн осы Хаттаманың барлық Тараптарына жолдайды.
</w:t>
      </w:r>
      <w:r>
        <w:br/>
      </w:r>
      <w:r>
        <w:rPr>
          <w:rFonts w:ascii="Times New Roman"/>
          <w:b w:val="false"/>
          <w:i w:val="false"/>
          <w:color w:val="000000"/>
          <w:sz w:val="28"/>
        </w:rPr>
        <w:t>
      f) i) Бапқа немесе осы Хаттаманың А қосымшасына түзету немесе осы Хаттаманың Тараптары арасындағы қатынастарда Конвенцияның бабына түзету осы Хаттама Тараптарының үштен екi көпшiлiгімен қабылданған күнге қабылданды деп есептеледi.
</w:t>
      </w:r>
      <w:r>
        <w:br/>
      </w:r>
      <w:r>
        <w:rPr>
          <w:rFonts w:ascii="Times New Roman"/>
          <w:b w:val="false"/>
          <w:i w:val="false"/>
          <w:color w:val="000000"/>
          <w:sz w:val="28"/>
        </w:rPr>
        <w:t>
      іі) осы Хаттаманың В қосымшасына түзету немесе осы Хаттаманың Тараптары арасындағы қатынастарда Конвенцияның Қосымшасына түзету:
</w:t>
      </w:r>
      <w:r>
        <w:br/>
      </w:r>
      <w:r>
        <w:rPr>
          <w:rFonts w:ascii="Times New Roman"/>
          <w:b w:val="false"/>
          <w:i w:val="false"/>
          <w:color w:val="000000"/>
          <w:sz w:val="28"/>
        </w:rPr>
        <w:t>
      аа) қабылдау үшiн осы Хаттаманың Тараптарына жолданған күннен бастап екi жыл өткеннен соң; немесе
</w:t>
      </w:r>
      <w:r>
        <w:br/>
      </w:r>
      <w:r>
        <w:rPr>
          <w:rFonts w:ascii="Times New Roman"/>
          <w:b w:val="false"/>
          <w:i w:val="false"/>
          <w:color w:val="000000"/>
          <w:sz w:val="28"/>
        </w:rPr>
        <w:t>
      bb) егер ол кеңейтiлген құрамдағы Теңiздегі қауiпсiздiк жөнiндегi комитетке қатысатын және дауыс беретiн Тараптардың үштен екi көпшiлiгі оны мақұлдаған уақытта белгiленсе, бiр жылдан кем болмайтын басқа мерзiм өткеннен соң қабылданды деп есептеледi.
</w:t>
      </w:r>
      <w:r>
        <w:br/>
      </w:r>
      <w:r>
        <w:rPr>
          <w:rFonts w:ascii="Times New Roman"/>
          <w:b w:val="false"/>
          <w:i w:val="false"/>
          <w:color w:val="000000"/>
          <w:sz w:val="28"/>
        </w:rPr>
        <w:t>
      Алайда, егер көрсетiлген мерзiм iшiнде Тараптардың үштен бiрiнен астамы, не жалпы сыйымдылығы бойынша жалпы сауда флоты барлық Тараптардың әлемдiк флотының кемiнде елу пайызын құрайтын Тараптар Ұйымның Бас хатшысына түзетулерге өздерiнiң қарсылықтарын бiлдiретiнi туралы хабарласа, олар қабылданбады деп есептеледi.
</w:t>
      </w:r>
      <w:r>
        <w:br/>
      </w:r>
      <w:r>
        <w:rPr>
          <w:rFonts w:ascii="Times New Roman"/>
          <w:b w:val="false"/>
          <w:i w:val="false"/>
          <w:color w:val="000000"/>
          <w:sz w:val="28"/>
        </w:rPr>
        <w:t>
      q) 
</w:t>
      </w:r>
      <w:r>
        <w:rPr>
          <w:rFonts w:ascii="Times New Roman"/>
          <w:b w:val="false"/>
          <w:i/>
          <w:color w:val="000000"/>
          <w:sz w:val="28"/>
        </w:rPr>
        <w:t>
i) f (i)
</w:t>
      </w:r>
      <w:r>
        <w:rPr>
          <w:rFonts w:ascii="Times New Roman"/>
          <w:b w:val="false"/>
          <w:i w:val="false"/>
          <w:color w:val="000000"/>
          <w:sz w:val="28"/>
        </w:rPr>
        <w:t>
 тармақшасында айтылған түзету оны қабылдаған осы Хаттаманың Тараптарына қатысты ол қабылданды деп есептелетiн күннен бастап алты ай өткеннен соң, ал осы күннен кейiн оны қабылдаған Тараптардың әрқайсысына қатысты - осы Тарап оны қабылдаған күннен бастап алты ай өткен соң күшiне енедi.
</w:t>
      </w:r>
      <w:r>
        <w:br/>
      </w:r>
      <w:r>
        <w:rPr>
          <w:rFonts w:ascii="Times New Roman"/>
          <w:b w:val="false"/>
          <w:i w:val="false"/>
          <w:color w:val="000000"/>
          <w:sz w:val="28"/>
        </w:rPr>
        <w:t>
      іі) 
</w:t>
      </w:r>
      <w:r>
        <w:rPr>
          <w:rFonts w:ascii="Times New Roman"/>
          <w:b w:val="false"/>
          <w:i/>
          <w:color w:val="000000"/>
          <w:sz w:val="28"/>
        </w:rPr>
        <w:t>
f(iі)
</w:t>
      </w:r>
      <w:r>
        <w:rPr>
          <w:rFonts w:ascii="Times New Roman"/>
          <w:b w:val="false"/>
          <w:i w:val="false"/>
          <w:color w:val="000000"/>
          <w:sz w:val="28"/>
        </w:rPr>
        <w:t>
 тармақшасында айтылған түзету осы тармақшаға сәйкес өздерiнiң түзетулерге қарсылығын бiлдiрiп мәлiмдеме жасаған әрi мұндай мәлiмдеменi қайтарып алмағандарды қоспағанда, осы Хаттаманың барлық Тараптарына қатысты қабылданды деп есептелетiн күннен бастап алты ай өткен соң күшiне енедi. Алайда түзетулердiң белгiленген күшiне енетiн күнiне дейiн кез келген Тарап Ұйымның Бас хатшысын күшiне енген күннен бастап бiр жылдан аспайтын мерзiмге немесе түзетулердi мақұлдау кезiнде кеңейтiлген құрамдағы Теңiздегі қауiпсiздiк жөнiндегi комитетке қатысатын және дауыс беретiн Тараптардың үштен екi көпшiлiгiмен белгiленетiн одан да ұзақ мерзiмге осындай түзетулердi енгiзуден өзiн босататыны туралы хабардар eтeдi.
</w:t>
      </w:r>
      <w:r>
        <w:br/>
      </w:r>
      <w:r>
        <w:rPr>
          <w:rFonts w:ascii="Times New Roman"/>
          <w:b w:val="false"/>
          <w:i w:val="false"/>
          <w:color w:val="000000"/>
          <w:sz w:val="28"/>
        </w:rPr>
        <w:t>
      3. Конференцияны шақыру арқылы түзету:
</w:t>
      </w:r>
      <w:r>
        <w:br/>
      </w:r>
      <w:r>
        <w:rPr>
          <w:rFonts w:ascii="Times New Roman"/>
          <w:b w:val="false"/>
          <w:i w:val="false"/>
          <w:color w:val="000000"/>
          <w:sz w:val="28"/>
        </w:rPr>
        <w:t>
      а) Тараптардың кемiнде үштен бipi қолдаған осы Хаттама Тарабының өтiнiшi бойынша Ұйым осы Хаттамаға және Конвенцияға түзетулердi қарау үшiн Тараптардың Конференциясын шақырады;
</w:t>
      </w:r>
      <w:r>
        <w:br/>
      </w:r>
      <w:r>
        <w:rPr>
          <w:rFonts w:ascii="Times New Roman"/>
          <w:b w:val="false"/>
          <w:i w:val="false"/>
          <w:color w:val="000000"/>
          <w:sz w:val="28"/>
        </w:rPr>
        <w:t>
      b) қатысқан және дауыс берген Тараптардың үштен екi көпшiлiгімен осындай Конференцияда мақұлданған әрбiр түзетудi Ұйымның Бас хатшысы оны қабылдау үшiн барлық Тараптарға жолдайды;
</w:t>
      </w:r>
      <w:r>
        <w:br/>
      </w:r>
      <w:r>
        <w:rPr>
          <w:rFonts w:ascii="Times New Roman"/>
          <w:b w:val="false"/>
          <w:i w:val="false"/>
          <w:color w:val="000000"/>
          <w:sz w:val="28"/>
        </w:rPr>
        <w:t>
      с) Егер Конференция өзге шешiм қабылдамаса, 2 f және 2 q тармақшаларында белгiленген рәсiмдерге сәйкес түзету қабылданды және күшiне ендi деп есептеледi, тиiсiнше осы тармақшалардағы кеңейтiлген құрамдағы Теңiздегi қауiпсiздiк жөнiндегi комитетке сiлтеме Конференцияға сiлтеменi бiлдiрген жағдайда.
</w:t>
      </w:r>
      <w:r>
        <w:br/>
      </w:r>
      <w:r>
        <w:rPr>
          <w:rFonts w:ascii="Times New Roman"/>
          <w:b w:val="false"/>
          <w:i w:val="false"/>
          <w:color w:val="000000"/>
          <w:sz w:val="28"/>
        </w:rPr>
        <w:t>
      4. а) 2 
</w:t>
      </w:r>
      <w:r>
        <w:rPr>
          <w:rFonts w:ascii="Times New Roman"/>
          <w:b w:val="false"/>
          <w:i/>
          <w:color w:val="000000"/>
          <w:sz w:val="28"/>
        </w:rPr>
        <w:t>
f(iі)
</w:t>
      </w:r>
      <w:r>
        <w:rPr>
          <w:rFonts w:ascii="Times New Roman"/>
          <w:b w:val="false"/>
          <w:i w:val="false"/>
          <w:color w:val="000000"/>
          <w:sz w:val="28"/>
        </w:rPr>
        <w:t>
 тармақшасында айтылған күшiне енген түзетудi қабылдаған осы Хаттаманың Тарабы мұндай куәлiктер аталған түзетулерде қамтылған мәселелерге қатысты шамада ғана сол тармақтың ережелерiне сәйкес түзетулерге қарсылығын бiлдiрген және оған қарсы өзiнiң қарсылықтарын қайтарып алмаған Хаттама Тараптары мемлекетiнiң туын көтерiп жүзуге құқығы бар кемеге берiлген куәлiктерге қатысты осы Хаттаманың басымдығын таратуға мiндеттi емес.
</w:t>
      </w:r>
      <w:r>
        <w:br/>
      </w:r>
      <w:r>
        <w:rPr>
          <w:rFonts w:ascii="Times New Roman"/>
          <w:b w:val="false"/>
          <w:i w:val="false"/>
          <w:color w:val="000000"/>
          <w:sz w:val="28"/>
        </w:rPr>
        <w:t>
      b) 2 
</w:t>
      </w:r>
      <w:r>
        <w:rPr>
          <w:rFonts w:ascii="Times New Roman"/>
          <w:b w:val="false"/>
          <w:i/>
          <w:color w:val="000000"/>
          <w:sz w:val="28"/>
        </w:rPr>
        <w:t>
f(iі)
</w:t>
      </w:r>
      <w:r>
        <w:rPr>
          <w:rFonts w:ascii="Times New Roman"/>
          <w:b w:val="false"/>
          <w:i w:val="false"/>
          <w:color w:val="000000"/>
          <w:sz w:val="28"/>
        </w:rPr>
        <w:t>
 тармақшасында айтылған күшiне енген түзетудi қабылдаған осы Хаттаманың Тарабы 2 q (ii) тармақшасының ережелерiне сәйкес Ұйымның Бас хатшысын мұндай түзетудi қолданысқа енгізуден өзiн босататыны туралы хабардар еткен Хаттама Тарабы мемлекетiнiң туын көтерiп жүзуге құқығы бар кемеге берiлген куәлiктерге қатысты осы Хаттаманың басымдығын қолданады.
</w:t>
      </w:r>
      <w:r>
        <w:br/>
      </w:r>
      <w:r>
        <w:rPr>
          <w:rFonts w:ascii="Times New Roman"/>
          <w:b w:val="false"/>
          <w:i w:val="false"/>
          <w:color w:val="000000"/>
          <w:sz w:val="28"/>
        </w:rPr>
        <w:t>
      5. Егер арнайы өзгеше көзделмесе, кеменiң конструкциясына қатысты осы бапқа сәйкес жасалған кез келген түзету киль салынған немесе құрылыстың осындай сатысындағы кемелерге ғана осындай түзетулер күшiне енген күнге немесе күннен кейiн қолданылады.
</w:t>
      </w:r>
      <w:r>
        <w:br/>
      </w:r>
      <w:r>
        <w:rPr>
          <w:rFonts w:ascii="Times New Roman"/>
          <w:b w:val="false"/>
          <w:i w:val="false"/>
          <w:color w:val="000000"/>
          <w:sz w:val="28"/>
        </w:rPr>
        <w:t>
      6. Түзетулердi қабылдау немесе оған қарсылық бiлдiру туралы кез келген мәлiмдеме немесе 2 q (ii) тармақшасына сәйкес жасалған кез келген хабарлама Ұйымның Бас хатшысына жазбаша түрде ұсынылады, ол осындай кез келген ұсыну және оны алған күнi туралы осы Хаттаманың барлық Тараптарын хабардар етедi.
</w:t>
      </w:r>
      <w:r>
        <w:br/>
      </w:r>
      <w:r>
        <w:rPr>
          <w:rFonts w:ascii="Times New Roman"/>
          <w:b w:val="false"/>
          <w:i w:val="false"/>
          <w:color w:val="000000"/>
          <w:sz w:val="28"/>
        </w:rPr>
        <w:t>
      7. Ұйымның Бас хатшысы осы Хаттаманың барлық Тараптарын осы бапқа сәйкес күшiне енетiн кез келген түзетулер туралы әрбiр осындай түзету күшiне енетiн күнiмен бiрге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осы Тарап үшiн осы Хаттама күшiне енген күннен бастап бес жыл өткен соң кез келген уақытта осы Хаттаманың күшiн жоюы мүмкiн.
</w:t>
      </w:r>
      <w:r>
        <w:br/>
      </w:r>
      <w:r>
        <w:rPr>
          <w:rFonts w:ascii="Times New Roman"/>
          <w:b w:val="false"/>
          <w:i w:val="false"/>
          <w:color w:val="000000"/>
          <w:sz w:val="28"/>
        </w:rPr>
        <w:t>
      2. Күшiн жою Ұйымның Бас хатшысына күшiн жою туралы құжатты сақтауға тапсыру арқылы жүзеге асырылады.
</w:t>
      </w:r>
      <w:r>
        <w:br/>
      </w:r>
      <w:r>
        <w:rPr>
          <w:rFonts w:ascii="Times New Roman"/>
          <w:b w:val="false"/>
          <w:i w:val="false"/>
          <w:color w:val="000000"/>
          <w:sz w:val="28"/>
        </w:rPr>
        <w:t>
      3. Күшiн жою Ұйымның Бас хатшысы күшін жою туралы құжатты алған күннен бастап бiр жыл өткеннен соң немесе осы құжатта көрсетiлуi мүмкiн осындай аса ұзақ кезең бiткеннен соң күшiне енедi.
</w:t>
      </w:r>
      <w:r>
        <w:br/>
      </w:r>
      <w:r>
        <w:rPr>
          <w:rFonts w:ascii="Times New Roman"/>
          <w:b w:val="false"/>
          <w:i w:val="false"/>
          <w:color w:val="000000"/>
          <w:sz w:val="28"/>
        </w:rPr>
        <w:t>
      4. Қандай да бiр Тараптың Конвенцияның күшiн жоюы осы Тараптың осы Хаттаманың күшiн жоюы деп есептеледi. Мұндай күшін жою Конвенцияның 30-бабының 3-тармағына сәйкес Конвенцияның күшiн жою сияқты сол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Ұйымның Бас хатшысына (бұдан әрi "депозитарий" деп аталатын) сақтауға тапсырылады.
</w:t>
      </w:r>
      <w:r>
        <w:br/>
      </w:r>
      <w:r>
        <w:rPr>
          <w:rFonts w:ascii="Times New Roman"/>
          <w:b w:val="false"/>
          <w:i w:val="false"/>
          <w:color w:val="000000"/>
          <w:sz w:val="28"/>
        </w:rPr>
        <w:t>
      2. Депозитарий:
</w:t>
      </w:r>
      <w:r>
        <w:br/>
      </w:r>
      <w:r>
        <w:rPr>
          <w:rFonts w:ascii="Times New Roman"/>
          <w:b w:val="false"/>
          <w:i w:val="false"/>
          <w:color w:val="000000"/>
          <w:sz w:val="28"/>
        </w:rPr>
        <w:t>
      а) осы Хаттамаға қол қойған немесе оған қосылған барлық мемлекеттердің үкіметтеріне:
</w:t>
      </w:r>
      <w:r>
        <w:br/>
      </w:r>
      <w:r>
        <w:rPr>
          <w:rFonts w:ascii="Times New Roman"/>
          <w:b w:val="false"/>
          <w:i w:val="false"/>
          <w:color w:val="000000"/>
          <w:sz w:val="28"/>
        </w:rPr>
        <w:t>
      i) олардың күнiн көрсетiп, әрбiр жаңа қол қою немесе ратификациялау, қабылдау, бекiту немесе қосылу туралы құжатты сақтауға тапсыру;
</w:t>
      </w:r>
      <w:r>
        <w:br/>
      </w:r>
      <w:r>
        <w:rPr>
          <w:rFonts w:ascii="Times New Roman"/>
          <w:b w:val="false"/>
          <w:i w:val="false"/>
          <w:color w:val="000000"/>
          <w:sz w:val="28"/>
        </w:rPr>
        <w:t>
      іі) осы Хаттаманың күшiне енген күнi;
</w:t>
      </w:r>
      <w:r>
        <w:br/>
      </w:r>
      <w:r>
        <w:rPr>
          <w:rFonts w:ascii="Times New Roman"/>
          <w:b w:val="false"/>
          <w:i w:val="false"/>
          <w:color w:val="000000"/>
          <w:sz w:val="28"/>
        </w:rPr>
        <w:t>
      iii) оны алған күндi және күшiн жоюдың күшiне ену күнiн көрсетiп, осы Хаттаманың күшiн жою туралы кез келген құжатты сақтауға тапсыру туралы ақпарат беруi;
</w:t>
      </w:r>
      <w:r>
        <w:br/>
      </w:r>
      <w:r>
        <w:rPr>
          <w:rFonts w:ascii="Times New Roman"/>
          <w:b w:val="false"/>
          <w:i w:val="false"/>
          <w:color w:val="000000"/>
          <w:sz w:val="28"/>
        </w:rPr>
        <w:t>
      b) осы Хаттаманың түпнұсқалық мәтiнiнен куәландырылған көшiрмелердi осы Хаттамаға қол қойған немесе оған қосылған барлық мемлекеттердiң үкiметтерiне жолдауы тиiс.
</w:t>
      </w:r>
      <w:r>
        <w:br/>
      </w:r>
      <w:r>
        <w:rPr>
          <w:rFonts w:ascii="Times New Roman"/>
          <w:b w:val="false"/>
          <w:i w:val="false"/>
          <w:color w:val="000000"/>
          <w:sz w:val="28"/>
        </w:rPr>
        <w:t>
      3. Осы Хаттама күшiне енгеннен-ақ оның түпнұсқалық мәтiнiнен куәландырылған көшiрмесiн депозитарий Бiрiккен Ұлттар Ұйымының Хатшылығына Бiрiккен Ұлттар Ұйымы Жарғысының 102-бабына сәйкес тiркеу және жариялау үшiн жiбередi.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ағылшын, араб, испан, қытай, орыс және француз тiлдерiнде бiр түпнұсқа данада жасалды, әрi барлық мәтiндер дәлме-дәл бiрдей болып табылады.
</w:t>
      </w:r>
      <w:r>
        <w:br/>
      </w:r>
      <w:r>
        <w:rPr>
          <w:rFonts w:ascii="Times New Roman"/>
          <w:b w:val="false"/>
          <w:i w:val="false"/>
          <w:color w:val="000000"/>
          <w:sz w:val="28"/>
        </w:rPr>
        <w:t>
      ЛОНДОНДА бiр мың тоғыз жүз сексен сегiзiншi жылы он бiрiншi қарашада жасалды.
</w:t>
      </w:r>
      <w:r>
        <w:br/>
      </w:r>
      <w:r>
        <w:rPr>
          <w:rFonts w:ascii="Times New Roman"/>
          <w:b w:val="false"/>
          <w:i w:val="false"/>
          <w:color w:val="000000"/>
          <w:sz w:val="28"/>
        </w:rPr>
        <w:t>
      КУӘЛАНДЫРУ ҮШIН төменде қол қойғандар, өз үкiметтерiмен тиiстi түрде уәкiлеттік берiлген, осы Хаттамаға қол қойды.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ҚОСЫМШАСЫ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1966 ЖЫЛҒЫ ЖYК МАРКАСЫ ТУРАЛЫ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КОНВЕНЦИЯНЫҢ БАПТАРЫНА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8-тармақтың қолданыстағы мәтiнi мынадай болып ауыстырылады:
</w:t>
      </w:r>
      <w:r>
        <w:br/>
      </w:r>
      <w:r>
        <w:rPr>
          <w:rFonts w:ascii="Times New Roman"/>
          <w:b w:val="false"/>
          <w:i w:val="false"/>
          <w:color w:val="000000"/>
          <w:sz w:val="28"/>
        </w:rPr>
        <w:t>
      "8 "Ұзындық" жоғарыдан өтетiн белсызық бойынша толық ұзындықтың 96%-на тең, кильдiң жоғарғы шетiнен өлшенген борттың ең аз теориялық биiктiгiнiң 85%-на тең биiктiкте өтетiн, немесе қайсысы үлкен болуына қарай сол белсызық бойынша алынған форштевеннiң алдыңғы шетiнен рөл баллерінің осiне дейiнгi ұзындықты бiлдiредi. Форштевеннiң сызығы борттың ең аз теориялық биiктiгінiң 85%-на тең биiктiкте өтетiн белсызықтың төбесiнен ойыс нысанда болған жағдайда, толық ұзындықтың тұмсық перпендикуляры да, форштевеннiң алдыңғы шетi де форштевеннiң сызығынан (осы белсызықтан жоғары) шектi артқы нүктесiндегi белсызыққа тік проекцияда қабылдануы тиiс. Кильдiң ылдиымен жобаланған кемелерде ұзындық өлшенетін белсызық сындарлы белсызыққа параллельдi болуы тиiс."
</w:t>
      </w:r>
      <w:r>
        <w:br/>
      </w:r>
      <w:r>
        <w:rPr>
          <w:rFonts w:ascii="Times New Roman"/>
          <w:b w:val="false"/>
          <w:i w:val="false"/>
          <w:color w:val="000000"/>
          <w:sz w:val="28"/>
        </w:rPr>
        <w:t>
      мынадай мазмұндағы жаңа 9-тармақпен толықтырылады:
</w:t>
      </w:r>
      <w:r>
        <w:br/>
      </w:r>
      <w:r>
        <w:rPr>
          <w:rFonts w:ascii="Times New Roman"/>
          <w:b w:val="false"/>
          <w:i w:val="false"/>
          <w:color w:val="000000"/>
          <w:sz w:val="28"/>
        </w:rPr>
        <w:t>
      "9 "Жыл сайынғы күнi" тиiстi куәлiктiң қолданылу мерзiмi аяқталған күнге сәйкес келетiн әрбiр жылдың күнi мен айын бiлдiредi."
</w:t>
      </w:r>
      <w:r>
        <w:br/>
      </w:r>
      <w:r>
        <w:rPr>
          <w:rFonts w:ascii="Times New Roman"/>
          <w:b w:val="false"/>
          <w:i w:val="false"/>
          <w:color w:val="000000"/>
          <w:sz w:val="28"/>
        </w:rPr>
        <w:t>
      3, 12, 16 және 21-баптар
</w:t>
      </w:r>
      <w:r>
        <w:br/>
      </w:r>
      <w:r>
        <w:rPr>
          <w:rFonts w:ascii="Times New Roman"/>
          <w:b w:val="false"/>
          <w:i w:val="false"/>
          <w:color w:val="000000"/>
          <w:sz w:val="28"/>
        </w:rPr>
        <w:t>
      Осы баптардың қолданыстағы мәтiнiндегi Жүк маркасы туралы халықаралық куәлiкке қатысты "(1966)"-ға барлық сiлтемелер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3-тармақтың қолданыстағы мәтiнi мынадай болып ауыстырылады:
</w:t>
      </w:r>
      <w:r>
        <w:br/>
      </w:r>
      <w:r>
        <w:rPr>
          <w:rFonts w:ascii="Times New Roman"/>
          <w:b w:val="false"/>
          <w:i w:val="false"/>
          <w:color w:val="000000"/>
          <w:sz w:val="28"/>
        </w:rPr>
        <w:t>
      "3 І-қосымшада жазылған ереже, егер арнайы өзгеше көзделмесе, жаңа кемелерге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Алып тастау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w:t>
      </w:r>
      <w:r>
        <w:rPr>
          <w:rFonts w:ascii="Times New Roman"/>
          <w:b w:val="false"/>
          <w:i/>
          <w:color w:val="000000"/>
          <w:sz w:val="28"/>
        </w:rPr>
        <w:t>
с
</w:t>
      </w:r>
      <w:r>
        <w:rPr>
          <w:rFonts w:ascii="Times New Roman"/>
          <w:b w:val="false"/>
          <w:i w:val="false"/>
          <w:color w:val="000000"/>
          <w:sz w:val="28"/>
        </w:rPr>
        <w:t>
 тармақтағы "Пунта Норте" деген сөздер "Пунта Раса (Сан-Антонио мүйiсi)"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маркаларын куәландыру, тексеру және жабыстыру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мынадай болып ауыстырылады:
</w:t>
      </w:r>
      <w:r>
        <w:br/>
      </w:r>
      <w:r>
        <w:rPr>
          <w:rFonts w:ascii="Times New Roman"/>
          <w:b w:val="false"/>
          <w:i w:val="false"/>
          <w:color w:val="000000"/>
          <w:sz w:val="28"/>
        </w:rPr>
        <w:t>
</w:t>
      </w:r>
      <w:r>
        <w:rPr>
          <w:rFonts w:ascii="Times New Roman"/>
          <w:b w:val="false"/>
          <w:i/>
          <w:color w:val="000000"/>
          <w:sz w:val="28"/>
        </w:rPr>
        <w:t>
"Жүк маркаларын куәландыру және жабыстыру"
</w:t>
      </w:r>
      <w:r>
        <w:rPr>
          <w:rFonts w:ascii="Times New Roman"/>
          <w:b w:val="false"/>
          <w:i w:val="false"/>
          <w:color w:val="000000"/>
          <w:sz w:val="28"/>
        </w:rPr>
        <w:t>
</w:t>
      </w:r>
      <w:r>
        <w:br/>
      </w:r>
      <w:r>
        <w:rPr>
          <w:rFonts w:ascii="Times New Roman"/>
          <w:b w:val="false"/>
          <w:i w:val="false"/>
          <w:color w:val="000000"/>
          <w:sz w:val="28"/>
        </w:rPr>
        <w:t>
      1, 4 және 7-жолдардағы "жүк маркаларын куәландыру, тексеру және жабыстыру" деген сөздер "жүк маркаларын куәландыру және жабыстыру"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Бастапқы және мерзiмдi куәландыру және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мынадай болып ауыстырылады:
</w:t>
      </w:r>
      <w:r>
        <w:br/>
      </w:r>
      <w:r>
        <w:rPr>
          <w:rFonts w:ascii="Times New Roman"/>
          <w:b w:val="false"/>
          <w:i w:val="false"/>
          <w:color w:val="000000"/>
          <w:sz w:val="28"/>
        </w:rPr>
        <w:t>
</w:t>
      </w:r>
      <w:r>
        <w:rPr>
          <w:rFonts w:ascii="Times New Roman"/>
          <w:b w:val="false"/>
          <w:i/>
          <w:color w:val="000000"/>
          <w:sz w:val="28"/>
        </w:rPr>
        <w:t>
"Бастапқы куәландыру, куәлiктердi жаңғырту үшiн куәландыру және жыл сайынғы куәландыру"
</w:t>
      </w:r>
      <w:r>
        <w:rPr>
          <w:rFonts w:ascii="Times New Roman"/>
          <w:b w:val="false"/>
          <w:i w:val="false"/>
          <w:color w:val="000000"/>
          <w:sz w:val="28"/>
        </w:rPr>
        <w:t>
</w:t>
      </w:r>
      <w:r>
        <w:br/>
      </w:r>
      <w:r>
        <w:rPr>
          <w:rFonts w:ascii="Times New Roman"/>
          <w:b w:val="false"/>
          <w:i w:val="false"/>
          <w:color w:val="000000"/>
          <w:sz w:val="28"/>
        </w:rPr>
        <w:t>
      Қолданыстағы мәтiн мынадай болып ауыстырылады:
</w:t>
      </w:r>
      <w:r>
        <w:br/>
      </w:r>
      <w:r>
        <w:rPr>
          <w:rFonts w:ascii="Times New Roman"/>
          <w:b w:val="false"/>
          <w:i w:val="false"/>
          <w:color w:val="000000"/>
          <w:sz w:val="28"/>
        </w:rPr>
        <w:t>
      "1. Кемелер төменде көрсетiлген куәландыруларға жатады:
</w:t>
      </w:r>
      <w:r>
        <w:br/>
      </w:r>
      <w:r>
        <w:rPr>
          <w:rFonts w:ascii="Times New Roman"/>
          <w:b w:val="false"/>
          <w:i w:val="false"/>
          <w:color w:val="000000"/>
          <w:sz w:val="28"/>
        </w:rPr>
        <w:t>
      а) осы Конвенцияның кемелерi үшiн көзделген шектерде кемелердiң конструкциялары мен жабдықтарын толық тексеруден тұратын кеменi пайдалануға енгiзгенге дейiн бастапқы куәландыру. Куәландыру құрылғылардың, конструкция элементтерi материалдары мен мөлшерлерiнiң осы Конвенцияның талаптарына толықтай жауап беретiнiн растауы тиiс.
</w:t>
      </w:r>
      <w:r>
        <w:br/>
      </w:r>
      <w:r>
        <w:rPr>
          <w:rFonts w:ascii="Times New Roman"/>
          <w:b w:val="false"/>
          <w:i w:val="false"/>
          <w:color w:val="000000"/>
          <w:sz w:val="28"/>
        </w:rPr>
        <w:t>
      b) Конструкция, жабдықтар, құрылғылар, конструкция элементтерiнiң материалдары мен мөлшерлерi осы Конвенцияның талаптарына толықтай жауап беретiнiн куәландыруы тиiс, 19-баптың 2, 5, 6 және 7 тармақтары қолданылатын жағдайды қоспағанда, әкiмшiлiк белгiлеген, бiрақ 5 жылдан аспайтын кезеңнен кейiн куәлiктi жаңғырту үшiн куәландыру.
</w:t>
      </w:r>
      <w:r>
        <w:br/>
      </w:r>
      <w:r>
        <w:rPr>
          <w:rFonts w:ascii="Times New Roman"/>
          <w:b w:val="false"/>
          <w:i w:val="false"/>
          <w:color w:val="000000"/>
          <w:sz w:val="28"/>
        </w:rPr>
        <w:t>
      с) Жыл сайынғы куәлiктi куәландыру күнiне дейiн немесе кейiн:
</w:t>
      </w:r>
      <w:r>
        <w:br/>
      </w:r>
      <w:r>
        <w:rPr>
          <w:rFonts w:ascii="Times New Roman"/>
          <w:b w:val="false"/>
          <w:i w:val="false"/>
          <w:color w:val="000000"/>
          <w:sz w:val="28"/>
        </w:rPr>
        <w:t>
      i) кеме корпусында және қондырмасында жүк маркаларының орналасуын анықтайтын есептерге әсер ететiн өзгерiстердiң болмағанын;
</w:t>
      </w:r>
      <w:r>
        <w:br/>
      </w:r>
      <w:r>
        <w:rPr>
          <w:rFonts w:ascii="Times New Roman"/>
          <w:b w:val="false"/>
          <w:i w:val="false"/>
          <w:color w:val="000000"/>
          <w:sz w:val="28"/>
        </w:rPr>
        <w:t>
      іі) қуыстарды, леерлiк қоршауларды, дауыл портиктерiн жабуға арналған құрылғылар мен құралдардың және экипаждың үй-жайына кiру құралдарының тиiстi күйде күтiп-ұсталуын;
</w:t>
      </w:r>
      <w:r>
        <w:br/>
      </w:r>
      <w:r>
        <w:rPr>
          <w:rFonts w:ascii="Times New Roman"/>
          <w:b w:val="false"/>
          <w:i w:val="false"/>
          <w:color w:val="000000"/>
          <w:sz w:val="28"/>
        </w:rPr>
        <w:t>
      ііі) жүк маркалары дұрыс және олардың ұзақтығын қамтамасыз ететін тәсiлмен жабыстырылғанын;
</w:t>
      </w:r>
      <w:r>
        <w:br/>
      </w:r>
      <w:r>
        <w:rPr>
          <w:rFonts w:ascii="Times New Roman"/>
          <w:b w:val="false"/>
          <w:i w:val="false"/>
          <w:color w:val="000000"/>
          <w:sz w:val="28"/>
        </w:rPr>
        <w:t>
      iv) 10-ереже талап ететiн ақпаратпен қамтамасыз етілгенiн куәландыру үшiн 3 ай шегiнде жыл сайынғы куәландыру.
</w:t>
      </w:r>
      <w:r>
        <w:br/>
      </w:r>
      <w:r>
        <w:rPr>
          <w:rFonts w:ascii="Times New Roman"/>
          <w:b w:val="false"/>
          <w:i w:val="false"/>
          <w:color w:val="000000"/>
          <w:sz w:val="28"/>
        </w:rPr>
        <w:t>
      2. Осы баптың 1
</w:t>
      </w:r>
      <w:r>
        <w:rPr>
          <w:rFonts w:ascii="Times New Roman"/>
          <w:b w:val="false"/>
          <w:i/>
          <w:color w:val="000000"/>
          <w:sz w:val="28"/>
        </w:rPr>
        <w:t>
c
</w:t>
      </w:r>
      <w:r>
        <w:rPr>
          <w:rFonts w:ascii="Times New Roman"/>
          <w:b w:val="false"/>
          <w:i w:val="false"/>
          <w:color w:val="000000"/>
          <w:sz w:val="28"/>
        </w:rPr>
        <w:t>
 тармағында айтылған жыл сайынғы куәландыруды жүргiзу Жүк маркасы туралы халықаралық куәлiкпен немесе осы Конвенцияның 6-бабының 2-тармағына сәйкес алып қою берiлген кемелерге берілетiн Жүк маркасына арналған алып қою туралы халықаралық куәлiкпен расталуы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Куәлiктердi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4-тармақ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үкiметтердiң куәлiктер беруi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мынадай болып ауыстырылады:
</w:t>
      </w:r>
      <w:r>
        <w:br/>
      </w:r>
      <w:r>
        <w:rPr>
          <w:rFonts w:ascii="Times New Roman"/>
          <w:b w:val="false"/>
          <w:i w:val="false"/>
          <w:color w:val="000000"/>
          <w:sz w:val="28"/>
        </w:rPr>
        <w:t>
</w:t>
      </w:r>
      <w:r>
        <w:rPr>
          <w:rFonts w:ascii="Times New Roman"/>
          <w:b w:val="false"/>
          <w:i/>
          <w:color w:val="000000"/>
          <w:sz w:val="28"/>
        </w:rPr>
        <w:t>
"Басқа үкiметтердiң куәлiктер беруi және растауы"
</w:t>
      </w:r>
      <w:r>
        <w:rPr>
          <w:rFonts w:ascii="Times New Roman"/>
          <w:b w:val="false"/>
          <w:i w:val="false"/>
          <w:color w:val="000000"/>
          <w:sz w:val="28"/>
        </w:rPr>
        <w:t>
</w:t>
      </w:r>
      <w:r>
        <w:br/>
      </w:r>
      <w:r>
        <w:rPr>
          <w:rFonts w:ascii="Times New Roman"/>
          <w:b w:val="false"/>
          <w:i w:val="false"/>
          <w:color w:val="000000"/>
          <w:sz w:val="28"/>
        </w:rPr>
        <w:t>
      I тармақтың қолданыстағы мәтiнi мынадай болып ауыстырылады:
</w:t>
      </w:r>
      <w:r>
        <w:br/>
      </w:r>
      <w:r>
        <w:rPr>
          <w:rFonts w:ascii="Times New Roman"/>
          <w:b w:val="false"/>
          <w:i w:val="false"/>
          <w:color w:val="000000"/>
          <w:sz w:val="28"/>
        </w:rPr>
        <w:t>
      "1. Уағдаласушы үкiмет екiншi Уағдаласушы үкiметтiң өтiнiшi бойынша кеменi куәландыра алады және осы Конвенцияның ережелерi орындалғанына көз жеткiзе отырып, кемеге Жүк маркасы туралы халықаралық куәлiктi бередi немесе уәкiлеттiк етедi және, қолдануға болатындай осы Конвенцияға сәйкес кемеге арналған Куәлiктi растайды немесе растауға уәкiлеттiк етедi."
</w:t>
      </w:r>
      <w:r>
        <w:br/>
      </w:r>
      <w:r>
        <w:rPr>
          <w:rFonts w:ascii="Times New Roman"/>
          <w:b w:val="false"/>
          <w:i w:val="false"/>
          <w:color w:val="000000"/>
          <w:sz w:val="28"/>
        </w:rPr>
        <w:t>
      4-тармақтағы "1966"-ға сiлтеме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Куәлiктердiң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мынадай болып ауыстырылады:
</w:t>
      </w:r>
      <w:r>
        <w:br/>
      </w:r>
      <w:r>
        <w:rPr>
          <w:rFonts w:ascii="Times New Roman"/>
          <w:b w:val="false"/>
          <w:i w:val="false"/>
          <w:color w:val="000000"/>
          <w:sz w:val="28"/>
        </w:rPr>
        <w:t>
      "Куәлiктер осы Конвенцияның III Қосымшасында келтiрiлген тиiстi үлгідегі нысан бойынша жасалады. Егер куәлiкте пайдаланылатын тiл ағылшын немесе француз тiлi болмаса, онда оның мәтiнiнде осы тiлдердiң бiреуiндегi аударма болуы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Куәлiктердiң қолданылу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мынадай болып ауыстырылады:
</w:t>
      </w:r>
      <w:r>
        <w:br/>
      </w:r>
      <w:r>
        <w:rPr>
          <w:rFonts w:ascii="Times New Roman"/>
          <w:b w:val="false"/>
          <w:i w:val="false"/>
          <w:color w:val="000000"/>
          <w:sz w:val="28"/>
        </w:rPr>
        <w:t>
</w:t>
      </w:r>
      <w:r>
        <w:rPr>
          <w:rFonts w:ascii="Times New Roman"/>
          <w:b w:val="false"/>
          <w:i/>
          <w:color w:val="000000"/>
          <w:sz w:val="28"/>
        </w:rPr>
        <w:t>
"Куәлiктiң қолданылу мерзiмi мен жарамдылығы"
</w:t>
      </w:r>
      <w:r>
        <w:rPr>
          <w:rFonts w:ascii="Times New Roman"/>
          <w:b w:val="false"/>
          <w:i w:val="false"/>
          <w:color w:val="000000"/>
          <w:sz w:val="28"/>
        </w:rPr>
        <w:t>
</w:t>
      </w:r>
      <w:r>
        <w:br/>
      </w:r>
      <w:r>
        <w:rPr>
          <w:rFonts w:ascii="Times New Roman"/>
          <w:b w:val="false"/>
          <w:i w:val="false"/>
          <w:color w:val="000000"/>
          <w:sz w:val="28"/>
        </w:rPr>
        <w:t>
      Қолданыстағы мәтiн мынадай болып ауыстырылады:
</w:t>
      </w:r>
      <w:r>
        <w:br/>
      </w:r>
      <w:r>
        <w:rPr>
          <w:rFonts w:ascii="Times New Roman"/>
          <w:b w:val="false"/>
          <w:i w:val="false"/>
          <w:color w:val="000000"/>
          <w:sz w:val="28"/>
        </w:rPr>
        <w:t>
      "1. Жүк маркасы туралы халықаралық куәлiк 5 жылдан аспайтын әкiмшілiк белгiлеген кезеңге берiлуi тиiс.
</w:t>
      </w:r>
      <w:r>
        <w:br/>
      </w:r>
      <w:r>
        <w:rPr>
          <w:rFonts w:ascii="Times New Roman"/>
          <w:b w:val="false"/>
          <w:i w:val="false"/>
          <w:color w:val="000000"/>
          <w:sz w:val="28"/>
        </w:rPr>
        <w:t>
      2. а) Қолданыстағы куәлiктiң қолданылу мерзiмi аяқталған күнге
</w:t>
      </w:r>
      <w:r>
        <w:br/>
      </w:r>
      <w:r>
        <w:rPr>
          <w:rFonts w:ascii="Times New Roman"/>
          <w:b w:val="false"/>
          <w:i w:val="false"/>
          <w:color w:val="000000"/>
          <w:sz w:val="28"/>
        </w:rPr>
        <w:t>
        дейiн 3 ай ішінде куәлiкті жаңғырту үшiн куәландыру
</w:t>
      </w:r>
      <w:r>
        <w:br/>
      </w:r>
      <w:r>
        <w:rPr>
          <w:rFonts w:ascii="Times New Roman"/>
          <w:b w:val="false"/>
          <w:i w:val="false"/>
          <w:color w:val="000000"/>
          <w:sz w:val="28"/>
        </w:rPr>
        <w:t>
        аяқталған жағдайда, 1-тармақтың талаптарына қарамастан,
</w:t>
      </w:r>
      <w:r>
        <w:br/>
      </w:r>
      <w:r>
        <w:rPr>
          <w:rFonts w:ascii="Times New Roman"/>
          <w:b w:val="false"/>
          <w:i w:val="false"/>
          <w:color w:val="000000"/>
          <w:sz w:val="28"/>
        </w:rPr>
        <w:t>
        жаңа куәлiк қолданыстағы куәлiктiң қолданылу мерзiмi
</w:t>
      </w:r>
      <w:r>
        <w:br/>
      </w:r>
      <w:r>
        <w:rPr>
          <w:rFonts w:ascii="Times New Roman"/>
          <w:b w:val="false"/>
          <w:i w:val="false"/>
          <w:color w:val="000000"/>
          <w:sz w:val="28"/>
        </w:rPr>
        <w:t>
        аяқталған күннен бастап 5 жылдан аспайтын күнге дейiн
</w:t>
      </w:r>
      <w:r>
        <w:br/>
      </w:r>
      <w:r>
        <w:rPr>
          <w:rFonts w:ascii="Times New Roman"/>
          <w:b w:val="false"/>
          <w:i w:val="false"/>
          <w:color w:val="000000"/>
          <w:sz w:val="28"/>
        </w:rPr>
        <w:t>
        куәлiкті жаңғырту үшiн куәландыру аяқталған күннен бастап
</w:t>
      </w:r>
      <w:r>
        <w:br/>
      </w:r>
      <w:r>
        <w:rPr>
          <w:rFonts w:ascii="Times New Roman"/>
          <w:b w:val="false"/>
          <w:i w:val="false"/>
          <w:color w:val="000000"/>
          <w:sz w:val="28"/>
        </w:rPr>
        <w:t>
        жарамды.
</w:t>
      </w:r>
      <w:r>
        <w:br/>
      </w:r>
      <w:r>
        <w:rPr>
          <w:rFonts w:ascii="Times New Roman"/>
          <w:b w:val="false"/>
          <w:i w:val="false"/>
          <w:color w:val="000000"/>
          <w:sz w:val="28"/>
        </w:rPr>
        <w:t>
        b) Қолданыстағы куәлiктiң қолданылу мерзiмi аяқталған
</w:t>
      </w:r>
      <w:r>
        <w:br/>
      </w:r>
      <w:r>
        <w:rPr>
          <w:rFonts w:ascii="Times New Roman"/>
          <w:b w:val="false"/>
          <w:i w:val="false"/>
          <w:color w:val="000000"/>
          <w:sz w:val="28"/>
        </w:rPr>
        <w:t>
        күннен кейін куәлiкті жаңғырту үшін куәландыру аяқталған
</w:t>
      </w:r>
      <w:r>
        <w:br/>
      </w:r>
      <w:r>
        <w:rPr>
          <w:rFonts w:ascii="Times New Roman"/>
          <w:b w:val="false"/>
          <w:i w:val="false"/>
          <w:color w:val="000000"/>
          <w:sz w:val="28"/>
        </w:rPr>
        <w:t>
        жағдайда, жаңа куәлiк қолданыстағы куәлiктiң қолданылу
</w:t>
      </w:r>
      <w:r>
        <w:br/>
      </w:r>
      <w:r>
        <w:rPr>
          <w:rFonts w:ascii="Times New Roman"/>
          <w:b w:val="false"/>
          <w:i w:val="false"/>
          <w:color w:val="000000"/>
          <w:sz w:val="28"/>
        </w:rPr>
        <w:t>
        мерзiмi аяқталған күннен бастап 5 жылдан аспайтын күнге
</w:t>
      </w:r>
      <w:r>
        <w:br/>
      </w:r>
      <w:r>
        <w:rPr>
          <w:rFonts w:ascii="Times New Roman"/>
          <w:b w:val="false"/>
          <w:i w:val="false"/>
          <w:color w:val="000000"/>
          <w:sz w:val="28"/>
        </w:rPr>
        <w:t>
        дейiн куәлiктi жаңғырту үшiн куәландыру аяқталған күннен
</w:t>
      </w:r>
      <w:r>
        <w:br/>
      </w:r>
      <w:r>
        <w:rPr>
          <w:rFonts w:ascii="Times New Roman"/>
          <w:b w:val="false"/>
          <w:i w:val="false"/>
          <w:color w:val="000000"/>
          <w:sz w:val="28"/>
        </w:rPr>
        <w:t>
        бастап жарамды.
</w:t>
      </w:r>
      <w:r>
        <w:br/>
      </w:r>
      <w:r>
        <w:rPr>
          <w:rFonts w:ascii="Times New Roman"/>
          <w:b w:val="false"/>
          <w:i w:val="false"/>
          <w:color w:val="000000"/>
          <w:sz w:val="28"/>
        </w:rPr>
        <w:t>
        с) Қолданыстағы куәлiктiң қолданылу мерзiмi аяқталған күнге
</w:t>
      </w:r>
      <w:r>
        <w:br/>
      </w:r>
      <w:r>
        <w:rPr>
          <w:rFonts w:ascii="Times New Roman"/>
          <w:b w:val="false"/>
          <w:i w:val="false"/>
          <w:color w:val="000000"/>
          <w:sz w:val="28"/>
        </w:rPr>
        <w:t>
        дейiн 3 ай бұрын куәлiкті жаңғырту үшін куәландыру
</w:t>
      </w:r>
      <w:r>
        <w:br/>
      </w:r>
      <w:r>
        <w:rPr>
          <w:rFonts w:ascii="Times New Roman"/>
          <w:b w:val="false"/>
          <w:i w:val="false"/>
          <w:color w:val="000000"/>
          <w:sz w:val="28"/>
        </w:rPr>
        <w:t>
        аяқталған жағдайда, жаңа куәлік куәліктi жаңғырту үшін
</w:t>
      </w:r>
      <w:r>
        <w:br/>
      </w:r>
      <w:r>
        <w:rPr>
          <w:rFonts w:ascii="Times New Roman"/>
          <w:b w:val="false"/>
          <w:i w:val="false"/>
          <w:color w:val="000000"/>
          <w:sz w:val="28"/>
        </w:rPr>
        <w:t>
        куәландыру аяқталғаннан күннен бастап 5 жылдан аспайтын
</w:t>
      </w:r>
      <w:r>
        <w:br/>
      </w:r>
      <w:r>
        <w:rPr>
          <w:rFonts w:ascii="Times New Roman"/>
          <w:b w:val="false"/>
          <w:i w:val="false"/>
          <w:color w:val="000000"/>
          <w:sz w:val="28"/>
        </w:rPr>
        <w:t>
        күнге дейiн куәлiктi жаңғырту үшін куәландыру аяқталған
</w:t>
      </w:r>
      <w:r>
        <w:br/>
      </w:r>
      <w:r>
        <w:rPr>
          <w:rFonts w:ascii="Times New Roman"/>
          <w:b w:val="false"/>
          <w:i w:val="false"/>
          <w:color w:val="000000"/>
          <w:sz w:val="28"/>
        </w:rPr>
        <w:t>
        күннен бастап жарамды.
</w:t>
      </w:r>
      <w:r>
        <w:br/>
      </w:r>
      <w:r>
        <w:rPr>
          <w:rFonts w:ascii="Times New Roman"/>
          <w:b w:val="false"/>
          <w:i w:val="false"/>
          <w:color w:val="000000"/>
          <w:sz w:val="28"/>
        </w:rPr>
        <w:t>
      3. Егер куәлiк 5 жылдан кем кезеңге берiлсе, әкiмшiлiк 5 жыл кезеңге берiлетiн куәлiкке қолданылатын 14-бапта көрсетілген жыл сайынғы куәландыруды тиiстi түрде жүргiзу шартымен, куәлiктiң қолданылуын қолдану мерзiмi аяқталған күннен бастап 1-тармақта белгіленген барынша ұзақ кезеңге дейiн ұзарта алады.
</w:t>
      </w:r>
      <w:r>
        <w:br/>
      </w:r>
      <w:r>
        <w:rPr>
          <w:rFonts w:ascii="Times New Roman"/>
          <w:b w:val="false"/>
          <w:i w:val="false"/>
          <w:color w:val="000000"/>
          <w:sz w:val="28"/>
        </w:rPr>
        <w:t>
      4. Егер 14-баптың 1
</w:t>
      </w:r>
      <w:r>
        <w:rPr>
          <w:rFonts w:ascii="Times New Roman"/>
          <w:b w:val="false"/>
          <w:i/>
          <w:color w:val="000000"/>
          <w:sz w:val="28"/>
        </w:rPr>
        <w:t>
b
</w:t>
      </w:r>
      <w:r>
        <w:rPr>
          <w:rFonts w:ascii="Times New Roman"/>
          <w:b w:val="false"/>
          <w:i w:val="false"/>
          <w:color w:val="000000"/>
          <w:sz w:val="28"/>
        </w:rPr>
        <w:t>
 тармағында айтылған куәлiктi жаңғырту үшiн куәландырғаннан кейiн кемеге жаңа куәлiк қолданыстағы куәлiктiң қолданылу мерзiмi аяқталған күнге дейiн берілмесе, куәландыруды жүзеге асыратын тұлға немесе ұйым қолданыстағы куәлікті 5 айдан аспайтын кезеңге ұзарта алады.  Бұл ұзарту куәлiкте расталуы тиiс және тек кеменiң су үсті бортының мөлшерiне әсер етпейтін конструкцияға, жабдықтарға, құрылғыларға, материалдарға немесе конструкция элементтерiнiң мөлшерлерiне ешқандай өзгерiстер жүргізiлмеген жағдайларда ғана берiлуi тиiс.
</w:t>
      </w:r>
      <w:r>
        <w:br/>
      </w:r>
      <w:r>
        <w:rPr>
          <w:rFonts w:ascii="Times New Roman"/>
          <w:b w:val="false"/>
          <w:i w:val="false"/>
          <w:color w:val="000000"/>
          <w:sz w:val="28"/>
        </w:rPr>
        <w:t>
      5. Егер куәлiктiң қолданылу кезеңi аяқталған сәтте кеме куәландырылуы тиiс портта болмаса, куәлiктің қолданылу мерзiмін әкiмшiлiк ұзартуы мүмкiн, бiрақ осындай ұзарту куәландырылуы тиiс портқа кеменiң өзiнiң рейсiн аяқтауға мүмкiндiк беру үшiн ғана, және осындай ұзарту қажеттi және орынды болған жағдайларда ғана. Ешқандай куәлiк 3 айдан асатын кезеңге ұзартылмайды, және осындай ұзартылу берiлген кеме куәландыруы тиiс портқа келгеннен кейiн жаңа куәлiксiз осы ұзартудың күшiмен осы порттан кетуге құқығы жоқ. Куәлiктi жаңғырту үшiн куәландыру аяқталған жағдайда жаңа куәлiк ұзартылу берiлгенге дейiн белгiленген қолданыстағы куәлiктiң қолданылу мерзiмi аяқталған күннен бастап 5 жылдан аспайтын күнге дейiн жарамды.
</w:t>
      </w:r>
      <w:r>
        <w:br/>
      </w:r>
      <w:r>
        <w:rPr>
          <w:rFonts w:ascii="Times New Roman"/>
          <w:b w:val="false"/>
          <w:i w:val="false"/>
          <w:color w:val="000000"/>
          <w:sz w:val="28"/>
        </w:rPr>
        <w:t>
      6. Осы баптың жоғарыда аталған ережелерiне сәйкес ұзартылмаған, қысқа рейстер жасайтын кемеге берiлген куәлiктi әкiмшiлiк онда көрсетiлген қолдану мерзiмi аяқталған күннен бастап жеңiлдетiлген бiр айға дейiнгi мерзiмге ұзартуы мүмкiн. Куәлiктi жаңғырту үшiн куәландыру аяқталған жағдайда жаңа куәлiк ұзартылу берiлгенге дейiн белгiленген қолданыстағы куәлiктiң қолданылу мерзiмi аяқталған күннен бастап 5 жылдан аспайтын күнге дейiн жарамды.
</w:t>
      </w:r>
      <w:r>
        <w:br/>
      </w:r>
      <w:r>
        <w:rPr>
          <w:rFonts w:ascii="Times New Roman"/>
          <w:b w:val="false"/>
          <w:i w:val="false"/>
          <w:color w:val="000000"/>
          <w:sz w:val="28"/>
        </w:rPr>
        <w:t>
      7. Әкiмшiлiк белгiлеген ерекше жағдайларда, жаңа куәлiк 2, 5 және 6-тармақтарда талап етiлетіндей, қолданыстағы куәлiктердiң қолданылу мерзiмi аяқталған күннен бастап берiлмеуi мүмкiн. Осы ерекше жағдайларда жаңа куәлiк куәлiкті жаңғырту үшiн куәландыру аяқталған күннен бастап 5 жылдан аспайтын күнге дейiн жарамды.
</w:t>
      </w:r>
      <w:r>
        <w:br/>
      </w:r>
      <w:r>
        <w:rPr>
          <w:rFonts w:ascii="Times New Roman"/>
          <w:b w:val="false"/>
          <w:i w:val="false"/>
          <w:color w:val="000000"/>
          <w:sz w:val="28"/>
        </w:rPr>
        <w:t>
      8. Егер жыл сайынғы куәландыру 14-бапта белгiленген кезеңге дейiн аяқталса, онда:
</w:t>
      </w:r>
      <w:r>
        <w:br/>
      </w:r>
      <w:r>
        <w:rPr>
          <w:rFonts w:ascii="Times New Roman"/>
          <w:b w:val="false"/>
          <w:i w:val="false"/>
          <w:color w:val="000000"/>
          <w:sz w:val="28"/>
        </w:rPr>
        <w:t>
      а) куәлiкте көрсетiлген жыл сайынғы күн куәландыру аяқталған күннен кейiн 3 айдан кешiктiрiлмейтiн күнге жазба енгiзiлiп өзгертiлуi тиiс;
</w:t>
      </w:r>
      <w:r>
        <w:br/>
      </w:r>
      <w:r>
        <w:rPr>
          <w:rFonts w:ascii="Times New Roman"/>
          <w:b w:val="false"/>
          <w:i w:val="false"/>
          <w:color w:val="000000"/>
          <w:sz w:val="28"/>
        </w:rPr>
        <w:t>
      b) 14-бапта талап етiлетiн соңғы жыл сайынғы куәландыру жаңа жыл сайынғы күндi пайдалана отырып, осы бапта ұйғарылатын кезеңдерде аяқталуы тиiс;
</w:t>
      </w:r>
      <w:r>
        <w:br/>
      </w:r>
      <w:r>
        <w:rPr>
          <w:rFonts w:ascii="Times New Roman"/>
          <w:b w:val="false"/>
          <w:i w:val="false"/>
          <w:color w:val="000000"/>
          <w:sz w:val="28"/>
        </w:rPr>
        <w:t>
      с) куәлiктiң қолдану мерзiмiнiң аяқталу күнi 14-бапта ұйғарылған куәландыру арасындағы барынша ұзақ мерзiмнен аспай бiр немесе одан да көп жыл сайынғы куәландыру жүргiзiлген шарттарда өзгерiссiз қалдырылуы мүмкiн.
</w:t>
      </w:r>
      <w:r>
        <w:br/>
      </w:r>
      <w:r>
        <w:rPr>
          <w:rFonts w:ascii="Times New Roman"/>
          <w:b w:val="false"/>
          <w:i w:val="false"/>
          <w:color w:val="000000"/>
          <w:sz w:val="28"/>
        </w:rPr>
        <w:t>
      9. Жүк маркасы туралы халықаралық куәлiк мынадай жағдайдың кез келгенiнде күшiн жояды:
</w:t>
      </w:r>
      <w:r>
        <w:br/>
      </w:r>
      <w:r>
        <w:rPr>
          <w:rFonts w:ascii="Times New Roman"/>
          <w:b w:val="false"/>
          <w:i w:val="false"/>
          <w:color w:val="000000"/>
          <w:sz w:val="28"/>
        </w:rPr>
        <w:t>
      а) кеменiң корпусында немесе қондырмасында су үстi бортын үлкейтудi талап ететін елеулi өзгерiстер жүргізiлгенде;
</w:t>
      </w:r>
      <w:r>
        <w:br/>
      </w:r>
      <w:r>
        <w:rPr>
          <w:rFonts w:ascii="Times New Roman"/>
          <w:b w:val="false"/>
          <w:i w:val="false"/>
          <w:color w:val="000000"/>
          <w:sz w:val="28"/>
        </w:rPr>
        <w:t>
      b) 14-баптың I
</w:t>
      </w:r>
      <w:r>
        <w:rPr>
          <w:rFonts w:ascii="Times New Roman"/>
          <w:b w:val="false"/>
          <w:i/>
          <w:color w:val="000000"/>
          <w:sz w:val="28"/>
        </w:rPr>
        <w:t>
с
</w:t>
      </w:r>
      <w:r>
        <w:rPr>
          <w:rFonts w:ascii="Times New Roman"/>
          <w:b w:val="false"/>
          <w:i w:val="false"/>
          <w:color w:val="000000"/>
          <w:sz w:val="28"/>
        </w:rPr>
        <w:t>
 тармағында айтылған құрылғылар мен құралдар тиiсті жағдайда болмағанда;
</w:t>
      </w:r>
      <w:r>
        <w:br/>
      </w:r>
      <w:r>
        <w:rPr>
          <w:rFonts w:ascii="Times New Roman"/>
          <w:b w:val="false"/>
          <w:i w:val="false"/>
          <w:color w:val="000000"/>
          <w:sz w:val="28"/>
        </w:rPr>
        <w:t>
      с) куәлiкте 14-баптың І
</w:t>
      </w:r>
      <w:r>
        <w:rPr>
          <w:rFonts w:ascii="Times New Roman"/>
          <w:b w:val="false"/>
          <w:i/>
          <w:color w:val="000000"/>
          <w:sz w:val="28"/>
        </w:rPr>
        <w:t>
c
</w:t>
      </w:r>
      <w:r>
        <w:rPr>
          <w:rFonts w:ascii="Times New Roman"/>
          <w:b w:val="false"/>
          <w:i w:val="false"/>
          <w:color w:val="000000"/>
          <w:sz w:val="28"/>
        </w:rPr>
        <w:t>
 тармағына сәйкес кеменiң куәландырылғандығы туралы растау болмағанда;
</w:t>
      </w:r>
      <w:r>
        <w:br/>
      </w:r>
      <w:r>
        <w:rPr>
          <w:rFonts w:ascii="Times New Roman"/>
          <w:b w:val="false"/>
          <w:i w:val="false"/>
          <w:color w:val="000000"/>
          <w:sz w:val="28"/>
        </w:rPr>
        <w:t>
      d) кеме конструкциясының берiктігі оның қауiпсiздiгiн қамтамасыз ететiн шектен төмен болғанда.
</w:t>
      </w:r>
      <w:r>
        <w:br/>
      </w:r>
      <w:r>
        <w:rPr>
          <w:rFonts w:ascii="Times New Roman"/>
          <w:b w:val="false"/>
          <w:i w:val="false"/>
          <w:color w:val="000000"/>
          <w:sz w:val="28"/>
        </w:rPr>
        <w:t>
      10. а) 6-баптың 2-тармағына сәйкес Конвенцияның талаптарын орындаудан босатылған кемеге әкiмшiлiк берген Жүк маркасы үшін алып қою туралы халықаралық куәлiктiң қолданылу кезеңi 5 жылдан аспауы тиiс. Мұндай куәлiк осы бапқа сәйкес Жүк маркасы туралы халықаралық куәлiк сияқты сол тәртіппен жаңғыртылады, расталады, ұзартылады және күшiн жояды.
</w:t>
      </w:r>
      <w:r>
        <w:br/>
      </w:r>
      <w:r>
        <w:rPr>
          <w:rFonts w:ascii="Times New Roman"/>
          <w:b w:val="false"/>
          <w:i w:val="false"/>
          <w:color w:val="000000"/>
          <w:sz w:val="28"/>
        </w:rPr>
        <w:t>
      b) 6-баптың 4-тармағына сәйкес Конвенцияның талаптарын орындаудан босатылған кемеге берiлген Жүк маркасы үшiн алып қою туралы халықаралық куәлiктiң қолданылу кезеңi сол үшін берiлген біржолғы рейстiң ұзақтығымен шектеледi.
</w:t>
      </w:r>
      <w:r>
        <w:br/>
      </w:r>
      <w:r>
        <w:rPr>
          <w:rFonts w:ascii="Times New Roman"/>
          <w:b w:val="false"/>
          <w:i w:val="false"/>
          <w:color w:val="000000"/>
          <w:sz w:val="28"/>
        </w:rPr>
        <w:t>
      11. Кемеге әкiмшiлiк берген куәлiк осы кеме басқа мемлекеттiң туын көтерiп жүзуге берiлген кезде күшін жояды.".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color w:val="000000"/>
          <w:sz w:val="28"/>
        </w:rPr>
        <w:t>
c
</w:t>
      </w:r>
      <w:r>
        <w:rPr>
          <w:rFonts w:ascii="Times New Roman"/>
          <w:b w:val="false"/>
          <w:i w:val="false"/>
          <w:color w:val="000000"/>
          <w:sz w:val="28"/>
        </w:rPr>
        <w:t>
 тармақтағы "3-тармаққа" сiлтеме "9-тармаққа" сiлтемемен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ҚОСЫМШАСЫ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1966 ЖЫЛҒЫ ЖҮК MAPКACЫ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КОНВЕНЦИЯНЫҢ ҚОСЫМШАСЫНА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ҚOCЫMШA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МАРКАЛАРЫН БЕЛГІЛЕУГЕ АРНАЛҒАН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Корпустың берiктiгi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Тақырыптағы "Корпустың берiктiгі" деген сөздер "Кеменiң берiктiгi" деген сөздермен ауыстырылады.
</w:t>
      </w:r>
      <w:r>
        <w:br/>
      </w:r>
      <w:r>
        <w:rPr>
          <w:rFonts w:ascii="Times New Roman"/>
          <w:b w:val="false"/>
          <w:i w:val="false"/>
          <w:color w:val="000000"/>
          <w:sz w:val="28"/>
        </w:rPr>
        <w:t>
      Ереженiң бiрiншi сөйлемiндегi "корпус" деген сөз "кеме" деген сөзбен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6 және 7-тармақтар қосылады:
</w:t>
      </w:r>
      <w:r>
        <w:br/>
      </w:r>
      <w:r>
        <w:rPr>
          <w:rFonts w:ascii="Times New Roman"/>
          <w:b w:val="false"/>
          <w:i w:val="false"/>
          <w:color w:val="000000"/>
          <w:sz w:val="28"/>
        </w:rPr>
        <w:t>
      "6. 22 (2)-ереже және 27-ереже 1966 жылғы Жүк маркасы туралы халықаралық конвенцияның 1988 жылғы Хаттамасы күшiне енген күнi немесе күнiнен кейiн киль салынған немесе осындай салыну сатысындағы кемеге қатысты ғана қолданылады.
</w:t>
      </w:r>
      <w:r>
        <w:br/>
      </w:r>
      <w:r>
        <w:rPr>
          <w:rFonts w:ascii="Times New Roman"/>
          <w:b w:val="false"/>
          <w:i w:val="false"/>
          <w:color w:val="000000"/>
          <w:sz w:val="28"/>
        </w:rPr>
        <w:t>
      7. 6-тармақта көрсетiлген кемелерден өзге жаңа кемелер әкiмшілік белгiлегендей осы Конвенцияның (түзетулермен бiрге) 27-ережесіне немесе 1966 жылғы Жүк маркасы туралы халықаралық конвенцияның (1966 жылғы 5 сәуiрде қабылданған) 27-ережесiнiң талаптарына жауап беруi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Қосымшада қолданылатын терминдердi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1-тармақтың қолданыстағы мәтiнi мынадай болып ауыстырылады:
</w:t>
      </w:r>
      <w:r>
        <w:br/>
      </w:r>
      <w:r>
        <w:rPr>
          <w:rFonts w:ascii="Times New Roman"/>
          <w:b w:val="false"/>
          <w:i w:val="false"/>
          <w:color w:val="000000"/>
          <w:sz w:val="28"/>
        </w:rPr>
        <w:t>
      "1. Ұзындық. Ұзындық (L) жоғарыдан өтетiн белсызық бойынша толық ұзындықтың 96%-на тең, кильдiң жоғарғы шетiнен өлшенген борттың ең аз теориялық биiктiгi 85%-на теңбиiктiкте өтетiн немесе қайсы үлкен болуына қарай белсызық бойынша алынған форштевеннiң алдыңғы шетiнен рөл баллерiнiң осiне дейiнгi ұзындық қабылдануы тиiс. Форштевеннiң сызығы борттың төменгі теориялық биiктiгiнiң 85%-на тең биiктiкте өтетiн белсызықтан ойыс нысанда болған жағдайда, толық ұзындықтың тұмсық перпендикуляры да, форштевеннiң алдыңғы шетi де форштевеннiң сызығынан (осы белсызықтан жоғары) соңғы артқы нүктесiндегi белсызыққа тiк проекцияда қабылдануға тиiс. Кильдiң ылдиымен жобаланған кемелерде ұзындық өлшенетiн белсызық сындарлы белсызыққа параллель болуы тиiс.
</w:t>
      </w:r>
      <w:r>
        <w:br/>
      </w:r>
      <w:r>
        <w:rPr>
          <w:rFonts w:ascii="Times New Roman"/>
          <w:b w:val="false"/>
          <w:i w:val="false"/>
          <w:color w:val="000000"/>
          <w:sz w:val="28"/>
        </w:rPr>
        <w:t>
      5 
</w:t>
      </w:r>
      <w:r>
        <w:rPr>
          <w:rFonts w:ascii="Times New Roman"/>
          <w:b w:val="false"/>
          <w:i/>
          <w:color w:val="000000"/>
          <w:sz w:val="28"/>
        </w:rPr>
        <w:t>
b
</w:t>
      </w:r>
      <w:r>
        <w:rPr>
          <w:rFonts w:ascii="Times New Roman"/>
          <w:b w:val="false"/>
          <w:i w:val="false"/>
          <w:color w:val="000000"/>
          <w:sz w:val="28"/>
        </w:rPr>
        <w:t>
-тармақтағы "палубаның теориялық сызығы және борттың қаптамасы" деген сөздер "палубаның және борттың теориялық сызығы"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маркасының белгiсi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Ереженiң соңғы сөйлемiндегi "(2-суретке қараңыз)" деген сөздер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Маркаларды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маркасы туралы халықаралық конвенцияға қатысты "(1966 жыл)"-ға сiлтеме алынып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ТАРАУ. СУ YСТІНДЕГІ БОРТТЫ ПАЙДАЛАНУ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Капитанға ұсынылатын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2-тармақтың қолданыстағы мәтiнi мынадай болып ауыстырылады:
</w:t>
      </w:r>
      <w:r>
        <w:br/>
      </w:r>
      <w:r>
        <w:rPr>
          <w:rFonts w:ascii="Times New Roman"/>
          <w:b w:val="false"/>
          <w:i w:val="false"/>
          <w:color w:val="000000"/>
          <w:sz w:val="28"/>
        </w:rPr>
        <w:t>
      "2. Қолданыстағы Теңiзде адам өмiрiн қорғау жөнiндегі халықаралық конвенцияға сәйкес ол үшiн қисаюды жүргізу талап етілмейтiн, әрбiр кеме салынып бiткеннен кейiн:
</w:t>
      </w:r>
      <w:r>
        <w:br/>
      </w:r>
      <w:r>
        <w:rPr>
          <w:rFonts w:ascii="Times New Roman"/>
          <w:b w:val="false"/>
          <w:i w:val="false"/>
          <w:color w:val="000000"/>
          <w:sz w:val="28"/>
        </w:rPr>
        <w:t>
      а) қисайтылуы тиiс, және нағыз су сыйымдылығы мен ауырлық орталығының орналасуы кеменiң бос күйiнде айқындалуы тиiс;
</w:t>
      </w:r>
      <w:r>
        <w:br/>
      </w:r>
      <w:r>
        <w:rPr>
          <w:rFonts w:ascii="Times New Roman"/>
          <w:b w:val="false"/>
          <w:i w:val="false"/>
          <w:color w:val="000000"/>
          <w:sz w:val="28"/>
        </w:rPr>
        <w:t>
      b) оған тез әрi қарапайым тәсiлмен қалыпты пайдалану кезiнде мүмкiн болатын жағдайда да кеменiң орнықтылығы жөнiнде нақты мәлiметтер алуға мүмкiндiк беру үшін қажет, капитанға пайдалану үшін, мақұлданған нысанда осындай шынайы ақпаратпен қамтамасыз етiлуi;
</w:t>
      </w:r>
      <w:r>
        <w:br/>
      </w:r>
      <w:r>
        <w:rPr>
          <w:rFonts w:ascii="Times New Roman"/>
          <w:b w:val="false"/>
          <w:i w:val="false"/>
          <w:color w:val="000000"/>
          <w:sz w:val="28"/>
        </w:rPr>
        <w:t>
      с) бұл ақпаратты әкiмшiлiктiң мақұлдағанын растауды қамтитын орнықтылық туралы бортта үнемi мақұлданған ақпарат болуы;
</w:t>
      </w:r>
      <w:r>
        <w:br/>
      </w:r>
      <w:r>
        <w:rPr>
          <w:rFonts w:ascii="Times New Roman"/>
          <w:b w:val="false"/>
          <w:i w:val="false"/>
          <w:color w:val="000000"/>
          <w:sz w:val="28"/>
        </w:rPr>
        <w:t>
      d) әкiмшiлiк мақұлдаған жағдайда, орнықтылық жөнiндегі негiзгi деректер осы сериядағы басқа кеменi қисайту нәтижесiнде алынған және әкiмшiлiктi қанағаттандыруда осы кеме үшiн орнықтылық туралы шынайы ақпарат осындай негізгі деректердiң негізiнде алынғанын дәлелдеген жағдайда салынып бiткеннен кейiн қисайтудан босатылуы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Теңiз әсерi кезiнде өткiзбеушiлiгі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брезенттермен және танылған қондырғылармен қамтамасыз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етiлген алып-салмалы жабық люктер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5-тармақтың соңғы сөйлемiндегi "интерполяция" деген сөздiң алдынан "желiлiк" деген сөзбен толықтырылады.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Шпигаттар, қабылдау және ағызу қуыстары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1-тармақтың бiрiншi сөйлемiндегi "тиiстi" және "болуы" деген сөздердiң арасына "2-тармақта көзделгендердi қоспағанда," деген сөздер қосылады.
</w:t>
      </w:r>
      <w:r>
        <w:br/>
      </w:r>
      <w:r>
        <w:rPr>
          <w:rFonts w:ascii="Times New Roman"/>
          <w:b w:val="false"/>
          <w:i w:val="false"/>
          <w:color w:val="000000"/>
          <w:sz w:val="28"/>
        </w:rPr>
        <w:t>
      Қолданыстағы мәтiнге мынадай тармақ қосылады:
</w:t>
      </w:r>
      <w:r>
        <w:br/>
      </w:r>
      <w:r>
        <w:rPr>
          <w:rFonts w:ascii="Times New Roman"/>
          <w:b w:val="false"/>
          <w:i w:val="false"/>
          <w:color w:val="000000"/>
          <w:sz w:val="28"/>
        </w:rPr>
        <w:t>
      "2. Жүк тасымалдауға пайдаланылатын жабық қондырмадан сыртқы қаптама арқылы өтетiн шпигаттарға, егер су үстiндегi борт палубасының шетi кеме кез келген бортқа 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қисайғанда суға батпаған жағдайларда ғана жол берiледi. Басқа жағдайларда ағызу кеменiң iшiнде қолданыстағы Теңiзде адам өмiрiн қорғау жөнiндегi халықаралық конвенцияның талаптарына сәйкес жүзеге асырылуы тиiс."
</w:t>
      </w:r>
      <w:r>
        <w:br/>
      </w:r>
      <w:r>
        <w:rPr>
          <w:rFonts w:ascii="Times New Roman"/>
          <w:b w:val="false"/>
          <w:i w:val="false"/>
          <w:color w:val="000000"/>
          <w:sz w:val="28"/>
        </w:rPr>
        <w:t>
      Қолданыстағы 2-5-тармақтар 3-6-тармақтармен ауыстырылады. Атауы ауыстырылған 4-тармақтағы "1-тармаққа" сiлтеме "2-тармаққа" сiлтемемен ауыстырылады.
</w:t>
      </w:r>
      <w:r>
        <w:br/>
      </w:r>
      <w:r>
        <w:rPr>
          <w:rFonts w:ascii="Times New Roman"/>
          <w:b w:val="false"/>
          <w:i w:val="false"/>
          <w:color w:val="000000"/>
          <w:sz w:val="28"/>
        </w:rPr>
        <w:t>
      Атауы ауыстырылған 6-тармақтың бiрiншi сөйлемiндегі "Барлық клапандар мен қаптамадағы басқа да арматура" деген сөздер "Қаптамадағы және клапандағы барлық арматура"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Борт терезелерi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Ереженiң 2-тармағындағы "жүк белсызығы" деген сөздер "жазғы жүк маркасы (немесе егер ол тағайындалса, жазғы орман жүк маркасы)"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Дауыл портиктері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2-тармақтың бiрiншi сөйлемiндегi "ecептелген аудан" деген сөздер "1-тармаққа сәйкес есептелген аудан" деген сөздермен ауыстырылады.
</w:t>
      </w:r>
      <w:r>
        <w:br/>
      </w:r>
      <w:r>
        <w:rPr>
          <w:rFonts w:ascii="Times New Roman"/>
          <w:b w:val="false"/>
          <w:i w:val="false"/>
          <w:color w:val="000000"/>
          <w:sz w:val="28"/>
        </w:rPr>
        <w:t>
      2-тармақтың екiншi сөйлемiндегi "интерполяция" деген сөздiң алдына "желілік" деген сөз жазылады.
</w:t>
      </w:r>
      <w:r>
        <w:br/>
      </w:r>
      <w:r>
        <w:rPr>
          <w:rFonts w:ascii="Times New Roman"/>
          <w:b w:val="false"/>
          <w:i w:val="false"/>
          <w:color w:val="000000"/>
          <w:sz w:val="28"/>
        </w:rPr>
        <w:t>
      3-тармақтағы "кеменiң жәшiгi бар" деген сөздер "жәшiгi бар кеме"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ТАРАУ. СУ YСТIНДЕГI БOPTTЫҢ КӨЛЕМI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Кемелердiң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мынадай болып ауыстырылады:
</w:t>
      </w:r>
      <w:r>
        <w:br/>
      </w:r>
      <w:r>
        <w:rPr>
          <w:rFonts w:ascii="Times New Roman"/>
          <w:b w:val="false"/>
          <w:i w:val="false"/>
          <w:color w:val="000000"/>
          <w:sz w:val="28"/>
        </w:rPr>
        <w:t>
      "1. Кеменiң су үстiндегi бортының көлемiн есептеу үшiн кемелер "А" және "В" үлгiлерiне бөлiнедi.
</w:t>
      </w:r>
      <w:r>
        <w:br/>
      </w:r>
      <w:r>
        <w:rPr>
          <w:rFonts w:ascii="Times New Roman"/>
          <w:b w:val="false"/>
          <w:i w:val="false"/>
          <w:color w:val="000000"/>
          <w:sz w:val="28"/>
        </w:rPr>
        <w:t>
      "A" үлгiсiндегi кемелер
</w:t>
      </w:r>
      <w:r>
        <w:br/>
      </w:r>
      <w:r>
        <w:rPr>
          <w:rFonts w:ascii="Times New Roman"/>
          <w:b w:val="false"/>
          <w:i w:val="false"/>
          <w:color w:val="000000"/>
          <w:sz w:val="28"/>
        </w:rPr>
        <w:t>
      2. "А" үлгiсiндегi кеме - бұл:
</w:t>
      </w:r>
      <w:r>
        <w:br/>
      </w:r>
      <w:r>
        <w:rPr>
          <w:rFonts w:ascii="Times New Roman"/>
          <w:b w:val="false"/>
          <w:i w:val="false"/>
          <w:color w:val="000000"/>
          <w:sz w:val="28"/>
        </w:rPr>
        <w:t>
      а) құйылатын сұйық жүктердi ғана тасымалдау үшiн жобаланған;
</w:t>
      </w:r>
      <w:r>
        <w:br/>
      </w:r>
      <w:r>
        <w:rPr>
          <w:rFonts w:ascii="Times New Roman"/>
          <w:b w:val="false"/>
          <w:i w:val="false"/>
          <w:color w:val="000000"/>
          <w:sz w:val="28"/>
        </w:rPr>
        <w:t>
      b) жүк бөлмесiне ену үшiн су өткiзбейтiн, төсемдермен жабдықталған қақпақпен жабылатын, болаттан немесе басқа да осыған ұқсас материалдан жасалған кiшкене ғана қуысы бар жоғары сындарлы үздiксiз ашық палубасы бар;
</w:t>
      </w:r>
      <w:r>
        <w:br/>
      </w:r>
      <w:r>
        <w:rPr>
          <w:rFonts w:ascii="Times New Roman"/>
          <w:b w:val="false"/>
          <w:i w:val="false"/>
          <w:color w:val="000000"/>
          <w:sz w:val="28"/>
        </w:rPr>
        <w:t>
      с) толтырылған жүк бөлмелерiнiң өткiзгiштiк коэффициентi аз кеме.
</w:t>
      </w:r>
      <w:r>
        <w:br/>
      </w:r>
      <w:r>
        <w:rPr>
          <w:rFonts w:ascii="Times New Roman"/>
          <w:b w:val="false"/>
          <w:i w:val="false"/>
          <w:color w:val="000000"/>
          <w:sz w:val="28"/>
        </w:rPr>
        <w:t>
      3. "А" үлгісiндегi кеме, егер оның ұзындығы 150 м артық болса және "В" үлгісiндегi кемеден төмен су үстiндегi борт тағайындалса, 11-тармақтың талаптарына сәйкес жүк тиеу кезiнде 12-тармақта көрсетiлген ақаулардың салдарынан кез келген бөлменi немесе бөлмелердi 0,95 шартты өткiзгiштiк коэффициентiмен суға батыруды көтеруге және 13-тармақта көрсетілгендей тепе-теңдіктің қанағаттанарлық жағдайында жүзуi тиiс. Мұндай кеменiң машина үй-жайлары 0,85 өткiзгiштiк коэффициентiмен, бірақ суға батырылатындай қаралуы тиiс.
</w:t>
      </w:r>
      <w:r>
        <w:br/>
      </w:r>
      <w:r>
        <w:rPr>
          <w:rFonts w:ascii="Times New Roman"/>
          <w:b w:val="false"/>
          <w:i w:val="false"/>
          <w:color w:val="000000"/>
          <w:sz w:val="28"/>
        </w:rPr>
        <w:t>
      4. "А" үлгiсiндегi кемеге су үстiндегi борт 28-ереженiң А кестесiнiң негiзiнде белгіленетiннен кем болмайтындай етiп тағайындалуы тиiс.
</w:t>
      </w:r>
      <w:r>
        <w:br/>
      </w:r>
      <w:r>
        <w:rPr>
          <w:rFonts w:ascii="Times New Roman"/>
          <w:b w:val="false"/>
          <w:i w:val="false"/>
          <w:color w:val="000000"/>
          <w:sz w:val="28"/>
        </w:rPr>
        <w:t>
      "В" үлгiсiндегi кемелер
</w:t>
      </w:r>
      <w:r>
        <w:br/>
      </w:r>
      <w:r>
        <w:rPr>
          <w:rFonts w:ascii="Times New Roman"/>
          <w:b w:val="false"/>
          <w:i w:val="false"/>
          <w:color w:val="000000"/>
          <w:sz w:val="28"/>
        </w:rPr>
        <w:t>
      5. 2 және 3-тармақтарда жазылған "А" үлгiсiндегі кемелерге қатысты, ережелер қолданылмайтын барлық кемелер "В" үлгiсiндегi кеме ретiнде қаралуы тиiс.
</w:t>
      </w:r>
      <w:r>
        <w:br/>
      </w:r>
      <w:r>
        <w:rPr>
          <w:rFonts w:ascii="Times New Roman"/>
          <w:b w:val="false"/>
          <w:i w:val="false"/>
          <w:color w:val="000000"/>
          <w:sz w:val="28"/>
        </w:rPr>
        <w:t>
      6. 7-тармақты қоспағанда, 15 ереженiң талаптарына жауап беретiн люк қақпалармен жабдықталған, 1-ауданда жүк люктерi бар "B" үлгiсiндегi кемелерге 28-ереженiң В кестесiндегі көлемдерге негiзделген, мынадай кестеде келтiрiлген көлемге ұлғайтылған су үстiндегi борт тағайындалады:
</w:t>
      </w:r>
      <w:r>
        <w:br/>
      </w:r>
      <w:r>
        <w:rPr>
          <w:rFonts w:ascii="Times New Roman"/>
          <w:b w:val="false"/>
          <w:i w:val="false"/>
          <w:color w:val="000000"/>
          <w:sz w:val="28"/>
        </w:rPr>
        <w:t>
      15 (7) ереженiң немесе 16-ереженiң талаптарына сай келмейтiн люк қақпақтары бар кемелерге арналған "В" үлгiсiндегi кестелiк су үстi бортына үстемелер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Кеменiң  | Су үстi   |Кеменiң  |   Су үсті  | Кеменiң  |  Су үстi
</w:t>
      </w:r>
      <w:r>
        <w:br/>
      </w:r>
      <w:r>
        <w:rPr>
          <w:rFonts w:ascii="Times New Roman"/>
          <w:b w:val="false"/>
          <w:i w:val="false"/>
          <w:color w:val="000000"/>
          <w:sz w:val="28"/>
        </w:rPr>
        <w:t>
ұзындығы | бортына   |ұзындығы |   бортына  | ұзындығы |  бортына
</w:t>
      </w:r>
      <w:r>
        <w:br/>
      </w:r>
      <w:r>
        <w:rPr>
          <w:rFonts w:ascii="Times New Roman"/>
          <w:b w:val="false"/>
          <w:i w:val="false"/>
          <w:color w:val="000000"/>
          <w:sz w:val="28"/>
        </w:rPr>
        <w:t>
 (метр)  |  үстеме   | (метр)  |    үстеме  |  (метр)  |   үстеме
</w:t>
      </w:r>
      <w:r>
        <w:br/>
      </w:r>
      <w:r>
        <w:rPr>
          <w:rFonts w:ascii="Times New Roman"/>
          <w:b w:val="false"/>
          <w:i w:val="false"/>
          <w:color w:val="000000"/>
          <w:sz w:val="28"/>
        </w:rPr>
        <w:t>
         |(миллиметр)|         | (миллиметр)|          |(миллиметр)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108 және      50        139         175         170         290
</w:t>
      </w:r>
      <w:r>
        <w:br/>
      </w:r>
      <w:r>
        <w:rPr>
          <w:rFonts w:ascii="Times New Roman"/>
          <w:b w:val="false"/>
          <w:i w:val="false"/>
          <w:color w:val="000000"/>
          <w:sz w:val="28"/>
        </w:rPr>
        <w:t>
кем
</w:t>
      </w:r>
      <w:r>
        <w:br/>
      </w:r>
      <w:r>
        <w:rPr>
          <w:rFonts w:ascii="Times New Roman"/>
          <w:b w:val="false"/>
          <w:i w:val="false"/>
          <w:color w:val="000000"/>
          <w:sz w:val="28"/>
        </w:rPr>
        <w:t>
109           52        140         181         171         292
</w:t>
      </w:r>
      <w:r>
        <w:br/>
      </w:r>
      <w:r>
        <w:rPr>
          <w:rFonts w:ascii="Times New Roman"/>
          <w:b w:val="false"/>
          <w:i w:val="false"/>
          <w:color w:val="000000"/>
          <w:sz w:val="28"/>
        </w:rPr>
        <w:t>
110           55        141         186         172         294
</w:t>
      </w:r>
      <w:r>
        <w:br/>
      </w:r>
      <w:r>
        <w:rPr>
          <w:rFonts w:ascii="Times New Roman"/>
          <w:b w:val="false"/>
          <w:i w:val="false"/>
          <w:color w:val="000000"/>
          <w:sz w:val="28"/>
        </w:rPr>
        <w:t>
111           57        142         191         173         297
</w:t>
      </w:r>
      <w:r>
        <w:br/>
      </w:r>
      <w:r>
        <w:rPr>
          <w:rFonts w:ascii="Times New Roman"/>
          <w:b w:val="false"/>
          <w:i w:val="false"/>
          <w:color w:val="000000"/>
          <w:sz w:val="28"/>
        </w:rPr>
        <w:t>
112           59        143         196         174         299
</w:t>
      </w:r>
      <w:r>
        <w:br/>
      </w:r>
      <w:r>
        <w:rPr>
          <w:rFonts w:ascii="Times New Roman"/>
          <w:b w:val="false"/>
          <w:i w:val="false"/>
          <w:color w:val="000000"/>
          <w:sz w:val="28"/>
        </w:rPr>
        <w:t>
113           62        144         201         175         301
</w:t>
      </w:r>
      <w:r>
        <w:br/>
      </w:r>
      <w:r>
        <w:rPr>
          <w:rFonts w:ascii="Times New Roman"/>
          <w:b w:val="false"/>
          <w:i w:val="false"/>
          <w:color w:val="000000"/>
          <w:sz w:val="28"/>
        </w:rPr>
        <w:t>
114           64        145         206         176         304
</w:t>
      </w:r>
      <w:r>
        <w:br/>
      </w:r>
      <w:r>
        <w:rPr>
          <w:rFonts w:ascii="Times New Roman"/>
          <w:b w:val="false"/>
          <w:i w:val="false"/>
          <w:color w:val="000000"/>
          <w:sz w:val="28"/>
        </w:rPr>
        <w:t>
115           68        146         210         177         306
</w:t>
      </w:r>
      <w:r>
        <w:br/>
      </w:r>
      <w:r>
        <w:rPr>
          <w:rFonts w:ascii="Times New Roman"/>
          <w:b w:val="false"/>
          <w:i w:val="false"/>
          <w:color w:val="000000"/>
          <w:sz w:val="28"/>
        </w:rPr>
        <w:t>
116           70        147         215         178         308
</w:t>
      </w:r>
      <w:r>
        <w:br/>
      </w:r>
      <w:r>
        <w:rPr>
          <w:rFonts w:ascii="Times New Roman"/>
          <w:b w:val="false"/>
          <w:i w:val="false"/>
          <w:color w:val="000000"/>
          <w:sz w:val="28"/>
        </w:rPr>
        <w:t>
117           73        148         219         179         311
</w:t>
      </w:r>
      <w:r>
        <w:br/>
      </w:r>
      <w:r>
        <w:rPr>
          <w:rFonts w:ascii="Times New Roman"/>
          <w:b w:val="false"/>
          <w:i w:val="false"/>
          <w:color w:val="000000"/>
          <w:sz w:val="28"/>
        </w:rPr>
        <w:t>
118           76        149         224         180         313
</w:t>
      </w:r>
      <w:r>
        <w:br/>
      </w:r>
      <w:r>
        <w:rPr>
          <w:rFonts w:ascii="Times New Roman"/>
          <w:b w:val="false"/>
          <w:i w:val="false"/>
          <w:color w:val="000000"/>
          <w:sz w:val="28"/>
        </w:rPr>
        <w:t>
119           80        150         228         181         315
</w:t>
      </w:r>
      <w:r>
        <w:br/>
      </w:r>
      <w:r>
        <w:rPr>
          <w:rFonts w:ascii="Times New Roman"/>
          <w:b w:val="false"/>
          <w:i w:val="false"/>
          <w:color w:val="000000"/>
          <w:sz w:val="28"/>
        </w:rPr>
        <w:t>
120           84        151         232         182         318
</w:t>
      </w:r>
      <w:r>
        <w:br/>
      </w:r>
      <w:r>
        <w:rPr>
          <w:rFonts w:ascii="Times New Roman"/>
          <w:b w:val="false"/>
          <w:i w:val="false"/>
          <w:color w:val="000000"/>
          <w:sz w:val="28"/>
        </w:rPr>
        <w:t>
121           87        152         236         183         320
</w:t>
      </w:r>
      <w:r>
        <w:br/>
      </w:r>
      <w:r>
        <w:rPr>
          <w:rFonts w:ascii="Times New Roman"/>
          <w:b w:val="false"/>
          <w:i w:val="false"/>
          <w:color w:val="000000"/>
          <w:sz w:val="28"/>
        </w:rPr>
        <w:t>
122           91        153         240         184         322
</w:t>
      </w:r>
      <w:r>
        <w:br/>
      </w:r>
      <w:r>
        <w:rPr>
          <w:rFonts w:ascii="Times New Roman"/>
          <w:b w:val="false"/>
          <w:i w:val="false"/>
          <w:color w:val="000000"/>
          <w:sz w:val="28"/>
        </w:rPr>
        <w:t>
123           95        154         244         185         325
</w:t>
      </w:r>
      <w:r>
        <w:br/>
      </w:r>
      <w:r>
        <w:rPr>
          <w:rFonts w:ascii="Times New Roman"/>
          <w:b w:val="false"/>
          <w:i w:val="false"/>
          <w:color w:val="000000"/>
          <w:sz w:val="28"/>
        </w:rPr>
        <w:t>
124           99        155         247         186         327
</w:t>
      </w:r>
      <w:r>
        <w:br/>
      </w:r>
      <w:r>
        <w:rPr>
          <w:rFonts w:ascii="Times New Roman"/>
          <w:b w:val="false"/>
          <w:i w:val="false"/>
          <w:color w:val="000000"/>
          <w:sz w:val="28"/>
        </w:rPr>
        <w:t>
125          103        156         251         187         329
</w:t>
      </w:r>
      <w:r>
        <w:br/>
      </w:r>
      <w:r>
        <w:rPr>
          <w:rFonts w:ascii="Times New Roman"/>
          <w:b w:val="false"/>
          <w:i w:val="false"/>
          <w:color w:val="000000"/>
          <w:sz w:val="28"/>
        </w:rPr>
        <w:t>
126          108        157         254         188         332
</w:t>
      </w:r>
      <w:r>
        <w:br/>
      </w:r>
      <w:r>
        <w:rPr>
          <w:rFonts w:ascii="Times New Roman"/>
          <w:b w:val="false"/>
          <w:i w:val="false"/>
          <w:color w:val="000000"/>
          <w:sz w:val="28"/>
        </w:rPr>
        <w:t>
127          112        158         258         189         334
</w:t>
      </w:r>
      <w:r>
        <w:br/>
      </w:r>
      <w:r>
        <w:rPr>
          <w:rFonts w:ascii="Times New Roman"/>
          <w:b w:val="false"/>
          <w:i w:val="false"/>
          <w:color w:val="000000"/>
          <w:sz w:val="28"/>
        </w:rPr>
        <w:t>
128          116        159         261         190         336
</w:t>
      </w:r>
      <w:r>
        <w:br/>
      </w:r>
      <w:r>
        <w:rPr>
          <w:rFonts w:ascii="Times New Roman"/>
          <w:b w:val="false"/>
          <w:i w:val="false"/>
          <w:color w:val="000000"/>
          <w:sz w:val="28"/>
        </w:rPr>
        <w:t>
129          121        160         264         191         339
</w:t>
      </w:r>
      <w:r>
        <w:br/>
      </w:r>
      <w:r>
        <w:rPr>
          <w:rFonts w:ascii="Times New Roman"/>
          <w:b w:val="false"/>
          <w:i w:val="false"/>
          <w:color w:val="000000"/>
          <w:sz w:val="28"/>
        </w:rPr>
        <w:t>
130          126        161         267         192         341
</w:t>
      </w:r>
      <w:r>
        <w:br/>
      </w:r>
      <w:r>
        <w:rPr>
          <w:rFonts w:ascii="Times New Roman"/>
          <w:b w:val="false"/>
          <w:i w:val="false"/>
          <w:color w:val="000000"/>
          <w:sz w:val="28"/>
        </w:rPr>
        <w:t>
131          131        162         270         193         343
</w:t>
      </w:r>
      <w:r>
        <w:br/>
      </w:r>
      <w:r>
        <w:rPr>
          <w:rFonts w:ascii="Times New Roman"/>
          <w:b w:val="false"/>
          <w:i w:val="false"/>
          <w:color w:val="000000"/>
          <w:sz w:val="28"/>
        </w:rPr>
        <w:t>
132          136        163         273         194         346
</w:t>
      </w:r>
      <w:r>
        <w:br/>
      </w:r>
      <w:r>
        <w:rPr>
          <w:rFonts w:ascii="Times New Roman"/>
          <w:b w:val="false"/>
          <w:i w:val="false"/>
          <w:color w:val="000000"/>
          <w:sz w:val="28"/>
        </w:rPr>
        <w:t>
133          142        164         275         195         348
</w:t>
      </w:r>
      <w:r>
        <w:br/>
      </w:r>
      <w:r>
        <w:rPr>
          <w:rFonts w:ascii="Times New Roman"/>
          <w:b w:val="false"/>
          <w:i w:val="false"/>
          <w:color w:val="000000"/>
          <w:sz w:val="28"/>
        </w:rPr>
        <w:t>
134          147        165         278         196         350
</w:t>
      </w:r>
      <w:r>
        <w:br/>
      </w:r>
      <w:r>
        <w:rPr>
          <w:rFonts w:ascii="Times New Roman"/>
          <w:b w:val="false"/>
          <w:i w:val="false"/>
          <w:color w:val="000000"/>
          <w:sz w:val="28"/>
        </w:rPr>
        <w:t>
135          153        166         280         197         353
</w:t>
      </w:r>
      <w:r>
        <w:br/>
      </w:r>
      <w:r>
        <w:rPr>
          <w:rFonts w:ascii="Times New Roman"/>
          <w:b w:val="false"/>
          <w:i w:val="false"/>
          <w:color w:val="000000"/>
          <w:sz w:val="28"/>
        </w:rPr>
        <w:t>
136          159        167         283         198         355
</w:t>
      </w:r>
      <w:r>
        <w:br/>
      </w:r>
      <w:r>
        <w:rPr>
          <w:rFonts w:ascii="Times New Roman"/>
          <w:b w:val="false"/>
          <w:i w:val="false"/>
          <w:color w:val="000000"/>
          <w:sz w:val="28"/>
        </w:rPr>
        <w:t>
137          164        168         285         199         357
</w:t>
      </w:r>
      <w:r>
        <w:br/>
      </w:r>
      <w:r>
        <w:rPr>
          <w:rFonts w:ascii="Times New Roman"/>
          <w:b w:val="false"/>
          <w:i w:val="false"/>
          <w:color w:val="000000"/>
          <w:sz w:val="28"/>
        </w:rPr>
        <w:t>
138          170        169         287         200         358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Су үстi борты кеменiң аралық ұзындығы кезiнде желілік интерполяциямен алынуы тиiс.
</w:t>
      </w:r>
    </w:p>
    <w:p>
      <w:pPr>
        <w:spacing w:after="0"/>
        <w:ind w:left="0"/>
        <w:jc w:val="both"/>
      </w:pPr>
      <w:r>
        <w:rPr>
          <w:rFonts w:ascii="Times New Roman"/>
          <w:b w:val="false"/>
          <w:i w:val="false"/>
          <w:color w:val="000000"/>
          <w:sz w:val="28"/>
        </w:rPr>
        <w:t>
      Ұзындығы 200 метрден артық кемелер әкiмшілiктiң қарауына жатады.
</w:t>
      </w:r>
      <w:r>
        <w:br/>
      </w:r>
      <w:r>
        <w:rPr>
          <w:rFonts w:ascii="Times New Roman"/>
          <w:b w:val="false"/>
          <w:i w:val="false"/>
          <w:color w:val="000000"/>
          <w:sz w:val="28"/>
        </w:rPr>
        <w:t>
      7. 15 (7) ереженiң немесе 16-ереженiң талаптарына жауап беретiн люк қақпаларымен жабдықталған 1-ауданда жүк люктерi бар "В" үлгiсiндегi кемелерге, егер оларға осы ереженiң 8-13-тармақтарында көрсетілген ережелер қолданылмаса, 28-ереженiң "В" кестесiнiң негізiнде су үстіндегі борт тағайындалады.
</w:t>
      </w:r>
      <w:r>
        <w:br/>
      </w:r>
      <w:r>
        <w:rPr>
          <w:rFonts w:ascii="Times New Roman"/>
          <w:b w:val="false"/>
          <w:i w:val="false"/>
          <w:color w:val="000000"/>
          <w:sz w:val="28"/>
        </w:rPr>
        <w:t>
      8. Ұзындығы 100 м асатын кез келген кеменiң "В" үлгісiне әкiмшiлiк:
</w:t>
      </w:r>
      <w:r>
        <w:br/>
      </w:r>
      <w:r>
        <w:rPr>
          <w:rFonts w:ascii="Times New Roman"/>
          <w:b w:val="false"/>
          <w:i w:val="false"/>
          <w:color w:val="000000"/>
          <w:sz w:val="28"/>
        </w:rPr>
        <w:t>
      а) экипажды қорғау үшін тиiсті шаралар көзделгенiне;
</w:t>
      </w:r>
      <w:r>
        <w:br/>
      </w:r>
      <w:r>
        <w:rPr>
          <w:rFonts w:ascii="Times New Roman"/>
          <w:b w:val="false"/>
          <w:i w:val="false"/>
          <w:color w:val="000000"/>
          <w:sz w:val="28"/>
        </w:rPr>
        <w:t>
      b) палубадан су ағуына арналған қондырғылардың жеткiлiктігіне;
</w:t>
      </w:r>
      <w:r>
        <w:br/>
      </w:r>
      <w:r>
        <w:rPr>
          <w:rFonts w:ascii="Times New Roman"/>
          <w:b w:val="false"/>
          <w:i w:val="false"/>
          <w:color w:val="000000"/>
          <w:sz w:val="28"/>
        </w:rPr>
        <w:t>
      с) 1 және 2 аудандағы қақпақтар 16-ереженiң ережелерiн қанағаттандыратынына; бұл ретте аса назар олардың тығыздайтын және көтеретін қондырғыларына аударылады; және
</w:t>
      </w:r>
      <w:r>
        <w:br/>
      </w:r>
      <w:r>
        <w:rPr>
          <w:rFonts w:ascii="Times New Roman"/>
          <w:b w:val="false"/>
          <w:i w:val="false"/>
          <w:color w:val="000000"/>
          <w:sz w:val="28"/>
        </w:rPr>
        <w:t>
      d) кеме жүк салу кезiнде 11-тармақтың талаптарына сәйкес 12-тармақта көрсетiлген болжанатын зақымдардың нәтижесінде 0,95 өткiзгіштігінiң шартты коэффициентiмен кез келген бөлiктi немесе бөлiктердiң су басуын көтеру және 13-тармақта көрсетiлгендей тепе-теңдіктің қанағаттанарлық жағдайында жүзе беру тиiстiгiне. Кеменiң 150 м асатын машиналық үй-жайы су басатындай деп, бiрақ 0,85 тең өткiзгiштiк коэффициентiмен қарастырылуы тиiстілігіне көз жеткiзген жағдайда, кiшiреюiне рұқсат берiлген көлемге қатысты шарттарда 7-тармақта талап етілгеннен кiшi су үстiндегi борттар тағайындалуы мүмкiн.
</w:t>
      </w:r>
      <w:r>
        <w:br/>
      </w:r>
      <w:r>
        <w:rPr>
          <w:rFonts w:ascii="Times New Roman"/>
          <w:b w:val="false"/>
          <w:i w:val="false"/>
          <w:color w:val="000000"/>
          <w:sz w:val="28"/>
        </w:rPr>
        <w:t>
      9. 8, 11, 12 және 13-тармақтардың талаптарына жауап беретiн "В" үлгісiндегі кемелер үшiн су үстiндегi борттарды есептеген кезде 28-ереженiң кестесiнде көрсетілген мөлшерлер тиiстi кемелер ұзындығы үшiн "В" және "А" кестелiк мөлшерлер арасындағы айырма 60 пайыздан артық кемiмеуi тиiс.
</w:t>
      </w:r>
      <w:r>
        <w:br/>
      </w:r>
      <w:r>
        <w:rPr>
          <w:rFonts w:ascii="Times New Roman"/>
          <w:b w:val="false"/>
          <w:i w:val="false"/>
          <w:color w:val="000000"/>
          <w:sz w:val="28"/>
        </w:rPr>
        <w:t>
      10. а) 9-тармақта рұқсат етілетiн кестелік су үстіндегі бортты азайту кеме:
</w:t>
      </w:r>
      <w:r>
        <w:br/>
      </w:r>
      <w:r>
        <w:rPr>
          <w:rFonts w:ascii="Times New Roman"/>
          <w:b w:val="false"/>
          <w:i w:val="false"/>
          <w:color w:val="000000"/>
          <w:sz w:val="28"/>
        </w:rPr>
        <w:t>
      i) егер бұл кеме "A" үлгiсiнде болса, 4-тармақты қоспағанда, 26-ереженiң;
</w:t>
      </w:r>
      <w:r>
        <w:br/>
      </w:r>
      <w:r>
        <w:rPr>
          <w:rFonts w:ascii="Times New Roman"/>
          <w:b w:val="false"/>
          <w:i w:val="false"/>
          <w:color w:val="000000"/>
          <w:sz w:val="28"/>
        </w:rPr>
        <w:t>
      іі) осы ереженiң 8, 11 және 13-тармақтарының; және
</w:t>
      </w:r>
      <w:r>
        <w:br/>
      </w:r>
      <w:r>
        <w:rPr>
          <w:rFonts w:ascii="Times New Roman"/>
          <w:b w:val="false"/>
          <w:i w:val="false"/>
          <w:color w:val="000000"/>
          <w:sz w:val="28"/>
        </w:rPr>
        <w:t>
      ііі) осындай зақымдану машиналық үй-жайларды шектейтiн iргелерге жатпайтындығын қоспағанда, кеменiң барлық ұзындығы бойынша кез келген көлденең қоршау екi аралас - алдыңғы және артқы - бөлiгiн бір мезгілде су басатындай зақымдалған деп қарастырылған жағдайда, осы ереженiң 12-тармағының талаптарына жауап берген жағдайда 28-ереженің А және В кестесiнiң мөлшерi арасындағы толық айырмаға дейiн жеткiзiлуi мүмкiн.
</w:t>
      </w:r>
      <w:r>
        <w:br/>
      </w:r>
      <w:r>
        <w:rPr>
          <w:rFonts w:ascii="Times New Roman"/>
          <w:b w:val="false"/>
          <w:i w:val="false"/>
          <w:color w:val="000000"/>
          <w:sz w:val="28"/>
        </w:rPr>
        <w:t>
      b) осындай ұзындығы 150 м асатын кеменiң машиналық үй-жайы су басатындай деп, бiрақ 0,85 тең өткiзгiштiк коэффициентiмен қарастырылуы тиiс.
</w:t>
      </w:r>
    </w:p>
    <w:p>
      <w:pPr>
        <w:spacing w:after="0"/>
        <w:ind w:left="0"/>
        <w:jc w:val="both"/>
      </w:pPr>
      <w:r>
        <w:rPr>
          <w:rFonts w:ascii="Times New Roman"/>
          <w:b w:val="false"/>
          <w:i w:val="false"/>
          <w:color w:val="000000"/>
          <w:sz w:val="28"/>
        </w:rPr>
        <w:t>
      Жүктеменiң бастапқы жай-күйi
</w:t>
      </w:r>
    </w:p>
    <w:p>
      <w:pPr>
        <w:spacing w:after="0"/>
        <w:ind w:left="0"/>
        <w:jc w:val="both"/>
      </w:pPr>
      <w:r>
        <w:rPr>
          <w:rFonts w:ascii="Times New Roman"/>
          <w:b w:val="false"/>
          <w:i w:val="false"/>
          <w:color w:val="000000"/>
          <w:sz w:val="28"/>
        </w:rPr>
        <w:t>
      11. Су басу алдындағы жүктеменiң бастапқы жай-күйi мынадай жолмен анықталуы тиiс:
</w:t>
      </w:r>
      <w:r>
        <w:br/>
      </w:r>
      <w:r>
        <w:rPr>
          <w:rFonts w:ascii="Times New Roman"/>
          <w:b w:val="false"/>
          <w:i w:val="false"/>
          <w:color w:val="000000"/>
          <w:sz w:val="28"/>
        </w:rPr>
        <w:t>
      а) кеме жазғы сусызық бойынша жүктелген және бұл ретте шартты түрде кеменiң дифферентi жоқ деп болжанады.
</w:t>
      </w:r>
      <w:r>
        <w:br/>
      </w:r>
      <w:r>
        <w:rPr>
          <w:rFonts w:ascii="Times New Roman"/>
          <w:b w:val="false"/>
          <w:i w:val="false"/>
          <w:color w:val="000000"/>
          <w:sz w:val="28"/>
        </w:rPr>
        <w:t>
      b) биiктiгi бойынша ауырлық орталығының орналасуын есептеу кезiнде мынадай ережелердi басшылыққа алу керек:
</w:t>
      </w:r>
      <w:r>
        <w:br/>
      </w:r>
      <w:r>
        <w:rPr>
          <w:rFonts w:ascii="Times New Roman"/>
          <w:b w:val="false"/>
          <w:i w:val="false"/>
          <w:color w:val="000000"/>
          <w:sz w:val="28"/>
        </w:rPr>
        <w:t>
      i) бiр тектi жүк тасымалданады.
</w:t>
      </w:r>
      <w:r>
        <w:br/>
      </w:r>
      <w:r>
        <w:rPr>
          <w:rFonts w:ascii="Times New Roman"/>
          <w:b w:val="false"/>
          <w:i w:val="false"/>
          <w:color w:val="000000"/>
          <w:sz w:val="28"/>
        </w:rPr>
        <w:t>
      іі) Жүк бөлiктерiнiң барлығы, ііі-де көрсетiлгендердi қоспағанда, бiрақ iшiнара толтыруға арналған бөлiктердi қоса алғанда, толықтай жүктелiнген деп саналуы тиiс; сұйық жүктердi тасымалдаған кезде әрбiр қойма 98 пайызға толтырылған деп саналуы тиiс.
</w:t>
      </w:r>
      <w:r>
        <w:br/>
      </w:r>
      <w:r>
        <w:rPr>
          <w:rFonts w:ascii="Times New Roman"/>
          <w:b w:val="false"/>
          <w:i w:val="false"/>
          <w:color w:val="000000"/>
          <w:sz w:val="28"/>
        </w:rPr>
        <w:t>
      ііі) Егер, жазғы сусызық бойынша жүктелген кеменi бос бөлiктерiмен пайдалану болжанып отырса, онда осындай бөлiктер - бұл ретте биiктiгi бойынша ауырлық орталығы орнылығының іі-ге сәйкес есептелгеннен төмен болмаған жағдайда толтырылмаған деп саналуы тиiс.
</w:t>
      </w:r>
      <w:r>
        <w:br/>
      </w:r>
      <w:r>
        <w:rPr>
          <w:rFonts w:ascii="Times New Roman"/>
          <w:b w:val="false"/>
          <w:i w:val="false"/>
          <w:color w:val="000000"/>
          <w:sz w:val="28"/>
        </w:rPr>
        <w:t>
      iv) Жұмсалатын сұйықтықтар мен қорларға арналған барлық цистерналар мен үй-жайларды жүктеу олардың толықтай жеке сыйымдылығынан 50 пайызға дейiн жүргізiлуi тиiс. Сұйықтықтың әрбiр тегiне арналған ең жоқ дегенде бiр жұп көлденең цистернада немесе бiр орталық цистернада барынша бос орын бар деген болжамды негiзге алу керек және бос орын әсерi неғұрлым көп цистерна немесе цистерналар тiркестерi есепке алынуы тиiс; әрбiр цистернаның iшiндегiсiнiң ауырлық орталығы оның көлемiнiң ауырлық орталығына қабылдануы тиiс. Қалған цистерналар не толықтай бос, не толықтай толтырылып қабылдануы тиiс және осы цистерналар бойынша жұмсалатын сұйықтықтарды бөлу кильдiң үстiнен ауырлық орталығының неғұрлым мүмкiн көтерiлуiн алу жолымен жүргізiлуi тиiс.
</w:t>
      </w:r>
      <w:r>
        <w:br/>
      </w:r>
      <w:r>
        <w:rPr>
          <w:rFonts w:ascii="Times New Roman"/>
          <w:b w:val="false"/>
          <w:i w:val="false"/>
          <w:color w:val="000000"/>
          <w:sz w:val="28"/>
        </w:rPr>
        <w:t>
      v) осы іі-де көзделгендей, iv-де көрсетiлген пайдаланылатын сұйықтық бөлiктерiн қоспағанда, сұйықтық бар әрбiр бөлiкте үстiндегі бос орынның ең көп әсерi крен бұрышы кемiнде 5 градус болғанда есептелуi тиiс. Әкiмшiлiк үшiн есептеу әдiстерi қолайлы болған шарттарда, бос беттерiндегi орындардың нақты тиiмділігiн есептеуге жол беріледi.
</w:t>
      </w:r>
      <w:r>
        <w:br/>
      </w:r>
      <w:r>
        <w:rPr>
          <w:rFonts w:ascii="Times New Roman"/>
          <w:b w:val="false"/>
          <w:i w:val="false"/>
          <w:color w:val="000000"/>
          <w:sz w:val="28"/>
        </w:rPr>
        <w:t>
      vi) Салмақ көлемнiң мынадай үлестiк салмағының негiзiнде айқындалуы тиiс:
</w:t>
      </w:r>
      <w:r>
        <w:br/>
      </w:r>
      <w:r>
        <w:rPr>
          <w:rFonts w:ascii="Times New Roman"/>
          <w:b w:val="false"/>
          <w:i w:val="false"/>
          <w:color w:val="000000"/>
          <w:sz w:val="28"/>
        </w:rPr>
        <w:t>
      тұзды су            1, 025
</w:t>
      </w:r>
      <w:r>
        <w:br/>
      </w:r>
      <w:r>
        <w:rPr>
          <w:rFonts w:ascii="Times New Roman"/>
          <w:b w:val="false"/>
          <w:i w:val="false"/>
          <w:color w:val="000000"/>
          <w:sz w:val="28"/>
        </w:rPr>
        <w:t>
      тұщы су             1, 000
</w:t>
      </w:r>
      <w:r>
        <w:br/>
      </w:r>
      <w:r>
        <w:rPr>
          <w:rFonts w:ascii="Times New Roman"/>
          <w:b w:val="false"/>
          <w:i w:val="false"/>
          <w:color w:val="000000"/>
          <w:sz w:val="28"/>
        </w:rPr>
        <w:t>
      ауыр отын           0, 950
</w:t>
      </w:r>
      <w:r>
        <w:br/>
      </w:r>
      <w:r>
        <w:rPr>
          <w:rFonts w:ascii="Times New Roman"/>
          <w:b w:val="false"/>
          <w:i w:val="false"/>
          <w:color w:val="000000"/>
          <w:sz w:val="28"/>
        </w:rPr>
        <w:t>
      дизельдiк отын      0, 900
</w:t>
      </w:r>
      <w:r>
        <w:br/>
      </w:r>
      <w:r>
        <w:rPr>
          <w:rFonts w:ascii="Times New Roman"/>
          <w:b w:val="false"/>
          <w:i w:val="false"/>
          <w:color w:val="000000"/>
          <w:sz w:val="28"/>
        </w:rPr>
        <w:t>
      жағатын май         0, 900
</w:t>
      </w:r>
    </w:p>
    <w:p>
      <w:pPr>
        <w:spacing w:after="0"/>
        <w:ind w:left="0"/>
        <w:jc w:val="both"/>
      </w:pPr>
      <w:r>
        <w:rPr>
          <w:rFonts w:ascii="Times New Roman"/>
          <w:b w:val="false"/>
          <w:i w:val="false"/>
          <w:color w:val="000000"/>
          <w:sz w:val="28"/>
        </w:rPr>
        <w:t>
      Зақымданулардың болжанып отырған мөлшерлерi
</w:t>
      </w:r>
    </w:p>
    <w:p>
      <w:pPr>
        <w:spacing w:after="0"/>
        <w:ind w:left="0"/>
        <w:jc w:val="both"/>
      </w:pPr>
      <w:r>
        <w:rPr>
          <w:rFonts w:ascii="Times New Roman"/>
          <w:b w:val="false"/>
          <w:i w:val="false"/>
          <w:color w:val="000000"/>
          <w:sz w:val="28"/>
        </w:rPr>
        <w:t>
      12. Болжанып отырған зақымданулардың сипатына қатысты мынадай ережелер қолданылады:
</w:t>
      </w:r>
      <w:r>
        <w:br/>
      </w:r>
      <w:r>
        <w:rPr>
          <w:rFonts w:ascii="Times New Roman"/>
          <w:b w:val="false"/>
          <w:i w:val="false"/>
          <w:color w:val="000000"/>
          <w:sz w:val="28"/>
        </w:rPr>
        <w:t>
      а) Тiгiнен зақымданулардың ұзақтығы барлық жағдайда негiзгi
</w:t>
      </w:r>
      <w:r>
        <w:br/>
      </w:r>
      <w:r>
        <w:rPr>
          <w:rFonts w:ascii="Times New Roman"/>
          <w:b w:val="false"/>
          <w:i w:val="false"/>
          <w:color w:val="000000"/>
          <w:sz w:val="28"/>
        </w:rPr>
        <w:t>
         сызықтан шексiз жоғары болжанады.
</w:t>
      </w:r>
      <w:r>
        <w:br/>
      </w:r>
      <w:r>
        <w:rPr>
          <w:rFonts w:ascii="Times New Roman"/>
          <w:b w:val="false"/>
          <w:i w:val="false"/>
          <w:color w:val="000000"/>
          <w:sz w:val="28"/>
        </w:rPr>
        <w:t>
      b) Кеменiң iшiнде борттан жазғы жүк сусызығы деңгейiнде
</w:t>
      </w:r>
      <w:r>
        <w:br/>
      </w:r>
      <w:r>
        <w:rPr>
          <w:rFonts w:ascii="Times New Roman"/>
          <w:b w:val="false"/>
          <w:i w:val="false"/>
          <w:color w:val="000000"/>
          <w:sz w:val="28"/>
        </w:rPr>
        <w:t>
         диаметральды жазықтықта перпендикулярлы өлшенген көлденең
</w:t>
      </w:r>
      <w:r>
        <w:br/>
      </w:r>
      <w:r>
        <w:rPr>
          <w:rFonts w:ascii="Times New Roman"/>
          <w:b w:val="false"/>
          <w:i w:val="false"/>
          <w:color w:val="000000"/>
          <w:sz w:val="28"/>
        </w:rPr>
        <w:t>
         бағытта зақымданулардың ұзақтығы аздығына қарай В/5-ке
</w:t>
      </w:r>
      <w:r>
        <w:br/>
      </w:r>
      <w:r>
        <w:rPr>
          <w:rFonts w:ascii="Times New Roman"/>
          <w:b w:val="false"/>
          <w:i w:val="false"/>
          <w:color w:val="000000"/>
          <w:sz w:val="28"/>
        </w:rPr>
        <w:t>
         немесе 11,5 м тең.
</w:t>
      </w:r>
      <w:r>
        <w:br/>
      </w:r>
      <w:r>
        <w:rPr>
          <w:rFonts w:ascii="Times New Roman"/>
          <w:b w:val="false"/>
          <w:i w:val="false"/>
          <w:color w:val="000000"/>
          <w:sz w:val="28"/>
        </w:rPr>
        <w:t>
      с) Егер 
</w:t>
      </w:r>
      <w:r>
        <w:rPr>
          <w:rFonts w:ascii="Times New Roman"/>
          <w:b w:val="false"/>
          <w:i/>
          <w:color w:val="000000"/>
          <w:sz w:val="28"/>
        </w:rPr>
        <w:t>
а
</w:t>
      </w:r>
      <w:r>
        <w:rPr>
          <w:rFonts w:ascii="Times New Roman"/>
          <w:b w:val="false"/>
          <w:i w:val="false"/>
          <w:color w:val="000000"/>
          <w:sz w:val="28"/>
        </w:rPr>
        <w:t>
 және 
</w:t>
      </w:r>
      <w:r>
        <w:rPr>
          <w:rFonts w:ascii="Times New Roman"/>
          <w:b w:val="false"/>
          <w:i/>
          <w:color w:val="000000"/>
          <w:sz w:val="28"/>
        </w:rPr>
        <w:t>
b
</w:t>
      </w:r>
      <w:r>
        <w:rPr>
          <w:rFonts w:ascii="Times New Roman"/>
          <w:b w:val="false"/>
          <w:i w:val="false"/>
          <w:color w:val="000000"/>
          <w:sz w:val="28"/>
        </w:rPr>
        <w:t>
 тармақшаларында көрсетiлгендегiден зақымдану
</w:t>
      </w:r>
      <w:r>
        <w:br/>
      </w:r>
      <w:r>
        <w:rPr>
          <w:rFonts w:ascii="Times New Roman"/>
          <w:b w:val="false"/>
          <w:i w:val="false"/>
          <w:color w:val="000000"/>
          <w:sz w:val="28"/>
        </w:rPr>
        <w:t>
         ұзақтығының аздығы кеменiң неғұрлым ауыр жағдайына әкеп
</w:t>
      </w:r>
      <w:r>
        <w:br/>
      </w:r>
      <w:r>
        <w:rPr>
          <w:rFonts w:ascii="Times New Roman"/>
          <w:b w:val="false"/>
          <w:i w:val="false"/>
          <w:color w:val="000000"/>
          <w:sz w:val="28"/>
        </w:rPr>
        <w:t>
         соқса, онда зақымданудың осындай төмен ұзақтығы есепке
</w:t>
      </w:r>
      <w:r>
        <w:br/>
      </w:r>
      <w:r>
        <w:rPr>
          <w:rFonts w:ascii="Times New Roman"/>
          <w:b w:val="false"/>
          <w:i w:val="false"/>
          <w:color w:val="000000"/>
          <w:sz w:val="28"/>
        </w:rPr>
        <w:t>
         алынуы тиiс.
</w:t>
      </w:r>
      <w:r>
        <w:br/>
      </w:r>
      <w:r>
        <w:rPr>
          <w:rFonts w:ascii="Times New Roman"/>
          <w:b w:val="false"/>
          <w:i w:val="false"/>
          <w:color w:val="000000"/>
          <w:sz w:val="28"/>
        </w:rPr>
        <w:t>
      d) 10
</w:t>
      </w:r>
      <w:r>
        <w:rPr>
          <w:rFonts w:ascii="Times New Roman"/>
          <w:b w:val="false"/>
          <w:i/>
          <w:color w:val="000000"/>
          <w:sz w:val="28"/>
        </w:rPr>
        <w:t>
a
</w:t>
      </w:r>
      <w:r>
        <w:rPr>
          <w:rFonts w:ascii="Times New Roman"/>
          <w:b w:val="false"/>
          <w:i w:val="false"/>
          <w:color w:val="000000"/>
          <w:sz w:val="28"/>
        </w:rPr>
        <w:t>
 тармаққа сәйкес өзге талаптар көзделген жағдайларды
</w:t>
      </w:r>
      <w:r>
        <w:br/>
      </w:r>
      <w:r>
        <w:rPr>
          <w:rFonts w:ascii="Times New Roman"/>
          <w:b w:val="false"/>
          <w:i w:val="false"/>
          <w:color w:val="000000"/>
          <w:sz w:val="28"/>
        </w:rPr>
        <w:t>
         қоспағанда, үй-жайдың iшкi бойлық iргесi болжанып отырған
</w:t>
      </w:r>
      <w:r>
        <w:br/>
      </w:r>
      <w:r>
        <w:rPr>
          <w:rFonts w:ascii="Times New Roman"/>
          <w:b w:val="false"/>
          <w:i w:val="false"/>
          <w:color w:val="000000"/>
          <w:sz w:val="28"/>
        </w:rPr>
        <w:t>
         көлденең бағыттағы зақымданудың ұзақтығы шегiнде
</w:t>
      </w:r>
      <w:r>
        <w:br/>
      </w:r>
      <w:r>
        <w:rPr>
          <w:rFonts w:ascii="Times New Roman"/>
          <w:b w:val="false"/>
          <w:i w:val="false"/>
          <w:color w:val="000000"/>
          <w:sz w:val="28"/>
        </w:rPr>
        <w:t>
         болмайтындай жағдайда көршi көлденең iргелер арасындағы
</w:t>
      </w:r>
      <w:r>
        <w:br/>
      </w:r>
      <w:r>
        <w:rPr>
          <w:rFonts w:ascii="Times New Roman"/>
          <w:b w:val="false"/>
          <w:i w:val="false"/>
          <w:color w:val="000000"/>
          <w:sz w:val="28"/>
        </w:rPr>
        <w:t>
         бiр үй-жаймен су басу шектелуi тиiс.
</w:t>
      </w:r>
      <w:r>
        <w:br/>
      </w:r>
      <w:r>
        <w:rPr>
          <w:rFonts w:ascii="Times New Roman"/>
          <w:b w:val="false"/>
          <w:i w:val="false"/>
          <w:color w:val="000000"/>
          <w:sz w:val="28"/>
        </w:rPr>
        <w:t>
         Кеменiң барлық енi бойынша жуылмайтын борт цистерналарының
</w:t>
      </w:r>
      <w:r>
        <w:br/>
      </w:r>
      <w:r>
        <w:rPr>
          <w:rFonts w:ascii="Times New Roman"/>
          <w:b w:val="false"/>
          <w:i w:val="false"/>
          <w:color w:val="000000"/>
          <w:sz w:val="28"/>
        </w:rPr>
        <w:t>
         көлденең шекарасын құрайтын iргелер 
</w:t>
      </w:r>
      <w:r>
        <w:rPr>
          <w:rFonts w:ascii="Times New Roman"/>
          <w:b w:val="false"/>
          <w:i/>
          <w:color w:val="000000"/>
          <w:sz w:val="28"/>
        </w:rPr>
        <w:t>
b
</w:t>
      </w:r>
      <w:r>
        <w:rPr>
          <w:rFonts w:ascii="Times New Roman"/>
          <w:b w:val="false"/>
          <w:i w:val="false"/>
          <w:color w:val="000000"/>
          <w:sz w:val="28"/>
        </w:rPr>
        <w:t>
 тармақшасында
</w:t>
      </w:r>
      <w:r>
        <w:br/>
      </w:r>
      <w:r>
        <w:rPr>
          <w:rFonts w:ascii="Times New Roman"/>
          <w:b w:val="false"/>
          <w:i w:val="false"/>
          <w:color w:val="000000"/>
          <w:sz w:val="28"/>
        </w:rPr>
        <w:t>
         көзделген болжанып отырған көлденең бағыттағы зақымданудың
</w:t>
      </w:r>
      <w:r>
        <w:br/>
      </w:r>
      <w:r>
        <w:rPr>
          <w:rFonts w:ascii="Times New Roman"/>
          <w:b w:val="false"/>
          <w:i w:val="false"/>
          <w:color w:val="000000"/>
          <w:sz w:val="28"/>
        </w:rPr>
        <w:t>
         ұзақтық шегiнен шығатын жағдайда ғана зақымданбаған деп
</w:t>
      </w:r>
      <w:r>
        <w:br/>
      </w:r>
      <w:r>
        <w:rPr>
          <w:rFonts w:ascii="Times New Roman"/>
          <w:b w:val="false"/>
          <w:i w:val="false"/>
          <w:color w:val="000000"/>
          <w:sz w:val="28"/>
        </w:rPr>
        <w:t>
         есептелуi тиiс. Егер көлденең iргенiң 
</w:t>
      </w:r>
      <w:r>
        <w:rPr>
          <w:rFonts w:ascii="Times New Roman"/>
          <w:b w:val="false"/>
          <w:i/>
          <w:color w:val="000000"/>
          <w:sz w:val="28"/>
        </w:rPr>
        <w:t>
b
</w:t>
      </w:r>
      <w:r>
        <w:rPr>
          <w:rFonts w:ascii="Times New Roman"/>
          <w:b w:val="false"/>
          <w:i w:val="false"/>
          <w:color w:val="000000"/>
          <w:sz w:val="28"/>
        </w:rPr>
        <w:t>
 тармақшасында
</w:t>
      </w:r>
      <w:r>
        <w:br/>
      </w:r>
      <w:r>
        <w:rPr>
          <w:rFonts w:ascii="Times New Roman"/>
          <w:b w:val="false"/>
          <w:i w:val="false"/>
          <w:color w:val="000000"/>
          <w:sz w:val="28"/>
        </w:rPr>
        <w:t>
         көзделген болжанып отырған көлденең бағыттағы зақымданудың
</w:t>
      </w:r>
      <w:r>
        <w:br/>
      </w:r>
      <w:r>
        <w:rPr>
          <w:rFonts w:ascii="Times New Roman"/>
          <w:b w:val="false"/>
          <w:i w:val="false"/>
          <w:color w:val="000000"/>
          <w:sz w:val="28"/>
        </w:rPr>
        <w:t>
         ұзақтық шегiнде орналасқан 3 м аспайтын ұзындықта кертпешi
</w:t>
      </w:r>
      <w:r>
        <w:br/>
      </w:r>
      <w:r>
        <w:rPr>
          <w:rFonts w:ascii="Times New Roman"/>
          <w:b w:val="false"/>
          <w:i w:val="false"/>
          <w:color w:val="000000"/>
          <w:sz w:val="28"/>
        </w:rPr>
        <w:t>
         немесе шығыңқы жерi болса, онда мұндай көлденең iрге
</w:t>
      </w:r>
      <w:r>
        <w:br/>
      </w:r>
      <w:r>
        <w:rPr>
          <w:rFonts w:ascii="Times New Roman"/>
          <w:b w:val="false"/>
          <w:i w:val="false"/>
          <w:color w:val="000000"/>
          <w:sz w:val="28"/>
        </w:rPr>
        <w:t>
         зақымданбаған деп есептелiп, ал аралас бөлiктердi
</w:t>
      </w:r>
      <w:r>
        <w:br/>
      </w:r>
      <w:r>
        <w:rPr>
          <w:rFonts w:ascii="Times New Roman"/>
          <w:b w:val="false"/>
          <w:i w:val="false"/>
          <w:color w:val="000000"/>
          <w:sz w:val="28"/>
        </w:rPr>
        <w:t>
         бөлек-бөлек су басады деп қаралады. Егер, алайда болжанып
</w:t>
      </w:r>
      <w:r>
        <w:br/>
      </w:r>
      <w:r>
        <w:rPr>
          <w:rFonts w:ascii="Times New Roman"/>
          <w:b w:val="false"/>
          <w:i w:val="false"/>
          <w:color w:val="000000"/>
          <w:sz w:val="28"/>
        </w:rPr>
        <w:t>
         отырған көлденең бағыттағы зақымданудың ұзақтық шегiнде
</w:t>
      </w:r>
      <w:r>
        <w:br/>
      </w:r>
      <w:r>
        <w:rPr>
          <w:rFonts w:ascii="Times New Roman"/>
          <w:b w:val="false"/>
          <w:i w:val="false"/>
          <w:color w:val="000000"/>
          <w:sz w:val="28"/>
        </w:rPr>
        <w:t>
         көлденең iргедегi ұзындығы 3 м асатын кертпешi немесе
</w:t>
      </w:r>
      <w:r>
        <w:br/>
      </w:r>
      <w:r>
        <w:rPr>
          <w:rFonts w:ascii="Times New Roman"/>
          <w:b w:val="false"/>
          <w:i w:val="false"/>
          <w:color w:val="000000"/>
          <w:sz w:val="28"/>
        </w:rPr>
        <w:t>
         шығыңқы жерi болса, онда осындай iргемен аралас екi бөлiк
</w:t>
      </w:r>
      <w:r>
        <w:br/>
      </w:r>
      <w:r>
        <w:rPr>
          <w:rFonts w:ascii="Times New Roman"/>
          <w:b w:val="false"/>
          <w:i w:val="false"/>
          <w:color w:val="000000"/>
          <w:sz w:val="28"/>
        </w:rPr>
        <w:t>
         су басқан деп есептелуi тиiс. Ахтерпиктiк iргемен және
</w:t>
      </w:r>
      <w:r>
        <w:br/>
      </w:r>
      <w:r>
        <w:rPr>
          <w:rFonts w:ascii="Times New Roman"/>
          <w:b w:val="false"/>
          <w:i w:val="false"/>
          <w:color w:val="000000"/>
          <w:sz w:val="28"/>
        </w:rPr>
        <w:t>
         ахтерпик цистернасының төсемiмен құрылған кертпеш осы
</w:t>
      </w:r>
      <w:r>
        <w:br/>
      </w:r>
      <w:r>
        <w:rPr>
          <w:rFonts w:ascii="Times New Roman"/>
          <w:b w:val="false"/>
          <w:i w:val="false"/>
          <w:color w:val="000000"/>
          <w:sz w:val="28"/>
        </w:rPr>
        <w:t>
         ереженің мақсаты үшiн кертпеш peтінде қаралуға тиiс емес.
</w:t>
      </w:r>
      <w:r>
        <w:br/>
      </w:r>
      <w:r>
        <w:rPr>
          <w:rFonts w:ascii="Times New Roman"/>
          <w:b w:val="false"/>
          <w:i w:val="false"/>
          <w:color w:val="000000"/>
          <w:sz w:val="28"/>
        </w:rPr>
        <w:t>
      e) Егер болжанып отырған көлденең бағыттағы зақымданудың
</w:t>
      </w:r>
      <w:r>
        <w:br/>
      </w:r>
      <w:r>
        <w:rPr>
          <w:rFonts w:ascii="Times New Roman"/>
          <w:b w:val="false"/>
          <w:i w:val="false"/>
          <w:color w:val="000000"/>
          <w:sz w:val="28"/>
        </w:rPr>
        <w:t>
         ұзақтық шегiнде бас көлденең iрге түбі қос қабатты ауданда
</w:t>
      </w:r>
      <w:r>
        <w:br/>
      </w:r>
      <w:r>
        <w:rPr>
          <w:rFonts w:ascii="Times New Roman"/>
          <w:b w:val="false"/>
          <w:i w:val="false"/>
          <w:color w:val="000000"/>
          <w:sz w:val="28"/>
        </w:rPr>
        <w:t>
         немесе борт цистернасы ауданында ұзындығы 3 м астам
</w:t>
      </w:r>
      <w:r>
        <w:br/>
      </w:r>
      <w:r>
        <w:rPr>
          <w:rFonts w:ascii="Times New Roman"/>
          <w:b w:val="false"/>
          <w:i w:val="false"/>
          <w:color w:val="000000"/>
          <w:sz w:val="28"/>
        </w:rPr>
        <w:t>
         кертпеш құраса, түбi қос қабатты цистерна немесе бас
</w:t>
      </w:r>
      <w:r>
        <w:br/>
      </w:r>
      <w:r>
        <w:rPr>
          <w:rFonts w:ascii="Times New Roman"/>
          <w:b w:val="false"/>
          <w:i w:val="false"/>
          <w:color w:val="000000"/>
          <w:sz w:val="28"/>
        </w:rPr>
        <w:t>
         көлденең iргенiң кертпешiне жанасатын борт цистерналары
</w:t>
      </w:r>
      <w:r>
        <w:br/>
      </w:r>
      <w:r>
        <w:rPr>
          <w:rFonts w:ascii="Times New Roman"/>
          <w:b w:val="false"/>
          <w:i w:val="false"/>
          <w:color w:val="000000"/>
          <w:sz w:val="28"/>
        </w:rPr>
        <w:t>
         бiр мезгiлде су басады деп есептелуi тиiс. Егер осы
</w:t>
      </w:r>
      <w:r>
        <w:br/>
      </w:r>
      <w:r>
        <w:rPr>
          <w:rFonts w:ascii="Times New Roman"/>
          <w:b w:val="false"/>
          <w:i w:val="false"/>
          <w:color w:val="000000"/>
          <w:sz w:val="28"/>
        </w:rPr>
        <w:t>
         борт цистернасында бір немесе бiрнеше трюмдарда тесiктерi,
</w:t>
      </w:r>
      <w:r>
        <w:br/>
      </w:r>
      <w:r>
        <w:rPr>
          <w:rFonts w:ascii="Times New Roman"/>
          <w:b w:val="false"/>
          <w:i w:val="false"/>
          <w:color w:val="000000"/>
          <w:sz w:val="28"/>
        </w:rPr>
        <w:t>
         мысалы олардан астық төгуге арналған астық
</w:t>
      </w:r>
      <w:r>
        <w:br/>
      </w:r>
      <w:r>
        <w:rPr>
          <w:rFonts w:ascii="Times New Roman"/>
          <w:b w:val="false"/>
          <w:i w:val="false"/>
          <w:color w:val="000000"/>
          <w:sz w:val="28"/>
        </w:rPr>
        <w:t>
         қоректендiргіштерi бар болса, ондай мұндай трюм немесе
</w:t>
      </w:r>
      <w:r>
        <w:br/>
      </w:r>
      <w:r>
        <w:rPr>
          <w:rFonts w:ascii="Times New Roman"/>
          <w:b w:val="false"/>
          <w:i w:val="false"/>
          <w:color w:val="000000"/>
          <w:sz w:val="28"/>
        </w:rPr>
        <w:t>
         трюмдар бiр мезгілде су басады деп есептелуге тиiс.
</w:t>
      </w:r>
      <w:r>
        <w:br/>
      </w:r>
      <w:r>
        <w:rPr>
          <w:rFonts w:ascii="Times New Roman"/>
          <w:b w:val="false"/>
          <w:i w:val="false"/>
          <w:color w:val="000000"/>
          <w:sz w:val="28"/>
        </w:rPr>
        <w:t>
         Осылайша - сұйық жүктердi тасымалдауға арналған кемелерде,
</w:t>
      </w:r>
      <w:r>
        <w:br/>
      </w:r>
      <w:r>
        <w:rPr>
          <w:rFonts w:ascii="Times New Roman"/>
          <w:b w:val="false"/>
          <w:i w:val="false"/>
          <w:color w:val="000000"/>
          <w:sz w:val="28"/>
        </w:rPr>
        <w:t>
         егер борт танкісінде аралас бөлiктерге тесiктер болса,
</w:t>
      </w:r>
      <w:r>
        <w:br/>
      </w:r>
      <w:r>
        <w:rPr>
          <w:rFonts w:ascii="Times New Roman"/>
          <w:b w:val="false"/>
          <w:i w:val="false"/>
          <w:color w:val="000000"/>
          <w:sz w:val="28"/>
        </w:rPr>
        <w:t>
         мұндай аралас бөлiктер бос әрi бiр мезгiлде су басатын
</w:t>
      </w:r>
      <w:r>
        <w:br/>
      </w:r>
      <w:r>
        <w:rPr>
          <w:rFonts w:ascii="Times New Roman"/>
          <w:b w:val="false"/>
          <w:i w:val="false"/>
          <w:color w:val="000000"/>
          <w:sz w:val="28"/>
        </w:rPr>
        <w:t>
         болып қаралуы тиiс. Осы ереже, танктер арасындағы iргелер
</w:t>
      </w:r>
      <w:r>
        <w:br/>
      </w:r>
      <w:r>
        <w:rPr>
          <w:rFonts w:ascii="Times New Roman"/>
          <w:b w:val="false"/>
          <w:i w:val="false"/>
          <w:color w:val="000000"/>
          <w:sz w:val="28"/>
        </w:rPr>
        <w:t>
         клинкеттiк ысырмалы тиектермен жабдықталған және ысырмалы
</w:t>
      </w:r>
      <w:r>
        <w:br/>
      </w:r>
      <w:r>
        <w:rPr>
          <w:rFonts w:ascii="Times New Roman"/>
          <w:b w:val="false"/>
          <w:i w:val="false"/>
          <w:color w:val="000000"/>
          <w:sz w:val="28"/>
        </w:rPr>
        <w:t>
         тиектердi басқару палубадан жүзеге асырылатын жағдайларды
</w:t>
      </w:r>
      <w:r>
        <w:br/>
      </w:r>
      <w:r>
        <w:rPr>
          <w:rFonts w:ascii="Times New Roman"/>
          <w:b w:val="false"/>
          <w:i w:val="false"/>
          <w:color w:val="000000"/>
          <w:sz w:val="28"/>
        </w:rPr>
        <w:t>
         қоспағанда, мұндай тесiктер жапқыш құрылғылармен
</w:t>
      </w:r>
      <w:r>
        <w:br/>
      </w:r>
      <w:r>
        <w:rPr>
          <w:rFonts w:ascii="Times New Roman"/>
          <w:b w:val="false"/>
          <w:i w:val="false"/>
          <w:color w:val="000000"/>
          <w:sz w:val="28"/>
        </w:rPr>
        <w:t>
         жабдықталса да қолданылады. Өте жақын орналасқан
</w:t>
      </w:r>
      <w:r>
        <w:br/>
      </w:r>
      <w:r>
        <w:rPr>
          <w:rFonts w:ascii="Times New Roman"/>
          <w:b w:val="false"/>
          <w:i w:val="false"/>
          <w:color w:val="000000"/>
          <w:sz w:val="28"/>
        </w:rPr>
        <w:t>
         болттармен бекiтiлген мойындардың қақпақтары, жоғарыдағы
</w:t>
      </w:r>
      <w:r>
        <w:br/>
      </w:r>
      <w:r>
        <w:rPr>
          <w:rFonts w:ascii="Times New Roman"/>
          <w:b w:val="false"/>
          <w:i w:val="false"/>
          <w:color w:val="000000"/>
          <w:sz w:val="28"/>
        </w:rPr>
        <w:t>
         борт цистерналарындағы тесiктер олардың трюмаларымен
</w:t>
      </w:r>
      <w:r>
        <w:br/>
      </w:r>
      <w:r>
        <w:rPr>
          <w:rFonts w:ascii="Times New Roman"/>
          <w:b w:val="false"/>
          <w:i w:val="false"/>
          <w:color w:val="000000"/>
          <w:sz w:val="28"/>
        </w:rPr>
        <w:t>
         жалғастыратын жағдайларды қоспағанда, тұтас іргеге
</w:t>
      </w:r>
      <w:r>
        <w:br/>
      </w:r>
      <w:r>
        <w:rPr>
          <w:rFonts w:ascii="Times New Roman"/>
          <w:b w:val="false"/>
          <w:i w:val="false"/>
          <w:color w:val="000000"/>
          <w:sz w:val="28"/>
        </w:rPr>
        <w:t>
         баламалы болып есептеледi.
</w:t>
      </w:r>
      <w:r>
        <w:br/>
      </w:r>
      <w:r>
        <w:rPr>
          <w:rFonts w:ascii="Times New Roman"/>
          <w:b w:val="false"/>
          <w:i w:val="false"/>
          <w:color w:val="000000"/>
          <w:sz w:val="28"/>
        </w:rPr>
        <w:t>
      f) Кез келген екi аралас - алдыңғы және артқы жағындағы
</w:t>
      </w:r>
      <w:r>
        <w:br/>
      </w:r>
      <w:r>
        <w:rPr>
          <w:rFonts w:ascii="Times New Roman"/>
          <w:b w:val="false"/>
          <w:i w:val="false"/>
          <w:color w:val="000000"/>
          <w:sz w:val="28"/>
        </w:rPr>
        <w:t>
         бөлiктердiң су басуын қарастырғанда, бас көлденең су
</w:t>
      </w:r>
      <w:r>
        <w:br/>
      </w:r>
      <w:r>
        <w:rPr>
          <w:rFonts w:ascii="Times New Roman"/>
          <w:b w:val="false"/>
          <w:i w:val="false"/>
          <w:color w:val="000000"/>
          <w:sz w:val="28"/>
        </w:rPr>
        <w:t>
         өткiзбейтiн iргелер, егер кiшi болуына қарай ең жоқ
</w:t>
      </w:r>
      <w:r>
        <w:br/>
      </w:r>
      <w:r>
        <w:rPr>
          <w:rFonts w:ascii="Times New Roman"/>
          <w:b w:val="false"/>
          <w:i w:val="false"/>
          <w:color w:val="000000"/>
          <w:sz w:val="28"/>
        </w:rPr>
        <w:t>
         дегенде 1/3L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аз немесе 14,5 м арақашықтықта орналасса,
</w:t>
      </w:r>
      <w:r>
        <w:br/>
      </w:r>
      <w:r>
        <w:rPr>
          <w:rFonts w:ascii="Times New Roman"/>
          <w:b w:val="false"/>
          <w:i w:val="false"/>
          <w:color w:val="000000"/>
          <w:sz w:val="28"/>
        </w:rPr>
        <w:t>
         тиiмдi деп есептеледі. Көлденең iргелер аз арақашықтықта
</w:t>
      </w:r>
      <w:r>
        <w:br/>
      </w:r>
      <w:r>
        <w:rPr>
          <w:rFonts w:ascii="Times New Roman"/>
          <w:b w:val="false"/>
          <w:i w:val="false"/>
          <w:color w:val="000000"/>
          <w:sz w:val="28"/>
        </w:rPr>
        <w:t>
         орналасса, бір немесе одан да көп мұндай iргелер жоғарыда
</w:t>
      </w:r>
      <w:r>
        <w:br/>
      </w:r>
      <w:r>
        <w:rPr>
          <w:rFonts w:ascii="Times New Roman"/>
          <w:b w:val="false"/>
          <w:i w:val="false"/>
          <w:color w:val="000000"/>
          <w:sz w:val="28"/>
        </w:rPr>
        <w:t>
         көрсетiлген ең аз арақашықтыққа қол жеткізу үшiн жоқ деп
</w:t>
      </w:r>
      <w:r>
        <w:br/>
      </w:r>
      <w:r>
        <w:rPr>
          <w:rFonts w:ascii="Times New Roman"/>
          <w:b w:val="false"/>
          <w:i w:val="false"/>
          <w:color w:val="000000"/>
          <w:sz w:val="28"/>
        </w:rPr>
        <w:t>
         қабылдануға тиiс.
</w:t>
      </w:r>
    </w:p>
    <w:p>
      <w:pPr>
        <w:spacing w:after="0"/>
        <w:ind w:left="0"/>
        <w:jc w:val="both"/>
      </w:pPr>
      <w:r>
        <w:rPr>
          <w:rFonts w:ascii="Times New Roman"/>
          <w:b w:val="false"/>
          <w:i w:val="false"/>
          <w:color w:val="000000"/>
          <w:sz w:val="28"/>
        </w:rPr>
        <w:t>
      Тепе-теңдiк шарттары
</w:t>
      </w:r>
    </w:p>
    <w:p>
      <w:pPr>
        <w:spacing w:after="0"/>
        <w:ind w:left="0"/>
        <w:jc w:val="both"/>
      </w:pPr>
      <w:r>
        <w:rPr>
          <w:rFonts w:ascii="Times New Roman"/>
          <w:b w:val="false"/>
          <w:i w:val="false"/>
          <w:color w:val="000000"/>
          <w:sz w:val="28"/>
        </w:rPr>
        <w:t>
      13. Су басқаннан кейiн кеменiң тепе-теңдiк жағдайы, егер мынадай талаптар орындалса, қанағаттанарлық деп есептеледі:
</w:t>
      </w:r>
      <w:r>
        <w:br/>
      </w:r>
      <w:r>
        <w:rPr>
          <w:rFonts w:ascii="Times New Roman"/>
          <w:b w:val="false"/>
          <w:i w:val="false"/>
          <w:color w:val="000000"/>
          <w:sz w:val="28"/>
        </w:rPr>
        <w:t>
      а) Су басқаннан кейiн шөгудiң, қисаю мен дифференттiң ұлғаюы ескерілген соңғы сусызығы қарқынды су басу жүретiн кез келген тесiктiң шетiнен төмен болады. Мұндай тесiктерге ауа құбырлары, желдеткiштер және су өткiзбейтiн есiктермен (егер олар 12 ереженiң талаптарына жауап берсе де) немесе люк қақпаларымен (егер олар 16 ереженiң немесе 19 (4) ереженiң талаптарына жауап берсе де) жабылатын тесiктер жатады. Олардың қатарына мойындар қақпақтармен және палуба терезелерiмен (18 ереженің талаптарына жауап беретiн), 27 (2) ережеде жазылған үлгідегi жүк люктерiнiң қақпақтарымен, дистанциялық басқарылатын жылжымалы су өткiзбейтін есiктермен және ашылмайтын үлгiдегi борт терезелерiмен (23 ереженiң талаптарына жауап беретiн) жабылатын тесіктер қосылмайды. Алайда, басты механизмдердiң үй-жайы румпельдiк бөлiмшеден бөлетiн су өткiзбейтiн есiктер, кеме теңiзде болған уақытта пайдаланбағандықтан, осындай есiктердiң төменгi комингсi жазғы жүк сусызығынан жоғары болған жағдайда жабық болатын, тез қолданылатын үлгiдегi аспалы болуы мүмкiн.
</w:t>
      </w:r>
      <w:r>
        <w:br/>
      </w:r>
      <w:r>
        <w:rPr>
          <w:rFonts w:ascii="Times New Roman"/>
          <w:b w:val="false"/>
          <w:i w:val="false"/>
          <w:color w:val="000000"/>
          <w:sz w:val="28"/>
        </w:rPr>
        <w:t>
      b) 12 
</w:t>
      </w:r>
      <w:r>
        <w:rPr>
          <w:rFonts w:ascii="Times New Roman"/>
          <w:b w:val="false"/>
          <w:i/>
          <w:color w:val="000000"/>
          <w:sz w:val="28"/>
        </w:rPr>
        <w:t>
b
</w:t>
      </w:r>
      <w:r>
        <w:rPr>
          <w:rFonts w:ascii="Times New Roman"/>
          <w:b w:val="false"/>
          <w:i w:val="false"/>
          <w:color w:val="000000"/>
          <w:sz w:val="28"/>
        </w:rPr>
        <w:t>
-тармағында көрсетілген болжанып отырған зақымданудың ұзақтығы шегiнде құбырлар, арналар мен туннельдер болса, қарқынды су басу, әрбiр зақымдану жағдайында есепке алынатын су басуларды қоспағанда, басқа бөлiктерге таралмайтындай шаралар қолданылуы тиiс.
</w:t>
      </w:r>
      <w:r>
        <w:br/>
      </w:r>
      <w:r>
        <w:rPr>
          <w:rFonts w:ascii="Times New Roman"/>
          <w:b w:val="false"/>
          <w:i w:val="false"/>
          <w:color w:val="000000"/>
          <w:sz w:val="28"/>
        </w:rPr>
        <w:t>
      с) Ассиметриялық су басудан туындаған қисаю бұрышы 15 градустан аспайды. Егер палубаның ешқандай бөлiгі суға батпаса, қисаю бұрышы 17 градусқа дейiн ұлғайтылып қабылдануы мүмкiн.
</w:t>
      </w:r>
      <w:r>
        <w:br/>
      </w:r>
      <w:r>
        <w:rPr>
          <w:rFonts w:ascii="Times New Roman"/>
          <w:b w:val="false"/>
          <w:i w:val="false"/>
          <w:color w:val="000000"/>
          <w:sz w:val="28"/>
        </w:rPr>
        <w:t>
      d) Метацентрикалық биiктiк су басқаннан кейiн жарамды.
</w:t>
      </w:r>
      <w:r>
        <w:br/>
      </w:r>
      <w:r>
        <w:rPr>
          <w:rFonts w:ascii="Times New Roman"/>
          <w:b w:val="false"/>
          <w:i w:val="false"/>
          <w:color w:val="000000"/>
          <w:sz w:val="28"/>
        </w:rPr>
        <w:t>
      e) Егер зақымданудың осы жағдайында су басқан деп қабылданатын бөлiктен тыс қандай да бiр палубаның бөлiгiн су басса немесе қандай да болмасын жағдайда орнықтылық қоры су басқаннан кейiн күмән тудырса, қалдық орнықтылық зерттелуi тиiс. Қалдық орнықтылық, егер қалпына келтiрiлетiн сәттердiң иық қисығының осы ұзақтық шегiнде ең жоқ дегенде 0,1 м тең қалпына келтiрiлетін сәттiң барынша иығымен тепе-теңдiк жағдайында 20 градус ең аз ұзақтығы болса, жеткiлiктi деп есептеледi. Қалпына келтiрiлетін сәттердiң иық қисығындағы ауданы осы ұзақтық шегінде 0,0175 м. рад. төмен болмауы тиiс. әкiмшiлiк қалдық орнықтылық диаграммасының ұзақтығы шегiнде қорғалған немесе қорғалмаған тесiктердi су уақытша басуы мүмкiндiгінен ықтимал қауiпті ескеруi тиiс.
</w:t>
      </w:r>
      <w:r>
        <w:br/>
      </w:r>
      <w:r>
        <w:rPr>
          <w:rFonts w:ascii="Times New Roman"/>
          <w:b w:val="false"/>
          <w:i w:val="false"/>
          <w:color w:val="000000"/>
          <w:sz w:val="28"/>
        </w:rPr>
        <w:t>
      f) әкiмшiлiк су басудың аралық сатыларында орнықтылықтың жеткiлiктiгіне көзi жетедi.
</w:t>
      </w:r>
    </w:p>
    <w:p>
      <w:pPr>
        <w:spacing w:after="0"/>
        <w:ind w:left="0"/>
        <w:jc w:val="both"/>
      </w:pPr>
      <w:r>
        <w:rPr>
          <w:rFonts w:ascii="Times New Roman"/>
          <w:b w:val="false"/>
          <w:i w:val="false"/>
          <w:color w:val="000000"/>
          <w:sz w:val="28"/>
        </w:rPr>
        <w:t>
      Қозғалыс құралдары жоқ кемелер
</w:t>
      </w:r>
    </w:p>
    <w:p>
      <w:pPr>
        <w:spacing w:after="0"/>
        <w:ind w:left="0"/>
        <w:jc w:val="both"/>
      </w:pPr>
      <w:r>
        <w:rPr>
          <w:rFonts w:ascii="Times New Roman"/>
          <w:b w:val="false"/>
          <w:i w:val="false"/>
          <w:color w:val="000000"/>
          <w:sz w:val="28"/>
        </w:rPr>
        <w:t>
      14. Лихтерге, баржаға немесе тәуелсiз қозғалыс құралдарынсыз басқа кемеге су үстiндегі борт осы ереженiң ережелерiне сәйкес пайдаланылуы тиiс. 2 және 3 параграфтың талаптарына жауап беретін баржаларға "А" үлгісiндегі кемелерге арналған сияқты су үстiндегі борттар пайдаланылуы мүмкiн, бұл ретте:
</w:t>
      </w:r>
      <w:r>
        <w:br/>
      </w:r>
      <w:r>
        <w:rPr>
          <w:rFonts w:ascii="Times New Roman"/>
          <w:b w:val="false"/>
          <w:i w:val="false"/>
          <w:color w:val="000000"/>
          <w:sz w:val="28"/>
        </w:rPr>
        <w:t>
      а) әкiмшілiк ашық палубада жүк тасымалдайтын баржалардың орнықтылығын ерекше қарауы тиiс. Палуба жүгi "В" үлгісiндегі қарапайым кемелерге арналған сияқты су үстіндегі борт пайдаланылатын баржаларда ғана тасымалданады.
</w:t>
      </w:r>
      <w:r>
        <w:br/>
      </w:r>
      <w:r>
        <w:rPr>
          <w:rFonts w:ascii="Times New Roman"/>
          <w:b w:val="false"/>
          <w:i w:val="false"/>
          <w:color w:val="000000"/>
          <w:sz w:val="28"/>
        </w:rPr>
        <w:t>
      b) Алайда бортында экипажы жоқ баржалар үшiн 25, 26 (2), 26 (3) және 39-ереженiң талаптары қолданылмайды.
</w:t>
      </w:r>
      <w:r>
        <w:br/>
      </w:r>
      <w:r>
        <w:rPr>
          <w:rFonts w:ascii="Times New Roman"/>
          <w:b w:val="false"/>
          <w:i w:val="false"/>
          <w:color w:val="000000"/>
          <w:sz w:val="28"/>
        </w:rPr>
        <w:t>
      с) Су үстiндегі борттың палубасында болаттан немесе басқа тең бағалы материалдан дайындалған және төсемi бар, су өтпейтiн қақпақтармен жабылған, кiру үшiн кiшкене тесiктерi ғана бар экипажсыз осындай баржаларға осы ережеге сәйкес есептелген өлшемнен 25 пайызға төмен су үстiндегі борт тағайындалуы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Қондырмалар мен жәшiктердi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Кеменiң "A" үлгісi үшiн де және кеменiң "В" үлгiсi үшiн де кестеден ескертудiң 2-тармағындағы "қондырма" деген сөзден кейiн "және жәшiк" деген сөзбен толықтырылады.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Ершiк тәрiздiлiк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Анықтамадағы "у", 12-тармақтағы "ершiк тәрiздiлiк" деген сөздер "артқы және алдыңғы перпендикулярда"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Төменгi су үстiндегi борт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4-тармақтың бiрiншi сөйлемiндегі "1-тармақпен" деген сөздер "3-тармақпен"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ТАРАУ. АҒАШТЫҚ СУ YСТІНДЕГІ БОРТТАР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ТАҒАЙЫНДАЛАТЫН КЕМЕЛЕРГЕ АРНАЛҒАН АРНАЙЫ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Жүкті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"Жалпы ережелер"
</w:t>
      </w:r>
    </w:p>
    <w:p>
      <w:pPr>
        <w:spacing w:after="0"/>
        <w:ind w:left="0"/>
        <w:jc w:val="both"/>
      </w:pPr>
      <w:r>
        <w:rPr>
          <w:rFonts w:ascii="Times New Roman"/>
          <w:b w:val="false"/>
          <w:i w:val="false"/>
          <w:color w:val="000000"/>
          <w:sz w:val="28"/>
        </w:rPr>
        <w:t>
      1. Жүк орналастырылатын ашық палубадағы тесiк сенiмдi жабық және қайырып көтерiлетiн болуы тиiс. Вентиляторлар мен әуе құбырлары сенiмдi қорғалуы тиiс.
</w:t>
      </w:r>
      <w:r>
        <w:br/>
      </w:r>
      <w:r>
        <w:rPr>
          <w:rFonts w:ascii="Times New Roman"/>
          <w:b w:val="false"/>
          <w:i w:val="false"/>
          <w:color w:val="000000"/>
          <w:sz w:val="28"/>
        </w:rPr>
        <w:t>
      2. Палубалық ағаш жүк құдықтың ұзындығын немесе қондырмалар арасындағы құдықтардың жиынтық ұзындығын құрайтын ең жоқ дегенде бүкiл бар ұзындық бойынша салынуы тиiс. Егер қондырманың артқы жағында шектеулер болмаса, онда ағаш люктiң соңғы артқы жағының артқы аяғына дейiн салынуы тиiс. Ағаш палубалық жүк бұл орайда кеменiң бортына кез келген жасалған саңылау орташа есептегенде кеме енiнiң 4 пайызынан аспайтын шартта, леерлiк қоршау, фальборт тiреулер, тiреулер, лоцмандарға арналған және т.б. өту жолдары сияқты осындай кедергiлердi назарға ала отырып, кеменiң бортына мүмкiндігінше жақын кеменiң барлық енi бойынша салынуы тиiс. Ағаш қондырманың стандарттық биiктiгiнен кем емес, бiрақ, квартердектен жоғары емес биiктiкте мүмкiндігінше толық тығыз салынуы тиiс.
</w:t>
      </w:r>
      <w:r>
        <w:br/>
      </w:r>
      <w:r>
        <w:rPr>
          <w:rFonts w:ascii="Times New Roman"/>
          <w:b w:val="false"/>
          <w:i w:val="false"/>
          <w:color w:val="000000"/>
          <w:sz w:val="28"/>
        </w:rPr>
        <w:t>
      3. Қысқы маусымдық аймақта қыста жүзетiн кемеде ашық палубадағы палубалық жүктiң биiктігі кеменiң ең үлкен енiнiң үштен бiрiнен аспауы тиiс.
</w:t>
      </w:r>
      <w:r>
        <w:br/>
      </w:r>
      <w:r>
        <w:rPr>
          <w:rFonts w:ascii="Times New Roman"/>
          <w:b w:val="false"/>
          <w:i w:val="false"/>
          <w:color w:val="000000"/>
          <w:sz w:val="28"/>
        </w:rPr>
        <w:t>
      4. Ағаш палубалық жүк тығыз салынуы, байлануы және бекiтiлуi тиiс. Ол кеменi басқаруды және кемедегi қажеттi жұмыстарды ешбiр жағдайда қиындатпауға тиiс.
</w:t>
      </w:r>
    </w:p>
    <w:p>
      <w:pPr>
        <w:spacing w:after="0"/>
        <w:ind w:left="0"/>
        <w:jc w:val="both"/>
      </w:pPr>
      <w:r>
        <w:rPr>
          <w:rFonts w:ascii="Times New Roman"/>
          <w:b w:val="false"/>
          <w:i w:val="false"/>
          <w:color w:val="000000"/>
          <w:sz w:val="28"/>
        </w:rPr>
        <w:t>
      Тiреулер
</w:t>
      </w:r>
    </w:p>
    <w:p>
      <w:pPr>
        <w:spacing w:after="0"/>
        <w:ind w:left="0"/>
        <w:jc w:val="both"/>
      </w:pPr>
      <w:r>
        <w:rPr>
          <w:rFonts w:ascii="Times New Roman"/>
          <w:b w:val="false"/>
          <w:i w:val="false"/>
          <w:color w:val="000000"/>
          <w:sz w:val="28"/>
        </w:rPr>
        <w:t>
      5. Егер тасымалданатын ағаштың тегi бойынша тіреулер талап eтілce, онда олар кеменiң енiн ескере отырып, жеткiлiкті берiк болуы тиiс; тіреулердiң берiктiгi фальшборттың берiктiгінен аспауы тиiс, ал олардың арасындағы қашықтық тасымалданатын жүктiң ұзындығы мен тегiне сәйкес болуы тиiс, бiрақ 3 м аспауы тиiс. Тiреулердi бекiту үшiн берiк бұрыш темiрлер немесе темiр табандықтар, немесе басқа да осындай сенiмдi құралдар көзделуi тиiс.
</w:t>
      </w:r>
    </w:p>
    <w:p>
      <w:pPr>
        <w:spacing w:after="0"/>
        <w:ind w:left="0"/>
        <w:jc w:val="both"/>
      </w:pPr>
      <w:r>
        <w:rPr>
          <w:rFonts w:ascii="Times New Roman"/>
          <w:b w:val="false"/>
          <w:i w:val="false"/>
          <w:color w:val="000000"/>
          <w:sz w:val="28"/>
        </w:rPr>
        <w:t>
      Найтовтар
</w:t>
      </w:r>
      <w:r>
        <w:br/>
      </w:r>
      <w:r>
        <w:rPr>
          <w:rFonts w:ascii="Times New Roman"/>
          <w:b w:val="false"/>
          <w:i w:val="false"/>
          <w:color w:val="000000"/>
          <w:sz w:val="28"/>
        </w:rPr>
        <w:t>
      6. Палубалық ағаш жүк тасымалданылатын ағаш сипатын ескере отырып, әкiмшiлiк қабылдаған найтовтар жүйесiнiң барлық ұзындығы бойынша сенiмдi бекiтiлуi тиiс.*
</w:t>
      </w:r>
    </w:p>
    <w:p>
      <w:pPr>
        <w:spacing w:after="0"/>
        <w:ind w:left="0"/>
        <w:jc w:val="both"/>
      </w:pPr>
      <w:r>
        <w:rPr>
          <w:rFonts w:ascii="Times New Roman"/>
          <w:b w:val="false"/>
          <w:i w:val="false"/>
          <w:color w:val="000000"/>
          <w:sz w:val="28"/>
        </w:rPr>
        <w:t>
      Орнықтылығы
</w:t>
      </w:r>
      <w:r>
        <w:br/>
      </w:r>
      <w:r>
        <w:rPr>
          <w:rFonts w:ascii="Times New Roman"/>
          <w:b w:val="false"/>
          <w:i w:val="false"/>
          <w:color w:val="000000"/>
          <w:sz w:val="28"/>
        </w:rPr>
        <w:t>
      7. Мысалы, жүктiң су болғаны немесе мұзданғаны салдарынан, қай жерде қолданылатынына қарай, салмақтың ұлғаю мүмкiндiгiн, сондай-ақ, мысалы, отын мен қорды жұмсау салдарынан салмақтың азаюын ескере отырып, сапардың барлық сатысында орнықтылықтың тиiстi қорымен қамтамасыз ету үшiн шаралар қабылданылуы тиiс.*
</w:t>
      </w:r>
    </w:p>
    <w:p>
      <w:pPr>
        <w:spacing w:after="0"/>
        <w:ind w:left="0"/>
        <w:jc w:val="both"/>
      </w:pPr>
      <w:r>
        <w:rPr>
          <w:rFonts w:ascii="Times New Roman"/>
          <w:b w:val="false"/>
          <w:i w:val="false"/>
          <w:color w:val="000000"/>
          <w:sz w:val="28"/>
        </w:rPr>
        <w:t>
      Экипажды қорғау, машина үй-жайларына және басқаларға кiру
</w:t>
      </w:r>
    </w:p>
    <w:p>
      <w:pPr>
        <w:spacing w:after="0"/>
        <w:ind w:left="0"/>
        <w:jc w:val="both"/>
      </w:pPr>
      <w:r>
        <w:rPr>
          <w:rFonts w:ascii="Times New Roman"/>
          <w:b w:val="false"/>
          <w:i w:val="false"/>
          <w:color w:val="000000"/>
          <w:sz w:val="28"/>
        </w:rPr>
        <w:t>
      8. 25 (5)-ереженiң талаптарына толықтыруларда 350 мм аспайтын тiгi бойынша леерлер арасындағы аралықтармен леерлiк қоршаулар немесе құтқарушы леерлер кеме бетiндегі жүктiң әрбiр жағынан жүктен кем дегенде 1м жоғарыда белгiленуi тиiс. Бұдан басқа, талрепаның көмегiмен тығыз тартылған мүмкiндігінше болат тростан жасалған құтқарушы леер кеменiң диаметральдық жазықтығына мүмкiндiгінше жақын көзделуi тиiс. Барлық Леерлiк қоршаулары мен құтқарушы леерлердiң тiрейтiн тiреулерiнiң арасындағы қашықтық қажетсiз майысуды болдырмауы тиiс. Жүк дұрыс орналастырылмаған кезде құтқарушы леермен немесе соның жанында сенiмдi бекiтiлген, жүктiң үстiнде орналастырылған өту үшiн енi кем дегенде 600 мм қауiпсiз бетi көзделуi тиiс.
</w:t>
      </w:r>
      <w:r>
        <w:br/>
      </w:r>
      <w:r>
        <w:rPr>
          <w:rFonts w:ascii="Times New Roman"/>
          <w:b w:val="false"/>
          <w:i w:val="false"/>
          <w:color w:val="000000"/>
          <w:sz w:val="28"/>
        </w:rPr>
        <w:t>
      9. 8-тармақта ұйғарылған, талаптарды орындау мүмкiн болмаған жағдайда, әкiмшiлiк талаптарын қанағаттандыратын басқа да қондырғыларды пайдалану керек.
</w:t>
      </w:r>
    </w:p>
    <w:p>
      <w:pPr>
        <w:spacing w:after="0"/>
        <w:ind w:left="0"/>
        <w:jc w:val="both"/>
      </w:pPr>
      <w:r>
        <w:rPr>
          <w:rFonts w:ascii="Times New Roman"/>
          <w:b w:val="false"/>
          <w:i w:val="false"/>
          <w:color w:val="000000"/>
          <w:sz w:val="28"/>
        </w:rPr>
        <w:t>
      Рулдiк қондырғы
</w:t>
      </w:r>
    </w:p>
    <w:p>
      <w:pPr>
        <w:spacing w:after="0"/>
        <w:ind w:left="0"/>
        <w:jc w:val="both"/>
      </w:pPr>
      <w:r>
        <w:rPr>
          <w:rFonts w:ascii="Times New Roman"/>
          <w:b w:val="false"/>
          <w:i w:val="false"/>
          <w:color w:val="000000"/>
          <w:sz w:val="28"/>
        </w:rPr>
        <w:t>
      10. Рулдiк қондырғы жүкпен зақымданудан сенiмдi қорғалуы тиiс және қаншалықты iс жүзiнде мүмкiндiгiнше қол жетiмдi болуы тиiс. Басты рулдiк қондырғы бұзылған жағдайда, рулмен басқару үшiн сенiмдi құралдар көзделуi тиiс.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*А. 287 (VІІІ) қарарда Ұйыммен қабылданған және Теңiздегi қауiпсiздiк жөнiндегі комитеттiң отыз тоғызыншы сессиясында өзгертiлген кеме бeтiндегі ағашты жүкті тасымалдаушы кемелер үшін Қауiпсіздiк практикасы кодексiн қараңыз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 үстiндегi борттарды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5-тармақтағы "сусызық" деген сөзден кейiн "немесе кильдiң жоғарғы жиегiнен жазғы ағаштық жүк маркаларына дейiн өлшенген, жазғы ағаштық шөгуге негiзделген 40 (8)-ережемен" деген сөздермен толықтырылады.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 АУДАН ЖӘНЕ МАУСЫМДЫҚ КЕЗЕҢДЕР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Солтүстiк қысқы маусымдық аймақтар және аудандар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color w:val="000000"/>
          <w:sz w:val="28"/>
        </w:rPr>
        <w:t>
b
</w:t>
      </w:r>
      <w:r>
        <w:rPr>
          <w:rFonts w:ascii="Times New Roman"/>
          <w:b w:val="false"/>
          <w:i w:val="false"/>
          <w:color w:val="000000"/>
          <w:sz w:val="28"/>
        </w:rPr>
        <w:t>
-тармақтағы соңғы сөйлем мыналармен ауыстырылады:
</w:t>
      </w:r>
      <w:r>
        <w:br/>
      </w:r>
      <w:r>
        <w:rPr>
          <w:rFonts w:ascii="Times New Roman"/>
          <w:b w:val="false"/>
          <w:i w:val="false"/>
          <w:color w:val="000000"/>
          <w:sz w:val="28"/>
        </w:rPr>
        <w:t>
      "Бұл аймаққа Солтүстiк Атлантикадағы I қысқы маусымдық аймақ, Солтүстiк Атлантикадағы қысқы маусымды аудан және Скагеррак бұғазындағы Скоу мүйiсi орналасқан параллельмен шектелген Балтық теңiзi кiрмейдi. Шетландия аралдары Солтүстiк Атлантикадағы I және ІІ қысқы маусымдық аймақтары шекарасында орналасқан деп есептелуi тиiс.
</w:t>
      </w:r>
      <w:r>
        <w:br/>
      </w:r>
      <w:r>
        <w:rPr>
          <w:rFonts w:ascii="Times New Roman"/>
          <w:b w:val="false"/>
          <w:i w:val="false"/>
          <w:color w:val="000000"/>
          <w:sz w:val="28"/>
        </w:rPr>
        <w:t>
      Маусымды кезеңдер: ҚЫСҚЫ - 1 қарашадан 31 наурызды қоса
</w:t>
      </w:r>
      <w:r>
        <w:br/>
      </w:r>
      <w:r>
        <w:rPr>
          <w:rFonts w:ascii="Times New Roman"/>
          <w:b w:val="false"/>
          <w:i w:val="false"/>
          <w:color w:val="000000"/>
          <w:sz w:val="28"/>
        </w:rPr>
        <w:t>
                         алғандағы кезең,
</w:t>
      </w:r>
      <w:r>
        <w:br/>
      </w:r>
      <w:r>
        <w:rPr>
          <w:rFonts w:ascii="Times New Roman"/>
          <w:b w:val="false"/>
          <w:i w:val="false"/>
          <w:color w:val="000000"/>
          <w:sz w:val="28"/>
        </w:rPr>
        <w:t>
                         ЖАЗҒЫ - 1 сәуiрден 31 қазанды қоса
</w:t>
      </w:r>
      <w:r>
        <w:br/>
      </w:r>
      <w:r>
        <w:rPr>
          <w:rFonts w:ascii="Times New Roman"/>
          <w:b w:val="false"/>
          <w:i w:val="false"/>
          <w:color w:val="000000"/>
          <w:sz w:val="28"/>
        </w:rPr>
        <w:t>
                         алғандағы кезең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Оңтүстік қысқы маусымдық аймақ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Ереженiң соңындағы "Америка құрлығының шығыс жағалауына дейiн" деген сөздер "оңтүстiк ендiктiң 33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79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батыс бойлықтың 41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 дейiн ол жақтан түзу желi бойынша оңтүстік ендiктiң 41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батыс бойлықтың 75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 дейiн, ол жақтан түзу желi бойынша оңтүстiк ендiктiң 41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47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батыс бойлықтың 73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53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Чилоэ аралындағы Пунта-Корона маягына дейiн, ол жақтан Чилоэ аралының солтүстік, шығыс және оңтүстiк жағалауы бойымен оңтүстік ендiктің 43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батыс бойлықтың 74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нүктесiне дейiн, ол жақтан батыс бойлықтың 74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меридианы бойынша шығысқа батыс бойлықтың 74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меридианынан Чилоэ каналдарының iшкi аймағын қoca, оңтүстiк ендiктiң 45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45, параллелiне дейiн".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Тропикалық аймақ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2-тармақтың бiрiншi тармақшасының соңында "және сол жерден түзу желi бойынша оңтүстiк ендiктiң 30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на Америка құрлығының батыс жағалауына дейiн" деген сөздер "сол жерден түзу желi бойынша оңтүстiк ендiктiң 32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47', батыс бойлықтың 72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 дейiн және сол жерден оңтүстік ендiктiң 32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47' параллелiне дейiн, Оңтүстiк Американың батыс жағалауына дейiн" деген сөздермен ауыстырылады.       2-тармақтың екiншi тармақшасында "Кокимбо" деген сөз "Вальпарансо" деген сөзбен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Тропикалық маусымды аудандар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4b-тармақта "шығыс бойлықтың 120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дейiн және сол жақтан меридианы бойынша шығыс бойлықтың 120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Австралия жағалауына дейiн" деген сөздер "шығыс бойлықтың 114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дейiн және сол жақтан меридиан бойынша шығыс бойлықтың 114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Австралия жағалауына дейін" деген сөздермен ауыстырылады.
</w:t>
      </w:r>
    </w:p>
    <w:p>
      <w:pPr>
        <w:spacing w:after="0"/>
        <w:ind w:left="0"/>
        <w:jc w:val="both"/>
      </w:pPr>
      <w:r>
        <w:rPr>
          <w:rFonts w:ascii="Times New Roman"/>
          <w:b w:val="false"/>
          <w:i w:val="false"/>
          <w:color w:val="000000"/>
          <w:sz w:val="28"/>
        </w:rPr>
        <w:t>
</w:t>
      </w:r>
      <w:r>
        <w:rPr>
          <w:rFonts w:ascii="Times New Roman"/>
          <w:b w:val="false"/>
          <w:i/>
          <w:color w:val="000000"/>
          <w:sz w:val="28"/>
        </w:rPr>
        <w:t>
Аймақ және маусымды аудандардың картасы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"МАУСЫМДЫҚ ҚЫСҚЫ АЙМАҚ" деген сөздер, картадағы Құрама Штаттың шығыс жағалауының бойындағы ауданды көрсететiн сол жерде, "ҚЫСҚЫ МАУСЫМДЫҚ АЙМАҚ" деген сөздермен ауыстырылады.
</w:t>
      </w:r>
      <w:r>
        <w:br/>
      </w:r>
      <w:r>
        <w:rPr>
          <w:rFonts w:ascii="Times New Roman"/>
          <w:b w:val="false"/>
          <w:i w:val="false"/>
          <w:color w:val="000000"/>
          <w:sz w:val="28"/>
        </w:rPr>
        <w:t>
      "МАУСЫМДЫҚ ҚЫСҚЫ АЙМАҚ" деген сөздер картадағы барлық жерде (жоғарыда айтылған жағдайларды қоспағанда) "ҚЫСҚЫ МАУСЫМДЫҚ AЙМАҚ" деген сөздермен ауыстырылады, ал "МАУСЫМДЫ ТРОПИКАЛЫҚ" деген сөздер "МАУСЫМДЫ ТРОПИКАЛЫҚ АУДАНДАР" деген сөздермен ауыстырылады.
</w:t>
      </w:r>
    </w:p>
    <w:p>
      <w:pPr>
        <w:spacing w:after="0"/>
        <w:ind w:left="0"/>
        <w:jc w:val="both"/>
      </w:pPr>
      <w:r>
        <w:rPr>
          <w:rFonts w:ascii="Times New Roman"/>
          <w:b w:val="false"/>
          <w:i w:val="false"/>
          <w:color w:val="000000"/>
          <w:sz w:val="28"/>
        </w:rPr>
        <w:t>
      Ескертудегi "батыс" деген сөз "шығыс" деген сөзбен ауыстырылады.
</w:t>
      </w:r>
    </w:p>
    <w:p>
      <w:pPr>
        <w:spacing w:after="0"/>
        <w:ind w:left="0"/>
        <w:jc w:val="both"/>
      </w:pPr>
      <w:r>
        <w:rPr>
          <w:rFonts w:ascii="Times New Roman"/>
          <w:b w:val="false"/>
          <w:i w:val="false"/>
          <w:color w:val="000000"/>
          <w:sz w:val="28"/>
        </w:rPr>
        <w:t>
      Австралия жағалауындағы маусымдық тропикалық ауданның шекаралық желiсi 120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-нан шығыс бойлықтың шығыс бойлықтың 114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-на жылжытылады.
</w:t>
      </w:r>
      <w:r>
        <w:br/>
      </w:r>
      <w:r>
        <w:rPr>
          <w:rFonts w:ascii="Times New Roman"/>
          <w:b w:val="false"/>
          <w:i w:val="false"/>
          <w:color w:val="000000"/>
          <w:sz w:val="28"/>
        </w:rPr>
        <w:t>
      Оңтүстік ендiктiң 33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батыс бойлықтың 79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нүктесiнен оңтүстiк ендiктің 41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батыс бойлықтың 75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 дейiн түзу желi жүргiзiледi. Сол жерден Чилоэ аралының солтүстiк, шығыс және оңтүстiк жағалауы оңтүстiк ендiктiң 43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батыс бойлықтың 74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нүктесiне дейiн шекара деп белгiленедi. Батыс бойлықтың 74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20' меридианы оңтүстiк ендiктің 45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45' параллеліне дейін және содан кейін осы Оңтүстiк Америка жағалауына параллель картаға түсіріледі.
</w:t>
      </w:r>
      <w:r>
        <w:br/>
      </w:r>
      <w:r>
        <w:rPr>
          <w:rFonts w:ascii="Times New Roman"/>
          <w:b w:val="false"/>
          <w:i w:val="false"/>
          <w:color w:val="000000"/>
          <w:sz w:val="28"/>
        </w:rPr>
        <w:t>
      Оңтүстік ендiктiң 26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батыс бойлықтың 75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нүктесiнен дейiн оңтүстiк ендiктiң 30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-на Оңтүстік Американың батыс жағалауына түзу желi тропикалық аймақтың оңтүстiк шекарасынан алынып тасталады. Картаға оңтүстiк ендiктiң 26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 батыс бойлықтың 75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нүктесiнен оңтүстiк ендiктiң 32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47', батыс бойлықтың 72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нүктесiне дейiн түзу желi және содан кейiн оңтүстiк ендiктiң 32
</w:t>
      </w:r>
      <w:r>
        <w:rPr>
          <w:rFonts w:ascii="Times New Roman"/>
          <w:b w:val="false"/>
          <w:i w:val="false"/>
          <w:color w:val="000000"/>
          <w:sz w:val="28"/>
        </w:rPr>
        <w:t>
</w:t>
      </w:r>
      <w:r>
        <w:rPr>
          <w:rFonts w:ascii="Times New Roman"/>
          <w:b w:val="false"/>
          <w:i w:val="false"/>
          <w:color w:val="000000"/>
          <w:vertAlign w:val="superscript"/>
        </w:rPr>
        <w:t>
о
</w:t>
      </w:r>
      <w:r>
        <w:rPr>
          <w:rFonts w:ascii="Times New Roman"/>
          <w:b w:val="false"/>
          <w:i w:val="false"/>
          <w:color w:val="000000"/>
          <w:sz w:val="28"/>
        </w:rPr>
        <w:t>
</w:t>
      </w:r>
      <w:r>
        <w:rPr>
          <w:rFonts w:ascii="Times New Roman"/>
          <w:b w:val="false"/>
          <w:i w:val="false"/>
          <w:color w:val="000000"/>
          <w:sz w:val="28"/>
        </w:rPr>
        <w:t>
 47' параллелi Оңтүстiк Американың батыс жағалауына дейiн түсiрiледi.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ҚОСЫМША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Жүк маркасы туралы халықаралық куәлiк (1966 жылғы) және Жүк маркасы үшiн алып қою туралы халықаралық куәлiк нысандары мынадай нысандармен ауыстырылады:
</w:t>
      </w:r>
    </w:p>
    <w:p>
      <w:pPr>
        <w:spacing w:after="0"/>
        <w:ind w:left="0"/>
        <w:jc w:val="both"/>
      </w:pPr>
      <w:r>
        <w:rPr>
          <w:rFonts w:ascii="Times New Roman"/>
          <w:b w:val="false"/>
          <w:i w:val="false"/>
          <w:color w:val="000000"/>
          <w:sz w:val="28"/>
        </w:rPr>
        <w:t>
</w:t>
      </w:r>
      <w:r>
        <w:rPr>
          <w:rFonts w:ascii="Times New Roman"/>
          <w:b w:val="false"/>
          <w:i/>
          <w:color w:val="000000"/>
          <w:sz w:val="28"/>
        </w:rPr>
        <w:t>
"Жүк маркасы туралы халықаралық куәлiктiң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МАРКАСЫ ТУРАЛЫ ХАЛЫҚАРАЛЫҚ КУӘЛIК
</w:t>
      </w:r>
    </w:p>
    <w:p>
      <w:pPr>
        <w:spacing w:after="0"/>
        <w:ind w:left="0"/>
        <w:jc w:val="both"/>
      </w:pPr>
      <w:r>
        <w:rPr>
          <w:rFonts w:ascii="Times New Roman"/>
          <w:b w:val="false"/>
          <w:i w:val="false"/>
          <w:color w:val="000000"/>
          <w:sz w:val="28"/>
        </w:rPr>
        <w:t>
(Мемлекеттiң елтаңбасы)                             (Мемлекет)
</w:t>
      </w:r>
      <w:r>
        <w:br/>
      </w:r>
      <w:r>
        <w:rPr>
          <w:rFonts w:ascii="Times New Roman"/>
          <w:b w:val="false"/>
          <w:i w:val="false"/>
          <w:color w:val="000000"/>
          <w:sz w:val="28"/>
        </w:rPr>
        <w:t>
                      ______________________
</w:t>
      </w:r>
      <w:r>
        <w:br/>
      </w:r>
      <w:r>
        <w:rPr>
          <w:rFonts w:ascii="Times New Roman"/>
          <w:b w:val="false"/>
          <w:i w:val="false"/>
          <w:color w:val="000000"/>
          <w:sz w:val="28"/>
        </w:rPr>
        <w:t>
                       (Мемлекеттiң атауы)
</w:t>
      </w:r>
    </w:p>
    <w:p>
      <w:pPr>
        <w:spacing w:after="0"/>
        <w:ind w:left="0"/>
        <w:jc w:val="both"/>
      </w:pPr>
      <w:r>
        <w:rPr>
          <w:rFonts w:ascii="Times New Roman"/>
          <w:b w:val="false"/>
          <w:i w:val="false"/>
          <w:color w:val="000000"/>
          <w:sz w:val="28"/>
        </w:rPr>
        <w:t>
Үкiметiнiң уәкiлеттігі бойынша
</w:t>
      </w:r>
      <w:r>
        <w:br/>
      </w:r>
      <w:r>
        <w:rPr>
          <w:rFonts w:ascii="Times New Roman"/>
          <w:b w:val="false"/>
          <w:i w:val="false"/>
          <w:color w:val="000000"/>
          <w:sz w:val="28"/>
        </w:rPr>
        <w:t>
                 ________________________________
</w:t>
      </w:r>
      <w:r>
        <w:br/>
      </w:r>
      <w:r>
        <w:rPr>
          <w:rFonts w:ascii="Times New Roman"/>
          <w:b w:val="false"/>
          <w:i w:val="false"/>
          <w:color w:val="000000"/>
          <w:sz w:val="28"/>
        </w:rPr>
        <w:t>
                  (Уәкiлеттi тұлға немесе ұйым)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1988 ЖЫЛҒЫ ХАТТАМАМЕН ӨЗГЕРТIЛГЕН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1966 ЖЫЛҒЫ ЖҮК MAPКACЫ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ережелерiнiң негiзiнде берiлдi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Кеме туралы мәлiмет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Тiркеу порты .............................................
</w:t>
      </w:r>
      <w:r>
        <w:br/>
      </w:r>
      <w:r>
        <w:rPr>
          <w:rFonts w:ascii="Times New Roman"/>
          <w:b w:val="false"/>
          <w:i w:val="false"/>
          <w:color w:val="000000"/>
          <w:sz w:val="28"/>
        </w:rPr>
        <w:t>
      2 (8) бапта белгіленген, ұзындығы (L) (метрмен),..........
</w:t>
      </w:r>
      <w:r>
        <w:br/>
      </w:r>
      <w:r>
        <w:rPr>
          <w:rFonts w:ascii="Times New Roman"/>
          <w:b w:val="false"/>
          <w:i w:val="false"/>
          <w:color w:val="000000"/>
          <w:sz w:val="28"/>
        </w:rPr>
        <w:t>
      ИМО нөмірі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Су үстi бортына тағайындалды: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Кеменiң үлгiсi: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Жаңа кемеге                     "А" үлгiсi
</w:t>
      </w:r>
      <w:r>
        <w:br/>
      </w:r>
      <w:r>
        <w:rPr>
          <w:rFonts w:ascii="Times New Roman"/>
          <w:b w:val="false"/>
          <w:i w:val="false"/>
          <w:color w:val="000000"/>
          <w:sz w:val="28"/>
        </w:rPr>
        <w:t>
                                      "В" үлгiсi
</w:t>
      </w:r>
      <w:r>
        <w:br/>
      </w:r>
      <w:r>
        <w:rPr>
          <w:rFonts w:ascii="Times New Roman"/>
          <w:b w:val="false"/>
          <w:i w:val="false"/>
          <w:color w:val="000000"/>
          <w:sz w:val="28"/>
        </w:rPr>
        <w:t>
      Қолданыстағы кемеге    су үсті борты кiшiрейтілген "В" үлгісi
</w:t>
      </w:r>
      <w:r>
        <w:br/>
      </w:r>
      <w:r>
        <w:rPr>
          <w:rFonts w:ascii="Times New Roman"/>
          <w:b w:val="false"/>
          <w:i w:val="false"/>
          <w:color w:val="000000"/>
          <w:sz w:val="28"/>
        </w:rPr>
        <w:t>
                             су үсті борты үлкейтiлген "В" үлгiсi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кестеле көрсетілуi мүмкін.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 600 (15) қарарға сәйкес - ИМО нөмiрлерiн тану жүйесi, бұл
</w:t>
      </w:r>
      <w:r>
        <w:br/>
      </w:r>
      <w:r>
        <w:rPr>
          <w:rFonts w:ascii="Times New Roman"/>
          <w:b w:val="false"/>
          <w:i w:val="false"/>
          <w:color w:val="000000"/>
          <w:sz w:val="28"/>
        </w:rPr>
        <w:t>
ақпарат epiкті негізде қосылуы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Палубалық сызықтан cу үcтi борты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Жүк маркасы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Тропикалық    .........мм (Т)             .........мм (S)
</w:t>
      </w:r>
      <w:r>
        <w:br/>
      </w:r>
      <w:r>
        <w:rPr>
          <w:rFonts w:ascii="Times New Roman"/>
          <w:b w:val="false"/>
          <w:i w:val="false"/>
          <w:color w:val="000000"/>
          <w:sz w:val="28"/>
        </w:rPr>
        <w:t>
Жазғы         .........мм (S)           Сақинаның ортасы арқылы
</w:t>
      </w:r>
      <w:r>
        <w:br/>
      </w:r>
      <w:r>
        <w:rPr>
          <w:rFonts w:ascii="Times New Roman"/>
          <w:b w:val="false"/>
          <w:i w:val="false"/>
          <w:color w:val="000000"/>
          <w:sz w:val="28"/>
        </w:rPr>
        <w:t>
                                        өтетiн жоғары жиек
</w:t>
      </w:r>
      <w:r>
        <w:br/>
      </w:r>
      <w:r>
        <w:rPr>
          <w:rFonts w:ascii="Times New Roman"/>
          <w:b w:val="false"/>
          <w:i w:val="false"/>
          <w:color w:val="000000"/>
          <w:sz w:val="28"/>
        </w:rPr>
        <w:t>
                                        сызығының деңгейiнде
</w:t>
      </w:r>
      <w:r>
        <w:br/>
      </w:r>
      <w:r>
        <w:rPr>
          <w:rFonts w:ascii="Times New Roman"/>
          <w:b w:val="false"/>
          <w:i w:val="false"/>
          <w:color w:val="000000"/>
          <w:sz w:val="28"/>
        </w:rPr>
        <w:t>
Қысқы         .........мм (W)             .........мм (S)
</w:t>
      </w:r>
      <w:r>
        <w:br/>
      </w:r>
      <w:r>
        <w:rPr>
          <w:rFonts w:ascii="Times New Roman"/>
          <w:b w:val="false"/>
          <w:i w:val="false"/>
          <w:color w:val="000000"/>
          <w:sz w:val="28"/>
        </w:rPr>
        <w:t>
Солтүстiк
</w:t>
      </w:r>
      <w:r>
        <w:br/>
      </w:r>
      <w:r>
        <w:rPr>
          <w:rFonts w:ascii="Times New Roman"/>
          <w:b w:val="false"/>
          <w:i w:val="false"/>
          <w:color w:val="000000"/>
          <w:sz w:val="28"/>
        </w:rPr>
        <w:t>
Атлантика үшiн
</w:t>
      </w:r>
      <w:r>
        <w:br/>
      </w:r>
      <w:r>
        <w:rPr>
          <w:rFonts w:ascii="Times New Roman"/>
          <w:b w:val="false"/>
          <w:i w:val="false"/>
          <w:color w:val="000000"/>
          <w:sz w:val="28"/>
        </w:rPr>
        <w:t>
қысқы         .......мм (WNA)            ....мм төмен (S)
</w:t>
      </w:r>
      <w:r>
        <w:br/>
      </w:r>
      <w:r>
        <w:rPr>
          <w:rFonts w:ascii="Times New Roman"/>
          <w:b w:val="false"/>
          <w:i w:val="false"/>
          <w:color w:val="000000"/>
          <w:sz w:val="28"/>
        </w:rPr>
        <w:t>
орманды
</w:t>
      </w:r>
      <w:r>
        <w:br/>
      </w:r>
      <w:r>
        <w:rPr>
          <w:rFonts w:ascii="Times New Roman"/>
          <w:b w:val="false"/>
          <w:i w:val="false"/>
          <w:color w:val="000000"/>
          <w:sz w:val="28"/>
        </w:rPr>
        <w:t>
тропикалық    .........мм (LT)           ..........мм (LS)
</w:t>
      </w:r>
      <w:r>
        <w:br/>
      </w:r>
      <w:r>
        <w:rPr>
          <w:rFonts w:ascii="Times New Roman"/>
          <w:b w:val="false"/>
          <w:i w:val="false"/>
          <w:color w:val="000000"/>
          <w:sz w:val="28"/>
        </w:rPr>
        <w:t>
Орманды жазғы .........мм (LS)           ..........мм (S)
</w:t>
      </w:r>
      <w:r>
        <w:br/>
      </w:r>
      <w:r>
        <w:rPr>
          <w:rFonts w:ascii="Times New Roman"/>
          <w:b w:val="false"/>
          <w:i w:val="false"/>
          <w:color w:val="000000"/>
          <w:sz w:val="28"/>
        </w:rPr>
        <w:t>
Орманды қысқы .........мм (LW)           ..........мм (LS)
</w:t>
      </w:r>
      <w:r>
        <w:br/>
      </w:r>
      <w:r>
        <w:rPr>
          <w:rFonts w:ascii="Times New Roman"/>
          <w:b w:val="false"/>
          <w:i w:val="false"/>
          <w:color w:val="000000"/>
          <w:sz w:val="28"/>
        </w:rPr>
        <w:t>
Солтүстiк     
</w:t>
      </w:r>
      <w:r>
        <w:br/>
      </w:r>
      <w:r>
        <w:rPr>
          <w:rFonts w:ascii="Times New Roman"/>
          <w:b w:val="false"/>
          <w:i w:val="false"/>
          <w:color w:val="000000"/>
          <w:sz w:val="28"/>
        </w:rPr>
        <w:t>
Атлантика үшін
</w:t>
      </w:r>
      <w:r>
        <w:br/>
      </w:r>
      <w:r>
        <w:rPr>
          <w:rFonts w:ascii="Times New Roman"/>
          <w:b w:val="false"/>
          <w:i w:val="false"/>
          <w:color w:val="000000"/>
          <w:sz w:val="28"/>
        </w:rPr>
        <w:t>
орманды қысқы ........мм (LWNA)          .... мм төмен (LS)
</w:t>
      </w:r>
    </w:p>
    <w:p>
      <w:pPr>
        <w:spacing w:after="0"/>
        <w:ind w:left="0"/>
        <w:jc w:val="both"/>
      </w:pPr>
      <w:r>
        <w:rPr>
          <w:rFonts w:ascii="Times New Roman"/>
          <w:b w:val="false"/>
          <w:i w:val="false"/>
          <w:color w:val="000000"/>
          <w:sz w:val="28"/>
        </w:rPr>
        <w:t>
      Ормандыдан басқа, барлық су үстi борттары үшiн тұщы суға
</w:t>
      </w:r>
      <w:r>
        <w:br/>
      </w:r>
      <w:r>
        <w:rPr>
          <w:rFonts w:ascii="Times New Roman"/>
          <w:b w:val="false"/>
          <w:i w:val="false"/>
          <w:color w:val="000000"/>
          <w:sz w:val="28"/>
        </w:rPr>
        <w:t>
түзету.......... мм. Орманды су үстi борты үшiн..........мм.
</w:t>
      </w:r>
    </w:p>
    <w:p>
      <w:pPr>
        <w:spacing w:after="0"/>
        <w:ind w:left="0"/>
        <w:jc w:val="both"/>
      </w:pPr>
      <w:r>
        <w:rPr>
          <w:rFonts w:ascii="Times New Roman"/>
          <w:b w:val="false"/>
          <w:i w:val="false"/>
          <w:color w:val="000000"/>
          <w:sz w:val="28"/>
        </w:rPr>
        <w:t>
      Жоғарыда көрсетiлген су үстi борты өлшенген палубалық
</w:t>
      </w:r>
      <w:r>
        <w:br/>
      </w:r>
      <w:r>
        <w:rPr>
          <w:rFonts w:ascii="Times New Roman"/>
          <w:b w:val="false"/>
          <w:i w:val="false"/>
          <w:color w:val="000000"/>
          <w:sz w:val="28"/>
        </w:rPr>
        <w:t>
сызықтың жоғары жиегi ......... борттың палубасынан ........... мм тұр.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Кестені қағаз мәтіннен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Қолданылмайтын су үстi борттары мен жүк маркалары куәлiкке
</w:t>
      </w:r>
      <w:r>
        <w:br/>
      </w:r>
      <w:r>
        <w:rPr>
          <w:rFonts w:ascii="Times New Roman"/>
          <w:b w:val="false"/>
          <w:i w:val="false"/>
          <w:color w:val="000000"/>
          <w:sz w:val="28"/>
        </w:rPr>
        <w:t>
енгiзiлмеуi мүмкiн. Бөлмелерге бөлудiң жүк белсызығы ерiктi негiзде
</w:t>
      </w:r>
      <w:r>
        <w:br/>
      </w:r>
      <w:r>
        <w:rPr>
          <w:rFonts w:ascii="Times New Roman"/>
          <w:b w:val="false"/>
          <w:i w:val="false"/>
          <w:color w:val="000000"/>
          <w:sz w:val="28"/>
        </w:rPr>
        <w:t>
куәлiкке енгiзiлуi мүмкiн.
</w:t>
      </w:r>
    </w:p>
    <w:p>
      <w:pPr>
        <w:spacing w:after="0"/>
        <w:ind w:left="0"/>
        <w:jc w:val="both"/>
      </w:pPr>
      <w:r>
        <w:rPr>
          <w:rFonts w:ascii="Times New Roman"/>
          <w:b w:val="false"/>
          <w:i w:val="false"/>
          <w:color w:val="000000"/>
          <w:sz w:val="28"/>
        </w:rPr>
        <w:t>
      ОСЫ АРҚЫЛЫ МЫНАЛАР КУӘЛАНДЫРЫЛАДЫ:
</w:t>
      </w:r>
      <w:r>
        <w:br/>
      </w:r>
      <w:r>
        <w:rPr>
          <w:rFonts w:ascii="Times New Roman"/>
          <w:b w:val="false"/>
          <w:i w:val="false"/>
          <w:color w:val="000000"/>
          <w:sz w:val="28"/>
        </w:rPr>
        <w:t>
      1. Кеме Конвенцияның 14-бабының талаптарына сәйкес
</w:t>
      </w:r>
      <w:r>
        <w:br/>
      </w:r>
      <w:r>
        <w:rPr>
          <w:rFonts w:ascii="Times New Roman"/>
          <w:b w:val="false"/>
          <w:i w:val="false"/>
          <w:color w:val="000000"/>
          <w:sz w:val="28"/>
        </w:rPr>
        <w:t>
куәландырылды.
</w:t>
      </w:r>
      <w:r>
        <w:br/>
      </w:r>
      <w:r>
        <w:rPr>
          <w:rFonts w:ascii="Times New Roman"/>
          <w:b w:val="false"/>
          <w:i w:val="false"/>
          <w:color w:val="000000"/>
          <w:sz w:val="28"/>
        </w:rPr>
        <w:t>
      2. Куәландыру арқылы су үсті борты тағайындалғаны және
</w:t>
      </w:r>
      <w:r>
        <w:br/>
      </w:r>
      <w:r>
        <w:rPr>
          <w:rFonts w:ascii="Times New Roman"/>
          <w:b w:val="false"/>
          <w:i w:val="false"/>
          <w:color w:val="000000"/>
          <w:sz w:val="28"/>
        </w:rPr>
        <w:t>
Конвенцияға сәйкес жоғарыда көрсетiлген жүк маркалары
</w:t>
      </w:r>
      <w:r>
        <w:br/>
      </w:r>
      <w:r>
        <w:rPr>
          <w:rFonts w:ascii="Times New Roman"/>
          <w:b w:val="false"/>
          <w:i w:val="false"/>
          <w:color w:val="000000"/>
          <w:sz w:val="28"/>
        </w:rPr>
        <w:t>
жабыстырылғандығы белгiлендi.
</w:t>
      </w:r>
      <w:r>
        <w:br/>
      </w:r>
      <w:r>
        <w:rPr>
          <w:rFonts w:ascii="Times New Roman"/>
          <w:b w:val="false"/>
          <w:i w:val="false"/>
          <w:color w:val="000000"/>
          <w:sz w:val="28"/>
        </w:rPr>
        <w:t>
      Осы Куәлiк Конвенцияның 14 (1) с бабына сәйкес жыл сайынғы
</w:t>
      </w:r>
      <w:r>
        <w:br/>
      </w:r>
      <w:r>
        <w:rPr>
          <w:rFonts w:ascii="Times New Roman"/>
          <w:b w:val="false"/>
          <w:i w:val="false"/>
          <w:color w:val="000000"/>
          <w:sz w:val="28"/>
        </w:rPr>
        <w:t>
куәландырулар жүргізiлген жағдайда................. дейiн жарамды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берiлдi
</w:t>
      </w:r>
      <w:r>
        <w:br/>
      </w:r>
      <w:r>
        <w:rPr>
          <w:rFonts w:ascii="Times New Roman"/>
          <w:b w:val="false"/>
          <w:i w:val="false"/>
          <w:color w:val="000000"/>
          <w:sz w:val="28"/>
        </w:rPr>
        <w:t>
</w:t>
      </w:r>
      <w:r>
        <w:rPr>
          <w:rFonts w:ascii="Times New Roman"/>
          <w:b w:val="false"/>
          <w:i/>
          <w:color w:val="000000"/>
          <w:sz w:val="28"/>
        </w:rPr>
        <w:t>
 (куәлiктiң берiлген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color w:val="000000"/>
          <w:sz w:val="28"/>
        </w:rPr>
        <w:t>
(берiлген күнi)                        (куәлікті берген уәкiлетті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(Ұйымның мөрi немесе мөртаңбасы)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1. Егер кеме өзендегi немесе iшкi судың шегінде орналасқан
</w:t>
      </w:r>
      <w:r>
        <w:br/>
      </w:r>
      <w:r>
        <w:rPr>
          <w:rFonts w:ascii="Times New Roman"/>
          <w:b w:val="false"/>
          <w:i w:val="false"/>
          <w:color w:val="000000"/>
          <w:sz w:val="28"/>
        </w:rPr>
        <w:t>
         порттан жөнелтiлетiн болса, жөнелту пунктi мен ашық теңiзге
</w:t>
      </w:r>
      <w:r>
        <w:br/>
      </w:r>
      <w:r>
        <w:rPr>
          <w:rFonts w:ascii="Times New Roman"/>
          <w:b w:val="false"/>
          <w:i w:val="false"/>
          <w:color w:val="000000"/>
          <w:sz w:val="28"/>
        </w:rPr>
        <w:t>
         шығу арасында жұмсау үшiн талап етiлетiн отын мен басқа да
</w:t>
      </w:r>
      <w:r>
        <w:br/>
      </w:r>
      <w:r>
        <w:rPr>
          <w:rFonts w:ascii="Times New Roman"/>
          <w:b w:val="false"/>
          <w:i w:val="false"/>
          <w:color w:val="000000"/>
          <w:sz w:val="28"/>
        </w:rPr>
        <w:t>
         барлық материалдардың салмағына сай келетiн үлкен тиеуге
</w:t>
      </w:r>
      <w:r>
        <w:br/>
      </w:r>
      <w:r>
        <w:rPr>
          <w:rFonts w:ascii="Times New Roman"/>
          <w:b w:val="false"/>
          <w:i w:val="false"/>
          <w:color w:val="000000"/>
          <w:sz w:val="28"/>
        </w:rPr>
        <w:t>
         рұқсат етiледi.
</w:t>
      </w:r>
      <w:r>
        <w:br/>
      </w:r>
      <w:r>
        <w:rPr>
          <w:rFonts w:ascii="Times New Roman"/>
          <w:b w:val="false"/>
          <w:i w:val="false"/>
          <w:color w:val="000000"/>
          <w:sz w:val="28"/>
        </w:rPr>
        <w:t>
      2. Егер кеме меншiктi салмағы бiр болып, тұщы суда болса,
</w:t>
      </w:r>
      <w:r>
        <w:br/>
      </w:r>
      <w:r>
        <w:rPr>
          <w:rFonts w:ascii="Times New Roman"/>
          <w:b w:val="false"/>
          <w:i w:val="false"/>
          <w:color w:val="000000"/>
          <w:sz w:val="28"/>
        </w:rPr>
        <w:t>
         тиiсті жүк маркасы тұщы суға жоғарыда көрсетiлген
</w:t>
      </w:r>
      <w:r>
        <w:br/>
      </w:r>
      <w:r>
        <w:rPr>
          <w:rFonts w:ascii="Times New Roman"/>
          <w:b w:val="false"/>
          <w:i w:val="false"/>
          <w:color w:val="000000"/>
          <w:sz w:val="28"/>
        </w:rPr>
        <w:t>
         көрсеткiшке тиеледi. Егер меншiктi салмақ бiрден өзге
</w:t>
      </w:r>
      <w:r>
        <w:br/>
      </w:r>
      <w:r>
        <w:rPr>
          <w:rFonts w:ascii="Times New Roman"/>
          <w:b w:val="false"/>
          <w:i w:val="false"/>
          <w:color w:val="000000"/>
          <w:sz w:val="28"/>
        </w:rPr>
        <w:t>
         болса түзету 1,025 және нақты меншiктi салмақ арасындағы
</w:t>
      </w:r>
      <w:r>
        <w:br/>
      </w:r>
      <w:r>
        <w:rPr>
          <w:rFonts w:ascii="Times New Roman"/>
          <w:b w:val="false"/>
          <w:i w:val="false"/>
          <w:color w:val="000000"/>
          <w:sz w:val="28"/>
        </w:rPr>
        <w:t>
         айырмаға пропорционалды жасалуы тиiс.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Конвенцияның 19 (1)-бабына сәйкес Әкiмшілiк белгiлеген қолданылу
</w:t>
      </w:r>
      <w:r>
        <w:br/>
      </w:r>
      <w:r>
        <w:rPr>
          <w:rFonts w:ascii="Times New Roman"/>
          <w:b w:val="false"/>
          <w:i w:val="false"/>
          <w:color w:val="000000"/>
          <w:sz w:val="28"/>
        </w:rPr>
        <w:t>
мерзiмiнің аяқталу күнi енгiзiлсiн. Осы күн мен ай, егер Конвенция.
</w:t>
      </w:r>
      <w:r>
        <w:br/>
      </w:r>
      <w:r>
        <w:rPr>
          <w:rFonts w:ascii="Times New Roman"/>
          <w:b w:val="false"/>
          <w:i w:val="false"/>
          <w:color w:val="000000"/>
          <w:sz w:val="28"/>
        </w:rPr>
        <w:t>
ның 19 (8)-бабына сәйкес түзетулер енгiзiлмесе, Конвенцияның 2
</w:t>
      </w:r>
      <w:r>
        <w:br/>
      </w:r>
      <w:r>
        <w:rPr>
          <w:rFonts w:ascii="Times New Roman"/>
          <w:b w:val="false"/>
          <w:i w:val="false"/>
          <w:color w:val="000000"/>
          <w:sz w:val="28"/>
        </w:rPr>
        <w:t>
(9)-бабында белгіленген жыл сайынғы күнге сәйкес келедi.
</w:t>
      </w:r>
    </w:p>
    <w:p>
      <w:pPr>
        <w:spacing w:after="0"/>
        <w:ind w:left="0"/>
        <w:jc w:val="both"/>
      </w:pPr>
      <w:r>
        <w:rPr>
          <w:rFonts w:ascii="Times New Roman"/>
          <w:b w:val="false"/>
          <w:i w:val="false"/>
          <w:color w:val="000000"/>
          <w:sz w:val="28"/>
        </w:rPr>
        <w:t>
ЖЫЛ САЙЫНҒЫ КУӘЛАНДЫРУЛАРДЫ РАСТАУ
</w:t>
      </w:r>
    </w:p>
    <w:p>
      <w:pPr>
        <w:spacing w:after="0"/>
        <w:ind w:left="0"/>
        <w:jc w:val="both"/>
      </w:pPr>
      <w:r>
        <w:rPr>
          <w:rFonts w:ascii="Times New Roman"/>
          <w:b w:val="false"/>
          <w:i w:val="false"/>
          <w:color w:val="000000"/>
          <w:sz w:val="28"/>
        </w:rPr>
        <w:t>
      ОСЫ АРҚЫЛЫ Конвенцияның 14 (1)с бабымен талап етiлетiн жыл
</w:t>
      </w:r>
      <w:r>
        <w:br/>
      </w:r>
      <w:r>
        <w:rPr>
          <w:rFonts w:ascii="Times New Roman"/>
          <w:b w:val="false"/>
          <w:i w:val="false"/>
          <w:color w:val="000000"/>
          <w:sz w:val="28"/>
        </w:rPr>
        <w:t>
сайынғы куәландыру кезiнде кеме Конвенцияның тиiстi талаптарына
</w:t>
      </w:r>
      <w:r>
        <w:br/>
      </w:r>
      <w:r>
        <w:rPr>
          <w:rFonts w:ascii="Times New Roman"/>
          <w:b w:val="false"/>
          <w:i w:val="false"/>
          <w:color w:val="000000"/>
          <w:sz w:val="28"/>
        </w:rPr>
        <w:t>
жауап беретiндiгі анықталғаны КУӘЛАНДЫРЫЛАДЫ.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(ұйымның мөрi немесе мөртабаны)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19 (8)c БАБЫНА СӘЙКЕС ЖЫЛ САЙЫНҒЫ КУӘЛАНДЫРУ
</w:t>
      </w:r>
    </w:p>
    <w:p>
      <w:pPr>
        <w:spacing w:after="0"/>
        <w:ind w:left="0"/>
        <w:jc w:val="both"/>
      </w:pPr>
      <w:r>
        <w:rPr>
          <w:rFonts w:ascii="Times New Roman"/>
          <w:b w:val="false"/>
          <w:i w:val="false"/>
          <w:color w:val="000000"/>
          <w:sz w:val="28"/>
        </w:rPr>
        <w:t>
      ОСЫМЕН Конвенцияның 19 (8)c бабына сәйкес куәландыру кезiнде
</w:t>
      </w:r>
      <w:r>
        <w:br/>
      </w:r>
      <w:r>
        <w:rPr>
          <w:rFonts w:ascii="Times New Roman"/>
          <w:b w:val="false"/>
          <w:i w:val="false"/>
          <w:color w:val="000000"/>
          <w:sz w:val="28"/>
        </w:rPr>
        <w:t>
кеме Конвенцияның тиiсті талаптарына жауап беретiндiгi анықталғаны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Егер оның қолданылу мерзiмi 5 жылдан кем болса, 19 (3)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қолданылған жағдайда Куәлiктiң ұзартылуын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19 (3) бабына сәйкес ............дейiн жарамды
</w:t>
      </w:r>
      <w:r>
        <w:br/>
      </w:r>
      <w:r>
        <w:rPr>
          <w:rFonts w:ascii="Times New Roman"/>
          <w:b w:val="false"/>
          <w:i w:val="false"/>
          <w:color w:val="000000"/>
          <w:sz w:val="28"/>
        </w:rPr>
        <w:t>
деп танылады.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жаңғырту үшін куәландыру жүргiзiлген және 19 (4)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қолданылған жағдайда растау
</w:t>
      </w:r>
      <w:r>
        <w:rPr>
          <w:rFonts w:ascii="Times New Roman"/>
          <w:b w:val="false"/>
          <w:i w:val="false"/>
          <w:color w:val="000000"/>
          <w:sz w:val="28"/>
        </w:rPr>
        <w:t>
</w:t>
      </w:r>
      <w:r>
        <w:br/>
      </w: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Куәлік Конвенцияның 19 (4) бабына сәйкес ...........дейiн жарамды
</w:t>
      </w:r>
      <w:r>
        <w:br/>
      </w:r>
      <w:r>
        <w:rPr>
          <w:rFonts w:ascii="Times New Roman"/>
          <w:b w:val="false"/>
          <w:i w:val="false"/>
          <w:color w:val="000000"/>
          <w:sz w:val="28"/>
        </w:rPr>
        <w:t>
деп танылады.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19 (5) немесе 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(6)-бабы қолданылған жағдайда жеңiлдiк мерзiмiне Куәлiктiң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қолданылу мерзiмiнiң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19(5) /19(6)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баптарына
</w:t>
      </w:r>
      <w:r>
        <w:br/>
      </w:r>
      <w:r>
        <w:rPr>
          <w:rFonts w:ascii="Times New Roman"/>
          <w:b w:val="false"/>
          <w:i w:val="false"/>
          <w:color w:val="000000"/>
          <w:sz w:val="28"/>
        </w:rPr>
        <w:t>
сәйкес............дейiн жарамды деп танылады.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19 (8)- бап қолданылған жағдайда жыл сайынғы күннiң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ауыстырылғанын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19(8)-бабына сәйкес жыл сайынғы жаңа күн
</w:t>
      </w:r>
      <w:r>
        <w:br/>
      </w:r>
      <w:r>
        <w:rPr>
          <w:rFonts w:ascii="Times New Roman"/>
          <w:b w:val="false"/>
          <w:i w:val="false"/>
          <w:color w:val="000000"/>
          <w:sz w:val="28"/>
        </w:rPr>
        <w:t>
..................болып табылады.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(ұйымның мөрi немесе мөртабаны)
</w:t>
      </w:r>
    </w:p>
    <w:p>
      <w:pPr>
        <w:spacing w:after="0"/>
        <w:ind w:left="0"/>
        <w:jc w:val="both"/>
      </w:pPr>
      <w:r>
        <w:rPr>
          <w:rFonts w:ascii="Times New Roman"/>
          <w:b w:val="false"/>
          <w:i w:val="false"/>
          <w:color w:val="000000"/>
          <w:sz w:val="28"/>
        </w:rPr>
        <w:t>
      Конвенцияның 19 (8)-бабына сәйкес жыл сайынғы жаңа күн
</w:t>
      </w:r>
      <w:r>
        <w:br/>
      </w:r>
      <w:r>
        <w:rPr>
          <w:rFonts w:ascii="Times New Roman"/>
          <w:b w:val="false"/>
          <w:i w:val="false"/>
          <w:color w:val="000000"/>
          <w:sz w:val="28"/>
        </w:rPr>
        <w:t>
..................................болып табылады.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маркасына арналған алып қою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куәлiктiң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ЖYК МАРКАСЫНА APHAЛFAH АЛЫП ҚОЮ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КУӘЛIК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(Мемлекеттiң елтаңбасы)                             (Мемлекет)
</w:t>
      </w:r>
      <w:r>
        <w:br/>
      </w:r>
      <w:r>
        <w:rPr>
          <w:rFonts w:ascii="Times New Roman"/>
          <w:b w:val="false"/>
          <w:i w:val="false"/>
          <w:color w:val="000000"/>
          <w:sz w:val="28"/>
        </w:rPr>
        <w:t>
                      ______________________
</w:t>
      </w:r>
      <w:r>
        <w:br/>
      </w:r>
      <w:r>
        <w:rPr>
          <w:rFonts w:ascii="Times New Roman"/>
          <w:b w:val="false"/>
          <w:i w:val="false"/>
          <w:color w:val="000000"/>
          <w:sz w:val="28"/>
        </w:rPr>
        <w:t>
                       (Мемлекеттiң атауы)
</w:t>
      </w:r>
    </w:p>
    <w:p>
      <w:pPr>
        <w:spacing w:after="0"/>
        <w:ind w:left="0"/>
        <w:jc w:val="both"/>
      </w:pPr>
      <w:r>
        <w:rPr>
          <w:rFonts w:ascii="Times New Roman"/>
          <w:b w:val="false"/>
          <w:i w:val="false"/>
          <w:color w:val="000000"/>
          <w:sz w:val="28"/>
        </w:rPr>
        <w:t>
Үкiметiнiң уәкiлеттігі бойынша
</w:t>
      </w:r>
      <w:r>
        <w:br/>
      </w:r>
      <w:r>
        <w:rPr>
          <w:rFonts w:ascii="Times New Roman"/>
          <w:b w:val="false"/>
          <w:i w:val="false"/>
          <w:color w:val="000000"/>
          <w:sz w:val="28"/>
        </w:rPr>
        <w:t>
                 ________________________________
</w:t>
      </w:r>
      <w:r>
        <w:br/>
      </w:r>
      <w:r>
        <w:rPr>
          <w:rFonts w:ascii="Times New Roman"/>
          <w:b w:val="false"/>
          <w:i w:val="false"/>
          <w:color w:val="000000"/>
          <w:sz w:val="28"/>
        </w:rPr>
        <w:t>
                  (Уәкiлеттi тұлға немесе ұйым)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1988 ЖЫЛҒЫ ХАТТАМАМЕН ӨЗГЕРТIЛГЕН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1966 ЖЫЛҒЫ ЖҮК MAPКACЫ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ережелерiнiң негiзiнде берiлдi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Кеме туралы мәлiмет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Тiркеу порты .............................................
</w:t>
      </w:r>
      <w:r>
        <w:br/>
      </w:r>
      <w:r>
        <w:rPr>
          <w:rFonts w:ascii="Times New Roman"/>
          <w:b w:val="false"/>
          <w:i w:val="false"/>
          <w:color w:val="000000"/>
          <w:sz w:val="28"/>
        </w:rPr>
        <w:t>
      2 (8) бапта белгіленген, ұзындығы (L) (метрмен),..........
</w:t>
      </w:r>
      <w:r>
        <w:br/>
      </w:r>
      <w:r>
        <w:rPr>
          <w:rFonts w:ascii="Times New Roman"/>
          <w:b w:val="false"/>
          <w:i w:val="false"/>
          <w:color w:val="000000"/>
          <w:sz w:val="28"/>
        </w:rPr>
        <w:t>
      ИМО нөмірі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OCЫ АРҚЫЛЫ МЫНАЛАР КУӘЛАНДЫРЫЛАДЫ:
</w:t>
      </w:r>
    </w:p>
    <w:p>
      <w:pPr>
        <w:spacing w:after="0"/>
        <w:ind w:left="0"/>
        <w:jc w:val="both"/>
      </w:pPr>
      <w:r>
        <w:rPr>
          <w:rFonts w:ascii="Times New Roman"/>
          <w:b w:val="false"/>
          <w:i w:val="false"/>
          <w:color w:val="000000"/>
          <w:sz w:val="28"/>
        </w:rPr>
        <w:t>
      Кеме жоғарыда көрсетілген Конвенцияның 6 (2) / 6(4)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баптарының ережелерiне байланысты Конвенцияның ережелерiн
</w:t>
      </w:r>
      <w:r>
        <w:br/>
      </w:r>
      <w:r>
        <w:rPr>
          <w:rFonts w:ascii="Times New Roman"/>
          <w:b w:val="false"/>
          <w:i w:val="false"/>
          <w:color w:val="000000"/>
          <w:sz w:val="28"/>
        </w:rPr>
        <w:t>
орындаудан босатылады.
</w:t>
      </w:r>
      <w:r>
        <w:br/>
      </w:r>
      <w:r>
        <w:rPr>
          <w:rFonts w:ascii="Times New Roman"/>
          <w:b w:val="false"/>
          <w:i w:val="false"/>
          <w:color w:val="000000"/>
          <w:sz w:val="28"/>
        </w:rPr>
        <w:t>
      Кеме 6 (2)-баптың негiзiнде босатылатын Конвенцияның
</w:t>
      </w:r>
      <w:r>
        <w:br/>
      </w:r>
      <w:r>
        <w:rPr>
          <w:rFonts w:ascii="Times New Roman"/>
          <w:b w:val="false"/>
          <w:i w:val="false"/>
          <w:color w:val="000000"/>
          <w:sz w:val="28"/>
        </w:rPr>
        <w:t>
ережелерi:........................................................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6 (4)- баптың негізiнде алып қою ұсынылатын рейс
</w:t>
      </w:r>
      <w:r>
        <w:br/>
      </w:r>
      <w:r>
        <w:rPr>
          <w:rFonts w:ascii="Times New Roman"/>
          <w:b w:val="false"/>
          <w:i w:val="false"/>
          <w:color w:val="000000"/>
          <w:sz w:val="28"/>
        </w:rPr>
        <w:t>
...................................................дейiн жасалады.
</w:t>
      </w:r>
      <w:r>
        <w:br/>
      </w:r>
      <w:r>
        <w:rPr>
          <w:rFonts w:ascii="Times New Roman"/>
          <w:b w:val="false"/>
          <w:i w:val="false"/>
          <w:color w:val="000000"/>
          <w:sz w:val="28"/>
        </w:rPr>
        <w:t>
      6 (4)- бап негізiнде алып қою ұсынылатын рейс
</w:t>
      </w:r>
      <w:r>
        <w:br/>
      </w:r>
      <w:r>
        <w:rPr>
          <w:rFonts w:ascii="Times New Roman"/>
          <w:b w:val="false"/>
          <w:i w:val="false"/>
          <w:color w:val="000000"/>
          <w:sz w:val="28"/>
        </w:rPr>
        <w:t>
.......................................орындалады
</w:t>
      </w:r>
      <w:r>
        <w:br/>
      </w:r>
      <w:r>
        <w:rPr>
          <w:rFonts w:ascii="Times New Roman"/>
          <w:b w:val="false"/>
          <w:i w:val="false"/>
          <w:color w:val="000000"/>
          <w:sz w:val="28"/>
        </w:rPr>
        <w:t>
      Егер бар болса, 6 (2) немесе 6 (4)-баптардың негiзiнде алып
</w:t>
      </w:r>
      <w:r>
        <w:br/>
      </w:r>
      <w:r>
        <w:rPr>
          <w:rFonts w:ascii="Times New Roman"/>
          <w:b w:val="false"/>
          <w:i w:val="false"/>
          <w:color w:val="000000"/>
          <w:sz w:val="28"/>
        </w:rPr>
        <w:t>
қою ұсынылатын шарттар:...........................................
</w:t>
      </w:r>
      <w:r>
        <w:br/>
      </w:r>
      <w:r>
        <w:rPr>
          <w:rFonts w:ascii="Times New Roman"/>
          <w:b w:val="false"/>
          <w:i w:val="false"/>
          <w:color w:val="000000"/>
          <w:sz w:val="28"/>
        </w:rPr>
        <w:t>
..................................................................
</w:t>
      </w:r>
      <w:r>
        <w:br/>
      </w:r>
      <w:r>
        <w:rPr>
          <w:rFonts w:ascii="Times New Roman"/>
          <w:b w:val="false"/>
          <w:i w:val="false"/>
          <w:color w:val="000000"/>
          <w:sz w:val="28"/>
        </w:rPr>
        <w:t>
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кестеле көрсетiлуi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 600 (15) қарарға сәйкес - ИМО нөмiрлерiн тану жүйесi, бұл
</w:t>
      </w:r>
      <w:r>
        <w:br/>
      </w:r>
      <w:r>
        <w:rPr>
          <w:rFonts w:ascii="Times New Roman"/>
          <w:b w:val="false"/>
          <w:i w:val="false"/>
          <w:color w:val="000000"/>
          <w:sz w:val="28"/>
        </w:rPr>
        <w:t>
ақпарат ерiктi негізде қосылуы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Осы Куәлiк Конвенцияның 14 (1)c-бабына сәйкес жыл сайынғы
</w:t>
      </w:r>
      <w:r>
        <w:br/>
      </w:r>
      <w:r>
        <w:rPr>
          <w:rFonts w:ascii="Times New Roman"/>
          <w:b w:val="false"/>
          <w:i w:val="false"/>
          <w:color w:val="000000"/>
          <w:sz w:val="28"/>
        </w:rPr>
        <w:t>
куәландырулар жүргiзiлген жағдайда ........................ дейiн
</w:t>
      </w:r>
      <w:r>
        <w:br/>
      </w:r>
      <w:r>
        <w:rPr>
          <w:rFonts w:ascii="Times New Roman"/>
          <w:b w:val="false"/>
          <w:i w:val="false"/>
          <w:color w:val="000000"/>
          <w:sz w:val="28"/>
        </w:rPr>
        <w:t>
жарамды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.................................................берiлдi
</w:t>
      </w:r>
      <w:r>
        <w:br/>
      </w:r>
      <w:r>
        <w:rPr>
          <w:rFonts w:ascii="Times New Roman"/>
          <w:b w:val="false"/>
          <w:i w:val="false"/>
          <w:color w:val="000000"/>
          <w:sz w:val="28"/>
        </w:rPr>
        <w:t>
</w:t>
      </w:r>
      <w:r>
        <w:rPr>
          <w:rFonts w:ascii="Times New Roman"/>
          <w:b w:val="false"/>
          <w:i/>
          <w:color w:val="000000"/>
          <w:sz w:val="28"/>
        </w:rPr>
        <w:t>
(куәліктің берілген орны)
</w:t>
      </w:r>
      <w:r>
        <w:rPr>
          <w:rFonts w:ascii="Times New Roman"/>
          <w:b w:val="false"/>
          <w:i w:val="false"/>
          <w:color w:val="000000"/>
          <w:sz w:val="28"/>
        </w:rPr>
        <w:t>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color w:val="000000"/>
          <w:sz w:val="28"/>
        </w:rPr>
        <w:t>
(берiлген күнi)                        (куәлiктi берген уәкiлеттi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(Ұйымның мөрi немесе мөртаңбасы)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4/ Конвенцияның 19 (1)-бабына сәйкес әкiмшілiк белгiлеген қолданылу
</w:t>
      </w:r>
      <w:r>
        <w:br/>
      </w:r>
      <w:r>
        <w:rPr>
          <w:rFonts w:ascii="Times New Roman"/>
          <w:b w:val="false"/>
          <w:i w:val="false"/>
          <w:color w:val="000000"/>
          <w:sz w:val="28"/>
        </w:rPr>
        <w:t>
мерзiмнiң аяқталу күнi енгізiлсiн. Осы күн мен ай, егер
</w:t>
      </w:r>
      <w:r>
        <w:br/>
      </w:r>
      <w:r>
        <w:rPr>
          <w:rFonts w:ascii="Times New Roman"/>
          <w:b w:val="false"/>
          <w:i w:val="false"/>
          <w:color w:val="000000"/>
          <w:sz w:val="28"/>
        </w:rPr>
        <w:t>
Конвенцияның 19 (8)-бабына сәйкес түзетулер енгiзiлмесе,
</w:t>
      </w:r>
      <w:r>
        <w:br/>
      </w:r>
      <w:r>
        <w:rPr>
          <w:rFonts w:ascii="Times New Roman"/>
          <w:b w:val="false"/>
          <w:i w:val="false"/>
          <w:color w:val="000000"/>
          <w:sz w:val="28"/>
        </w:rPr>
        <w:t>
Конвенцияның 2 (9)-бабында белгiленген жыл сайынғы күнге сәйкес
</w:t>
      </w:r>
      <w:r>
        <w:br/>
      </w:r>
      <w:r>
        <w:rPr>
          <w:rFonts w:ascii="Times New Roman"/>
          <w:b w:val="false"/>
          <w:i w:val="false"/>
          <w:color w:val="000000"/>
          <w:sz w:val="28"/>
        </w:rPr>
        <w:t>
келедi.
</w:t>
      </w:r>
    </w:p>
    <w:p>
      <w:pPr>
        <w:spacing w:after="0"/>
        <w:ind w:left="0"/>
        <w:jc w:val="both"/>
      </w:pPr>
      <w:r>
        <w:rPr>
          <w:rFonts w:ascii="Times New Roman"/>
          <w:b w:val="false"/>
          <w:i w:val="false"/>
          <w:color w:val="000000"/>
          <w:sz w:val="28"/>
        </w:rPr>
        <w:t>
ЖЫЛ САЙЫНҒЫ КУӘЛАНДЫРУЛАРДЫ РАСТАУ
</w:t>
      </w:r>
    </w:p>
    <w:p>
      <w:pPr>
        <w:spacing w:after="0"/>
        <w:ind w:left="0"/>
        <w:jc w:val="both"/>
      </w:pPr>
      <w:r>
        <w:rPr>
          <w:rFonts w:ascii="Times New Roman"/>
          <w:b w:val="false"/>
          <w:i w:val="false"/>
          <w:color w:val="000000"/>
          <w:sz w:val="28"/>
        </w:rPr>
        <w:t>
      OCЫ АРҚЫЛЫ Конвенцияның 14 (1)c бабымен талап етiлетiн жыл
</w:t>
      </w:r>
      <w:r>
        <w:br/>
      </w:r>
      <w:r>
        <w:rPr>
          <w:rFonts w:ascii="Times New Roman"/>
          <w:b w:val="false"/>
          <w:i w:val="false"/>
          <w:color w:val="000000"/>
          <w:sz w:val="28"/>
        </w:rPr>
        <w:t>
сайынғы куәландыру кезiнде кеме Конвенцияның тиiстi талаптарына
</w:t>
      </w:r>
      <w:r>
        <w:br/>
      </w:r>
      <w:r>
        <w:rPr>
          <w:rFonts w:ascii="Times New Roman"/>
          <w:b w:val="false"/>
          <w:i w:val="false"/>
          <w:color w:val="000000"/>
          <w:sz w:val="28"/>
        </w:rPr>
        <w:t>
жауап беретiндігі анықталғаны КУӘЛАНДЫРЫЛАДЫ.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19 (8)с БАБЫНА СӘЙКЕС ЖЫЛ САЙЫНҒЫ КУӘЛАНДЫРУ
</w:t>
      </w:r>
    </w:p>
    <w:p>
      <w:pPr>
        <w:spacing w:after="0"/>
        <w:ind w:left="0"/>
        <w:jc w:val="both"/>
      </w:pPr>
      <w:r>
        <w:rPr>
          <w:rFonts w:ascii="Times New Roman"/>
          <w:b w:val="false"/>
          <w:i w:val="false"/>
          <w:color w:val="000000"/>
          <w:sz w:val="28"/>
        </w:rPr>
        <w:t>
      ОСЫМЕН Конвенцияның 19 (8)с бабына сәйкес куәландыру кезiнде
</w:t>
      </w:r>
      <w:r>
        <w:br/>
      </w:r>
      <w:r>
        <w:rPr>
          <w:rFonts w:ascii="Times New Roman"/>
          <w:b w:val="false"/>
          <w:i w:val="false"/>
          <w:color w:val="000000"/>
          <w:sz w:val="28"/>
        </w:rPr>
        <w:t>
кеме Конвенцияның тиiстi талаптарына жауап беретiндiгi анықталғаны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Егер оның қолданылу мерзiмi 5 жылдан кем болса, 19 (3)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қолданылған жағдайда Куәлiктiң ұзартылуын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19 (3) бабына сәйкес ............дейiн жарамды
</w:t>
      </w:r>
      <w:r>
        <w:br/>
      </w:r>
      <w:r>
        <w:rPr>
          <w:rFonts w:ascii="Times New Roman"/>
          <w:b w:val="false"/>
          <w:i w:val="false"/>
          <w:color w:val="000000"/>
          <w:sz w:val="28"/>
        </w:rPr>
        <w:t>
деп танылады.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Куәлiкті жаңғырту үшін куәландыру жүргiзiлген және 19 (4) бап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қолданылған жағдайда растау
</w:t>
      </w:r>
      <w:r>
        <w:rPr>
          <w:rFonts w:ascii="Times New Roman"/>
          <w:b w:val="false"/>
          <w:i w:val="false"/>
          <w:color w:val="000000"/>
          <w:sz w:val="28"/>
        </w:rPr>
        <w:t>
</w:t>
      </w:r>
      <w:r>
        <w:br/>
      </w: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19 (4) бабына сәйкес .............дейiн жарамды
</w:t>
      </w:r>
      <w:r>
        <w:br/>
      </w:r>
      <w:r>
        <w:rPr>
          <w:rFonts w:ascii="Times New Roman"/>
          <w:b w:val="false"/>
          <w:i w:val="false"/>
          <w:color w:val="000000"/>
          <w:sz w:val="28"/>
        </w:rPr>
        <w:t>
деп танылады.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19 (5) немесе 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(6)-бабы қолданылған жағдайда жеңiлдiк мерзiмiне Куәліктің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қолданылу мерзiмiнiң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19 (5)/19 (6)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-баптарына
</w:t>
      </w:r>
      <w:r>
        <w:br/>
      </w:r>
      <w:r>
        <w:rPr>
          <w:rFonts w:ascii="Times New Roman"/>
          <w:b w:val="false"/>
          <w:i w:val="false"/>
          <w:color w:val="000000"/>
          <w:sz w:val="28"/>
        </w:rPr>
        <w:t>
сәйкес.........дейін жарамды деп танылады.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19 (8)-бап қолданылған жағдайда жыл сайынғы күннiң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ауыстырылғанын растау
</w:t>
      </w:r>
      <w:r>
        <w:rPr>
          <w:rFonts w:ascii="Times New Roman"/>
          <w:b w:val="false"/>
          <w:i w:val="false"/>
          <w:color w:val="000000"/>
          <w:sz w:val="28"/>
        </w:rPr>
        <w:t>
</w:t>
      </w:r>
      <w:r>
        <w:br/>
      </w:r>
      <w:r>
        <w:rPr>
          <w:rFonts w:ascii="Times New Roman"/>
          <w:b w:val="false"/>
          <w:i w:val="false"/>
          <w:color w:val="000000"/>
          <w:sz w:val="28"/>
        </w:rPr>
        <w:t>
      Конвенцияның 19 (8)-бабына сәйкес жыл сайынғы жаңа күн
</w:t>
      </w:r>
      <w:r>
        <w:br/>
      </w:r>
      <w:r>
        <w:rPr>
          <w:rFonts w:ascii="Times New Roman"/>
          <w:b w:val="false"/>
          <w:i w:val="false"/>
          <w:color w:val="000000"/>
          <w:sz w:val="28"/>
        </w:rPr>
        <w:t>
..................................болып табылады.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19 (8)-бабына сәйкес жаңа жыл сайынғы күн
</w:t>
      </w:r>
      <w:r>
        <w:br/>
      </w:r>
      <w:r>
        <w:rPr>
          <w:rFonts w:ascii="Times New Roman"/>
          <w:b w:val="false"/>
          <w:i w:val="false"/>
          <w:color w:val="000000"/>
          <w:sz w:val="28"/>
        </w:rPr>
        <w:t>
..................................болып табылады.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Лондонда 1988 жылы 11 қарашада жасалған, түпнұсқасы
</w:t>
      </w:r>
      <w:r>
        <w:br/>
      </w:r>
      <w:r>
        <w:rPr>
          <w:rFonts w:ascii="Times New Roman"/>
          <w:b w:val="false"/>
          <w:i w:val="false"/>
          <w:color w:val="000000"/>
          <w:sz w:val="28"/>
        </w:rPr>
        <w:t>
Халықаралық теңiз ұйымының Бас хатшысына сақтауға тапсырылған 1966
</w:t>
      </w:r>
      <w:r>
        <w:br/>
      </w:r>
      <w:r>
        <w:rPr>
          <w:rFonts w:ascii="Times New Roman"/>
          <w:b w:val="false"/>
          <w:i w:val="false"/>
          <w:color w:val="000000"/>
          <w:sz w:val="28"/>
        </w:rPr>
        <w:t>
жылғы Жүк маркасы туралы халықаралық конвенцияға 1988 жылғы
</w:t>
      </w:r>
      <w:r>
        <w:br/>
      </w:r>
      <w:r>
        <w:rPr>
          <w:rFonts w:ascii="Times New Roman"/>
          <w:b w:val="false"/>
          <w:i w:val="false"/>
          <w:color w:val="000000"/>
          <w:sz w:val="28"/>
        </w:rPr>
        <w:t>
Хаттаманың орыс тiлiндегi мәтінiнiң түпнұсқасынан куәландырылған
</w:t>
      </w:r>
      <w:r>
        <w:br/>
      </w:r>
      <w:r>
        <w:rPr>
          <w:rFonts w:ascii="Times New Roman"/>
          <w:b w:val="false"/>
          <w:i w:val="false"/>
          <w:color w:val="000000"/>
          <w:sz w:val="28"/>
        </w:rPr>
        <w:t>
көшiрме.
</w:t>
      </w:r>
      <w:r>
        <w:br/>
      </w:r>
      <w:r>
        <w:rPr>
          <w:rFonts w:ascii="Times New Roman"/>
          <w:b w:val="false"/>
          <w:i w:val="false"/>
          <w:color w:val="000000"/>
          <w:sz w:val="28"/>
        </w:rPr>
        <w:t>
      Халықаралық теңiз ұйымының Бас хатшысы үшiн:
</w:t>
      </w:r>
    </w:p>
    <w:p>
      <w:pPr>
        <w:spacing w:after="0"/>
        <w:ind w:left="0"/>
        <w:jc w:val="both"/>
      </w:pPr>
      <w:r>
        <w:rPr>
          <w:rFonts w:ascii="Times New Roman"/>
          <w:b w:val="false"/>
          <w:i w:val="false"/>
          <w:color w:val="000000"/>
          <w:sz w:val="28"/>
        </w:rPr>
        <w:t>
      Лондон,
</w:t>
      </w:r>
    </w:p>
    <w:p>
      <w:pPr>
        <w:spacing w:after="0"/>
        <w:ind w:left="0"/>
        <w:jc w:val="both"/>
      </w:pPr>
      <w:r>
        <w:rPr>
          <w:rFonts w:ascii="Times New Roman"/>
          <w:b w:val="false"/>
          <w:i w:val="false"/>
          <w:color w:val="000000"/>
          <w:sz w:val="28"/>
        </w:rPr>
        <w:t>
      Көшiрмесi дұрыс:
</w:t>
      </w:r>
      <w:r>
        <w:br/>
      </w:r>
      <w:r>
        <w:rPr>
          <w:rFonts w:ascii="Times New Roman"/>
          <w:b w:val="false"/>
          <w:i w:val="false"/>
          <w:color w:val="000000"/>
          <w:sz w:val="28"/>
        </w:rPr>
        <w:t>
      ҚР CIM
</w:t>
      </w:r>
      <w:r>
        <w:br/>
      </w:r>
      <w:r>
        <w:rPr>
          <w:rFonts w:ascii="Times New Roman"/>
          <w:b w:val="false"/>
          <w:i w:val="false"/>
          <w:color w:val="000000"/>
          <w:sz w:val="28"/>
        </w:rPr>
        <w:t>
      Халықаралық-құқық департаментiнiң
</w:t>
      </w:r>
      <w:r>
        <w:br/>
      </w:r>
      <w:r>
        <w:rPr>
          <w:rFonts w:ascii="Times New Roman"/>
          <w:b w:val="false"/>
          <w:i w:val="false"/>
          <w:color w:val="000000"/>
          <w:sz w:val="28"/>
        </w:rPr>
        <w:t>
      Кеңесшiсi
</w:t>
      </w:r>
    </w:p>
    <w:p>
      <w:pPr>
        <w:spacing w:after="0"/>
        <w:ind w:left="0"/>
        <w:jc w:val="both"/>
      </w:pPr>
      <w:r>
        <w:rPr>
          <w:rFonts w:ascii="Times New Roman"/>
          <w:b w:val="false"/>
          <w:i w:val="false"/>
          <w:color w:val="000000"/>
          <w:sz w:val="28"/>
        </w:rPr>
        <w:t>
      Мәтіннің аудармасы дұрыс:
</w:t>
      </w:r>
    </w:p>
    <w:p>
      <w:pPr>
        <w:spacing w:after="0"/>
        <w:ind w:left="0"/>
        <w:jc w:val="both"/>
      </w:pPr>
      <w:r>
        <w:rPr>
          <w:rFonts w:ascii="Times New Roman"/>
          <w:b w:val="false"/>
          <w:i w:val="false"/>
          <w:color w:val="000000"/>
          <w:sz w:val="28"/>
        </w:rPr>
        <w:t>
      Министрлік Аппаратының басшысы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1974 жылғы Теңiзде адам өмiрiн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1988 жылғы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Тараптары,
</w:t>
      </w:r>
      <w:r>
        <w:br/>
      </w:r>
      <w:r>
        <w:rPr>
          <w:rFonts w:ascii="Times New Roman"/>
          <w:b w:val="false"/>
          <w:i w:val="false"/>
          <w:color w:val="000000"/>
          <w:sz w:val="28"/>
        </w:rPr>
        <w:t>
      Лондонда 1974 жылғы 1 қарашада жасалған 1974 жылғы Теңiзде адам өмiрiн қорғау жөнiндегі халықаралық конвенцияның ТАРАПТАРЫ БОЛА ОТЫРЫП,
</w:t>
      </w:r>
      <w:r>
        <w:br/>
      </w:r>
      <w:r>
        <w:rPr>
          <w:rFonts w:ascii="Times New Roman"/>
          <w:b w:val="false"/>
          <w:i w:val="false"/>
          <w:color w:val="000000"/>
          <w:sz w:val="28"/>
        </w:rPr>
        <w:t>
      жоғарыда аталған Конвенцияға басқа халықаралық құжаттардағы тиiстi ережелермен үйлестiрiлген куәлiктердi куәландыру және ресiмдеу туралы ереженi енгiзу қажеттілiгін МОЙЫНДАЙ ОТЫРЫП,
</w:t>
      </w:r>
      <w:r>
        <w:br/>
      </w:r>
      <w:r>
        <w:rPr>
          <w:rFonts w:ascii="Times New Roman"/>
          <w:b w:val="false"/>
          <w:i w:val="false"/>
          <w:color w:val="000000"/>
          <w:sz w:val="28"/>
        </w:rPr>
        <w:t>
      осы мақсаттарға қол жеткiзудiң бiрден бiр тәсілі 1974 жылғы Теңiзде адам өмiрiн қорғау жөнiндегi халықаралық конвенцияға Хаттама жасау болып табылады деп есептей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міндеттемелер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Хаттаманың Тараптары осы Хаттаманың ережелерiн және осы Хаттаманың ажырамас бөлігін құрайтын оған Қосымшаларды орындауға мiндеттенедi. Осы Хаттамаға әрбiр сiлтеме бiр мезгілде оның Қосымшасына сілтеменi бiлдiредi.
</w:t>
      </w:r>
      <w:r>
        <w:br/>
      </w:r>
      <w:r>
        <w:rPr>
          <w:rFonts w:ascii="Times New Roman"/>
          <w:b w:val="false"/>
          <w:i w:val="false"/>
          <w:color w:val="000000"/>
          <w:sz w:val="28"/>
        </w:rPr>
        <w:t>
      2. Осы Хаттаманың Тараптары арасындағы қатынастарда түзетулермен 1974 жылғы Теңiзде адам өмiрiн қорғау жөнiндегі халықаралық конвенцияның ережелерi (бұдан әрi "Конвенция" деп аталады) осы Хаттамада жазылған өзгерiстер мен толықтырулар ескеріліп қолданылады.
</w:t>
      </w:r>
      <w:r>
        <w:br/>
      </w:r>
      <w:r>
        <w:rPr>
          <w:rFonts w:ascii="Times New Roman"/>
          <w:b w:val="false"/>
          <w:i w:val="false"/>
          <w:color w:val="000000"/>
          <w:sz w:val="28"/>
        </w:rPr>
        <w:t>
      3. Конвенцияның және осы Хаттаманың Тарабы болып табылмайтын мемлекет туын көтеріп жүзуге құқығы бар кемелерге қатысты осы Хаттаманың Тараптары осындай кемелерге анағұрлым қолайлы режим берiлмеу үшiн қажетті Конвенцияның және осы Хаттаманың талаптарын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Алдыңғы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осы Хаттаманың Тараптары арасындағы қатынастарда Конвенцияға 1978 жылғы Хаттаманы ауыстырады және күшін жояды.
</w:t>
      </w:r>
      <w:r>
        <w:br/>
      </w:r>
      <w:r>
        <w:rPr>
          <w:rFonts w:ascii="Times New Roman"/>
          <w:b w:val="false"/>
          <w:i w:val="false"/>
          <w:color w:val="000000"/>
          <w:sz w:val="28"/>
        </w:rPr>
        <w:t>
      2. Осы Хаттаманың кез келген ережелерiне қарамастан, Конвенция ережелерiнiң негізiнде әрі соған сәйкес берілген кез келген куәлiк және осы куәлiктi берушiге қатысты осы Хаттаманың немесе Тараптың толықтыруының күшiне ену кезінде күшi бар Конвенцияға 1978 жылғы Хаттаманың ережелерiнiң негiзiнде әрi соған сәйкес берiлген осындай куәлiкке кез келген толықтыру, жағдайларға байланысты Конвенцияның немесе Конвенцияға 1978 жылғы Хаттаманың шарттарына сәйкес оның қолданылу мерзiмi біткенге дейiн күшінде қалады.
</w:t>
      </w:r>
      <w:r>
        <w:br/>
      </w:r>
      <w:r>
        <w:rPr>
          <w:rFonts w:ascii="Times New Roman"/>
          <w:b w:val="false"/>
          <w:i w:val="false"/>
          <w:color w:val="000000"/>
          <w:sz w:val="28"/>
        </w:rPr>
        <w:t>
      3. Осы Хаттаманың Тараптары 1974 жылғы 1 қарашада қабылданған 1974 жылғы Теңізде адам өмірiн қорғау жөнiндегi халықаралық конвенция ережелерiнiң негiзiнде және соған сәйкес куәлiктер бермейді.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 жiберу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Хаттаманың Тараптары Халықаралық теңiз ұйымының (бұдан әрi "Ұйым" деп аталады) Бас хатшысына:
</w:t>
      </w:r>
      <w:r>
        <w:br/>
      </w:r>
      <w:r>
        <w:rPr>
          <w:rFonts w:ascii="Times New Roman"/>
          <w:b w:val="false"/>
          <w:i w:val="false"/>
          <w:color w:val="000000"/>
          <w:sz w:val="28"/>
        </w:rPr>
        <w:t>
      а) заңдардың, қаулылардың, ұйғарымдардың, ережелердiң және осы Хаттамада қозғалған әралуан мәселелер бойынша жарияланған басқа да құжаттардың мәтiндерiн;
</w:t>
      </w:r>
      <w:r>
        <w:br/>
      </w:r>
      <w:r>
        <w:rPr>
          <w:rFonts w:ascii="Times New Roman"/>
          <w:b w:val="false"/>
          <w:i w:val="false"/>
          <w:color w:val="000000"/>
          <w:sz w:val="28"/>
        </w:rPr>
        <w:t>
      в) олардың лауазымды тұлғаларына ақпарат беру мақсатында Тараптарға жiберу үшiн жүк маркасына қатысты мәселенi шешуде олардың атынан жүзеге асыруға уәкiлеттi тағайындалған инспекторлардың немесе танылған ұйымдардың тiзiмдерiн және осы тағайындалған инспекторларға немесе ұйымдарға берiлген нақты мiндеттерi мен өкiлеттiктерiнiң шарттары туралы хабарламаны; және
</w:t>
      </w:r>
      <w:r>
        <w:br/>
      </w:r>
      <w:r>
        <w:rPr>
          <w:rFonts w:ascii="Times New Roman"/>
          <w:b w:val="false"/>
          <w:i w:val="false"/>
          <w:color w:val="000000"/>
          <w:sz w:val="28"/>
        </w:rPr>
        <w:t>
      с) осы Хаттаманың ережелерiнiң негiзiнде берiлетiн олардың куәлiктерi үлгілерiнiң жеткiлiктi санын жiберуге және сақтауға тапсыруға мiндеттенедi.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ратификациялау, қабылдау, бекiту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Ұйымның штаб-пәтерiнде қол қою үшiн 1989 жылғы 1 наурыздан бастап 1990 жылғы 28 ақпанда қоса алғанда ашық және содан кейiн қосылу үшiн ашық қалады. 3-тармақтың ережелерiн ескере отырып, мемлекеттер:
</w:t>
      </w:r>
      <w:r>
        <w:br/>
      </w:r>
      <w:r>
        <w:rPr>
          <w:rFonts w:ascii="Times New Roman"/>
          <w:b w:val="false"/>
          <w:i w:val="false"/>
          <w:color w:val="000000"/>
          <w:sz w:val="28"/>
        </w:rPr>
        <w:t>
      а) ратификациялау, қабылдау немесе бекiту туралы ескертпесiз қол қою; немесе
</w:t>
      </w:r>
      <w:r>
        <w:br/>
      </w:r>
      <w:r>
        <w:rPr>
          <w:rFonts w:ascii="Times New Roman"/>
          <w:b w:val="false"/>
          <w:i w:val="false"/>
          <w:color w:val="000000"/>
          <w:sz w:val="28"/>
        </w:rPr>
        <w:t>
      б) ратификациялауға, қабылдауға немесе бекiтуге қатысты кейiннен ратификациялау, қабылдау немесе бекiту талабымен қол қою; немесе
</w:t>
      </w:r>
      <w:r>
        <w:br/>
      </w:r>
      <w:r>
        <w:rPr>
          <w:rFonts w:ascii="Times New Roman"/>
          <w:b w:val="false"/>
          <w:i w:val="false"/>
          <w:color w:val="000000"/>
          <w:sz w:val="28"/>
        </w:rPr>
        <w:t>
      с) қосылу арқылы осы Хаттаманың ережелерiн сақтауға өз келiсiмiн бiлдiруi мүмкiн.
</w:t>
      </w:r>
      <w:r>
        <w:br/>
      </w:r>
      <w:r>
        <w:rPr>
          <w:rFonts w:ascii="Times New Roman"/>
          <w:b w:val="false"/>
          <w:i w:val="false"/>
          <w:color w:val="000000"/>
          <w:sz w:val="28"/>
        </w:rPr>
        <w:t>
      2. Ратификациялау, қабылдау, бекiту немесе қосылу Ұйымның Бас хатшысына бұл туралы құжатты сақтауға тапсыру жолымен жүзеге асырылады.
</w:t>
      </w:r>
      <w:r>
        <w:br/>
      </w:r>
      <w:r>
        <w:rPr>
          <w:rFonts w:ascii="Times New Roman"/>
          <w:b w:val="false"/>
          <w:i w:val="false"/>
          <w:color w:val="000000"/>
          <w:sz w:val="28"/>
        </w:rPr>
        <w:t>
      3. Ескертпесiз Конвенцияға қол қойған, қабылдаған, немесе оған қосылған мемлекеттер ғана осы Хаттамаға ескертпесiз қол қоюы, ратификациялауы, қабылдауы, бекiтуi немесе қосылуы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мына шарттардың екеуi де орындалған күннен бастап:
</w:t>
      </w:r>
      <w:r>
        <w:br/>
      </w:r>
      <w:r>
        <w:rPr>
          <w:rFonts w:ascii="Times New Roman"/>
          <w:b w:val="false"/>
          <w:i w:val="false"/>
          <w:color w:val="000000"/>
          <w:sz w:val="28"/>
        </w:rPr>
        <w:t>
      а) сауда кемелерiнiң жалпы сыйымдылығы әлемдiк сауда флотының жалпы сыйымдылығынан кемiнде елу пайыз құрайтын кемiнде он бес мемлекет IV бапқа сәйкес Хаттаманың ережелерiн сақтауға өз келiсiмiн бiлдiрсе, және
</w:t>
      </w:r>
      <w:r>
        <w:br/>
      </w:r>
      <w:r>
        <w:rPr>
          <w:rFonts w:ascii="Times New Roman"/>
          <w:b w:val="false"/>
          <w:i w:val="false"/>
          <w:color w:val="000000"/>
          <w:sz w:val="28"/>
        </w:rPr>
        <w:t>
      b) 1966 жылғы Жүк маркасы туралы халықаралық конвенцияға 1988 жылғы Хаттаманың күшiне енуi үшін шарттар орындалса, осы Хаттама 1992 жылғы 1 ақпанға дейiн күшіне енбеген жағдайда, он екi ай өткеннен соң күшiне енедi.
</w:t>
      </w:r>
      <w:r>
        <w:br/>
      </w:r>
      <w:r>
        <w:rPr>
          <w:rFonts w:ascii="Times New Roman"/>
          <w:b w:val="false"/>
          <w:i w:val="false"/>
          <w:color w:val="000000"/>
          <w:sz w:val="28"/>
        </w:rPr>
        <w:t>
      2. Ратификациялау, қабылдау, бекiту немесе осы Хаттамаға қосылу туралы құжатты сақтауға тапсырған мемлекеттер үшін оның күшiне енуi үшiн шарттар орындалғаннан кейiн, бiрақ күшiне енген күнге дейiн ратификациялау, қабылдау, бекiту немесе қосылу осы Хаттаманың күшiне енген күнi немесе құжатты сақтауға тапсырған күннен кейін үш ай өткеннен соң қайсысы кешiрек күшiне енуiне қарай күшiне енедi.
</w:t>
      </w:r>
      <w:r>
        <w:br/>
      </w:r>
      <w:r>
        <w:rPr>
          <w:rFonts w:ascii="Times New Roman"/>
          <w:b w:val="false"/>
          <w:i w:val="false"/>
          <w:color w:val="000000"/>
          <w:sz w:val="28"/>
        </w:rPr>
        <w:t>
      3. Осы Хаттама күшiне енетiн күннен кейiн сақтауға тапсырылған ратификациялау, қабылдау, бекiту немесе қосылу туралы кез келген құжат құжатты сақтауға тапсырылған күннен кейін үш ай өткеннен соң күшiне енедi.
</w:t>
      </w:r>
      <w:r>
        <w:br/>
      </w:r>
      <w:r>
        <w:rPr>
          <w:rFonts w:ascii="Times New Roman"/>
          <w:b w:val="false"/>
          <w:i w:val="false"/>
          <w:color w:val="000000"/>
          <w:sz w:val="28"/>
        </w:rPr>
        <w:t>
      4. VI бапқа сәйкес осы Хаттамаға түзету қабылданды деп есептелетін күннен кейiн сақтауға тапсырылған ратификациялау, қабылдау, бекiту немесе қосылу туралы кез келген құжат оған енгізiлген түзетулерімен осы Хаттамаға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VIII бабында жазылған рәсімдер:
</w:t>
      </w:r>
      <w:r>
        <w:br/>
      </w:r>
      <w:r>
        <w:rPr>
          <w:rFonts w:ascii="Times New Roman"/>
          <w:b w:val="false"/>
          <w:i w:val="false"/>
          <w:color w:val="000000"/>
          <w:sz w:val="28"/>
        </w:rPr>
        <w:t>
      а) осы баптағы Конвенцияға сiлтеме және Уағдаласушы үкiметтер тиiсiнше осы Хаттамаға сiлтеменi және осы Хаттаманың Тараптарын бiлдiредi.
</w:t>
      </w:r>
      <w:r>
        <w:br/>
      </w:r>
      <w:r>
        <w:rPr>
          <w:rFonts w:ascii="Times New Roman"/>
          <w:b w:val="false"/>
          <w:i w:val="false"/>
          <w:color w:val="000000"/>
          <w:sz w:val="28"/>
        </w:rPr>
        <w:t>
      b) осы Хаттаманың баптарына және оның Қосымшасына түзетулер Конвенцияның баптарына немесе оған Қосымшаның I тарауына түзетулерге қолданылатын рәсiмдерге сәйкес мақұлдану және күшiне енуге тиiс; және
</w:t>
      </w:r>
      <w:r>
        <w:br/>
      </w:r>
      <w:r>
        <w:rPr>
          <w:rFonts w:ascii="Times New Roman"/>
          <w:b w:val="false"/>
          <w:i w:val="false"/>
          <w:color w:val="000000"/>
          <w:sz w:val="28"/>
        </w:rPr>
        <w:t>
      с) Осы Хаттаманың Қосымшасына толықтыруға түзетулер I тарауды қоспағанда, Конвенцияның Қосымшасына түзетулерге қолданылатын рәсiмдерге сәйкес мақұлдануы және күшіне енуі мүмкiн жағдайда осы Хаттамаға түзетулерге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Тарап осы Тарап үшiн осы Хаттама күшiне енген күннен бастап бес жыл өткен соң кез келген уақытта осы Хаттаманың күшiн жоюы мүмкiн.
</w:t>
      </w:r>
      <w:r>
        <w:br/>
      </w:r>
      <w:r>
        <w:rPr>
          <w:rFonts w:ascii="Times New Roman"/>
          <w:b w:val="false"/>
          <w:i w:val="false"/>
          <w:color w:val="000000"/>
          <w:sz w:val="28"/>
        </w:rPr>
        <w:t>
      2. Күшiн жою Ұйымның Бас хатшысына күшiн жою туралы құжатты сақтауға тапсыру арқылы жүзеге асырылады.
</w:t>
      </w:r>
      <w:r>
        <w:br/>
      </w:r>
      <w:r>
        <w:rPr>
          <w:rFonts w:ascii="Times New Roman"/>
          <w:b w:val="false"/>
          <w:i w:val="false"/>
          <w:color w:val="000000"/>
          <w:sz w:val="28"/>
        </w:rPr>
        <w:t>
      3. Күшiн жою Ұйымның Бас хатшысы күшiн жою туралы құжатты алған күннен бастап бiр жыл өткеннен соң немесе осы құжатта көрсетiлуi мүмкiн осындай барынша кезең бiткеннен соң күшiне енедi.
</w:t>
      </w:r>
      <w:r>
        <w:br/>
      </w:r>
      <w:r>
        <w:rPr>
          <w:rFonts w:ascii="Times New Roman"/>
          <w:b w:val="false"/>
          <w:i w:val="false"/>
          <w:color w:val="000000"/>
          <w:sz w:val="28"/>
        </w:rPr>
        <w:t>
      4. Қандай да бiр Тараптың Конвенцияның күшiн жоюы осы Тараптың осы Хаттаманың күшiн жоюы деп есептеледi. Мұндай күшiн жою Конвенцияның с) тармағының XI бабына сәйкес Конвенцияның күшiн жою сияқты сол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Хаттама Ұйымның Бас хатшысына (бұдан әрi "депозитарий" деп аталатын) сақтауға тапсырылады.
</w:t>
      </w:r>
      <w:r>
        <w:br/>
      </w:r>
      <w:r>
        <w:rPr>
          <w:rFonts w:ascii="Times New Roman"/>
          <w:b w:val="false"/>
          <w:i w:val="false"/>
          <w:color w:val="000000"/>
          <w:sz w:val="28"/>
        </w:rPr>
        <w:t>
      2. Депозитарий:
</w:t>
      </w:r>
      <w:r>
        <w:br/>
      </w:r>
      <w:r>
        <w:rPr>
          <w:rFonts w:ascii="Times New Roman"/>
          <w:b w:val="false"/>
          <w:i w:val="false"/>
          <w:color w:val="000000"/>
          <w:sz w:val="28"/>
        </w:rPr>
        <w:t>
      а) осы Хаттамаға қол қойған немесе оған қосылған барлық мемлекеттердiң үкiметтерiне:
</w:t>
      </w:r>
      <w:r>
        <w:br/>
      </w:r>
      <w:r>
        <w:rPr>
          <w:rFonts w:ascii="Times New Roman"/>
          <w:b w:val="false"/>
          <w:i w:val="false"/>
          <w:color w:val="000000"/>
          <w:sz w:val="28"/>
        </w:rPr>
        <w:t>
      i) олардың күнiн көрсетiп, әрбiр жаңа қол қою немесе ратификациялау, қабылдау, бекiту немесе қосылу туралы құжатты сақтауға тапсыру;
</w:t>
      </w:r>
      <w:r>
        <w:br/>
      </w:r>
      <w:r>
        <w:rPr>
          <w:rFonts w:ascii="Times New Roman"/>
          <w:b w:val="false"/>
          <w:i w:val="false"/>
          <w:color w:val="000000"/>
          <w:sz w:val="28"/>
        </w:rPr>
        <w:t>
      іі) осы Хаттаманың күшiне енген күнi;
</w:t>
      </w:r>
      <w:r>
        <w:br/>
      </w:r>
      <w:r>
        <w:rPr>
          <w:rFonts w:ascii="Times New Roman"/>
          <w:b w:val="false"/>
          <w:i w:val="false"/>
          <w:color w:val="000000"/>
          <w:sz w:val="28"/>
        </w:rPr>
        <w:t>
      iii) оны алған күндi және күшiн жоюдың күшiне ену күнiн көрсетiп, осы Хаттаманың күшiн жою туралы кез келген құжатты сақтауға тапсыру туралы ақпарат беруi;
</w:t>
      </w:r>
      <w:r>
        <w:br/>
      </w:r>
      <w:r>
        <w:rPr>
          <w:rFonts w:ascii="Times New Roman"/>
          <w:b w:val="false"/>
          <w:i w:val="false"/>
          <w:color w:val="000000"/>
          <w:sz w:val="28"/>
        </w:rPr>
        <w:t>
      b) осы Хаттаманың түпнұсқалық мәтiнiнен куәландырылған көшiрмелердi осы Хаттамаға қол қойған немесе оған қосылған барлық мемлекеттердiң үкiметтерiне жолдауы тиiс.
</w:t>
      </w:r>
      <w:r>
        <w:br/>
      </w:r>
      <w:r>
        <w:rPr>
          <w:rFonts w:ascii="Times New Roman"/>
          <w:b w:val="false"/>
          <w:i w:val="false"/>
          <w:color w:val="000000"/>
          <w:sz w:val="28"/>
        </w:rPr>
        <w:t>
      3. Осы Хаттама күшiне енгеннен-ақ оның түпнұсқалық мәтiнiнен куәландырылған көшiрмесiн депозитарий Бiрiккен Ұлттар Ұйымының Хатшылығына Бiрiккен Ұлттар Ұйымы Жарғысының 102-бабына сәйкес тiркеу және жариялау үшін жiбередi.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Тiлдер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ағылшын, араб, испан, қытай, орыс және француз тiлдерiнде бiр түпнұсқа данада жасалды, әрi барлық мәтiндер дәлме-дәл бiрдей болып табылады. Италян тіліне ресми аудармасы қол қойылған түпнұсқамен бiрге дайындалатын және сақтауға тапсырылатын болады.
</w:t>
      </w:r>
      <w:r>
        <w:br/>
      </w:r>
      <w:r>
        <w:rPr>
          <w:rFonts w:ascii="Times New Roman"/>
          <w:b w:val="false"/>
          <w:i w:val="false"/>
          <w:color w:val="000000"/>
          <w:sz w:val="28"/>
        </w:rPr>
        <w:t>
      ЛОНДОНДА бiр мың тоғыз жүз сексен сегізiншi жылы он бiрiншi қарашада жасалды.
</w:t>
      </w:r>
      <w:r>
        <w:br/>
      </w:r>
      <w:r>
        <w:rPr>
          <w:rFonts w:ascii="Times New Roman"/>
          <w:b w:val="false"/>
          <w:i w:val="false"/>
          <w:color w:val="000000"/>
          <w:sz w:val="28"/>
        </w:rPr>
        <w:t>
      КУӘЛАНДЫРУ ҮШIН төменде қол қойғандар, өз үкiметтерi тиiстi түрде уәкiлеттiк берiлгендер осы Хаттамаға қол қойды.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1974 ЖЫЛҒЫ ТЕҢIЗДЕ АДАМ ӨМIРIН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КОНВЕНЦИЯНЫҢ ҚОСЫМШАСЫНА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ТАРАУ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БӨЛIГІ - ҚОЛДАНУ, АНЫҚТАУ ЖӘНЕ Т.С.С.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k-тармағының қолданыстағы мәтiнi мыналармен ауыстырылады:
</w:t>
      </w:r>
      <w:r>
        <w:br/>
      </w:r>
      <w:r>
        <w:rPr>
          <w:rFonts w:ascii="Times New Roman"/>
          <w:b w:val="false"/>
          <w:i w:val="false"/>
          <w:color w:val="000000"/>
          <w:sz w:val="28"/>
        </w:rPr>
        <w:t>
      "k) "Жаңа кеме" килi салынған немесе 1980 жылғы 25 мамырда немесе осы күннен кейiн салыну сатысындағы кеменi бiлдiредi".
</w:t>
      </w:r>
      <w:r>
        <w:br/>
      </w:r>
      <w:r>
        <w:rPr>
          <w:rFonts w:ascii="Times New Roman"/>
          <w:b w:val="false"/>
          <w:i w:val="false"/>
          <w:color w:val="000000"/>
          <w:sz w:val="28"/>
        </w:rPr>
        <w:t>
      Қолданыстағы мәтiнге мынадай мазмұндағы тармақ қосылады:
</w:t>
      </w:r>
      <w:r>
        <w:br/>
      </w:r>
      <w:r>
        <w:rPr>
          <w:rFonts w:ascii="Times New Roman"/>
          <w:b w:val="false"/>
          <w:i w:val="false"/>
          <w:color w:val="000000"/>
          <w:sz w:val="28"/>
        </w:rPr>
        <w:t>
      n) "Жыл сайынғы күн" тиiстi куәлiктiң қолданылу мерзiмi аяқталатын күнге сәйкес келетiн әрбiр жылдың күнi мен айын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БӨЛIГІ - КУӘЛАНДЫРУ ЖӘНЕ КУӘЛIК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 және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"а) Осы ереженiң ережелерiн қолдануды және олардан алып қоюды ұсынуды қажет ететiн көлемге қатысты кемелердi тексеру және куәландыруды әкiмшіліктiң лауазымды тұлғалары жүзеге асырады. Әкiмшiлiк, алайда, тексеру мен куәландыру жүргiзудi осы мақсат үшiн тағайындалған инспекторларға не онымен танылған ұйымға тапсыруы мүмкiн.
</w:t>
      </w:r>
      <w:r>
        <w:br/>
      </w:r>
      <w:r>
        <w:rPr>
          <w:rFonts w:ascii="Times New Roman"/>
          <w:b w:val="false"/>
          <w:i w:val="false"/>
          <w:color w:val="000000"/>
          <w:sz w:val="28"/>
        </w:rPr>
        <w:t>
      b) Тексеру мен куәландыру жүргiзу үшiн инспекторларды тағайындаған немесе ұйымдарды мойындаған Әкiмшiлiк а-тармағында көзделген сияқты кез келген тағайындалған инспекторға немесе мойындаған ұйымға ең аз дегенде мынадай уәкiлеттiк бередi:
</w:t>
      </w:r>
      <w:r>
        <w:br/>
      </w:r>
      <w:r>
        <w:rPr>
          <w:rFonts w:ascii="Times New Roman"/>
          <w:b w:val="false"/>
          <w:i w:val="false"/>
          <w:color w:val="000000"/>
          <w:sz w:val="28"/>
        </w:rPr>
        <w:t>
      i) кеменi жөндеудi талап етуге;
</w:t>
      </w:r>
      <w:r>
        <w:br/>
      </w:r>
      <w:r>
        <w:rPr>
          <w:rFonts w:ascii="Times New Roman"/>
          <w:b w:val="false"/>
          <w:i w:val="false"/>
          <w:color w:val="000000"/>
          <w:sz w:val="28"/>
        </w:rPr>
        <w:t>
      іі) порт мемлекеттiң тиiстi билiк орындарының өтiнiшi бойынша тексеру мен куәландыруды жүргiзудi орындауға.
</w:t>
      </w:r>
      <w:r>
        <w:br/>
      </w:r>
      <w:r>
        <w:rPr>
          <w:rFonts w:ascii="Times New Roman"/>
          <w:b w:val="false"/>
          <w:i w:val="false"/>
          <w:color w:val="000000"/>
          <w:sz w:val="28"/>
        </w:rPr>
        <w:t>
      Әкiмшiлiк тағайындалған инспекторларға немесе мойындалған ұйымдарға берiлген нақты мiндеттер мен өкiлеттiктердiң шарттары туралы хабардар етедi.
</w:t>
      </w:r>
      <w:r>
        <w:br/>
      </w:r>
      <w:r>
        <w:rPr>
          <w:rFonts w:ascii="Times New Roman"/>
          <w:b w:val="false"/>
          <w:i w:val="false"/>
          <w:color w:val="000000"/>
          <w:sz w:val="28"/>
        </w:rPr>
        <w:t>
      с) Егер тағайындалған инспектор немесе мойындалған ұйым кеменiң немесе оның жабдықтарының жай-күйi куәлiктiң деректерiне едәуiр деңгейде сәйкес келмейтiнiн анықтаса, немесе кеме немесе борттағы адамдар үшiн қауiпсiз теңiзге шығу үшiн жарамсыз болса, осы инспектор немесе ұйым кемшiлiктердi жою жөнiндегi шараларды қабылдауды қамтамасыз етедi және тиiстi түрде Әкiмшiлiкке хабарлайды. Егер кемшiлiктердi жою бойынша осындай шаралар қабылданбаса, тиiстi куәлiк алып қойылу, ал Әкiмшiлiк тез арада хабардар етiлуi тиiс; және егер кеме басқа Тараптың портында болса, порт мемлекетiнiң тиiстi билiк орындарына да тез арада хабардар етiледi. Егер осы әкiмшiлiктiң лауазымды адамы, тағайындалған инспектор немесе мойындалған ұйым порт мемлекетiнiң тиiстi билiк орындарына хабардар етсе, онда порт мемлекеттiң мүдделi үкiметi осындай лауазымды адамға, инспекторға немесе ұйымға осы ережеге сәйкес оларға мiндеттерiн орындауда қажеттi кез келген көмек көрсетедi. Егер мұны қолдану мүмкiн болса, порт мемлекетiнiң мүдделi үкiметi борттағы адамдар үшiн қауiпсiз тиiстi кеме жөндеу заводынан өту үшiн кеме теңiзге шыға алмауына дейiн, порттан шыға алмауына дейiн жүзуге шықпауын қамтамасыз етуге тиiс.
</w:t>
      </w:r>
      <w:r>
        <w:br/>
      </w:r>
      <w:r>
        <w:rPr>
          <w:rFonts w:ascii="Times New Roman"/>
          <w:b w:val="false"/>
          <w:i w:val="false"/>
          <w:color w:val="000000"/>
          <w:sz w:val="28"/>
        </w:rPr>
        <w:t>
      d) Әрбiр жағдайда Әкiмшiлiк тексеру мен куәландырудың толықтығы және тиiмдiлiгiне толықтай кепiлдiк бередi және осы мiндеттеменi орындау үшiн қажеттi шараларды қамтамасыз ету жөнiндегі iс-әрекеттердi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Жолаушылар кемесiн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"а) Жолаушылар кемесi төменде көрсетiлгендей куәландырылуға жатады:
</w:t>
      </w:r>
      <w:r>
        <w:br/>
      </w:r>
      <w:r>
        <w:rPr>
          <w:rFonts w:ascii="Times New Roman"/>
          <w:b w:val="false"/>
          <w:i w:val="false"/>
          <w:color w:val="000000"/>
          <w:sz w:val="28"/>
        </w:rPr>
        <w:t>
      i) кеменi пайдалануға шығарғанға дейiн бастапқы куәландыру;
</w:t>
      </w:r>
      <w:r>
        <w:br/>
      </w:r>
      <w:r>
        <w:rPr>
          <w:rFonts w:ascii="Times New Roman"/>
          <w:b w:val="false"/>
          <w:i w:val="false"/>
          <w:color w:val="000000"/>
          <w:sz w:val="28"/>
        </w:rPr>
        <w:t>
      iі) 14b, e, f және g ережелерi қолданылатын жағдайларды қоспағанда, он екi айда бiр рет куәлiктi жаңғырту үшiн куәландыру;
</w:t>
      </w:r>
      <w:r>
        <w:br/>
      </w:r>
      <w:r>
        <w:rPr>
          <w:rFonts w:ascii="Times New Roman"/>
          <w:b w:val="false"/>
          <w:i w:val="false"/>
          <w:color w:val="000000"/>
          <w:sz w:val="28"/>
        </w:rPr>
        <w:t>
      iii) қажет болуына қарай қосымша куәландыру.
</w:t>
      </w:r>
      <w:r>
        <w:br/>
      </w:r>
      <w:r>
        <w:rPr>
          <w:rFonts w:ascii="Times New Roman"/>
          <w:b w:val="false"/>
          <w:i w:val="false"/>
          <w:color w:val="000000"/>
          <w:sz w:val="28"/>
        </w:rPr>
        <w:t>
      b) Жоғарыда аталған куәландыру мынадай үлгiде жүргiзiледi:
</w:t>
      </w:r>
      <w:r>
        <w:br/>
      </w:r>
      <w:r>
        <w:rPr>
          <w:rFonts w:ascii="Times New Roman"/>
          <w:b w:val="false"/>
          <w:i w:val="false"/>
          <w:color w:val="000000"/>
          <w:sz w:val="28"/>
        </w:rPr>
        <w:t>
      і) бастапқы куәландыруға кеменiң конструкциясын, тетiктерiн, жабдықтары мен жабдықтауларын, сондай-ақ оның су асты бөлiгiн толықтай тексеру, қазанның iшiн және сыртын қарау кiредi. Осы куәландыру құрылғылар, материалдар және конструкция элементтерiнiң мөлшерлерi, қазандар және басқа да қысым астындағы ыдыстар және олардың арматуралары, басты және көмекшi тетiктер, электр жабдықтары, құтқару құралдарында пайдаланатын радио қондырғыларды қоса алғандағы, радио қондырғылар, өртке қарсы қорғаулар, өртке қарсы жүйелер мен құралдар, құтқару құралдары мен құрылғылар, кеменiң навигациялық жабдықтары, навигациялық басылымдары, лоцман түсiруге арналған құралдары және кеменiң өзге де жабдықтары мен жарақтары осы ереженiң, сондай-ақ заңдардың, қаулылардың, ұйғарымдардың және соған арналған кемелер үшiн осындай пайдалану түрлерiндегi кемелерге арналған осы ереженi негiзге ала отырып, Әкiмшiлiк шығарған ереженiң талаптарына толық жауап беретiндiгiн куәландыруы тиiс. Осы куәландыру кеменiң барлық бөлiктерiнiң жасалуы және оның жабдықтары мен жарақтарының сапасы барлық жағынан қанағаттандырарлығын және осы ереженiң ережелерi мен қолданыстағы Теңiзде кемелердiң соқтығысуының алдын алу жөнiндегi халықаралық ережеде көзделген кемедегi сигналдық-айрықша оттармен, сигнал белгiлерiмен және дыбыс сигналдары мен апат сигналдарын беру құралдарымен қамтамасыз етілгендiгiн куәландыруы тиiс;
</w:t>
      </w:r>
      <w:r>
        <w:br/>
      </w:r>
      <w:r>
        <w:rPr>
          <w:rFonts w:ascii="Times New Roman"/>
          <w:b w:val="false"/>
          <w:i w:val="false"/>
          <w:color w:val="000000"/>
          <w:sz w:val="28"/>
        </w:rPr>
        <w:t>
      іі) Куәлiкті жаңғырту үшiн куәландыруға кеменiң конструкциясын, қазандардың, қысым астындағы басқа да ыдыстарын, тетiктерiн, жабдықтар мен жарақтарын, сондай-ақ су асты бөлiктерiн тексеру кiредi. Осы куәландыру кеменiң құрылғыларына, қазандар және басқа да қысым астындағы ыдыстарына және олардың арматураларына, басты және көмекшi тетiктерiне, электр жабдықтарына, құтқару құралдарында пайдаланатын радио қондырғыларды қоса алғанда, радио қондырғыларына, өртке қарсы қорғауларына, өртке қарсы жүйелер мен құралдарына, құтқару құралдары мен құрылғыларына, кеменiң навигациялық жабдықтарына, навигациялық басылымдарына, лоцман түсiруге арналған құралдарына және кеменiң өзге де жабдықтары мен жарақтарына қатысты қанағаттанарлық жай-күйде екенiн және сол үшiн тағайындалған осындай пайдалану үшiн жарамды және осы ереженiң, сондай-ақ заңдардың, қаулылардың, ұйғарымдардың және осы ереженi негізге ала отырып, Әкiмшiлiк шығарған ережелердiң талаптарына толық жауап беретiндiгін куәландыруы тиiс. Кемедегi сигналдық-айрықша оттар, сигнал белгiлерi және дыбыстық сигналдар мен апат сигналдарын беру құралдары, сондай-ақ осы ереженiң және қолданыстағы Теңiзде кемелердiң соқтығысуының алдын алу халықаралық ережесiнiң талаптарына жауап беретiндiгi туралы куәландырып, жоғарыда аталған куәландырылуға жатады.
</w:t>
      </w:r>
      <w:r>
        <w:br/>
      </w:r>
      <w:r>
        <w:rPr>
          <w:rFonts w:ascii="Times New Roman"/>
          <w:b w:val="false"/>
          <w:i w:val="false"/>
          <w:color w:val="000000"/>
          <w:sz w:val="28"/>
        </w:rPr>
        <w:t>
      ііі) қосымша жағдайға байланысты жалпы немесе iшiнара куәландыру 11-ережеде көрсетiлген тексерудiң салдары болып табылатын жөндеуден кейiн немесе барлық өзге жағдайларда кез келген едәуiр жөндеу немесе қалпына келтiру жұмыстары жүргізiлгеннен кейiн жүргiзіледi. Куәландыру осындай жөндеу немесе қалпына келтiру жұмыстары сапалы жүргiзілгенiн, материалдар және осындай жөндеу немесе қалпына келтiру сапасы барлық қатынастарда қанағаттандырарлық екенiн және кеме барлық қатынастарда осы ереженiң және қолданыстағы Теңiзде кемелердiң соқтығысуының алдын алу халықаралық ережесiнiң, сондай-ақ заңдардың, қаулылардың, ұйғарымдардың және осы ереженi негiзге ала отырып, Әкiмшiлiк шығарған ереженiң ережелерiне жауап беретiндiгiн куәландыруы тиiс.
</w:t>
      </w:r>
      <w:r>
        <w:br/>
      </w:r>
      <w:r>
        <w:rPr>
          <w:rFonts w:ascii="Times New Roman"/>
          <w:b w:val="false"/>
          <w:i w:val="false"/>
          <w:color w:val="000000"/>
          <w:sz w:val="28"/>
        </w:rPr>
        <w:t>
      с) i) осы ереженiң b-тармағында аталған заңдар, қаулылар, ұйғарымдар және ережелер барлық қатынастарда адам өмiрiн қорғау көзқарасында кеме соған арналған осындай пайдалану түрi үшiн жарамды болуы тиiс;
</w:t>
      </w:r>
      <w:r>
        <w:br/>
      </w:r>
      <w:r>
        <w:rPr>
          <w:rFonts w:ascii="Times New Roman"/>
          <w:b w:val="false"/>
          <w:i w:val="false"/>
          <w:color w:val="000000"/>
          <w:sz w:val="28"/>
        </w:rPr>
        <w:t>
      іі) оларда басқаларының арасында пайдалануға енгiзiлгенге дейiн немесе кейiннен жүргiзiлетiн гидравликалық немесе өзге де сынақтар кезiнде орындалуға жататын талаптар болуы тиiс ондай сынақтарға басты және көмекшi қазандар, қосылу, бу құбырлары, жоғары қысымдағы баллондар және қозғалтқышты iштен қыздыруға арналған жанармай цистерналары тартылуы тиiс. Осы талаптар сондай-ақ сынақтар жүргізу тәртiбiн және жүйелi екi сынақтың арасындағы кезеңдердi көздеуi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кемелерiнiң құтқару құралдарын және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жабдықтары мен жарақтарын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мәтін мыналармен ауыстырылады:
</w:t>
      </w:r>
      <w:r>
        <w:br/>
      </w:r>
      <w:r>
        <w:rPr>
          <w:rFonts w:ascii="Times New Roman"/>
          <w:b w:val="false"/>
          <w:i w:val="false"/>
          <w:color w:val="000000"/>
          <w:sz w:val="28"/>
        </w:rPr>
        <w:t>
      "а) b (i) тармағында көрсетiлген жалпы сыйымдылығы 500 тiркеу. т және одан да астам жүк кемелерiнiң құтқару құралдары және басқа да жабдықтары мен жарақтары төменде көрсетiлгендермен куәландыруға жатады:
</w:t>
      </w:r>
      <w:r>
        <w:br/>
      </w:r>
      <w:r>
        <w:rPr>
          <w:rFonts w:ascii="Times New Roman"/>
          <w:b w:val="false"/>
          <w:i w:val="false"/>
          <w:color w:val="000000"/>
          <w:sz w:val="28"/>
        </w:rPr>
        <w:t>
      i) кеменi пайдалануға шығарғанға дейiн бастапқы куәландыру;
</w:t>
      </w:r>
      <w:r>
        <w:br/>
      </w:r>
      <w:r>
        <w:rPr>
          <w:rFonts w:ascii="Times New Roman"/>
          <w:b w:val="false"/>
          <w:i w:val="false"/>
          <w:color w:val="000000"/>
          <w:sz w:val="28"/>
        </w:rPr>
        <w:t>
      іі) 14b, e, f және g ережелерi қолданылатын жағдайларды қоспағанда, Әкiмшiлiк белгiленген, бiрақ 5 жылдан аспайтын кезеңдерден кейiн қалпына келтiру үшiн куәландыру;
</w:t>
      </w:r>
      <w:r>
        <w:br/>
      </w:r>
      <w:r>
        <w:rPr>
          <w:rFonts w:ascii="Times New Roman"/>
          <w:b w:val="false"/>
          <w:i w:val="false"/>
          <w:color w:val="000000"/>
          <w:sz w:val="28"/>
        </w:rPr>
        <w:t>
      ііі) а (iv) тармағында көрсетiлген жыл сайынғы куәландырудың бiреуiмен бiрге жүргiзiлетiн, Жабдықтары мен жарақтары жөнiндегi жүк кемесiнiң қауiпсiздігі туралы куәлiктi жыл сайынғы күннiң екiншiсiне дейiн немесе одан кейiн үш ай шегiнде үшiншiсiне дейiн немесе кейiн үш ай шегiнде кезеңдi куәландыру;
</w:t>
      </w:r>
      <w:r>
        <w:br/>
      </w:r>
      <w:r>
        <w:rPr>
          <w:rFonts w:ascii="Times New Roman"/>
          <w:b w:val="false"/>
          <w:i w:val="false"/>
          <w:color w:val="000000"/>
          <w:sz w:val="28"/>
        </w:rPr>
        <w:t>
      iv) Жабдықтары мен жарақтары жөнiндегi жүк кемесiнiң қауіпсiздiгi туралы куәлiктiң жыл сайынғы күнiне дейiн немесе одан кейiн үш ай шегінде жыл сайынғы куәландыру;
</w:t>
      </w:r>
      <w:r>
        <w:br/>
      </w:r>
      <w:r>
        <w:rPr>
          <w:rFonts w:ascii="Times New Roman"/>
          <w:b w:val="false"/>
          <w:i w:val="false"/>
          <w:color w:val="000000"/>
          <w:sz w:val="28"/>
        </w:rPr>
        <w:t>
      v) 7b (ііі) ережесiнде жолаушылар кемесi үшiн ұйғарылғандай қосымша куәландыру.
</w:t>
      </w:r>
      <w:r>
        <w:br/>
      </w:r>
      <w:r>
        <w:rPr>
          <w:rFonts w:ascii="Times New Roman"/>
          <w:b w:val="false"/>
          <w:i w:val="false"/>
          <w:color w:val="000000"/>
          <w:sz w:val="28"/>
        </w:rPr>
        <w:t>
      b) а-тармағында айтылған куәландыру, төмендегi түрде жүргiзiледi:
</w:t>
      </w:r>
      <w:r>
        <w:br/>
      </w:r>
      <w:r>
        <w:rPr>
          <w:rFonts w:ascii="Times New Roman"/>
          <w:b w:val="false"/>
          <w:i w:val="false"/>
          <w:color w:val="000000"/>
          <w:sz w:val="28"/>
        </w:rPr>
        <w:t>
      i) бастапқы куәландыруға олардың осы ереженiң талаптарына жауап беретiнiне, қанағаттандырарлық жай-күйде екендiгiне және сол үшiн кеме арналған пайдалану түрi үшiн жарамдылығына куәлануға II-I, II-2, III және V тараулар қолданылатын радио қондырғыларын, кеменiң навигациялық жабдықтарын, лоцмандардың түсуiне арналған құралдарды және өзге де жабдықтар мен жарақтарды қоспағанда, өртке қарсы жүйе мен құралдарды, құтқару құралдары мен құрылғыларын толық тексеру кiредi. Өртке қарсы қорғану сызбасы, навигациялық басылымдар, сигналдық-айрықша оттар, сигнал белгiлерi және дыбыстық сигналдар мен апат сигналдарын беру құралдары, олардың осы ереженiң талаптарына және қолданылуы мүмкiн жерде қолданыстағы Теңiзде кемелердiң соқтығысуының алдын алу халықаралық ережесiнiң талаптарына жауап беретiндігіне көз жеткiзу үшiн жоғарыда көрсетiлген куәландыруға жатады;
</w:t>
      </w:r>
      <w:r>
        <w:br/>
      </w:r>
      <w:r>
        <w:rPr>
          <w:rFonts w:ascii="Times New Roman"/>
          <w:b w:val="false"/>
          <w:i w:val="false"/>
          <w:color w:val="000000"/>
          <w:sz w:val="28"/>
        </w:rPr>
        <w:t>
      іі) куәлiктi жаңғырту үшiн куәландыруға және кезеңдiк куәландыруға b (i) тармағында көрсетiлген жабдықтар мен жарақтардың осы ереженiң және қолданыстағы Теңiзде кемелердiң соқтығысуының алдын алу халықаралық ережесiнiң тиiстi талаптарына жауап беретiнiне, қанағаттанарлық жай-күйде екендiгіне және кеме арналған пайдаланудың сол түрi үшiн жарамдылығына көз жеткiзу үшiн оларды тексеру кiредi.
</w:t>
      </w:r>
      <w:r>
        <w:br/>
      </w:r>
      <w:r>
        <w:rPr>
          <w:rFonts w:ascii="Times New Roman"/>
          <w:b w:val="false"/>
          <w:i w:val="false"/>
          <w:color w:val="000000"/>
          <w:sz w:val="28"/>
        </w:rPr>
        <w:t>
      ііі) жыл сайынғы куәландыруға b (i) тармағында көрсетiлген жабдықтар мен жарақтардың 11a ережесiне сәйкес ұсталуына және кеме арналған пайдаланудың сол түрi үшiн жарамдылығына көз жеткiзу үшiн оларды жалпы тексеру кiредi.
</w:t>
      </w:r>
      <w:r>
        <w:br/>
      </w:r>
      <w:r>
        <w:rPr>
          <w:rFonts w:ascii="Times New Roman"/>
          <w:b w:val="false"/>
          <w:i w:val="false"/>
          <w:color w:val="000000"/>
          <w:sz w:val="28"/>
        </w:rPr>
        <w:t>
      с) а (ііі) және а (iv) тармақтарында аталған, кезеңдiк және жыл сайынғы куәландыруды жүргiзу Жабдықтар және жарақтар жөнiндегi жүк кемесiнiң қауiпсiздігі туралы куәлiкте расталуы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кемелерiнiң радио құрылғылары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радиолокациялық станцияларын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мыналармен ауыстырылады:
</w:t>
      </w:r>
      <w:r>
        <w:br/>
      </w:r>
      <w:r>
        <w:rPr>
          <w:rFonts w:ascii="Times New Roman"/>
          <w:b w:val="false"/>
          <w:i w:val="false"/>
          <w:color w:val="000000"/>
          <w:sz w:val="28"/>
        </w:rPr>
        <w:t>
      "Жүк кемелерiнiң радио құрылғыларын куәландыру"
</w:t>
      </w:r>
      <w:r>
        <w:br/>
      </w: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"a) III және IV тараулар қолданылатын құтқару құралдарында пайдаланылатын радио қондырғыларды қоса, жүк кемелерiнiң радио қондырғылары төменде көрсетiлгендей куәландыруға жатады:
</w:t>
      </w:r>
      <w:r>
        <w:br/>
      </w:r>
      <w:r>
        <w:rPr>
          <w:rFonts w:ascii="Times New Roman"/>
          <w:b w:val="false"/>
          <w:i w:val="false"/>
          <w:color w:val="000000"/>
          <w:sz w:val="28"/>
        </w:rPr>
        <w:t>
      i) кеменi пайдалануға шығарғанға дейiнгi бастапқы куәландыру;
</w:t>
      </w:r>
      <w:r>
        <w:br/>
      </w:r>
      <w:r>
        <w:rPr>
          <w:rFonts w:ascii="Times New Roman"/>
          <w:b w:val="false"/>
          <w:i w:val="false"/>
          <w:color w:val="000000"/>
          <w:sz w:val="28"/>
        </w:rPr>
        <w:t>
      іі) 14 b, e, f және g тармақтары қолданылған жағдайларды қоспағанда, бiрақ бес жылдан аспайтын, Әкiмшiлiк белгiлеген кезеңдер арқылы куәлiктi жаңғырту үшiн куәландыру;
</w:t>
      </w:r>
      <w:r>
        <w:br/>
      </w:r>
      <w:r>
        <w:rPr>
          <w:rFonts w:ascii="Times New Roman"/>
          <w:b w:val="false"/>
          <w:i w:val="false"/>
          <w:color w:val="000000"/>
          <w:sz w:val="28"/>
        </w:rPr>
        <w:t>
      ііі) Радио жабдықтары бойынша жүк кемесiнiң қауiпсiздігі туралы куәлiктi әрбiр жыл сайынғы күнге дейiн немесе одан кейiн үш ай шегiнде кезеңдiк куәландыру;
</w:t>
      </w:r>
      <w:r>
        <w:br/>
      </w:r>
      <w:r>
        <w:rPr>
          <w:rFonts w:ascii="Times New Roman"/>
          <w:b w:val="false"/>
          <w:i w:val="false"/>
          <w:color w:val="000000"/>
          <w:sz w:val="28"/>
        </w:rPr>
        <w:t>
      iv) 7 b (ііі) ережесiнде жолаушылар кемелерi үшiн жазылған сияқты қосымша куәландыру.
</w:t>
      </w:r>
      <w:r>
        <w:br/>
      </w:r>
      <w:r>
        <w:rPr>
          <w:rFonts w:ascii="Times New Roman"/>
          <w:b w:val="false"/>
          <w:i w:val="false"/>
          <w:color w:val="000000"/>
          <w:sz w:val="28"/>
        </w:rPr>
        <w:t>
      b) а-тармағында аталған куәландыру мынадай түрде жүргiзiледi:
</w:t>
      </w:r>
      <w:r>
        <w:br/>
      </w:r>
      <w:r>
        <w:rPr>
          <w:rFonts w:ascii="Times New Roman"/>
          <w:b w:val="false"/>
          <w:i w:val="false"/>
          <w:color w:val="000000"/>
          <w:sz w:val="28"/>
        </w:rPr>
        <w:t>
      i) бастапқы куәландыруға құтқару құралдарында пайдаланылатын радио қондырғыларды қоса, жүк кемелерiнiң радио қондырғыларының осы ереженiң талаптарына жауап беретiндiгiне көз жеткiзу үшiн оларды толық тексеру кiредi;
</w:t>
      </w:r>
      <w:r>
        <w:br/>
      </w:r>
      <w:r>
        <w:rPr>
          <w:rFonts w:ascii="Times New Roman"/>
          <w:b w:val="false"/>
          <w:i w:val="false"/>
          <w:color w:val="000000"/>
          <w:sz w:val="28"/>
        </w:rPr>
        <w:t>
      іі) куәлiктi жаңғырту үшiн куәландыру және кезеңдiк куәландыруға құтқару құралдарында пайдаланылатын радио қондырғыларды қоса, жүк кемелерiнiң радио қондырғыларының осы ереженiң талаптарына жауап беретiндiгіне көз жеткiзу үшiн оларды тексеру кiредi.
</w:t>
      </w:r>
      <w:r>
        <w:br/>
      </w:r>
      <w:r>
        <w:rPr>
          <w:rFonts w:ascii="Times New Roman"/>
          <w:b w:val="false"/>
          <w:i w:val="false"/>
          <w:color w:val="000000"/>
          <w:sz w:val="28"/>
        </w:rPr>
        <w:t>
      с) а (ііі) тармағында аталған кезеңдiк куәландыруды жүргiзу Радио құрылғылары бойынша жүк кемелерiнiң қауiпсiздiгi туралы куәлiкте расталуы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Жүк кемелерiнiң корпустарын, тетiктерiн,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жабдықтары мен жарақтарын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мыналармен ауыстырылады:
</w:t>
      </w:r>
      <w:r>
        <w:br/>
      </w:r>
      <w:r>
        <w:rPr>
          <w:rFonts w:ascii="Times New Roman"/>
          <w:b w:val="false"/>
          <w:i w:val="false"/>
          <w:color w:val="000000"/>
          <w:sz w:val="28"/>
        </w:rPr>
        <w:t>
</w:t>
      </w:r>
      <w:r>
        <w:rPr>
          <w:rFonts w:ascii="Times New Roman"/>
          <w:b w:val="false"/>
          <w:i/>
          <w:color w:val="000000"/>
          <w:sz w:val="28"/>
        </w:rPr>
        <w:t>
"Жүк кемелерiнiң конструкцияларын, тетiктерiн,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жабдықтары мен жарақтарын куәландыру"
</w:t>
      </w:r>
      <w:r>
        <w:rPr>
          <w:rFonts w:ascii="Times New Roman"/>
          <w:b w:val="false"/>
          <w:i w:val="false"/>
          <w:color w:val="000000"/>
          <w:sz w:val="28"/>
        </w:rPr>
        <w:t>
</w:t>
      </w:r>
      <w:r>
        <w:br/>
      </w: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"a) Жүк кемелерiнiң конструкциясы, тетiктерi, жабдықтары мен жарақтары (Жабдықтар және жарақтар жөнiндегi жүк кемелерiнiң қауiпсiздігі туралы куәлiк және Радио құрылғылары бойынша жүк кемелерiнiң қауiпсiздiгi туралы куәлiк беруге қатысты жабдықтар мен жарақтардан басқа), b (i) тармағында көрсетiлген сияқты, төменде көрсетiлгендей куәландыруға және тексерулерге жатады:
</w:t>
      </w:r>
      <w:r>
        <w:br/>
      </w:r>
      <w:r>
        <w:rPr>
          <w:rFonts w:ascii="Times New Roman"/>
          <w:b w:val="false"/>
          <w:i w:val="false"/>
          <w:color w:val="000000"/>
          <w:sz w:val="28"/>
        </w:rPr>
        <w:t>
      i) кеменi пайдалануға шығарғанға дейiн оның су асты бөлiктерiн тексеру кiретiн бастапқы куәландыру;
</w:t>
      </w:r>
      <w:r>
        <w:br/>
      </w:r>
      <w:r>
        <w:rPr>
          <w:rFonts w:ascii="Times New Roman"/>
          <w:b w:val="false"/>
          <w:i w:val="false"/>
          <w:color w:val="000000"/>
          <w:sz w:val="28"/>
        </w:rPr>
        <w:t>
      ii) 14 b, e, f және g тармақтары қолданылған жағдайларды қоспағанда, бiрақ бес жылдан аспайтын Әкiмшiлiк белгiлеген кезеңдер арқылы куәлікті жаңғырту үшiн куәландыру";
</w:t>
      </w:r>
      <w:r>
        <w:br/>
      </w:r>
      <w:r>
        <w:rPr>
          <w:rFonts w:ascii="Times New Roman"/>
          <w:b w:val="false"/>
          <w:i w:val="false"/>
          <w:color w:val="000000"/>
          <w:sz w:val="28"/>
        </w:rPr>
        <w:t>
      ііі) а (iv) тармағында көрсетiлген жыл сайынғы куәландырудың бiреуiнiң орнына жүргiзiлетiн Конструкция бойынша жүк кемесiнiң қауiпсiздiгi туралы куәлiктi жыл сайынғы күннiң екiншiсiне дейiн немесе одан кейiн үш ай шегiнде немесе үшiншiсiне дейiн немесе одан кейiн үш ай шегiнде аралық куәландыру;
</w:t>
      </w:r>
      <w:r>
        <w:br/>
      </w:r>
      <w:r>
        <w:rPr>
          <w:rFonts w:ascii="Times New Roman"/>
          <w:b w:val="false"/>
          <w:i w:val="false"/>
          <w:color w:val="000000"/>
          <w:sz w:val="28"/>
        </w:rPr>
        <w:t>
      iv) Конструкция бойынша жүк кемесiнiң қауiпсiздігі туралы куәлiктi жыл сайынғы күнге дейiн немесе одан кейiн үш ай шегiнде жыл сайынғы куәландыру;
</w:t>
      </w:r>
      <w:r>
        <w:br/>
      </w:r>
      <w:r>
        <w:rPr>
          <w:rFonts w:ascii="Times New Roman"/>
          <w:b w:val="false"/>
          <w:i w:val="false"/>
          <w:color w:val="000000"/>
          <w:sz w:val="28"/>
        </w:rPr>
        <w:t>
      v) 14e және f ережесi қолданылған жағдайларды қоспағанда, кез келген 5 жылдық кезең iшiнде кеменiң су асты бөлiгін кемiнде екi рет тексеру. 14e және f ережесi қолданылған жағдайды, осы 5 жылдық кезең куәлiктiң ұзартылған қолданылу мерзiмiне сәйкес келетiн мерзiмге дейiн ұзартылуы мүмкiн. Барлық жағдайда кез келген осындай екi тексерудiң арасындағы аралық 36 айдан аспауы тиiс;
</w:t>
      </w:r>
      <w:r>
        <w:br/>
      </w:r>
      <w:r>
        <w:rPr>
          <w:rFonts w:ascii="Times New Roman"/>
          <w:b w:val="false"/>
          <w:i w:val="false"/>
          <w:color w:val="000000"/>
          <w:sz w:val="28"/>
        </w:rPr>
        <w:t>
      vi) 7 b (іii) ережесiнде жолаушылар кемелерi үшiн ұйғарылғандай қосымша куәландыру.
</w:t>
      </w:r>
      <w:r>
        <w:br/>
      </w:r>
      <w:r>
        <w:rPr>
          <w:rFonts w:ascii="Times New Roman"/>
          <w:b w:val="false"/>
          <w:i w:val="false"/>
          <w:color w:val="000000"/>
          <w:sz w:val="28"/>
        </w:rPr>
        <w:t>
      b) а-тармағында аталған куәландыру және тексеру мынадай түрде жүргiзiледi:
</w:t>
      </w:r>
      <w:r>
        <w:br/>
      </w:r>
      <w:r>
        <w:rPr>
          <w:rFonts w:ascii="Times New Roman"/>
          <w:b w:val="false"/>
          <w:i w:val="false"/>
          <w:color w:val="000000"/>
          <w:sz w:val="28"/>
        </w:rPr>
        <w:t>
      i) бастапқы куәландыруға конструкцияны, тетiктердi, жабдықтар мен жарақтарды толық тексеру кiредi. Осы куәландыру рульдiк жетектi және сонымен байланысты басқару жүйелерiн, электр жабдықтары мен басқа да жабдықтарды қоса, құрылғының, материалдардың және конструкция элементтерi өлшемiнiң және дайындалу сапасының, қысым астындағы қазандар мен өзге де ыдыстардың және олардың арматураларын, басты және көмекшi тетiктердiң осы ереженiң талаптарына жауап беретiндiгiн, қанағаттандырарлық жай-күйде болуын және кеме арналған пайдаланудың сол түрi үшін жарамдылығын және орнықтылық туралы талап етiлетін ақпараттың көзделгенiн куәландыруы тиiс. Танкерлер үшiн осындай куәландыру, сондай-ақ сорғылық бөлiмшелерiн, құбырлардың жүк және отын жүйелерiн және газ өткiзетiн құбырларды солармен байланысты алдын ала сақтайтын құрылғыларды тексеру кiредi;
</w:t>
      </w:r>
      <w:r>
        <w:br/>
      </w:r>
      <w:r>
        <w:rPr>
          <w:rFonts w:ascii="Times New Roman"/>
          <w:b w:val="false"/>
          <w:i w:val="false"/>
          <w:color w:val="000000"/>
          <w:sz w:val="28"/>
        </w:rPr>
        <w:t>
      іі) куәлiктi жаңғырту үшiн куәландыруға b (i) тармағында көрсетілгендей конструкцияның, тетiктердiң, жабдықтар және жарақтардың осы ереженiң талаптарына жауап беретiндiгiн, қанағаттандырарлық жағдайда болуын және кеме арналған пайдаланудың сол түрi үшiн жарамдылығын куәландыру үшiн оларды тексеру кiредi;
</w:t>
      </w:r>
      <w:r>
        <w:br/>
      </w:r>
      <w:r>
        <w:rPr>
          <w:rFonts w:ascii="Times New Roman"/>
          <w:b w:val="false"/>
          <w:i w:val="false"/>
          <w:color w:val="000000"/>
          <w:sz w:val="28"/>
        </w:rPr>
        <w:t>
      ііі) аралық куәландыруға конструкциялардың, қысым астындағы қазандар мен басқа да ыдыстардың, тетiктердiң, жабдықтар және жарақтардың, рульдiк жетектiң және соған байланысты басқару жүйелерiнiң, электр жабдықтарының кеме арналған пайдаланудың сол түрi үшiн қанағаттандырарлық жағдайда болуын куәландыру үшiн тексеру кiредi. Танкерлер үшiн куәландыру сондай-ақ сорғылық бөлiмшелердi, құбырлардың жүк және отын жүйелерiн, газ өткiзгiш құбырларды және соларға байланысты алдын ала сақтандыру құрылғыларын, қауiптi аймақтарда электр жабдықтарының оқшаулауының кедергiсiн сынақтан енгізудi тексеру кiредi;
</w:t>
      </w:r>
      <w:r>
        <w:br/>
      </w:r>
      <w:r>
        <w:rPr>
          <w:rFonts w:ascii="Times New Roman"/>
          <w:b w:val="false"/>
          <w:i w:val="false"/>
          <w:color w:val="000000"/>
          <w:sz w:val="28"/>
        </w:rPr>
        <w:t>
      iv) жыл сайынғы куәландыруға b (i) тармағында көрсетiлгендей конструкцияның, тетiктердiң, жабдықтар және жарақтардың 11a тармағына сәйкес ұсталуына және кеме арналған пайдаланудың сол түрi үшiн жарамдылығына көз жеткiзу үшiн оларды жалпы тексеру кiредi;
</w:t>
      </w:r>
      <w:r>
        <w:br/>
      </w:r>
      <w:r>
        <w:rPr>
          <w:rFonts w:ascii="Times New Roman"/>
          <w:b w:val="false"/>
          <w:i w:val="false"/>
          <w:color w:val="000000"/>
          <w:sz w:val="28"/>
        </w:rPr>
        <w:t>
      v) кеменiң су асты бөлiктерiн тексеру және сол уақытта тексерiлетiн соған байланысты объектiлердi куәландыру кеме арналған пайдаланудың сол түрi үшiн жарамдылығына көз жеткiзуi тиiс.
</w:t>
      </w:r>
      <w:r>
        <w:br/>
      </w:r>
      <w:r>
        <w:rPr>
          <w:rFonts w:ascii="Times New Roman"/>
          <w:b w:val="false"/>
          <w:i w:val="false"/>
          <w:color w:val="000000"/>
          <w:sz w:val="28"/>
        </w:rPr>
        <w:t>
      с) а (ііі), а (iv) және а(v) тармақтарында аталған аралық және жыл сайынғы куәландыруды жүргiзу және кеменiң су асты бөлiктерiн тексеру Конструкция бойынша жүк кемесiнiң қауiпсiздiгi туралы куәлiкте расталуы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Куәландырудан кейiн кеменiң жай-күйiн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"а) кеме немесе адамдар үшiн қауiпсiз теңiзге шығу үшiн кеменiң барлық жағынан жарамды болып қалуын қамтамасыз ету үшiн кеменi және оның жабдықтарын осы ереженiң ережелерiне жауап беретiндей жай-күйде ұстау.
</w:t>
      </w:r>
      <w:r>
        <w:br/>
      </w:r>
      <w:r>
        <w:rPr>
          <w:rFonts w:ascii="Times New Roman"/>
          <w:b w:val="false"/>
          <w:i w:val="false"/>
          <w:color w:val="000000"/>
          <w:sz w:val="28"/>
        </w:rPr>
        <w:t>
      b) 7, 8, 9 немесе 10-ережелерге сәйкес кемеге кез келген куәландыру аяқталған соң конструкциялық құрылымдарында, тетiктерiнде, жабдықтарында және куәландыруға тартылған басқа да объектiлерде Әкiмшiлiктiң рұқсатынсыз қандай да бiр өзгерiстер жүргiзiлмеуi тиiс.
</w:t>
      </w:r>
      <w:r>
        <w:br/>
      </w:r>
      <w:r>
        <w:rPr>
          <w:rFonts w:ascii="Times New Roman"/>
          <w:b w:val="false"/>
          <w:i w:val="false"/>
          <w:color w:val="000000"/>
          <w:sz w:val="28"/>
        </w:rPr>
        <w:t>
      с) Кез келген ретте кеме апат жағдайына түскенде немесе кеменiң қауiпсiздiгiне, тиiмдiлігіне немесе оның құтқару құралдарының жиынтығына немесе басқа да жабдықтарына әсер ететiн ақаулықтар анықталғанда капитан немесе кеменiң иесi алғашқы мүмкiндiк туған жағдайда бұл туралы Әкiмшiлiкке, олар тағайындалған инспекторға немесе тиiсті куәлiктi беруге жауапты танылған ұйымға хабарлайды. 7, 8, 9 немесе 10-тармақтармен талап етілетін куәландырудың қажеттілігін анықтау мақсатында тергеу жүргiзуге қол жеткiзедi. Егер кеме басқа Уағдаласушы үкiметтiң портында болса, капитан немесе кеменiң иесi, сондай-ақ тиiстi мемлекет портының билiк орындарына шұғыл хабарлайды, және де тағайындалған инспектор немесе танылған ұйым осындай хабарламаның болғанына көз жеткiзуi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Куәлiктi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мыналармен ауыстырылады:
</w:t>
      </w:r>
      <w:r>
        <w:br/>
      </w:r>
      <w:r>
        <w:rPr>
          <w:rFonts w:ascii="Times New Roman"/>
          <w:b w:val="false"/>
          <w:i w:val="false"/>
          <w:color w:val="000000"/>
          <w:sz w:val="28"/>
        </w:rPr>
        <w:t>
</w:t>
      </w:r>
      <w:r>
        <w:rPr>
          <w:rFonts w:ascii="Times New Roman"/>
          <w:b w:val="false"/>
          <w:i/>
          <w:color w:val="000000"/>
          <w:sz w:val="28"/>
        </w:rPr>
        <w:t>
"Куәлiктi беру немесе растау"
</w:t>
      </w:r>
      <w:r>
        <w:rPr>
          <w:rFonts w:ascii="Times New Roman"/>
          <w:b w:val="false"/>
          <w:i w:val="false"/>
          <w:color w:val="000000"/>
          <w:sz w:val="28"/>
        </w:rPr>
        <w:t>
</w:t>
      </w:r>
      <w:r>
        <w:br/>
      </w: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"а) i) Жүк кемесiнiң қауiпсiздiгi туралы куәлiк деп аталатын куәлiк бастапқы куәландыру немесе куәлiктi жаңғырту үшiн куәландырудан кейiн ІІ-I, II-2, III, IV және V тараулардың тиiсті талаптарына және осы ереженiң басқа да кез келген тиiстi талаптарына жауап беретiн жолаушылар кемесiне берiледi;
</w:t>
      </w:r>
      <w:r>
        <w:br/>
      </w:r>
      <w:r>
        <w:rPr>
          <w:rFonts w:ascii="Times New Roman"/>
          <w:b w:val="false"/>
          <w:i w:val="false"/>
          <w:color w:val="000000"/>
          <w:sz w:val="28"/>
        </w:rPr>
        <w:t>
      іі) Конструкция бойынша жүк кемесiнiң қауiпсiздiгi туралы куәлiк деп аталатын куәлiк бастапқы куәландыру немесе куәлiктi жаңғырту үшiн куәландырудан кейiн ІI-1 және ІІ-2 тараулардың (өртке қарсы жүйелер мен құралдарға және өртке қарсы қорғау сызбаларына қатысты талаптарды қоспағанда) тиiстi талаптарына және осы ереженiң басқа да кез келген тиiстi талаптарына жауап беретін жүк кемесiне берiледi;
</w:t>
      </w:r>
      <w:r>
        <w:br/>
      </w:r>
      <w:r>
        <w:rPr>
          <w:rFonts w:ascii="Times New Roman"/>
          <w:b w:val="false"/>
          <w:i w:val="false"/>
          <w:color w:val="000000"/>
          <w:sz w:val="28"/>
        </w:rPr>
        <w:t>
      ііі) Жабдықтар және жарақтар жөнiндегi жүк кемесiнiң қауiпсіздігі туралы куәлiк деп аталатын куәлiк бастапқы куәландырылғаннан немесе куәлiктi жаңғырту үшiн куәландырылғаннан кейiн II-1, II-2, III және V тараулардың талаптарына және осы ережелердiң кез келген басқа да тиiстi талаптарына жауап беретiн жүк кемесiне берiледi;
</w:t>
      </w:r>
      <w:r>
        <w:br/>
      </w:r>
      <w:r>
        <w:rPr>
          <w:rFonts w:ascii="Times New Roman"/>
          <w:b w:val="false"/>
          <w:i w:val="false"/>
          <w:color w:val="000000"/>
          <w:sz w:val="28"/>
        </w:rPr>
        <w:t>
      IV) Радио жабдықтар бойынша жүк кемесiнiң қауiпсiздiгi туралы куәлiк деп аталатын куәлiк бастапқы куәландырылғаннан немесе куәлiктi жаңғырту үшiн куәландырылғаннан кейiн IV тараудың талаптарына және осы ережелердiң кез келген басқа да тиiстi талаптарына жауап беретiн жүк кемесiне берiледi;
</w:t>
      </w:r>
      <w:r>
        <w:br/>
      </w:r>
      <w:r>
        <w:rPr>
          <w:rFonts w:ascii="Times New Roman"/>
          <w:b w:val="false"/>
          <w:i w:val="false"/>
          <w:color w:val="000000"/>
          <w:sz w:val="28"/>
        </w:rPr>
        <w:t>
      V) 1) Жүк кемесiнiң қауiпсiздiгi деп аталатын куәлiк бастапқы куәландырылғаннан немесе куәлiктi жаңғырту үшiн куәландырылғаннан кейiн а (ііі) және а (iv) тармақтарында айтылған II-I, II-2, III және IV және V тараулардың талаптарына және осы ережелердiң кез келген басқа да тиiстi талаптарына жауап беретiн жүк кемесiне берiлуi мүмкін.
</w:t>
      </w:r>
      <w:r>
        <w:br/>
      </w:r>
      <w:r>
        <w:rPr>
          <w:rFonts w:ascii="Times New Roman"/>
          <w:b w:val="false"/>
          <w:i w:val="false"/>
          <w:color w:val="000000"/>
          <w:sz w:val="28"/>
        </w:rPr>
        <w:t>
      2) кез-келген ретте, осы тарауда Конструкция бойынша жүк кемесiнiң қауiпсiздігі туралы куәлiкке, Жабдықтар және жарақтар жөнiндегi жүк кемесiнiң қауiпсiздігі туралы куәлiкке, Радиожабдықтар бойынша жүк кемесiнiң қауiпсiздігі туралы куәлiкке сiлтеме жасалғанда, егер Жүк кемесiнiң қауiпсiздiгi туралы куәлiк осы куәлiктердi ауыстыру ретiнде қолданылса, сiлтеме оған қолданылады.
</w:t>
      </w:r>
      <w:r>
        <w:br/>
      </w:r>
      <w:r>
        <w:rPr>
          <w:rFonts w:ascii="Times New Roman"/>
          <w:b w:val="false"/>
          <w:i w:val="false"/>
          <w:color w:val="000000"/>
          <w:sz w:val="28"/>
        </w:rPr>
        <w:t>
      VI) i, ііі, iv және v) тармақшаларында айтылған Жолаушылар кемесiнiң қауiпсiздігі туралы куәлiк, Жабдықтар және жарақтар жөнiндегi жүк кемесiнiң қауiпсiздiгi туралы куәлік, Радиожабдықтар бойынша жүк кемесiнiң қауiпсiздігі туралы куәлiк, Жүк кемесiнiң қауiпсiздiгi туралы куәлiк Жабдықтар тiзбесiмен толықтырылуға тиiс.
</w:t>
      </w:r>
      <w:r>
        <w:br/>
      </w:r>
      <w:r>
        <w:rPr>
          <w:rFonts w:ascii="Times New Roman"/>
          <w:b w:val="false"/>
          <w:i w:val="false"/>
          <w:color w:val="000000"/>
          <w:sz w:val="28"/>
        </w:rPr>
        <w:t>
      VII) егер кемеге осы ережелердiң ережелерi негiзiнде және оған сәйкес алып қою ұсынылса, онда осы тармақшада ұйғарылған куәліктерге қоса Алып қою туралы куәлiк деп аталатын куәлік беріледі.
</w:t>
      </w:r>
      <w:r>
        <w:br/>
      </w:r>
      <w:r>
        <w:rPr>
          <w:rFonts w:ascii="Times New Roman"/>
          <w:b w:val="false"/>
          <w:i w:val="false"/>
          <w:color w:val="000000"/>
          <w:sz w:val="28"/>
        </w:rPr>
        <w:t>
      VIII) осы ережеде айтылған куәлiктердi не әкiмшiлiк, не ол уәкiлеттік тұлға немесе ұйым бередi немесе растайды. Әрбiр жағдайда Әкiмшiлiк куәлiктер үшiн толық жауапты болады.
</w:t>
      </w:r>
      <w:r>
        <w:br/>
      </w:r>
      <w:r>
        <w:rPr>
          <w:rFonts w:ascii="Times New Roman"/>
          <w:b w:val="false"/>
          <w:i w:val="false"/>
          <w:color w:val="000000"/>
          <w:sz w:val="28"/>
        </w:rPr>
        <w:t>
      b) Уағдаласушы үкiмет осы үкiмет үшiн осы Конвенция күшiне енген күннен кейiн Теңiзде адам өмiрiн қорғау жөнiндегi 1960 жылғы, 1948 жылғы немесе 1929 жылғы халықаралық конвенция ережелерiнiң негiзiнде және оған сәйкес куәлiктер бермейдi.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 үкiметтiң куәлiк беруi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мыналармен ауыстырылады:
</w:t>
      </w:r>
      <w:r>
        <w:br/>
      </w:r>
      <w:r>
        <w:rPr>
          <w:rFonts w:ascii="Times New Roman"/>
          <w:b w:val="false"/>
          <w:i w:val="false"/>
          <w:color w:val="000000"/>
          <w:sz w:val="28"/>
        </w:rPr>
        <w:t>
</w:t>
      </w:r>
      <w:r>
        <w:rPr>
          <w:rFonts w:ascii="Times New Roman"/>
          <w:b w:val="false"/>
          <w:i/>
          <w:color w:val="000000"/>
          <w:sz w:val="28"/>
        </w:rPr>
        <w:t>
"Басқа үкiметтiң куәліктер беруi немесе растауы"
</w:t>
      </w:r>
      <w:r>
        <w:rPr>
          <w:rFonts w:ascii="Times New Roman"/>
          <w:b w:val="false"/>
          <w:i w:val="false"/>
          <w:color w:val="000000"/>
          <w:sz w:val="28"/>
        </w:rPr>
        <w:t>
</w:t>
      </w:r>
      <w:r>
        <w:br/>
      </w:r>
      <w:r>
        <w:rPr>
          <w:rFonts w:ascii="Times New Roman"/>
          <w:b w:val="false"/>
          <w:i w:val="false"/>
          <w:color w:val="000000"/>
          <w:sz w:val="28"/>
        </w:rPr>
        <w:t>
      Қолданыстағы мәтiн мынадай мәтiнмен ауыстырылады:
</w:t>
      </w:r>
      <w:r>
        <w:br/>
      </w:r>
      <w:r>
        <w:rPr>
          <w:rFonts w:ascii="Times New Roman"/>
          <w:b w:val="false"/>
          <w:i w:val="false"/>
          <w:color w:val="000000"/>
          <w:sz w:val="28"/>
        </w:rPr>
        <w:t>
      "Уағдаласушы үкiмет Әкiмшiлiктiң өтiнiшi бойынша кеменi куәландыруға әкеп соқтыруы мүмкiн және кеме осы ережелердiң талаптарына жауап беретiнiне көзi жеткен соң, кемеге куәлiктер бередi немесе беруге уәкiлеттi етедi және де осы ережелерге сәйкес кемеге куәліктерді қолданылуы мүмкiн жерде растайды және растауға уәкiлеттiк етедi. Осылайша берiлген куәлiкте жалауын көтерiп жүзуге құқығы бар кеменiң мемлекетi үкiметiнiң өтiнiшi бойынша берiлгенi туралы жазу болуы тиiс және осы куәлiктiң 12-ереженiң негiзiнде берiлген куәлiктегiдей күшi болады және сондай мойындауға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Куәлiктердiң қолданылу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мынадай тақырыппен ауыстырылады:
</w:t>
      </w:r>
      <w:r>
        <w:br/>
      </w:r>
      <w:r>
        <w:rPr>
          <w:rFonts w:ascii="Times New Roman"/>
          <w:b w:val="false"/>
          <w:i w:val="false"/>
          <w:color w:val="000000"/>
          <w:sz w:val="28"/>
        </w:rPr>
        <w:t>
      "Куәлiктердiң қолданылу мерзiмi және жарамдылығы"
</w:t>
      </w:r>
      <w:r>
        <w:br/>
      </w: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"а) Жолаушылар қауiпсiздігі туралы куәлiк 12 айдан аспайтын мерзiмге берiлуi тиiс. Конструкция бойынша жүк кемесiнiң қауiпсiздiгi туралы куәлiк, Жабдықтар және жарақтар жөнiндегi жүк кемесiнiң қауiпсiздiгі туралы куәлiк және Радио жабдықтар бойынша жүк кемесiнiң қауiпсiздiгi туралы куәлiк Әкiмшiлiк белгiлеген, бес жылдан аспайтын мерзiмге берiледi. Алып қою туралы куәлiк оған қатысы бар куәлiкке қарағанда, ұзақ қолданылмайды.
</w:t>
      </w:r>
      <w:r>
        <w:br/>
      </w:r>
      <w:r>
        <w:rPr>
          <w:rFonts w:ascii="Times New Roman"/>
          <w:b w:val="false"/>
          <w:i w:val="false"/>
          <w:color w:val="000000"/>
          <w:sz w:val="28"/>
        </w:rPr>
        <w:t>
      б) i) a-тармағының талаптарына тәуелсiз, куәлiктi жаңғырту үшін куәландыру қолданыстағы куәлiктiң қолданылу мерзiмi өткен күнге дейiн үш ай шегінде аяқталғанда, жаңа куәлік куәлiктi жаңғырту үшiн куәландыру аяқталғаннан күннен бастап:
</w:t>
      </w:r>
      <w:r>
        <w:br/>
      </w:r>
      <w:r>
        <w:rPr>
          <w:rFonts w:ascii="Times New Roman"/>
          <w:b w:val="false"/>
          <w:i w:val="false"/>
          <w:color w:val="000000"/>
          <w:sz w:val="28"/>
        </w:rPr>
        <w:t>
      1) жолаушылар кемесi үшiн - қолданыстағы куәлiктiң қолданылу мерзiмi өткен күннен бастап 12 айдан аспайтын күнге;
</w:t>
      </w:r>
      <w:r>
        <w:br/>
      </w:r>
      <w:r>
        <w:rPr>
          <w:rFonts w:ascii="Times New Roman"/>
          <w:b w:val="false"/>
          <w:i w:val="false"/>
          <w:color w:val="000000"/>
          <w:sz w:val="28"/>
        </w:rPr>
        <w:t>
      2) жүк кемесi үшiн - қолданыстағы куәлiктiң қолданылу мерзiмi өткен күннен бастап бес жылдан аспайтын күнге дейiн жарамды.
</w:t>
      </w:r>
      <w:r>
        <w:br/>
      </w:r>
      <w:r>
        <w:rPr>
          <w:rFonts w:ascii="Times New Roman"/>
          <w:b w:val="false"/>
          <w:i w:val="false"/>
          <w:color w:val="000000"/>
          <w:sz w:val="28"/>
        </w:rPr>
        <w:t>
      іі) куәлiкті жаңғырту үшін куәландыру қолданыстағы куәлiктiң қолданылу мерзiмi өткен күннен кейiн аяқталғанда, жаңа куәлiк куәлiктi жаңғырту үшiн куәландыру аяқталған күннен бастап:
</w:t>
      </w:r>
      <w:r>
        <w:br/>
      </w:r>
      <w:r>
        <w:rPr>
          <w:rFonts w:ascii="Times New Roman"/>
          <w:b w:val="false"/>
          <w:i w:val="false"/>
          <w:color w:val="000000"/>
          <w:sz w:val="28"/>
        </w:rPr>
        <w:t>
      1) жолаушылар кемесi үшiн - қолданыстағы куәлiктiң қолданылу мерзiмi өткен күннен бастап 12 айдан аспайтын күнге;
</w:t>
      </w:r>
      <w:r>
        <w:br/>
      </w:r>
      <w:r>
        <w:rPr>
          <w:rFonts w:ascii="Times New Roman"/>
          <w:b w:val="false"/>
          <w:i w:val="false"/>
          <w:color w:val="000000"/>
          <w:sz w:val="28"/>
        </w:rPr>
        <w:t>
      2) жүк кемесi үшiн - қолданыстағы куәлiктiң қолданылу мерзiмi өткен күннен бастап бес жылдан аспайтын күнге дейiн жарамды.
</w:t>
      </w:r>
      <w:r>
        <w:br/>
      </w:r>
      <w:r>
        <w:rPr>
          <w:rFonts w:ascii="Times New Roman"/>
          <w:b w:val="false"/>
          <w:i w:val="false"/>
          <w:color w:val="000000"/>
          <w:sz w:val="28"/>
        </w:rPr>
        <w:t>
      ііі) куәлiктi жаңғырту үшiн куәландыру қолданыстағы куәлiктiң қолданылу мерзiмi өткен күнге дейiн үш ай бұрын аяқталғанда, жаңа куәлiк куәлiктi жаңғырту үшiн куәландыру аяқталғаннан күннен бастап:
</w:t>
      </w:r>
      <w:r>
        <w:br/>
      </w:r>
      <w:r>
        <w:rPr>
          <w:rFonts w:ascii="Times New Roman"/>
          <w:b w:val="false"/>
          <w:i w:val="false"/>
          <w:color w:val="000000"/>
          <w:sz w:val="28"/>
        </w:rPr>
        <w:t>
      1) жолаушылар кемесi үшiн - куәлiктi жаңғырту үшiн куәландыру жүргiзiлген күннен бастап 12 айдан аспайтын күнге;
</w:t>
      </w:r>
      <w:r>
        <w:br/>
      </w:r>
      <w:r>
        <w:rPr>
          <w:rFonts w:ascii="Times New Roman"/>
          <w:b w:val="false"/>
          <w:i w:val="false"/>
          <w:color w:val="000000"/>
          <w:sz w:val="28"/>
        </w:rPr>
        <w:t>
      2) жүк кемесi үшiн - куәлiктi жаңғырту үшiн куәландыру аяқталған күннен бастап бес жылдан аспайтын күнге дейiн жарамды.
</w:t>
      </w:r>
      <w:r>
        <w:br/>
      </w:r>
      <w:r>
        <w:rPr>
          <w:rFonts w:ascii="Times New Roman"/>
          <w:b w:val="false"/>
          <w:i w:val="false"/>
          <w:color w:val="000000"/>
          <w:sz w:val="28"/>
        </w:rPr>
        <w:t>
      с) Егер Жолаушылар кемесiнiң қауiпсiздiгi туралы куәлiктен өзгеше куәлiк кемiнде бес жыл мерзiмге берiлсе, Әкiмшiлiк куәлiк бес жыл кезеңге берiлгенде қолданылатын, 8, 9 және 10-ережелерде айтылған тиiсті куәландырулар жүргізiлген жағдайда, куәлiктiң қолданылуын қолданылу мерзiмi өткен күннен бастап, а тармағында белгіленген ең ұзақ мерзiмге ұзартуы мүмкiн.
</w:t>
      </w:r>
      <w:r>
        <w:br/>
      </w:r>
      <w:r>
        <w:rPr>
          <w:rFonts w:ascii="Times New Roman"/>
          <w:b w:val="false"/>
          <w:i w:val="false"/>
          <w:color w:val="000000"/>
          <w:sz w:val="28"/>
        </w:rPr>
        <w:t>
      d) Егер куәлiктi жаңғырту үшiн куәландыру аяқталған болса, ал жаңа куәлiк қолданыстағы куәлiктiң қолданылу мерзiмi өткенге дейiн кемеге берiлмесе немесе тапсырыла алмаса, Әкiмшiлiк уәкiлеттiк берген адам немесе ұйым қолданыстағы куәлiктi растай алады және мұндай куәлiк онда белгiленген қолданылу мерзiмi өткеннен кейiн бес айдан аспайтын бұдан арғы мерзiмге жарамды деп танылуға тиiс.
</w:t>
      </w:r>
      <w:r>
        <w:br/>
      </w:r>
      <w:r>
        <w:rPr>
          <w:rFonts w:ascii="Times New Roman"/>
          <w:b w:val="false"/>
          <w:i w:val="false"/>
          <w:color w:val="000000"/>
          <w:sz w:val="28"/>
        </w:rPr>
        <w:t>
      e) Егер куәлiктiң қолданылу мерзiмi аяқталған сәтте кеме куәландыратын портта болмаса, куәлiктiң қолданылу мерзiмiн әкiмшiлiк ұзартады, бiрақ мұндай ұзарту кемеге өз рейсін куәландыратын портта аяқтауға мүмкiндiк беру үшiн және мұндай ұзарту қажетті және орынды болған жағдайларда ғана берiледi. Ешқандай куәлiк үш айдан асатын мерзiмге ұзартылмауы тиiс және мұндай ұзарту берiлген кеменiң куәландыратын портқа келгенде осы ұзартуға қарай жаңа куәлiксiз кетуге құқығы жоқ. Куәлiктi жаңғырту үшiн куәландыру аяқталғанда, жаңа куәлiк:
</w:t>
      </w:r>
      <w:r>
        <w:br/>
      </w:r>
      <w:r>
        <w:rPr>
          <w:rFonts w:ascii="Times New Roman"/>
          <w:b w:val="false"/>
          <w:i w:val="false"/>
          <w:color w:val="000000"/>
          <w:sz w:val="28"/>
        </w:rPr>
        <w:t>
      i) жолаушылар кемесi үшiн - ұзарту берiлгенге дейiн белгiленген қолданыстағы куәлiктiң қолданылу мерзiмi аяқталған күннен бастап 12 айдан аспайтын күнге;
</w:t>
      </w:r>
      <w:r>
        <w:br/>
      </w:r>
      <w:r>
        <w:rPr>
          <w:rFonts w:ascii="Times New Roman"/>
          <w:b w:val="false"/>
          <w:i w:val="false"/>
          <w:color w:val="000000"/>
          <w:sz w:val="28"/>
        </w:rPr>
        <w:t>
      іі) жүк кемелерi үшiн - ұзарту берiлгенге дейiн белгіленген қолданыстағы куәлiктiң қолданылу мерзiмi аяқталған күннен бастап бес жылдан аспайтын күнге дейiн жарамды.
</w:t>
      </w:r>
      <w:r>
        <w:br/>
      </w:r>
      <w:r>
        <w:rPr>
          <w:rFonts w:ascii="Times New Roman"/>
          <w:b w:val="false"/>
          <w:i w:val="false"/>
          <w:color w:val="000000"/>
          <w:sz w:val="28"/>
        </w:rPr>
        <w:t>
      f) Қысқа рейстер жасаған кемеге берiлген, осы ереженiң жоғарыда айтылған ережелерiне сәйкес ұзартылмаған куәліктi Әкiмшілiк онда көрсетiлген қолданылу мерзiмi аяқталған күннен бастап бiр айға дейiн жеңілдік мерзiмге ұзарта алады. Куәлiктi жаңғырту үшiн куәландыру жүргiзiлгенде, жаңа куәлiк:
</w:t>
      </w:r>
      <w:r>
        <w:br/>
      </w:r>
      <w:r>
        <w:rPr>
          <w:rFonts w:ascii="Times New Roman"/>
          <w:b w:val="false"/>
          <w:i w:val="false"/>
          <w:color w:val="000000"/>
          <w:sz w:val="28"/>
        </w:rPr>
        <w:t>
      i) жолаушылар кемесi үшiн - ұзарту берілгенге дейiн белгiленген қолданыстағы куәлiктiң қолданылу мерзiмi аяқталған күннен бастап 12 айдан аспайтын күнге;
</w:t>
      </w:r>
      <w:r>
        <w:br/>
      </w:r>
      <w:r>
        <w:rPr>
          <w:rFonts w:ascii="Times New Roman"/>
          <w:b w:val="false"/>
          <w:i w:val="false"/>
          <w:color w:val="000000"/>
          <w:sz w:val="28"/>
        </w:rPr>
        <w:t>
      іі) жүк кемелерi үшiн - ұзарту берiлгенге дейiн белгіленген қолданыстағы куәлiктiң қолданылу мерзімi аяқталған күннен бастап бес жылдан аспайтын күнге дейiн жарамды.
</w:t>
      </w:r>
      <w:r>
        <w:br/>
      </w:r>
      <w:r>
        <w:rPr>
          <w:rFonts w:ascii="Times New Roman"/>
          <w:b w:val="false"/>
          <w:i w:val="false"/>
          <w:color w:val="000000"/>
          <w:sz w:val="28"/>
        </w:rPr>
        <w:t>
      q) Әкiмшiлiк белгiлеген ерекше жағдайларда жаңа куәлiк 
</w:t>
      </w:r>
      <w:r>
        <w:rPr>
          <w:rFonts w:ascii="Times New Roman"/>
          <w:b w:val="false"/>
          <w:i/>
          <w:color w:val="000000"/>
          <w:sz w:val="28"/>
        </w:rPr>
        <w:t>
b(iі)
</w:t>
      </w:r>
      <w:r>
        <w:rPr>
          <w:rFonts w:ascii="Times New Roman"/>
          <w:b w:val="false"/>
          <w:i w:val="false"/>
          <w:color w:val="000000"/>
          <w:sz w:val="28"/>
        </w:rPr>
        <w:t>
, 
</w:t>
      </w:r>
      <w:r>
        <w:rPr>
          <w:rFonts w:ascii="Times New Roman"/>
          <w:b w:val="false"/>
          <w:i/>
          <w:color w:val="000000"/>
          <w:sz w:val="28"/>
        </w:rPr>
        <w:t>
е
</w:t>
      </w:r>
      <w:r>
        <w:rPr>
          <w:rFonts w:ascii="Times New Roman"/>
          <w:b w:val="false"/>
          <w:i w:val="false"/>
          <w:color w:val="000000"/>
          <w:sz w:val="28"/>
        </w:rPr>
        <w:t>
 және 
</w:t>
      </w:r>
      <w:r>
        <w:rPr>
          <w:rFonts w:ascii="Times New Roman"/>
          <w:b w:val="false"/>
          <w:i/>
          <w:color w:val="000000"/>
          <w:sz w:val="28"/>
        </w:rPr>
        <w:t>
f
</w:t>
      </w:r>
      <w:r>
        <w:rPr>
          <w:rFonts w:ascii="Times New Roman"/>
          <w:b w:val="false"/>
          <w:i w:val="false"/>
          <w:color w:val="000000"/>
          <w:sz w:val="28"/>
        </w:rPr>
        <w:t>
-тармақтарында талап етiлгендей, қолданыстағы куәлiктiң қолданылу мерзiмi аяқталған күннен бастап берiлмейдi. Мұндай ерекше жағдайларда жаңа куәлiк:
</w:t>
      </w:r>
      <w:r>
        <w:br/>
      </w:r>
      <w:r>
        <w:rPr>
          <w:rFonts w:ascii="Times New Roman"/>
          <w:b w:val="false"/>
          <w:i w:val="false"/>
          <w:color w:val="000000"/>
          <w:sz w:val="28"/>
        </w:rPr>
        <w:t>
      i) жолаушылар кемесi үшiн - куәлiктi жаңғырту үшiн куәландыру аяқталғаннан күннен бастап 12 айдан аспайтын күнге;
</w:t>
      </w:r>
      <w:r>
        <w:br/>
      </w:r>
      <w:r>
        <w:rPr>
          <w:rFonts w:ascii="Times New Roman"/>
          <w:b w:val="false"/>
          <w:i w:val="false"/>
          <w:color w:val="000000"/>
          <w:sz w:val="28"/>
        </w:rPr>
        <w:t>
      іі) жүк кемелері үшiн - куәлiктi жаңғырту үшiн куәландыру аяқталғаннан күннен бастап бес жылдан аспайтын күнге дейiн жарамды.
</w:t>
      </w:r>
      <w:r>
        <w:br/>
      </w:r>
      <w:r>
        <w:rPr>
          <w:rFonts w:ascii="Times New Roman"/>
          <w:b w:val="false"/>
          <w:i w:val="false"/>
          <w:color w:val="000000"/>
          <w:sz w:val="28"/>
        </w:rPr>
        <w:t>
      h) Егер жыл сайынғы, аралық немесе кезеңдiк куәландыру тиiстi ережелерде белгiленген мерзiмге дейiн аяқталса, онда:
</w:t>
      </w:r>
      <w:r>
        <w:br/>
      </w:r>
      <w:r>
        <w:rPr>
          <w:rFonts w:ascii="Times New Roman"/>
          <w:b w:val="false"/>
          <w:i w:val="false"/>
          <w:color w:val="000000"/>
          <w:sz w:val="28"/>
        </w:rPr>
        <w:t>
      i) тиiсті куәлiкте көрсетiлген жыл сайынғы күн куәландыру аяқталған күннен кейiн үш айдан кешiктiрiлмейтiн күнге жазба енгізу арқылы өзгертiлуi тиiс;
</w:t>
      </w:r>
      <w:r>
        <w:br/>
      </w:r>
      <w:r>
        <w:rPr>
          <w:rFonts w:ascii="Times New Roman"/>
          <w:b w:val="false"/>
          <w:i w:val="false"/>
          <w:color w:val="000000"/>
          <w:sz w:val="28"/>
        </w:rPr>
        <w:t>
      іі) тиiстi ережелермен талап етілетiн жыл сайынғы, аралық немесе кезеңдiк куәландыру жаңа жыл сайынғы күндi пайдалана отырып, осы ережелерде жазылған кезеңдерде аяқталуы тиiс;
</w:t>
      </w:r>
      <w:r>
        <w:br/>
      </w:r>
      <w:r>
        <w:rPr>
          <w:rFonts w:ascii="Times New Roman"/>
          <w:b w:val="false"/>
          <w:i w:val="false"/>
          <w:color w:val="000000"/>
          <w:sz w:val="28"/>
        </w:rPr>
        <w:t>
      ііі) куәлiктiң қолданылатын мерзiмi өткен күн бiр немесе одан да көп жыл сайынғы, аралық немесе кезеңдiк куәландырулар, жағдайға байланысты, тиiстi ережелерде ұйғарылған куәландырулар арасындағы ең ұзақ кезеңнен аспай жүргiзiлгенде, өзгерiссiз қалдырылады.
</w:t>
      </w:r>
      <w:r>
        <w:br/>
      </w:r>
      <w:r>
        <w:rPr>
          <w:rFonts w:ascii="Times New Roman"/>
          <w:b w:val="false"/>
          <w:i w:val="false"/>
          <w:color w:val="000000"/>
          <w:sz w:val="28"/>
        </w:rPr>
        <w:t>
      i) 12 немесе 13 ереженiң негiзiнде берiлген куәлiк кез келген мынадай жағдайларда күшiн жоғалтады:
</w:t>
      </w:r>
      <w:r>
        <w:br/>
      </w:r>
      <w:r>
        <w:rPr>
          <w:rFonts w:ascii="Times New Roman"/>
          <w:b w:val="false"/>
          <w:i w:val="false"/>
          <w:color w:val="000000"/>
          <w:sz w:val="28"/>
        </w:rPr>
        <w:t>
      i) егер тиiстi куәландырулар мен тексерулер 7a, 8а, 9a және 10a ережелерiнде көрсетілген мерзiмдерде аяқталмаса;
</w:t>
      </w:r>
      <w:r>
        <w:br/>
      </w:r>
      <w:r>
        <w:rPr>
          <w:rFonts w:ascii="Times New Roman"/>
          <w:b w:val="false"/>
          <w:i w:val="false"/>
          <w:color w:val="000000"/>
          <w:sz w:val="28"/>
        </w:rPr>
        <w:t>
      іі) егер куәлiк осы ережелерге сәйкес расталмаса;
</w:t>
      </w:r>
      <w:r>
        <w:br/>
      </w:r>
      <w:r>
        <w:rPr>
          <w:rFonts w:ascii="Times New Roman"/>
          <w:b w:val="false"/>
          <w:i w:val="false"/>
          <w:color w:val="000000"/>
          <w:sz w:val="28"/>
        </w:rPr>
        <w:t>
      ііi) кемені басқа мемлекеттiң жалауын көтеруге беру кезiнде.
</w:t>
      </w:r>
      <w:r>
        <w:br/>
      </w:r>
      <w:r>
        <w:rPr>
          <w:rFonts w:ascii="Times New Roman"/>
          <w:b w:val="false"/>
          <w:i w:val="false"/>
          <w:color w:val="000000"/>
          <w:sz w:val="28"/>
        </w:rPr>
        <w:t>
      Жаңа куәлiк жаңа куәлiк берушi үкiмет кеменiң 11a және b ережесiнiң талаптарына сәйкес келуiмен толықтай қанағаттанған жағдайда берiледi. Кеменi беру кезiнде уағдаласушы үкiметтердiң арасында, егер берiлгеннен кейiн үш ай iшiнде сұрау салынатын болса, бұрын жалауын көтерiп жүзуге құқығы болған осы кеме мемлекетiнiң үкiметi мүмкiн қысқа мерзiмде әкiмшiлiкке кемеде ол берiлгенге дейiн болған куәлiктердiң көшiрмелерiн, егер болса, - куәландыру туралы тиiстi актiлердiң көшiрмелерiн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Куәлiктердiң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мыналармен ауыстырылады:
</w:t>
      </w:r>
      <w:r>
        <w:br/>
      </w:r>
      <w:r>
        <w:rPr>
          <w:rFonts w:ascii="Times New Roman"/>
          <w:b w:val="false"/>
          <w:i w:val="false"/>
          <w:color w:val="000000"/>
          <w:sz w:val="28"/>
        </w:rPr>
        <w:t>
      "Куәлiктер мен жабдықтар тiзбесiнiң нысаны"
</w:t>
      </w:r>
      <w:r>
        <w:br/>
      </w: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"Куәлiктер мен жабдықтар тiзбесi осы Конвенцияға қосымшаға толықтыруда келтiрiлген тиiстi үлгiлерге сәйкес нысан бойынша жасалады. Егер куәлiкте қолданылған тiл ағылшын немесе француз тiлi болып табылмаса, онда оның мәтiнiне осы тiлдердiң бiрiнiң аудармасы қосылуға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Куәлiктердi iлу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тақырып мыналармен ауыстырылады:
</w:t>
      </w:r>
      <w:r>
        <w:br/>
      </w:r>
      <w:r>
        <w:rPr>
          <w:rFonts w:ascii="Times New Roman"/>
          <w:b w:val="false"/>
          <w:i w:val="false"/>
          <w:color w:val="000000"/>
          <w:sz w:val="28"/>
        </w:rPr>
        <w:t>
      "Куәлiктердiң қол жетiмдiлiгi"
</w:t>
      </w:r>
      <w:r>
        <w:br/>
      </w:r>
      <w:r>
        <w:rPr>
          <w:rFonts w:ascii="Times New Roman"/>
          <w:b w:val="false"/>
          <w:i w:val="false"/>
          <w:color w:val="000000"/>
          <w:sz w:val="28"/>
        </w:rPr>
        <w:t>
      Қолданыстағы мәтiн мынадай мәтiнмен ауыстырылады:
</w:t>
      </w:r>
      <w:r>
        <w:br/>
      </w:r>
      <w:r>
        <w:rPr>
          <w:rFonts w:ascii="Times New Roman"/>
          <w:b w:val="false"/>
          <w:i w:val="false"/>
          <w:color w:val="000000"/>
          <w:sz w:val="28"/>
        </w:rPr>
        <w:t>
      "12 және 13-ережелерiнiң негiзiнде берiлген куәлiктер кез келген уақытта тексеру үшiн кемеде жеңiл қол жетiмдiлiкте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Қолданыстағы мәтiн мыналармен ауыстырылады:
</w:t>
      </w:r>
      <w:r>
        <w:br/>
      </w:r>
      <w:r>
        <w:rPr>
          <w:rFonts w:ascii="Times New Roman"/>
          <w:b w:val="false"/>
          <w:i w:val="false"/>
          <w:color w:val="000000"/>
          <w:sz w:val="28"/>
        </w:rPr>
        <w:t>
      "а) Басқа Уағдаласушы үкiметтiң портында тұрған әрбiр кеме, 12-ереженiң немесе 13-ереженiң негізiнде берiлген куәлiктер жарамды болып табылатынын тексеру мақсаты бар бақылау шамасында осы үкiмет тиiстi түрде уәкiлеттік берген лауазымды адамдардың бақылауына жатады.";
</w:t>
      </w:r>
      <w:r>
        <w:br/>
      </w:r>
      <w:r>
        <w:rPr>
          <w:rFonts w:ascii="Times New Roman"/>
          <w:b w:val="false"/>
          <w:i w:val="false"/>
          <w:color w:val="000000"/>
          <w:sz w:val="28"/>
        </w:rPr>
        <w:t>
      b) Осындай куәлiктер, егер олар жарамды болса, егер кеме немесе оның жабдықтары мен жарақтары және куәлiктердiң кез келген деректерi жай-күйiнiң арасында айтарлықтай сәйкессiздiк болатындығын көрсететiн негiздер болмаса немесе кеме немесе оның жабдықтары мен жарақтары 11a және 11b-ережелерiнiң талаптарына жауап бермесе, танылуы тиiс;
</w:t>
      </w:r>
      <w:r>
        <w:br/>
      </w:r>
      <w:r>
        <w:rPr>
          <w:rFonts w:ascii="Times New Roman"/>
          <w:b w:val="false"/>
          <w:i w:val="false"/>
          <w:color w:val="000000"/>
          <w:sz w:val="28"/>
        </w:rPr>
        <w:t>
      с) В-тармағында көрсетiлген жағдайлар кезiнде немесе куәлiктiң қолданылу мерзiмi аяқталған немесе күшiн жойған болса, бақылауды жүзеге асырушы лауазымды адам кеменiң теңiзге шыққанына дейiн немесе кеме немесе борттағы адамдар үшiн қауiпсiз түрде тиiстi кеме жөндеу зауытына дейiн өту үшiн порттан кеткенге дейiн кеменiң шықпауын қамтамасыз ету шараларын қолданады;
</w:t>
      </w:r>
      <w:r>
        <w:br/>
      </w:r>
      <w:r>
        <w:rPr>
          <w:rFonts w:ascii="Times New Roman"/>
          <w:b w:val="false"/>
          <w:i w:val="false"/>
          <w:color w:val="000000"/>
          <w:sz w:val="28"/>
        </w:rPr>
        <w:t>
      d) Осы бақылау кез келген түрдегi араласу үшiн негiз болған жағдайда, бақылауды жүзеге асыратын лауазымды адам тез арада консулды немесе ол болмаған кезде жалауын көтерiп жүзуге құқығы бар мемлекеттің жақын арадағы дипломатиялық өкiлiн араласу қажет болған барлық жағдайлар туралы жазбаша хабардар етедi. Бұдан басқа, куәлiктердi беруге жауапты тағайындалған инспекторларға да немесе танылған ұйымдарға хабарланады. Осындай араласуға қатысты фактiлер Ұйымдарға хабарланады;
</w:t>
      </w:r>
      <w:r>
        <w:br/>
      </w:r>
      <w:r>
        <w:rPr>
          <w:rFonts w:ascii="Times New Roman"/>
          <w:b w:val="false"/>
          <w:i w:val="false"/>
          <w:color w:val="000000"/>
          <w:sz w:val="28"/>
        </w:rPr>
        <w:t>
      e) Порт мемлекетінiң мүдделi үкiметтерi iске қатысты кеме туралы барлық ақпаратты кiрудiң келесi портының үкiметтерiне, сондай-ақ, егер олар с және d-тармақтарында көзделген iс-әрекеттердi қолдану мүмкiн болмаса немесе егер кемеге кiрудiң келесi портына ауысуға рұқсат етiлсе, d-тармағында көрсетiлген тараптарға бередi;
</w:t>
      </w:r>
      <w:r>
        <w:br/>
      </w:r>
      <w:r>
        <w:rPr>
          <w:rFonts w:ascii="Times New Roman"/>
          <w:b w:val="false"/>
          <w:i w:val="false"/>
          <w:color w:val="000000"/>
          <w:sz w:val="28"/>
        </w:rPr>
        <w:t>
      f) Осы ережеге сәйкес бақылауды жүзеге асырған кезде, кеменiң ақталмаған кiдiруiн немесе оның кетуiн кейiнге қалдыруды болдырмау үшiн мүмкiндiгінше барлық күш салынады. Егер кеме осының салдарынан ақталмай кiдiртiлген болса немесе оның кетуi кейiнге қалдырылса, оның кез келген келтiрiлген залал мен зиянның өтемiне құқығы бap.".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1974 ЖЫЛҒЫ ТЕҢIЗДЕ АДАМ ӨМIРІН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КОНВЕНЦИЯҒА ҚОСЫМШАҒА ТОЛЫҚТЫРУҒА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қосымшасының толықтырылуларында жазылған, қолданыстағы Жолаушылар кемесiнiң қауiпсiздігі туралы куәлiк, Конструкция бойынша жүк кемесiнiң қауiпсiздiгi туралы куәлiк, Жабдықтар мен жарақтар жөнiндегi жүк кемесiнiң қауiпсiздiгі туралы куәлiк, Радио телеграф бойынша жүк кемесiнiң қауiпсiздiгi туралы куәлiк, Радио телефондар бойынша жүк кемесiнiң қауіпсiздiгі туралы куәлiк және Алып қою туралы куәлiк нысандары мынадай төмендегi куәлiк нысандарымен және жабдықтар тiзбесiмен ауыстырылады:
</w:t>
      </w:r>
    </w:p>
    <w:p>
      <w:pPr>
        <w:spacing w:after="0"/>
        <w:ind w:left="0"/>
        <w:jc w:val="both"/>
      </w:pPr>
      <w:r>
        <w:rPr>
          <w:rFonts w:ascii="Times New Roman"/>
          <w:b w:val="false"/>
          <w:i w:val="false"/>
          <w:color w:val="000000"/>
          <w:sz w:val="28"/>
        </w:rPr>
        <w:t>
</w:t>
      </w:r>
      <w:r>
        <w:rPr>
          <w:rFonts w:ascii="Times New Roman"/>
          <w:b w:val="false"/>
          <w:i/>
          <w:color w:val="000000"/>
          <w:sz w:val="28"/>
        </w:rPr>
        <w:t>
Жолаушылар кемесiнiң қауiпсiздiгі туралы куәлiк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ЖОЛАУШЫЛАР КЕМЕСIНДЕ ҚАУІПСIЗДIГІ ТУРАЛЫ КУӘЛIК
</w:t>
      </w:r>
    </w:p>
    <w:p>
      <w:pPr>
        <w:spacing w:after="0"/>
        <w:ind w:left="0"/>
        <w:jc w:val="both"/>
      </w:pPr>
      <w:r>
        <w:rPr>
          <w:rFonts w:ascii="Times New Roman"/>
          <w:b w:val="false"/>
          <w:i w:val="false"/>
          <w:color w:val="000000"/>
          <w:sz w:val="28"/>
        </w:rPr>
        <w:t>
      Осы Куәлiк Жабдықтардың тiзбесiмен толықтырылуы тиiс (Р нысаны)
</w:t>
      </w:r>
    </w:p>
    <w:p>
      <w:pPr>
        <w:spacing w:after="0"/>
        <w:ind w:left="0"/>
        <w:jc w:val="both"/>
      </w:pPr>
      <w:r>
        <w:rPr>
          <w:rFonts w:ascii="Times New Roman"/>
          <w:b w:val="false"/>
          <w:i w:val="false"/>
          <w:color w:val="000000"/>
          <w:sz w:val="28"/>
        </w:rPr>
        <w:t>
(Мемлекеттiң елтаңбасы)                               (Мемлекет)
</w:t>
      </w:r>
    </w:p>
    <w:p>
      <w:pPr>
        <w:spacing w:after="0"/>
        <w:ind w:left="0"/>
        <w:jc w:val="both"/>
      </w:pPr>
      <w:r>
        <w:rPr>
          <w:rFonts w:ascii="Times New Roman"/>
          <w:b w:val="false"/>
          <w:i w:val="false"/>
          <w:color w:val="000000"/>
          <w:sz w:val="28"/>
        </w:rPr>
        <w:t>
1988 ЖЫЛҒЫ ХАТТАМАМЕН ӨЗГЕРГЕН,
</w:t>
      </w:r>
      <w:r>
        <w:br/>
      </w:r>
      <w:r>
        <w:rPr>
          <w:rFonts w:ascii="Times New Roman"/>
          <w:b w:val="false"/>
          <w:i w:val="false"/>
          <w:color w:val="000000"/>
          <w:sz w:val="28"/>
        </w:rPr>
        <w:t>
1974 ЖЫЛҒЫ ТЕҢIЗДЕ АДАМ ӨМIРIН ҚОРҒАУ ЖӨНIНДЕГІ
</w:t>
      </w:r>
      <w:r>
        <w:br/>
      </w:r>
      <w:r>
        <w:rPr>
          <w:rFonts w:ascii="Times New Roman"/>
          <w:b w:val="false"/>
          <w:i w:val="false"/>
          <w:color w:val="000000"/>
          <w:sz w:val="28"/>
        </w:rPr>
        <w:t>
ХАЛЫҚАРАЛЫҚ КОНВЕНЦИЯ
</w:t>
      </w:r>
    </w:p>
    <w:p>
      <w:pPr>
        <w:spacing w:after="0"/>
        <w:ind w:left="0"/>
        <w:jc w:val="both"/>
      </w:pPr>
      <w:r>
        <w:rPr>
          <w:rFonts w:ascii="Times New Roman"/>
          <w:b w:val="false"/>
          <w:i w:val="false"/>
          <w:color w:val="000000"/>
          <w:sz w:val="28"/>
        </w:rPr>
        <w:t>
ережесiнiң негізiнде
</w:t>
      </w:r>
      <w:r>
        <w:br/>
      </w:r>
      <w:r>
        <w:rPr>
          <w:rFonts w:ascii="Times New Roman"/>
          <w:b w:val="false"/>
          <w:i w:val="false"/>
          <w:color w:val="000000"/>
          <w:sz w:val="28"/>
        </w:rPr>
        <w:t>
кез келген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халықаралық сапарға
</w:t>
      </w:r>
      <w:r>
        <w:br/>
      </w:r>
      <w:r>
        <w:rPr>
          <w:rFonts w:ascii="Times New Roman"/>
          <w:b w:val="false"/>
          <w:i w:val="false"/>
          <w:color w:val="000000"/>
          <w:sz w:val="28"/>
        </w:rPr>
        <w:t>
қысқа
</w:t>
      </w:r>
      <w:r>
        <w:br/>
      </w:r>
      <w:r>
        <w:rPr>
          <w:rFonts w:ascii="Times New Roman"/>
          <w:b w:val="false"/>
          <w:i w:val="false"/>
          <w:color w:val="000000"/>
          <w:sz w:val="28"/>
        </w:rPr>
        <w:t>
берiлген
</w:t>
      </w:r>
    </w:p>
    <w:p>
      <w:pPr>
        <w:spacing w:after="0"/>
        <w:ind w:left="0"/>
        <w:jc w:val="both"/>
      </w:pPr>
      <w:r>
        <w:rPr>
          <w:rFonts w:ascii="Times New Roman"/>
          <w:b w:val="false"/>
          <w:i w:val="false"/>
          <w:color w:val="000000"/>
          <w:sz w:val="28"/>
        </w:rPr>
        <w:t>
Үкiметтiң уәкiлеттігi бойынша
</w:t>
      </w:r>
      <w:r>
        <w:br/>
      </w:r>
      <w:r>
        <w:rPr>
          <w:rFonts w:ascii="Times New Roman"/>
          <w:b w:val="false"/>
          <w:i w:val="false"/>
          <w:color w:val="000000"/>
          <w:sz w:val="28"/>
        </w:rPr>
        <w:t>
                     _____________________________
</w:t>
      </w:r>
      <w:r>
        <w:br/>
      </w:r>
      <w:r>
        <w:rPr>
          <w:rFonts w:ascii="Times New Roman"/>
          <w:b w:val="false"/>
          <w:i w:val="false"/>
          <w:color w:val="000000"/>
          <w:sz w:val="28"/>
        </w:rPr>
        <w:t>
                          (Мемлекеттің атауы)
</w:t>
      </w:r>
      <w:r>
        <w:br/>
      </w:r>
      <w:r>
        <w:rPr>
          <w:rFonts w:ascii="Times New Roman"/>
          <w:b w:val="false"/>
          <w:i w:val="false"/>
          <w:color w:val="000000"/>
          <w:sz w:val="28"/>
        </w:rPr>
        <w:t>
                     _____________________________
</w:t>
      </w:r>
      <w:r>
        <w:br/>
      </w:r>
      <w:r>
        <w:rPr>
          <w:rFonts w:ascii="Times New Roman"/>
          <w:b w:val="false"/>
          <w:i w:val="false"/>
          <w:color w:val="000000"/>
          <w:sz w:val="28"/>
        </w:rPr>
        <w:t>
                     (Уәкiлетті тұлға немесе ұйым)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керексізі сызып тасталсын
</w:t>
      </w:r>
    </w:p>
    <w:p>
      <w:pPr>
        <w:spacing w:after="0"/>
        <w:ind w:left="0"/>
        <w:jc w:val="both"/>
      </w:pPr>
      <w:r>
        <w:rPr>
          <w:rFonts w:ascii="Times New Roman"/>
          <w:b w:val="false"/>
          <w:i w:val="false"/>
          <w:color w:val="000000"/>
          <w:sz w:val="28"/>
        </w:rPr>
        <w:t>
Кеме туралы мәлімет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Портты тiркеу орны.........................................
</w:t>
      </w:r>
      <w:r>
        <w:br/>
      </w:r>
      <w:r>
        <w:rPr>
          <w:rFonts w:ascii="Times New Roman"/>
          <w:b w:val="false"/>
          <w:i w:val="false"/>
          <w:color w:val="000000"/>
          <w:sz w:val="28"/>
        </w:rPr>
        <w:t>
      Жалпы сыйымдылығы..........................................
</w:t>
      </w:r>
      <w:r>
        <w:br/>
      </w:r>
      <w:r>
        <w:rPr>
          <w:rFonts w:ascii="Times New Roman"/>
          <w:b w:val="false"/>
          <w:i w:val="false"/>
          <w:color w:val="000000"/>
          <w:sz w:val="28"/>
        </w:rPr>
        <w:t>
      Кемеге жүзуге куәлiк берілген
</w:t>
      </w:r>
      <w:r>
        <w:br/>
      </w:r>
      <w:r>
        <w:rPr>
          <w:rFonts w:ascii="Times New Roman"/>
          <w:b w:val="false"/>
          <w:i w:val="false"/>
          <w:color w:val="000000"/>
          <w:sz w:val="28"/>
        </w:rPr>
        <w:t>
      (IV/2 ереже) теңiз аудандары ..............................
</w:t>
      </w:r>
      <w:r>
        <w:br/>
      </w:r>
      <w:r>
        <w:rPr>
          <w:rFonts w:ascii="Times New Roman"/>
          <w:b w:val="false"/>
          <w:i w:val="false"/>
          <w:color w:val="000000"/>
          <w:sz w:val="28"/>
        </w:rPr>
        <w:t>
      ИМО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нөмiрi...............................................
</w:t>
      </w:r>
    </w:p>
    <w:p>
      <w:pPr>
        <w:spacing w:after="0"/>
        <w:ind w:left="0"/>
        <w:jc w:val="both"/>
      </w:pPr>
      <w:r>
        <w:rPr>
          <w:rFonts w:ascii="Times New Roman"/>
          <w:b w:val="false"/>
          <w:i w:val="false"/>
          <w:color w:val="000000"/>
          <w:sz w:val="28"/>
        </w:rPr>
        <w:t>
Кильдi орналастырған күн немесе
</w:t>
      </w:r>
      <w:r>
        <w:br/>
      </w:r>
      <w:r>
        <w:rPr>
          <w:rFonts w:ascii="Times New Roman"/>
          <w:b w:val="false"/>
          <w:i w:val="false"/>
          <w:color w:val="000000"/>
          <w:sz w:val="28"/>
        </w:rPr>
        <w:t>
кеме осыған ұқсас құрылыс сатысында болған
</w:t>
      </w:r>
      <w:r>
        <w:br/>
      </w:r>
      <w:r>
        <w:rPr>
          <w:rFonts w:ascii="Times New Roman"/>
          <w:b w:val="false"/>
          <w:i w:val="false"/>
          <w:color w:val="000000"/>
          <w:sz w:val="28"/>
        </w:rPr>
        <w:t>
күн немесе қай жерде қолданылады, -
</w:t>
      </w:r>
      <w:r>
        <w:br/>
      </w:r>
      <w:r>
        <w:rPr>
          <w:rFonts w:ascii="Times New Roman"/>
          <w:b w:val="false"/>
          <w:i w:val="false"/>
          <w:color w:val="000000"/>
          <w:sz w:val="28"/>
        </w:rPr>
        <w:t>
қайта жабдықтау немесе өзгерту немесе
</w:t>
      </w:r>
      <w:r>
        <w:br/>
      </w:r>
      <w:r>
        <w:rPr>
          <w:rFonts w:ascii="Times New Roman"/>
          <w:b w:val="false"/>
          <w:i w:val="false"/>
          <w:color w:val="000000"/>
          <w:sz w:val="28"/>
        </w:rPr>
        <w:t>
едәуiр сипаттағы модификациялау басталған күн ..................
</w:t>
      </w:r>
    </w:p>
    <w:p>
      <w:pPr>
        <w:spacing w:after="0"/>
        <w:ind w:left="0"/>
        <w:jc w:val="both"/>
      </w:pPr>
      <w:r>
        <w:rPr>
          <w:rFonts w:ascii="Times New Roman"/>
          <w:b w:val="false"/>
          <w:i w:val="false"/>
          <w:color w:val="000000"/>
          <w:sz w:val="28"/>
        </w:rPr>
        <w:t>
      ОСЫМЕН КУӘЛАНДЫРЫЛАДЫ:
</w:t>
      </w:r>
      <w:r>
        <w:br/>
      </w:r>
      <w:r>
        <w:rPr>
          <w:rFonts w:ascii="Times New Roman"/>
          <w:b w:val="false"/>
          <w:i w:val="false"/>
          <w:color w:val="000000"/>
          <w:sz w:val="28"/>
        </w:rPr>
        <w:t>
      1. Кеме Конвенцияның I/7-ережесiнiң талаптарына сәйкес
</w:t>
      </w:r>
      <w:r>
        <w:br/>
      </w:r>
      <w:r>
        <w:rPr>
          <w:rFonts w:ascii="Times New Roman"/>
          <w:b w:val="false"/>
          <w:i w:val="false"/>
          <w:color w:val="000000"/>
          <w:sz w:val="28"/>
        </w:rPr>
        <w:t>
куәландырылғаны.
</w:t>
      </w:r>
      <w:r>
        <w:br/>
      </w:r>
      <w:r>
        <w:rPr>
          <w:rFonts w:ascii="Times New Roman"/>
          <w:b w:val="false"/>
          <w:i w:val="false"/>
          <w:color w:val="000000"/>
          <w:sz w:val="28"/>
        </w:rPr>
        <w:t>
      2. Куәландырумен белгiленгенi:
</w:t>
      </w:r>
      <w:r>
        <w:br/>
      </w:r>
      <w:r>
        <w:rPr>
          <w:rFonts w:ascii="Times New Roman"/>
          <w:b w:val="false"/>
          <w:i w:val="false"/>
          <w:color w:val="000000"/>
          <w:sz w:val="28"/>
        </w:rPr>
        <w:t>
      2.1 Кеме мыналарға қатысты Конвенция талаптарына жауап береді:
</w:t>
      </w:r>
      <w:r>
        <w:br/>
      </w:r>
      <w:r>
        <w:rPr>
          <w:rFonts w:ascii="Times New Roman"/>
          <w:b w:val="false"/>
          <w:i w:val="false"/>
          <w:color w:val="000000"/>
          <w:sz w:val="28"/>
        </w:rPr>
        <w:t>
      .1 конструкция, басты және көмекші тетіктер, қазандар және өзге де қысым астындағы ыдыстар;
</w:t>
      </w:r>
      <w:r>
        <w:br/>
      </w:r>
      <w:r>
        <w:rPr>
          <w:rFonts w:ascii="Times New Roman"/>
          <w:b w:val="false"/>
          <w:i w:val="false"/>
          <w:color w:val="000000"/>
          <w:sz w:val="28"/>
        </w:rPr>
        <w:t>
      .2 су өткізбейтін бөлмелерге бөлу және соның құрылғылары мен бөлшектеріне қатысты;
</w:t>
      </w:r>
      <w:r>
        <w:br/>
      </w:r>
      <w:r>
        <w:rPr>
          <w:rFonts w:ascii="Times New Roman"/>
          <w:b w:val="false"/>
          <w:i w:val="false"/>
          <w:color w:val="000000"/>
          <w:sz w:val="28"/>
        </w:rPr>
        <w:t>
      .3 мына жүк сусызықтары кеменің бөлмелеріне бөлінеді: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Кеменiң орта бөлiгiнде      Су үсті борты    Жолаушылар
</w:t>
      </w:r>
      <w:r>
        <w:br/>
      </w:r>
      <w:r>
        <w:rPr>
          <w:rFonts w:ascii="Times New Roman"/>
          <w:b w:val="false"/>
          <w:i w:val="false"/>
          <w:color w:val="000000"/>
          <w:sz w:val="28"/>
        </w:rPr>
        <w:t>
бортта пайдаланылатын                        тасымалданатын үй-
</w:t>
      </w:r>
      <w:r>
        <w:br/>
      </w:r>
      <w:r>
        <w:rPr>
          <w:rFonts w:ascii="Times New Roman"/>
          <w:b w:val="false"/>
          <w:i w:val="false"/>
          <w:color w:val="000000"/>
          <w:sz w:val="28"/>
        </w:rPr>
        <w:t>
және жүргiзiлетiн                            жайларға не жолаушылар
</w:t>
      </w:r>
      <w:r>
        <w:br/>
      </w:r>
      <w:r>
        <w:rPr>
          <w:rFonts w:ascii="Times New Roman"/>
          <w:b w:val="false"/>
          <w:i w:val="false"/>
          <w:color w:val="000000"/>
          <w:sz w:val="28"/>
        </w:rPr>
        <w:t>
бөлмелердi жүк                               не жүктер тасымалдануы
</w:t>
      </w:r>
      <w:r>
        <w:br/>
      </w:r>
      <w:r>
        <w:rPr>
          <w:rFonts w:ascii="Times New Roman"/>
          <w:b w:val="false"/>
          <w:i w:val="false"/>
          <w:color w:val="000000"/>
          <w:sz w:val="28"/>
        </w:rPr>
        <w:t>
сусызықтарына бөлу                           мүмкiн үй-жайлар
</w:t>
      </w:r>
      <w:r>
        <w:br/>
      </w:r>
      <w:r>
        <w:rPr>
          <w:rFonts w:ascii="Times New Roman"/>
          <w:b w:val="false"/>
          <w:i w:val="false"/>
          <w:color w:val="000000"/>
          <w:sz w:val="28"/>
        </w:rPr>
        <w:t>
(ІІ-1/13 ереже)                              кiргенде қолдану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C.1       .......................      ...............
</w:t>
      </w:r>
      <w:r>
        <w:br/>
      </w:r>
      <w:r>
        <w:rPr>
          <w:rFonts w:ascii="Times New Roman"/>
          <w:b w:val="false"/>
          <w:i w:val="false"/>
          <w:color w:val="000000"/>
          <w:sz w:val="28"/>
        </w:rPr>
        <w:t>
      С.2       .......................      ...............
</w:t>
      </w:r>
      <w:r>
        <w:br/>
      </w:r>
      <w:r>
        <w:rPr>
          <w:rFonts w:ascii="Times New Roman"/>
          <w:b w:val="false"/>
          <w:i w:val="false"/>
          <w:color w:val="000000"/>
          <w:sz w:val="28"/>
        </w:rPr>
        <w:t>
      С.3       .......................      ...............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кестеге орналастырылуы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А. 600 (15) қарарына сәйкес - ИМО нөмiрлерiн тану жүйесi, бұл
</w:t>
      </w:r>
      <w:r>
        <w:br/>
      </w:r>
      <w:r>
        <w:rPr>
          <w:rFonts w:ascii="Times New Roman"/>
          <w:b w:val="false"/>
          <w:i w:val="false"/>
          <w:color w:val="000000"/>
          <w:sz w:val="28"/>
        </w:rPr>
        <w:t>
ақпарат ерiкті негiзде қосылуы мүмкiн.
</w:t>
      </w:r>
    </w:p>
    <w:p>
      <w:pPr>
        <w:spacing w:after="0"/>
        <w:ind w:left="0"/>
        <w:jc w:val="both"/>
      </w:pPr>
      <w:r>
        <w:rPr>
          <w:rFonts w:ascii="Times New Roman"/>
          <w:b w:val="false"/>
          <w:i w:val="false"/>
          <w:color w:val="000000"/>
          <w:sz w:val="28"/>
        </w:rPr>
        <w:t>
      2.2 кеме өртке қарсы конструкциялық қорғауға, өртке қарсы жүйелер мен құралдарға және өртке қарсы қорғау сызбаларына қатысты Конвенцияның талаптарына жауап бередi;
</w:t>
      </w:r>
      <w:r>
        <w:br/>
      </w:r>
      <w:r>
        <w:rPr>
          <w:rFonts w:ascii="Times New Roman"/>
          <w:b w:val="false"/>
          <w:i w:val="false"/>
          <w:color w:val="000000"/>
          <w:sz w:val="28"/>
        </w:rPr>
        <w:t>
      2.3 құтқару қайықшаларының, құтқару салдарының және кезекшi қайықшаларының құтқару құралдары мен жарақтары Конвенция талаптарына сәйкес көзделген;
</w:t>
      </w:r>
      <w:r>
        <w:br/>
      </w:r>
      <w:r>
        <w:rPr>
          <w:rFonts w:ascii="Times New Roman"/>
          <w:b w:val="false"/>
          <w:i w:val="false"/>
          <w:color w:val="000000"/>
          <w:sz w:val="28"/>
        </w:rPr>
        <w:t>
      2.4 кемеде әскери атқылау құрылғылары және Конвенцияның талаптарына сәйкес құтқару құралдарында пайдаланылатын радиоқондырғылар бар;
</w:t>
      </w:r>
      <w:r>
        <w:br/>
      </w:r>
      <w:r>
        <w:rPr>
          <w:rFonts w:ascii="Times New Roman"/>
          <w:b w:val="false"/>
          <w:i w:val="false"/>
          <w:color w:val="000000"/>
          <w:sz w:val="28"/>
        </w:rPr>
        <w:t>
      2.5 кеме радио құрылғыларына қатысты Конвенцияның талаптарына жауап бередi;
</w:t>
      </w:r>
      <w:r>
        <w:br/>
      </w:r>
      <w:r>
        <w:rPr>
          <w:rFonts w:ascii="Times New Roman"/>
          <w:b w:val="false"/>
          <w:i w:val="false"/>
          <w:color w:val="000000"/>
          <w:sz w:val="28"/>
        </w:rPr>
        <w:t>
      2.6 құтқару құралдарында пайдаланылатын радио қондырғылардың iс-әрекетi Конвенция талаптарына жауап бередi;
</w:t>
      </w:r>
      <w:r>
        <w:br/>
      </w:r>
      <w:r>
        <w:rPr>
          <w:rFonts w:ascii="Times New Roman"/>
          <w:b w:val="false"/>
          <w:i w:val="false"/>
          <w:color w:val="000000"/>
          <w:sz w:val="28"/>
        </w:rPr>
        <w:t>
      2.7 кеме кеменiң навигациялық жабдықтарына, лоцмандарды отырғызуға және навигациялық басылымдарға арналған құралдарға қатысты Конвенция талаптарына жауап бередi;
</w:t>
      </w:r>
      <w:r>
        <w:br/>
      </w:r>
      <w:r>
        <w:rPr>
          <w:rFonts w:ascii="Times New Roman"/>
          <w:b w:val="false"/>
          <w:i w:val="false"/>
          <w:color w:val="000000"/>
          <w:sz w:val="28"/>
        </w:rPr>
        <w:t>
      2.8 кеме Конвенцияның және қолданыстағы Теңiзде кемелердiң соқтығысуының алдын алу халықаралық ережелерiнiң талаптарына сәйкес сигналдық-айрықшалық оттармен, сигнал белгілерiмен және дыбыс сигналдарын беретiн құралдармен және апат сигналдарымен қамтамасыз етiлген;
</w:t>
      </w:r>
      <w:r>
        <w:br/>
      </w:r>
      <w:r>
        <w:rPr>
          <w:rFonts w:ascii="Times New Roman"/>
          <w:b w:val="false"/>
          <w:i w:val="false"/>
          <w:color w:val="000000"/>
          <w:sz w:val="28"/>
        </w:rPr>
        <w:t>
      2.9 кеме бүкiл басқа қатынастарда Конвенцияның тиiстi талаптарына жауап бередi.
</w:t>
      </w:r>
    </w:p>
    <w:p>
      <w:pPr>
        <w:spacing w:after="0"/>
        <w:ind w:left="0"/>
        <w:jc w:val="both"/>
      </w:pPr>
      <w:r>
        <w:rPr>
          <w:rFonts w:ascii="Times New Roman"/>
          <w:b w:val="false"/>
          <w:i w:val="false"/>
          <w:color w:val="000000"/>
          <w:sz w:val="28"/>
        </w:rPr>
        <w:t>
      Алып қою туралы куәлiк берiлгендiгi/ берiлмегендiгi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КУӘЛАНДЫРЫЛАДЫ.
</w:t>
      </w:r>
      <w:r>
        <w:br/>
      </w:r>
      <w:r>
        <w:rPr>
          <w:rFonts w:ascii="Times New Roman"/>
          <w:b w:val="false"/>
          <w:i w:val="false"/>
          <w:color w:val="000000"/>
          <w:sz w:val="28"/>
        </w:rPr>
        <w:t>
      Осы Куәлiк .........................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дейiн жарамды.
</w:t>
      </w:r>
      <w:r>
        <w:br/>
      </w:r>
      <w:r>
        <w:rPr>
          <w:rFonts w:ascii="Times New Roman"/>
          <w:b w:val="false"/>
          <w:i w:val="false"/>
          <w:color w:val="000000"/>
          <w:sz w:val="28"/>
        </w:rPr>
        <w:t>
      ............................................. берiлдi
</w:t>
      </w:r>
      <w:r>
        <w:br/>
      </w:r>
      <w:r>
        <w:rPr>
          <w:rFonts w:ascii="Times New Roman"/>
          <w:b w:val="false"/>
          <w:i w:val="false"/>
          <w:color w:val="000000"/>
          <w:sz w:val="28"/>
        </w:rPr>
        <w:t>
                    (куәлiк берген орын)
</w:t>
      </w:r>
      <w:r>
        <w:br/>
      </w: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color w:val="000000"/>
          <w:sz w:val="28"/>
        </w:rPr>
        <w:t>
(берiлген күнi)                   (куәлiктi берген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(куәлiктi берген ұйымның мөрi мен бұрыштамасы)
</w:t>
      </w:r>
      <w:r>
        <w:rPr>
          <w:rFonts w:ascii="Times New Roman"/>
          <w:b w:val="false"/>
          <w:i w:val="false"/>
          <w:color w:val="000000"/>
          <w:sz w:val="28"/>
        </w:rPr>
        <w:t>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жаңғырту үшін куәландыру жүргiзiлген және І/14d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Куәлiк Конвенцияның I/14d ережесiне сәйкес ........дейiн жарамды
</w:t>
      </w:r>
      <w:r>
        <w:br/>
      </w:r>
      <w:r>
        <w:rPr>
          <w:rFonts w:ascii="Times New Roman"/>
          <w:b w:val="false"/>
          <w:i w:val="false"/>
          <w:color w:val="000000"/>
          <w:sz w:val="28"/>
        </w:rPr>
        <w:t>
деп танылады.
</w:t>
      </w:r>
      <w:r>
        <w:br/>
      </w:r>
      <w:r>
        <w:rPr>
          <w:rFonts w:ascii="Times New Roman"/>
          <w:b w:val="false"/>
          <w:i w:val="false"/>
          <w:color w:val="000000"/>
          <w:sz w:val="28"/>
        </w:rPr>
        <w:t>
                         Қол қойылды ............................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(ұйымның мөрi немесе мөртабаны)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І/14 e немесе І/14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f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жеңiлдiк мерзiмiне Куәлiктiң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қолданылу мерзiмiнiң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І/14
</w:t>
      </w:r>
      <w:r>
        <w:rPr>
          <w:rFonts w:ascii="Times New Roman"/>
          <w:b w:val="false"/>
          <w:i/>
          <w:color w:val="000000"/>
          <w:sz w:val="28"/>
        </w:rPr>
        <w:t>
е
</w:t>
      </w:r>
      <w:r>
        <w:rPr>
          <w:rFonts w:ascii="Times New Roman"/>
          <w:b w:val="false"/>
          <w:i w:val="false"/>
          <w:color w:val="000000"/>
          <w:sz w:val="28"/>
        </w:rPr>
        <w:t>
/І/14
</w:t>
      </w:r>
      <w:r>
        <w:rPr>
          <w:rFonts w:ascii="Times New Roman"/>
          <w:b w:val="false"/>
          <w:i/>
          <w:color w:val="000000"/>
          <w:sz w:val="28"/>
        </w:rPr>
        <w:t>
f
</w:t>
      </w:r>
      <w:r>
        <w:rPr>
          <w:rFonts w:ascii="Times New Roman"/>
          <w:b w:val="false"/>
          <w:i w:val="false"/>
          <w:color w:val="000000"/>
          <w:sz w:val="28"/>
        </w:rPr>
        <w:t>
 ережесiне сәйкес
</w:t>
      </w:r>
      <w:r>
        <w:br/>
      </w:r>
      <w:r>
        <w:rPr>
          <w:rFonts w:ascii="Times New Roman"/>
          <w:b w:val="false"/>
          <w:i w:val="false"/>
          <w:color w:val="000000"/>
          <w:sz w:val="28"/>
        </w:rPr>
        <w:t>
 ......................................дейiн жарамды деп танылады.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ЖОЛАУШЫЛАР КЕМЕСІНІҢ ҚАУIПСIЗДIГІ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КУӘЛIК ҮШІН ЖАБДЫҚТАРДЫҢ ТIЗБЕСI (Р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Тiзбе Жолаушылар кемесiнiң қауiпсiздiгi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куәлікке үнемi қоса берілуi тиiс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1988 ЖЫЛҒЫ ХАТТАМАМЕН ӨЗГЕРГЕН,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1974 ЖЫЛҒЫ ТЕҢIЗДЕ АДАМ ӨМIРIН ҚОРҒАУ ЖӨНIНДЕГІ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КОНВЕНЦИЯҒА СӘЙКЕС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ЖАБДЫҚТАРДЫҢ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Кеме туралы мәлiмет
</w:t>
      </w:r>
      <w:r>
        <w:br/>
      </w: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Куәлiк берiлген жолаушылардың саны..........................
</w:t>
      </w:r>
      <w:r>
        <w:br/>
      </w:r>
      <w:r>
        <w:rPr>
          <w:rFonts w:ascii="Times New Roman"/>
          <w:b w:val="false"/>
          <w:i w:val="false"/>
          <w:color w:val="000000"/>
          <w:sz w:val="28"/>
        </w:rPr>
        <w:t>
      Радио қондырғылардың жұмысын қамтамасыз ету үшiн бiлiктiлiк
</w:t>
      </w:r>
      <w:r>
        <w:br/>
      </w:r>
      <w:r>
        <w:rPr>
          <w:rFonts w:ascii="Times New Roman"/>
          <w:b w:val="false"/>
          <w:i w:val="false"/>
          <w:color w:val="000000"/>
          <w:sz w:val="28"/>
        </w:rPr>
        <w:t>
      талап етiлетiн адамдардың ең аз саны........................
</w:t>
      </w:r>
    </w:p>
    <w:p>
      <w:pPr>
        <w:spacing w:after="0"/>
        <w:ind w:left="0"/>
        <w:jc w:val="both"/>
      </w:pPr>
      <w:r>
        <w:rPr>
          <w:rFonts w:ascii="Times New Roman"/>
          <w:b w:val="false"/>
          <w:i w:val="false"/>
          <w:color w:val="000000"/>
          <w:sz w:val="28"/>
        </w:rPr>
        <w:t>
      2 Құтқару құралдарының сипаттамасы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Құтқару құралдары көзделген адамдардың жалпы саны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Сол жақ | Оң жақ
</w:t>
      </w:r>
      <w:r>
        <w:br/>
      </w:r>
      <w:r>
        <w:rPr>
          <w:rFonts w:ascii="Times New Roman"/>
          <w:b w:val="false"/>
          <w:i w:val="false"/>
          <w:color w:val="000000"/>
          <w:sz w:val="28"/>
        </w:rPr>
        <w:t>
                                               |  борт   |  борт
</w:t>
      </w:r>
      <w:r>
        <w:br/>
      </w:r>
      <w:r>
        <w:rPr>
          <w:rFonts w:ascii="Times New Roman"/>
          <w:b w:val="false"/>
          <w:i w:val="false"/>
          <w:color w:val="000000"/>
          <w:sz w:val="28"/>
        </w:rPr>
        <w:t>
                                               _____________________
</w:t>
      </w:r>
      <w:r>
        <w:br/>
      </w:r>
      <w:r>
        <w:rPr>
          <w:rFonts w:ascii="Times New Roman"/>
          <w:b w:val="false"/>
          <w:i w:val="false"/>
          <w:color w:val="000000"/>
          <w:sz w:val="28"/>
        </w:rPr>
        <w:t>
2      Құтқару қайықшаларының жалпы саны        ........   .......
</w:t>
      </w:r>
      <w:r>
        <w:br/>
      </w:r>
      <w:r>
        <w:rPr>
          <w:rFonts w:ascii="Times New Roman"/>
          <w:b w:val="false"/>
          <w:i w:val="false"/>
          <w:color w:val="000000"/>
          <w:sz w:val="28"/>
        </w:rPr>
        <w:t>
2.1    Қайықшалар есептелген адамдардың жалпы   ........   .......
</w:t>
      </w:r>
      <w:r>
        <w:br/>
      </w:r>
      <w:r>
        <w:rPr>
          <w:rFonts w:ascii="Times New Roman"/>
          <w:b w:val="false"/>
          <w:i w:val="false"/>
          <w:color w:val="000000"/>
          <w:sz w:val="28"/>
        </w:rPr>
        <w:t>
       саны
</w:t>
      </w:r>
      <w:r>
        <w:br/>
      </w:r>
      <w:r>
        <w:rPr>
          <w:rFonts w:ascii="Times New Roman"/>
          <w:b w:val="false"/>
          <w:i w:val="false"/>
          <w:color w:val="000000"/>
          <w:sz w:val="28"/>
        </w:rPr>
        <w:t>
2.2    Жартылай жабық құтқару қайықшаларының    ........   .......
</w:t>
      </w:r>
      <w:r>
        <w:br/>
      </w:r>
      <w:r>
        <w:rPr>
          <w:rFonts w:ascii="Times New Roman"/>
          <w:b w:val="false"/>
          <w:i w:val="false"/>
          <w:color w:val="000000"/>
          <w:sz w:val="28"/>
        </w:rPr>
        <w:t>
       саны (ІІІ/42 ереже)
</w:t>
      </w:r>
      <w:r>
        <w:br/>
      </w:r>
      <w:r>
        <w:rPr>
          <w:rFonts w:ascii="Times New Roman"/>
          <w:b w:val="false"/>
          <w:i w:val="false"/>
          <w:color w:val="000000"/>
          <w:sz w:val="28"/>
        </w:rPr>
        <w:t>
2.3    Өздігінен қалпына келетiн жартылай       ........   .......
</w:t>
      </w:r>
      <w:r>
        <w:br/>
      </w:r>
      <w:r>
        <w:rPr>
          <w:rFonts w:ascii="Times New Roman"/>
          <w:b w:val="false"/>
          <w:i w:val="false"/>
          <w:color w:val="000000"/>
          <w:sz w:val="28"/>
        </w:rPr>
        <w:t>
       жабық құтқару қайықшаларының саны
</w:t>
      </w:r>
      <w:r>
        <w:br/>
      </w:r>
      <w:r>
        <w:rPr>
          <w:rFonts w:ascii="Times New Roman"/>
          <w:b w:val="false"/>
          <w:i w:val="false"/>
          <w:color w:val="000000"/>
          <w:sz w:val="28"/>
        </w:rPr>
        <w:t>
       (ІІІ/43 ереже)
</w:t>
      </w:r>
      <w:r>
        <w:br/>
      </w:r>
      <w:r>
        <w:rPr>
          <w:rFonts w:ascii="Times New Roman"/>
          <w:b w:val="false"/>
          <w:i w:val="false"/>
          <w:color w:val="000000"/>
          <w:sz w:val="28"/>
        </w:rPr>
        <w:t>
2.4    Толықтай жабық құтқару қайықшаларының    ........   .......
</w:t>
      </w:r>
      <w:r>
        <w:br/>
      </w:r>
      <w:r>
        <w:rPr>
          <w:rFonts w:ascii="Times New Roman"/>
          <w:b w:val="false"/>
          <w:i w:val="false"/>
          <w:color w:val="000000"/>
          <w:sz w:val="28"/>
        </w:rPr>
        <w:t>
       саны (ІІI/44 ереже)
</w:t>
      </w:r>
      <w:r>
        <w:br/>
      </w:r>
      <w:r>
        <w:rPr>
          <w:rFonts w:ascii="Times New Roman"/>
          <w:b w:val="false"/>
          <w:i w:val="false"/>
          <w:color w:val="000000"/>
          <w:sz w:val="28"/>
        </w:rPr>
        <w:t>
2.5    Басқа да құтқару қайықшалары             ........   .......
</w:t>
      </w:r>
      <w:r>
        <w:br/>
      </w:r>
      <w:r>
        <w:rPr>
          <w:rFonts w:ascii="Times New Roman"/>
          <w:b w:val="false"/>
          <w:i w:val="false"/>
          <w:color w:val="000000"/>
          <w:sz w:val="28"/>
        </w:rPr>
        <w:t>
2.5.1  Саны                                     ........   .......
</w:t>
      </w:r>
      <w:r>
        <w:br/>
      </w:r>
      <w:r>
        <w:rPr>
          <w:rFonts w:ascii="Times New Roman"/>
          <w:b w:val="false"/>
          <w:i w:val="false"/>
          <w:color w:val="000000"/>
          <w:sz w:val="28"/>
        </w:rPr>
        <w:t>
2.5.2. Түрі                                     ........   .......
</w:t>
      </w:r>
      <w:r>
        <w:br/>
      </w:r>
      <w:r>
        <w:rPr>
          <w:rFonts w:ascii="Times New Roman"/>
          <w:b w:val="false"/>
          <w:i w:val="false"/>
          <w:color w:val="000000"/>
          <w:sz w:val="28"/>
        </w:rPr>
        <w:t>
3      Моторлы құтқару қайықшалардың саны       ........   .......
</w:t>
      </w:r>
      <w:r>
        <w:br/>
      </w:r>
      <w:r>
        <w:rPr>
          <w:rFonts w:ascii="Times New Roman"/>
          <w:b w:val="false"/>
          <w:i w:val="false"/>
          <w:color w:val="000000"/>
          <w:sz w:val="28"/>
        </w:rPr>
        <w:t>
       (жоғарыда көрсетілген құтқару
</w:t>
      </w:r>
      <w:r>
        <w:br/>
      </w:r>
      <w:r>
        <w:rPr>
          <w:rFonts w:ascii="Times New Roman"/>
          <w:b w:val="false"/>
          <w:i w:val="false"/>
          <w:color w:val="000000"/>
          <w:sz w:val="28"/>
        </w:rPr>
        <w:t>
       қайықшаларының жалпы саны кiредi)
</w:t>
      </w:r>
      <w:r>
        <w:br/>
      </w:r>
      <w:r>
        <w:rPr>
          <w:rFonts w:ascii="Times New Roman"/>
          <w:b w:val="false"/>
          <w:i w:val="false"/>
          <w:color w:val="000000"/>
          <w:sz w:val="28"/>
        </w:rPr>
        <w:t>
3.1    Прожекторлары бар құтқару қайықшала.     ........   .......
</w:t>
      </w:r>
      <w:r>
        <w:br/>
      </w:r>
      <w:r>
        <w:rPr>
          <w:rFonts w:ascii="Times New Roman"/>
          <w:b w:val="false"/>
          <w:i w:val="false"/>
          <w:color w:val="000000"/>
          <w:sz w:val="28"/>
        </w:rPr>
        <w:t>
       рының саны 
</w:t>
      </w:r>
      <w:r>
        <w:br/>
      </w:r>
      <w:r>
        <w:rPr>
          <w:rFonts w:ascii="Times New Roman"/>
          <w:b w:val="false"/>
          <w:i w:val="false"/>
          <w:color w:val="000000"/>
          <w:sz w:val="28"/>
        </w:rPr>
        <w:t>
4      Кезекшi қайықшалар                       ........   .......
</w:t>
      </w:r>
      <w:r>
        <w:br/>
      </w:r>
      <w:r>
        <w:rPr>
          <w:rFonts w:ascii="Times New Roman"/>
          <w:b w:val="false"/>
          <w:i w:val="false"/>
          <w:color w:val="000000"/>
          <w:sz w:val="28"/>
        </w:rPr>
        <w:t>
4.1    Жоғарыда көрсетiлген құтқару             ........   .......
</w:t>
      </w:r>
      <w:r>
        <w:br/>
      </w:r>
      <w:r>
        <w:rPr>
          <w:rFonts w:ascii="Times New Roman"/>
          <w:b w:val="false"/>
          <w:i w:val="false"/>
          <w:color w:val="000000"/>
          <w:sz w:val="28"/>
        </w:rPr>
        <w:t>
       қайықшаларының жалпы санына кiретiн      ........   .......
</w:t>
      </w:r>
      <w:r>
        <w:br/>
      </w:r>
      <w:r>
        <w:rPr>
          <w:rFonts w:ascii="Times New Roman"/>
          <w:b w:val="false"/>
          <w:i w:val="false"/>
          <w:color w:val="000000"/>
          <w:sz w:val="28"/>
        </w:rPr>
        <w:t>
       қайықшалардың саны
</w:t>
      </w:r>
      <w:r>
        <w:br/>
      </w:r>
      <w:r>
        <w:rPr>
          <w:rFonts w:ascii="Times New Roman"/>
          <w:b w:val="false"/>
          <w:i w:val="false"/>
          <w:color w:val="000000"/>
          <w:sz w:val="28"/>
        </w:rPr>
        <w:t>
5      Құтқару салдары                          ........   .......
</w:t>
      </w:r>
      <w:r>
        <w:br/>
      </w:r>
      <w:r>
        <w:rPr>
          <w:rFonts w:ascii="Times New Roman"/>
          <w:b w:val="false"/>
          <w:i w:val="false"/>
          <w:color w:val="000000"/>
          <w:sz w:val="28"/>
        </w:rPr>
        <w:t>
5.1    Мақұлданған үлгiдегі iске қосу құрылғы.
</w:t>
      </w:r>
      <w:r>
        <w:br/>
      </w:r>
      <w:r>
        <w:rPr>
          <w:rFonts w:ascii="Times New Roman"/>
          <w:b w:val="false"/>
          <w:i w:val="false"/>
          <w:color w:val="000000"/>
          <w:sz w:val="28"/>
        </w:rPr>
        <w:t>
       ларын талап ететiн құтқарғыш салдары     ........   .......
</w:t>
      </w:r>
      <w:r>
        <w:br/>
      </w:r>
      <w:r>
        <w:rPr>
          <w:rFonts w:ascii="Times New Roman"/>
          <w:b w:val="false"/>
          <w:i w:val="false"/>
          <w:color w:val="000000"/>
          <w:sz w:val="28"/>
        </w:rPr>
        <w:t>
5.1.1  Құтқарғыш салдарының саны                ........   .......
</w:t>
      </w:r>
      <w:r>
        <w:br/>
      </w:r>
      <w:r>
        <w:rPr>
          <w:rFonts w:ascii="Times New Roman"/>
          <w:b w:val="false"/>
          <w:i w:val="false"/>
          <w:color w:val="000000"/>
          <w:sz w:val="28"/>
        </w:rPr>
        <w:t>
5.1.2  Құтқарғыш салдарына есептелген
</w:t>
      </w:r>
      <w:r>
        <w:br/>
      </w:r>
      <w:r>
        <w:rPr>
          <w:rFonts w:ascii="Times New Roman"/>
          <w:b w:val="false"/>
          <w:i w:val="false"/>
          <w:color w:val="000000"/>
          <w:sz w:val="28"/>
        </w:rPr>
        <w:t>
       адамдардың саны                          ........   .......
</w:t>
      </w:r>
      <w:r>
        <w:br/>
      </w:r>
      <w:r>
        <w:rPr>
          <w:rFonts w:ascii="Times New Roman"/>
          <w:b w:val="false"/>
          <w:i w:val="false"/>
          <w:color w:val="000000"/>
          <w:sz w:val="28"/>
        </w:rPr>
        <w:t>
5.2    Мақұлданған түрдегi iске қосу
</w:t>
      </w:r>
      <w:r>
        <w:br/>
      </w:r>
      <w:r>
        <w:rPr>
          <w:rFonts w:ascii="Times New Roman"/>
          <w:b w:val="false"/>
          <w:i w:val="false"/>
          <w:color w:val="000000"/>
          <w:sz w:val="28"/>
        </w:rPr>
        <w:t>
       құрылғыларын талап етпейтiн құтқарғыш
</w:t>
      </w:r>
      <w:r>
        <w:br/>
      </w:r>
      <w:r>
        <w:rPr>
          <w:rFonts w:ascii="Times New Roman"/>
          <w:b w:val="false"/>
          <w:i w:val="false"/>
          <w:color w:val="000000"/>
          <w:sz w:val="28"/>
        </w:rPr>
        <w:t>
       салдары                                  ........   .......
</w:t>
      </w:r>
      <w:r>
        <w:br/>
      </w:r>
      <w:r>
        <w:rPr>
          <w:rFonts w:ascii="Times New Roman"/>
          <w:b w:val="false"/>
          <w:i w:val="false"/>
          <w:color w:val="000000"/>
          <w:sz w:val="28"/>
        </w:rPr>
        <w:t>
5.2.1  Құтқарғыш салдар саны                    ........   .......
</w:t>
      </w:r>
      <w:r>
        <w:br/>
      </w:r>
      <w:r>
        <w:rPr>
          <w:rFonts w:ascii="Times New Roman"/>
          <w:b w:val="false"/>
          <w:i w:val="false"/>
          <w:color w:val="000000"/>
          <w:sz w:val="28"/>
        </w:rPr>
        <w:t>
5.2.2  Құтқарғыш салдарына есептелген
</w:t>
      </w:r>
      <w:r>
        <w:br/>
      </w:r>
      <w:r>
        <w:rPr>
          <w:rFonts w:ascii="Times New Roman"/>
          <w:b w:val="false"/>
          <w:i w:val="false"/>
          <w:color w:val="000000"/>
          <w:sz w:val="28"/>
        </w:rPr>
        <w:t>
       адамдардың саны                          ........   .......
</w:t>
      </w:r>
      <w:r>
        <w:br/>
      </w:r>
      <w:r>
        <w:rPr>
          <w:rFonts w:ascii="Times New Roman"/>
          <w:b w:val="false"/>
          <w:i w:val="false"/>
          <w:color w:val="000000"/>
          <w:sz w:val="28"/>
        </w:rPr>
        <w:t>
6      Жүзетiн приборлар                        ........   .......
</w:t>
      </w:r>
      <w:r>
        <w:br/>
      </w:r>
      <w:r>
        <w:rPr>
          <w:rFonts w:ascii="Times New Roman"/>
          <w:b w:val="false"/>
          <w:i w:val="false"/>
          <w:color w:val="000000"/>
          <w:sz w:val="28"/>
        </w:rPr>
        <w:t>
6.1    Приборлардың саны                        ........   .......
</w:t>
      </w:r>
      <w:r>
        <w:br/>
      </w:r>
      <w:r>
        <w:rPr>
          <w:rFonts w:ascii="Times New Roman"/>
          <w:b w:val="false"/>
          <w:i w:val="false"/>
          <w:color w:val="000000"/>
          <w:sz w:val="28"/>
        </w:rPr>
        <w:t>
6.2    Жүзетiн приборларды күтiп ұстауға
</w:t>
      </w:r>
      <w:r>
        <w:br/>
      </w:r>
      <w:r>
        <w:rPr>
          <w:rFonts w:ascii="Times New Roman"/>
          <w:b w:val="false"/>
          <w:i w:val="false"/>
          <w:color w:val="000000"/>
          <w:sz w:val="28"/>
        </w:rPr>
        <w:t>
       қабiлетті адамдардың саны                ........   .......
</w:t>
      </w:r>
      <w:r>
        <w:br/>
      </w:r>
      <w:r>
        <w:rPr>
          <w:rFonts w:ascii="Times New Roman"/>
          <w:b w:val="false"/>
          <w:i w:val="false"/>
          <w:color w:val="000000"/>
          <w:sz w:val="28"/>
        </w:rPr>
        <w:t>
7      Құтқарғыш тобының саны                   ........   .......
</w:t>
      </w:r>
      <w:r>
        <w:br/>
      </w:r>
      <w:r>
        <w:rPr>
          <w:rFonts w:ascii="Times New Roman"/>
          <w:b w:val="false"/>
          <w:i w:val="false"/>
          <w:color w:val="000000"/>
          <w:sz w:val="28"/>
        </w:rPr>
        <w:t>
8      Құтқарғыш кеудешелерiнiң саны            ........   .......
</w:t>
      </w:r>
      <w:r>
        <w:br/>
      </w:r>
      <w:r>
        <w:rPr>
          <w:rFonts w:ascii="Times New Roman"/>
          <w:b w:val="false"/>
          <w:i w:val="false"/>
          <w:color w:val="000000"/>
          <w:sz w:val="28"/>
        </w:rPr>
        <w:t>
9      Гидротермокостюмдер                      ........   .......
</w:t>
      </w:r>
      <w:r>
        <w:br/>
      </w:r>
      <w:r>
        <w:rPr>
          <w:rFonts w:ascii="Times New Roman"/>
          <w:b w:val="false"/>
          <w:i w:val="false"/>
          <w:color w:val="000000"/>
          <w:sz w:val="28"/>
        </w:rPr>
        <w:t>
9.1    Жалпы саны                               ........   .......
</w:t>
      </w:r>
      <w:r>
        <w:br/>
      </w:r>
      <w:r>
        <w:rPr>
          <w:rFonts w:ascii="Times New Roman"/>
          <w:b w:val="false"/>
          <w:i w:val="false"/>
          <w:color w:val="000000"/>
          <w:sz w:val="28"/>
        </w:rPr>
        <w:t>
9.2    Құтқарғыш кеудешелерiне қойылатын
</w:t>
      </w:r>
      <w:r>
        <w:br/>
      </w:r>
      <w:r>
        <w:rPr>
          <w:rFonts w:ascii="Times New Roman"/>
          <w:b w:val="false"/>
          <w:i w:val="false"/>
          <w:color w:val="000000"/>
          <w:sz w:val="28"/>
        </w:rPr>
        <w:t>
       талаптарға жауап беретiн костюмдер.
</w:t>
      </w:r>
      <w:r>
        <w:br/>
      </w:r>
      <w:r>
        <w:rPr>
          <w:rFonts w:ascii="Times New Roman"/>
          <w:b w:val="false"/>
          <w:i w:val="false"/>
          <w:color w:val="000000"/>
          <w:sz w:val="28"/>
        </w:rPr>
        <w:t>
       дiң саны                                 ........   .......
</w:t>
      </w:r>
      <w:r>
        <w:br/>
      </w:r>
      <w:r>
        <w:rPr>
          <w:rFonts w:ascii="Times New Roman"/>
          <w:b w:val="false"/>
          <w:i w:val="false"/>
          <w:color w:val="000000"/>
          <w:sz w:val="28"/>
        </w:rPr>
        <w:t>
10     Жылу қорғағыш құралдарының саны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
</w:t>
      </w:r>
      <w:r>
        <w:br/>
      </w:r>
      <w:r>
        <w:rPr>
          <w:rFonts w:ascii="Times New Roman"/>
          <w:b w:val="false"/>
          <w:i w:val="false"/>
          <w:color w:val="000000"/>
          <w:sz w:val="28"/>
        </w:rPr>
        <w:t>
11     Құтқарғыш құралдарында пайдаланылатын
</w:t>
      </w:r>
      <w:r>
        <w:br/>
      </w:r>
      <w:r>
        <w:rPr>
          <w:rFonts w:ascii="Times New Roman"/>
          <w:b w:val="false"/>
          <w:i w:val="false"/>
          <w:color w:val="000000"/>
          <w:sz w:val="28"/>
        </w:rPr>
        <w:t>
       радио құрылғылары                        ........   .......
</w:t>
      </w:r>
      <w:r>
        <w:br/>
      </w:r>
      <w:r>
        <w:rPr>
          <w:rFonts w:ascii="Times New Roman"/>
          <w:b w:val="false"/>
          <w:i w:val="false"/>
          <w:color w:val="000000"/>
          <w:sz w:val="28"/>
        </w:rPr>
        <w:t>
11.1   Жауап беретiн радиолокацияларының
</w:t>
      </w:r>
      <w:r>
        <w:br/>
      </w:r>
      <w:r>
        <w:rPr>
          <w:rFonts w:ascii="Times New Roman"/>
          <w:b w:val="false"/>
          <w:i w:val="false"/>
          <w:color w:val="000000"/>
          <w:sz w:val="28"/>
        </w:rPr>
        <w:t>
       саны                                     ........   .......
</w:t>
      </w:r>
      <w:r>
        <w:br/>
      </w:r>
      <w:r>
        <w:rPr>
          <w:rFonts w:ascii="Times New Roman"/>
          <w:b w:val="false"/>
          <w:i w:val="false"/>
          <w:color w:val="000000"/>
          <w:sz w:val="28"/>
        </w:rPr>
        <w:t>
11.2   Екiжақты радио телефондар байланысының
</w:t>
      </w:r>
      <w:r>
        <w:br/>
      </w:r>
      <w:r>
        <w:rPr>
          <w:rFonts w:ascii="Times New Roman"/>
          <w:b w:val="false"/>
          <w:i w:val="false"/>
          <w:color w:val="000000"/>
          <w:sz w:val="28"/>
        </w:rPr>
        <w:t>
       УКТ аппаратурасының саны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ІІІ/38. 5.1.24, ІІІ/41.8.31 және IIІ/47.2.2.13-ережеде талап
</w:t>
      </w:r>
      <w:r>
        <w:br/>
      </w:r>
      <w:r>
        <w:rPr>
          <w:rFonts w:ascii="Times New Roman"/>
          <w:b w:val="false"/>
          <w:i w:val="false"/>
          <w:color w:val="000000"/>
          <w:sz w:val="28"/>
        </w:rPr>
        <w:t>
етiлетiндердi қоспағанда
</w:t>
      </w:r>
    </w:p>
    <w:p>
      <w:pPr>
        <w:spacing w:after="0"/>
        <w:ind w:left="0"/>
        <w:jc w:val="both"/>
      </w:pPr>
      <w:r>
        <w:rPr>
          <w:rFonts w:ascii="Times New Roman"/>
          <w:b w:val="false"/>
          <w:i w:val="false"/>
          <w:color w:val="000000"/>
          <w:sz w:val="28"/>
        </w:rPr>
        <w:t>
      3 Радио жабдықтарының сипаттамасы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Атауы                              | Қолда бар
</w:t>
      </w:r>
      <w:r>
        <w:br/>
      </w:r>
      <w:r>
        <w:rPr>
          <w:rFonts w:ascii="Times New Roman"/>
          <w:b w:val="false"/>
          <w:i w:val="false"/>
          <w:color w:val="000000"/>
          <w:sz w:val="28"/>
        </w:rPr>
        <w:t>
                                                    | нақты саны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Негiзгi жүйелер                                 .......
</w:t>
      </w:r>
      <w:r>
        <w:br/>
      </w:r>
      <w:r>
        <w:rPr>
          <w:rFonts w:ascii="Times New Roman"/>
          <w:b w:val="false"/>
          <w:i w:val="false"/>
          <w:color w:val="000000"/>
          <w:sz w:val="28"/>
        </w:rPr>
        <w:t>
1.1    УКТ радио құрылғылары                           .......
</w:t>
      </w:r>
      <w:r>
        <w:br/>
      </w:r>
      <w:r>
        <w:rPr>
          <w:rFonts w:ascii="Times New Roman"/>
          <w:b w:val="false"/>
          <w:i w:val="false"/>
          <w:color w:val="000000"/>
          <w:sz w:val="28"/>
        </w:rPr>
        <w:t>
1.1.1  ЦСШ кодталатын құрылғылар                       .......
</w:t>
      </w:r>
      <w:r>
        <w:br/>
      </w:r>
      <w:r>
        <w:rPr>
          <w:rFonts w:ascii="Times New Roman"/>
          <w:b w:val="false"/>
          <w:i w:val="false"/>
          <w:color w:val="000000"/>
          <w:sz w:val="28"/>
        </w:rPr>
        <w:t>
1.1.2  ЦСШ бақылауды жүргiзуге арналған қабылдағыш     .......
</w:t>
      </w:r>
      <w:r>
        <w:br/>
      </w:r>
      <w:r>
        <w:rPr>
          <w:rFonts w:ascii="Times New Roman"/>
          <w:b w:val="false"/>
          <w:i w:val="false"/>
          <w:color w:val="000000"/>
          <w:sz w:val="28"/>
        </w:rPr>
        <w:t>
1.1.3  Радиотелефондар                                 .......
</w:t>
      </w:r>
      <w:r>
        <w:br/>
      </w:r>
      <w:r>
        <w:rPr>
          <w:rFonts w:ascii="Times New Roman"/>
          <w:b w:val="false"/>
          <w:i w:val="false"/>
          <w:color w:val="000000"/>
          <w:sz w:val="28"/>
        </w:rPr>
        <w:t>
1.2    ЖТ радиоқұрылғылар                              .......
</w:t>
      </w:r>
      <w:r>
        <w:br/>
      </w:r>
      <w:r>
        <w:rPr>
          <w:rFonts w:ascii="Times New Roman"/>
          <w:b w:val="false"/>
          <w:i w:val="false"/>
          <w:color w:val="000000"/>
          <w:sz w:val="28"/>
        </w:rPr>
        <w:t>
1.2.1  ЦСШ кодталатын құрылғылар                       .......
</w:t>
      </w:r>
      <w:r>
        <w:br/>
      </w:r>
      <w:r>
        <w:rPr>
          <w:rFonts w:ascii="Times New Roman"/>
          <w:b w:val="false"/>
          <w:i w:val="false"/>
          <w:color w:val="000000"/>
          <w:sz w:val="28"/>
        </w:rPr>
        <w:t>
1.2.2  ЦСШ бақылауды жүргізуге арналған қабылдағыш     .......
</w:t>
      </w:r>
      <w:r>
        <w:br/>
      </w:r>
      <w:r>
        <w:rPr>
          <w:rFonts w:ascii="Times New Roman"/>
          <w:b w:val="false"/>
          <w:i w:val="false"/>
          <w:color w:val="000000"/>
          <w:sz w:val="28"/>
        </w:rPr>
        <w:t>
1.2.3  Радио телефондар                                .......
</w:t>
      </w:r>
      <w:r>
        <w:br/>
      </w:r>
      <w:r>
        <w:rPr>
          <w:rFonts w:ascii="Times New Roman"/>
          <w:b w:val="false"/>
          <w:i w:val="false"/>
          <w:color w:val="000000"/>
          <w:sz w:val="28"/>
        </w:rPr>
        <w:t>
1.3    ЖТ/КТ радио құрылғылары                         .......
</w:t>
      </w:r>
      <w:r>
        <w:br/>
      </w:r>
      <w:r>
        <w:rPr>
          <w:rFonts w:ascii="Times New Roman"/>
          <w:b w:val="false"/>
          <w:i w:val="false"/>
          <w:color w:val="000000"/>
          <w:sz w:val="28"/>
        </w:rPr>
        <w:t>
1.3.1  ЦИВ кодталатын құрылғылар                       .......
</w:t>
      </w:r>
      <w:r>
        <w:br/>
      </w:r>
      <w:r>
        <w:rPr>
          <w:rFonts w:ascii="Times New Roman"/>
          <w:b w:val="false"/>
          <w:i w:val="false"/>
          <w:color w:val="000000"/>
          <w:sz w:val="28"/>
        </w:rPr>
        <w:t>
1.3.2  ЦИВ бақылауды жүргізуге арналған
</w:t>
      </w:r>
      <w:r>
        <w:br/>
      </w:r>
      <w:r>
        <w:rPr>
          <w:rFonts w:ascii="Times New Roman"/>
          <w:b w:val="false"/>
          <w:i w:val="false"/>
          <w:color w:val="000000"/>
          <w:sz w:val="28"/>
        </w:rPr>
        <w:t>
       қабылдағыштар                                   .......
</w:t>
      </w:r>
      <w:r>
        <w:br/>
      </w:r>
      <w:r>
        <w:rPr>
          <w:rFonts w:ascii="Times New Roman"/>
          <w:b w:val="false"/>
          <w:i w:val="false"/>
          <w:color w:val="000000"/>
          <w:sz w:val="28"/>
        </w:rPr>
        <w:t>
1.3.3  Радио телефондар                                .......
</w:t>
      </w:r>
      <w:r>
        <w:br/>
      </w:r>
      <w:r>
        <w:rPr>
          <w:rFonts w:ascii="Times New Roman"/>
          <w:b w:val="false"/>
          <w:i w:val="false"/>
          <w:color w:val="000000"/>
          <w:sz w:val="28"/>
        </w:rPr>
        <w:t>
1.3.4  Әрiп басатын радиотелеграф                      .......
</w:t>
      </w:r>
      <w:r>
        <w:br/>
      </w:r>
      <w:r>
        <w:rPr>
          <w:rFonts w:ascii="Times New Roman"/>
          <w:b w:val="false"/>
          <w:i w:val="false"/>
          <w:color w:val="000000"/>
          <w:sz w:val="28"/>
        </w:rPr>
        <w:t>
1.4    ИНМАРСАТ кеме жер станциясы                     .......
</w:t>
      </w:r>
      <w:r>
        <w:br/>
      </w:r>
      <w:r>
        <w:rPr>
          <w:rFonts w:ascii="Times New Roman"/>
          <w:b w:val="false"/>
          <w:i w:val="false"/>
          <w:color w:val="000000"/>
          <w:sz w:val="28"/>
        </w:rPr>
        <w:t>
2      Апат туралы хабарламаларды беруге арналған
</w:t>
      </w:r>
      <w:r>
        <w:br/>
      </w:r>
      <w:r>
        <w:rPr>
          <w:rFonts w:ascii="Times New Roman"/>
          <w:b w:val="false"/>
          <w:i w:val="false"/>
          <w:color w:val="000000"/>
          <w:sz w:val="28"/>
        </w:rPr>
        <w:t>
       қосымша құралдар                                .......
</w:t>
      </w:r>
      <w:r>
        <w:br/>
      </w:r>
      <w:r>
        <w:rPr>
          <w:rFonts w:ascii="Times New Roman"/>
          <w:b w:val="false"/>
          <w:i w:val="false"/>
          <w:color w:val="000000"/>
          <w:sz w:val="28"/>
        </w:rPr>
        <w:t>
3      Теңiздегi қауiпсiздiк жөнiнде ақпарат
</w:t>
      </w:r>
      <w:r>
        <w:br/>
      </w:r>
      <w:r>
        <w:rPr>
          <w:rFonts w:ascii="Times New Roman"/>
          <w:b w:val="false"/>
          <w:i w:val="false"/>
          <w:color w:val="000000"/>
          <w:sz w:val="28"/>
        </w:rPr>
        <w:t>
       қабылдауға арналған құрылғы                     .......
</w:t>
      </w:r>
      <w:r>
        <w:br/>
      </w:r>
      <w:r>
        <w:rPr>
          <w:rFonts w:ascii="Times New Roman"/>
          <w:b w:val="false"/>
          <w:i w:val="false"/>
          <w:color w:val="000000"/>
          <w:sz w:val="28"/>
        </w:rPr>
        <w:t>
3.1    HABTEKC қабылдағышы                             .......
</w:t>
      </w:r>
      <w:r>
        <w:br/>
      </w:r>
      <w:r>
        <w:rPr>
          <w:rFonts w:ascii="Times New Roman"/>
          <w:b w:val="false"/>
          <w:i w:val="false"/>
          <w:color w:val="000000"/>
          <w:sz w:val="28"/>
        </w:rPr>
        <w:t>
3.2    КТШ қабылдағышы                                 .......
</w:t>
      </w:r>
      <w:r>
        <w:br/>
      </w:r>
      <w:r>
        <w:rPr>
          <w:rFonts w:ascii="Times New Roman"/>
          <w:b w:val="false"/>
          <w:i w:val="false"/>
          <w:color w:val="000000"/>
          <w:sz w:val="28"/>
        </w:rPr>
        <w:t>
3.3    Әрiп басатын радио телеграфтың KB қабылдағышы   .......
</w:t>
      </w:r>
      <w:r>
        <w:br/>
      </w:r>
      <w:r>
        <w:rPr>
          <w:rFonts w:ascii="Times New Roman"/>
          <w:b w:val="false"/>
          <w:i w:val="false"/>
          <w:color w:val="000000"/>
          <w:sz w:val="28"/>
        </w:rPr>
        <w:t>
4      Спутниктiк АРБ                                  .......
</w:t>
      </w:r>
      <w:r>
        <w:br/>
      </w:r>
      <w:r>
        <w:rPr>
          <w:rFonts w:ascii="Times New Roman"/>
          <w:b w:val="false"/>
          <w:i w:val="false"/>
          <w:color w:val="000000"/>
          <w:sz w:val="28"/>
        </w:rPr>
        <w:t>
4.1    КОСПАС/САРСАТ                                   .......
</w:t>
      </w:r>
      <w:r>
        <w:br/>
      </w:r>
      <w:r>
        <w:rPr>
          <w:rFonts w:ascii="Times New Roman"/>
          <w:b w:val="false"/>
          <w:i w:val="false"/>
          <w:color w:val="000000"/>
          <w:sz w:val="28"/>
        </w:rPr>
        <w:t>
4.2    ИНМАРСАТ                                        .......
</w:t>
      </w:r>
      <w:r>
        <w:br/>
      </w:r>
      <w:r>
        <w:rPr>
          <w:rFonts w:ascii="Times New Roman"/>
          <w:b w:val="false"/>
          <w:i w:val="false"/>
          <w:color w:val="000000"/>
          <w:sz w:val="28"/>
        </w:rPr>
        <w:t>
5      УKBT АРБ                                        .......
</w:t>
      </w:r>
      <w:r>
        <w:br/>
      </w:r>
      <w:r>
        <w:rPr>
          <w:rFonts w:ascii="Times New Roman"/>
          <w:b w:val="false"/>
          <w:i w:val="false"/>
          <w:color w:val="000000"/>
          <w:sz w:val="28"/>
        </w:rPr>
        <w:t>
6      Кеме радио локациялық жауап берушiсi            .......
</w:t>
      </w:r>
      <w:r>
        <w:br/>
      </w:r>
      <w:r>
        <w:rPr>
          <w:rFonts w:ascii="Times New Roman"/>
          <w:b w:val="false"/>
          <w:i w:val="false"/>
          <w:color w:val="000000"/>
          <w:sz w:val="28"/>
        </w:rPr>
        <w:t>
7      2182 кГц радио телефон жиiлiгiнде апатты
</w:t>
      </w:r>
      <w:r>
        <w:br/>
      </w:r>
      <w:r>
        <w:rPr>
          <w:rFonts w:ascii="Times New Roman"/>
          <w:b w:val="false"/>
          <w:i w:val="false"/>
          <w:color w:val="000000"/>
          <w:sz w:val="28"/>
        </w:rPr>
        <w:t>
       бақылауға арналған қабылдағыш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8      2182 кГц радио телефон жиiлiгiнде дабыл
</w:t>
      </w:r>
      <w:r>
        <w:br/>
      </w:r>
      <w:r>
        <w:rPr>
          <w:rFonts w:ascii="Times New Roman"/>
          <w:b w:val="false"/>
          <w:i w:val="false"/>
          <w:color w:val="000000"/>
          <w:sz w:val="28"/>
        </w:rPr>
        <w:t>
       сигналын беруге арналған құрылғы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Осы тармақ, eгep Теңіздегі қауiпсiздiк жөнiндегі комитет басқа
</w:t>
      </w:r>
      <w:r>
        <w:br/>
      </w:r>
      <w:r>
        <w:rPr>
          <w:rFonts w:ascii="Times New Roman"/>
          <w:b w:val="false"/>
          <w:i w:val="false"/>
          <w:color w:val="000000"/>
          <w:sz w:val="28"/>
        </w:rPr>
        <w:t>
күн белгілемесе, 1999 жылғы 1 ақпаннан кейін берiлген куәлiкке қоса
</w:t>
      </w:r>
      <w:r>
        <w:br/>
      </w:r>
      <w:r>
        <w:rPr>
          <w:rFonts w:ascii="Times New Roman"/>
          <w:b w:val="false"/>
          <w:i w:val="false"/>
          <w:color w:val="000000"/>
          <w:sz w:val="28"/>
        </w:rPr>
        <w:t>
берiлген тiзбеде берiлмейдi.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осы тармақ 1999 жылғы 1 ақпаннан кейiн берiлген куәлiкке қоса
</w:t>
      </w:r>
      <w:r>
        <w:br/>
      </w:r>
      <w:r>
        <w:rPr>
          <w:rFonts w:ascii="Times New Roman"/>
          <w:b w:val="false"/>
          <w:i w:val="false"/>
          <w:color w:val="000000"/>
          <w:sz w:val="28"/>
        </w:rPr>
        <w:t>
берiлген тiзбеде берілмейді.
</w:t>
      </w:r>
    </w:p>
    <w:p>
      <w:pPr>
        <w:spacing w:after="0"/>
        <w:ind w:left="0"/>
        <w:jc w:val="both"/>
      </w:pPr>
      <w:r>
        <w:rPr>
          <w:rFonts w:ascii="Times New Roman"/>
          <w:b w:val="false"/>
          <w:i w:val="false"/>
          <w:color w:val="000000"/>
          <w:sz w:val="28"/>
        </w:rPr>
        <w:t>
      4 РАДИО ЖАБДЫҚТАРДЫҢ ДАЙЫНДЫҒЫН ҚАМТАМАСЫЗ ЕТУ
</w:t>
      </w:r>
      <w:r>
        <w:br/>
      </w:r>
      <w:r>
        <w:rPr>
          <w:rFonts w:ascii="Times New Roman"/>
          <w:b w:val="false"/>
          <w:i w:val="false"/>
          <w:color w:val="000000"/>
          <w:sz w:val="28"/>
        </w:rPr>
        <w:t>
      ҮШIН ПАЙДАЛАНЫЛАТЫН ТӘСIЛДЕР (IV/15.6 және 15.7-ереже)
</w:t>
      </w:r>
    </w:p>
    <w:p>
      <w:pPr>
        <w:spacing w:after="0"/>
        <w:ind w:left="0"/>
        <w:jc w:val="both"/>
      </w:pPr>
      <w:r>
        <w:rPr>
          <w:rFonts w:ascii="Times New Roman"/>
          <w:b w:val="false"/>
          <w:i w:val="false"/>
          <w:color w:val="000000"/>
          <w:sz w:val="28"/>
        </w:rPr>
        <w:t>
      4.1 Жабдықтардың қосарлаушылықтары ........................
</w:t>
      </w:r>
      <w:r>
        <w:br/>
      </w:r>
      <w:r>
        <w:rPr>
          <w:rFonts w:ascii="Times New Roman"/>
          <w:b w:val="false"/>
          <w:i w:val="false"/>
          <w:color w:val="000000"/>
          <w:sz w:val="28"/>
        </w:rPr>
        <w:t>
      4.2 Жағалық техникалық қызмет көрсету және жөндеу..........
</w:t>
      </w:r>
      <w:r>
        <w:br/>
      </w:r>
      <w:r>
        <w:rPr>
          <w:rFonts w:ascii="Times New Roman"/>
          <w:b w:val="false"/>
          <w:i w:val="false"/>
          <w:color w:val="000000"/>
          <w:sz w:val="28"/>
        </w:rPr>
        <w:t>
      4.3 Теңiзде техникалық қызмет көрсету мен жөндеудi қамтамасыз
</w:t>
      </w:r>
      <w:r>
        <w:br/>
      </w:r>
      <w:r>
        <w:rPr>
          <w:rFonts w:ascii="Times New Roman"/>
          <w:b w:val="false"/>
          <w:i w:val="false"/>
          <w:color w:val="000000"/>
          <w:sz w:val="28"/>
        </w:rPr>
        <w:t>
      ету .......
</w:t>
      </w:r>
    </w:p>
    <w:p>
      <w:pPr>
        <w:spacing w:after="0"/>
        <w:ind w:left="0"/>
        <w:jc w:val="both"/>
      </w:pPr>
      <w:r>
        <w:rPr>
          <w:rFonts w:ascii="Times New Roman"/>
          <w:b w:val="false"/>
          <w:i w:val="false"/>
          <w:color w:val="000000"/>
          <w:sz w:val="28"/>
        </w:rPr>
        <w:t>
      5 1988 ЖЫЛҒЫ ТҮЗЕТУЛЕРIМЕН КОНВЕНЦИЯНЫҢ IV ТАРАУЫНДАҒЫ
</w:t>
      </w:r>
      <w:r>
        <w:br/>
      </w:r>
      <w:r>
        <w:rPr>
          <w:rFonts w:ascii="Times New Roman"/>
          <w:b w:val="false"/>
          <w:i w:val="false"/>
          <w:color w:val="000000"/>
          <w:sz w:val="28"/>
        </w:rPr>
        <w:t>
      БАРЛЫҚ ҚОЛДАНЫЛАТЫН ТАЛАПТАРҒА ЖАУАП БЕРМЕЙТIН 1995 ЖЫЛҒЫ
</w:t>
      </w:r>
      <w:r>
        <w:br/>
      </w:r>
      <w:r>
        <w:rPr>
          <w:rFonts w:ascii="Times New Roman"/>
          <w:b w:val="false"/>
          <w:i w:val="false"/>
          <w:color w:val="000000"/>
          <w:sz w:val="28"/>
        </w:rPr>
        <w:t>
      1 АҚПАНҒА ДЕЙIН ЖАСАЛҒАН КЕМЕЛЕР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Ережелердің  | нақты
</w:t>
      </w:r>
      <w:r>
        <w:br/>
      </w:r>
      <w:r>
        <w:rPr>
          <w:rFonts w:ascii="Times New Roman"/>
          <w:b w:val="false"/>
          <w:i w:val="false"/>
          <w:color w:val="000000"/>
          <w:sz w:val="28"/>
        </w:rPr>
        <w:t>
                                            |    талабы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Оператордың есту вахтасының сағаты               ........   .......
</w:t>
      </w:r>
      <w:r>
        <w:br/>
      </w:r>
      <w:r>
        <w:rPr>
          <w:rFonts w:ascii="Times New Roman"/>
          <w:b w:val="false"/>
          <w:i w:val="false"/>
          <w:color w:val="000000"/>
          <w:sz w:val="28"/>
        </w:rPr>
        <w:t>
Операторлардың саны                              ........   .......
</w:t>
      </w:r>
      <w:r>
        <w:br/>
      </w:r>
      <w:r>
        <w:rPr>
          <w:rFonts w:ascii="Times New Roman"/>
          <w:b w:val="false"/>
          <w:i w:val="false"/>
          <w:color w:val="000000"/>
          <w:sz w:val="28"/>
        </w:rPr>
        <w:t>
Автоалармалардың болуы                           ........   .......
</w:t>
      </w:r>
      <w:r>
        <w:br/>
      </w:r>
      <w:r>
        <w:rPr>
          <w:rFonts w:ascii="Times New Roman"/>
          <w:b w:val="false"/>
          <w:i w:val="false"/>
          <w:color w:val="000000"/>
          <w:sz w:val="28"/>
        </w:rPr>
        <w:t>
Басты құрылғылардың болуы                        ........   .......
</w:t>
      </w:r>
      <w:r>
        <w:br/>
      </w:r>
      <w:r>
        <w:rPr>
          <w:rFonts w:ascii="Times New Roman"/>
          <w:b w:val="false"/>
          <w:i w:val="false"/>
          <w:color w:val="000000"/>
          <w:sz w:val="28"/>
        </w:rPr>
        <w:t>
Резервтегi құрылғылардың болуы                   ........   .......
</w:t>
      </w:r>
      <w:r>
        <w:br/>
      </w:r>
      <w:r>
        <w:rPr>
          <w:rFonts w:ascii="Times New Roman"/>
          <w:b w:val="false"/>
          <w:i w:val="false"/>
          <w:color w:val="000000"/>
          <w:sz w:val="28"/>
        </w:rPr>
        <w:t>
Басты және резервтiк таратқыш электрлiк          ........   .......
</w:t>
      </w:r>
      <w:r>
        <w:br/>
      </w:r>
      <w:r>
        <w:rPr>
          <w:rFonts w:ascii="Times New Roman"/>
          <w:b w:val="false"/>
          <w:i w:val="false"/>
          <w:color w:val="000000"/>
          <w:sz w:val="28"/>
        </w:rPr>
        <w:t>
ажыратқыш немесе құрамдастырмалы
</w:t>
      </w:r>
      <w:r>
        <w:br/>
      </w:r>
      <w:r>
        <w:rPr>
          <w:rFonts w:ascii="Times New Roman"/>
          <w:b w:val="false"/>
          <w:i w:val="false"/>
          <w:color w:val="000000"/>
          <w:sz w:val="28"/>
        </w:rPr>
        <w:t>
болып табыла ма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1988 ЖЫЛҒЫ ТҮЗЕТУЛЕРIМЕН КОНВЕНЦИЯНЫҢ IV ТАРАУЫНДАҒЫ
</w:t>
      </w:r>
      <w:r>
        <w:br/>
      </w:r>
      <w:r>
        <w:rPr>
          <w:rFonts w:ascii="Times New Roman"/>
          <w:b w:val="false"/>
          <w:i w:val="false"/>
          <w:color w:val="000000"/>
          <w:sz w:val="28"/>
        </w:rPr>
        <w:t>
      ҚОЛДАНЫЛАТЫН ТАЛАПТАРҒА ТОЛЫҚ ЖАУАП БЕРМЕЙТІН 1995 ЖЫЛҒЫ
</w:t>
      </w:r>
      <w:r>
        <w:br/>
      </w:r>
      <w:r>
        <w:rPr>
          <w:rFonts w:ascii="Times New Roman"/>
          <w:b w:val="false"/>
          <w:i w:val="false"/>
          <w:color w:val="000000"/>
          <w:sz w:val="28"/>
        </w:rPr>
        <w:t>
      1 АҚПАНҒА ДЕЙIН ЖАСАЛҒАН КЕМЕЛЕРI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Нақты болуы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Құтқарғыш қайықшаларына арналған радиотелеграфтық
</w:t>
      </w:r>
      <w:r>
        <w:br/>
      </w:r>
      <w:r>
        <w:rPr>
          <w:rFonts w:ascii="Times New Roman"/>
          <w:b w:val="false"/>
          <w:i w:val="false"/>
          <w:color w:val="000000"/>
          <w:sz w:val="28"/>
        </w:rPr>
        <w:t>
құрылғы
</w:t>
      </w:r>
      <w:r>
        <w:br/>
      </w:r>
      <w:r>
        <w:rPr>
          <w:rFonts w:ascii="Times New Roman"/>
          <w:b w:val="false"/>
          <w:i w:val="false"/>
          <w:color w:val="000000"/>
          <w:sz w:val="28"/>
        </w:rPr>
        <w:t>
Құтқарғыш қайықшалар мен салдар үшiн ауыспалы
</w:t>
      </w:r>
      <w:r>
        <w:br/>
      </w:r>
      <w:r>
        <w:rPr>
          <w:rFonts w:ascii="Times New Roman"/>
          <w:b w:val="false"/>
          <w:i w:val="false"/>
          <w:color w:val="000000"/>
          <w:sz w:val="28"/>
        </w:rPr>
        <w:t>
радиоаппаратура
</w:t>
      </w:r>
      <w:r>
        <w:br/>
      </w:r>
      <w:r>
        <w:rPr>
          <w:rFonts w:ascii="Times New Roman"/>
          <w:b w:val="false"/>
          <w:i w:val="false"/>
          <w:color w:val="000000"/>
          <w:sz w:val="28"/>
        </w:rPr>
        <w:t>
APБ-құтқарғыш қайықшалар мен салдар үшiн
</w:t>
      </w:r>
      <w:r>
        <w:br/>
      </w:r>
      <w:r>
        <w:rPr>
          <w:rFonts w:ascii="Times New Roman"/>
          <w:b w:val="false"/>
          <w:i w:val="false"/>
          <w:color w:val="000000"/>
          <w:sz w:val="28"/>
        </w:rPr>
        <w:t>
орналасқан жерiн көрсетушi (121,5 МГц және
</w:t>
      </w:r>
      <w:r>
        <w:br/>
      </w:r>
      <w:r>
        <w:rPr>
          <w:rFonts w:ascii="Times New Roman"/>
          <w:b w:val="false"/>
          <w:i w:val="false"/>
          <w:color w:val="000000"/>
          <w:sz w:val="28"/>
        </w:rPr>
        <w:t>
243 МГц)
</w:t>
      </w:r>
      <w:r>
        <w:br/>
      </w:r>
      <w:r>
        <w:rPr>
          <w:rFonts w:ascii="Times New Roman"/>
          <w:b w:val="false"/>
          <w:i w:val="false"/>
          <w:color w:val="000000"/>
          <w:sz w:val="28"/>
        </w:rPr>
        <w:t>
Екi жақты радиотелефон байланыс аппаратурасы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Осы бөлiм 1999 жылғы 1 ақпаннан кейiн берiлген куәлiкке қоса
</w:t>
      </w:r>
      <w:r>
        <w:br/>
      </w:r>
      <w:r>
        <w:rPr>
          <w:rFonts w:ascii="Times New Roman"/>
          <w:b w:val="false"/>
          <w:i w:val="false"/>
          <w:color w:val="000000"/>
          <w:sz w:val="28"/>
        </w:rPr>
        <w:t>
берiлген тізбеде берiлмейдi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Осы бөлім 1995 жылғы 1 ақпаннан кейiн берiлген куәлiкке қоса
</w:t>
      </w:r>
      <w:r>
        <w:br/>
      </w:r>
      <w:r>
        <w:rPr>
          <w:rFonts w:ascii="Times New Roman"/>
          <w:b w:val="false"/>
          <w:i w:val="false"/>
          <w:color w:val="000000"/>
          <w:sz w:val="28"/>
        </w:rPr>
        <w:t>
берiлген тiзбеде берiлмейдi
</w:t>
      </w:r>
    </w:p>
    <w:p>
      <w:pPr>
        <w:spacing w:after="0"/>
        <w:ind w:left="0"/>
        <w:jc w:val="both"/>
      </w:pPr>
      <w:r>
        <w:rPr>
          <w:rFonts w:ascii="Times New Roman"/>
          <w:b w:val="false"/>
          <w:i w:val="false"/>
          <w:color w:val="000000"/>
          <w:sz w:val="28"/>
        </w:rPr>
        <w:t>
      Осы Тiзбенiң барлық жағынан дұрыс жасалғандығы OCЫMEH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 берiлдi
</w:t>
      </w:r>
      <w:r>
        <w:br/>
      </w:r>
      <w:r>
        <w:rPr>
          <w:rFonts w:ascii="Times New Roman"/>
          <w:b w:val="false"/>
          <w:i w:val="false"/>
          <w:color w:val="000000"/>
          <w:sz w:val="28"/>
        </w:rPr>
        <w:t>
           (тiзбенi бepгeн орын)
</w:t>
      </w:r>
      <w:r>
        <w:br/>
      </w: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color w:val="000000"/>
          <w:sz w:val="28"/>
        </w:rPr>
        <w:t>
(берілетін күнi)                 (тізбені берген тиісті түрдегі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лауазымды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(тiзбенi берген ұйымның мөрi мен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Конструкция бойынша жүк кемесiнiң қауiпсiздiгi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куәлiктiң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КОНСТРУКЦИЯ БОЙЫНША ЖҮК КЕМЕСІНІҢ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ҚАУІПСIЗДIГI ТУРАЛЫ КУӘЛIК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(Мемлекеттің елтаңбасы)                            (мемлекет)
</w:t>
      </w:r>
      <w:r>
        <w:br/>
      </w:r>
      <w:r>
        <w:rPr>
          <w:rFonts w:ascii="Times New Roman"/>
          <w:b w:val="false"/>
          <w:i w:val="false"/>
          <w:color w:val="000000"/>
          <w:sz w:val="28"/>
        </w:rPr>
        <w:t>
                _________________________________
</w:t>
      </w:r>
      <w:r>
        <w:br/>
      </w:r>
      <w:r>
        <w:rPr>
          <w:rFonts w:ascii="Times New Roman"/>
          <w:b w:val="false"/>
          <w:i w:val="false"/>
          <w:color w:val="000000"/>
          <w:sz w:val="28"/>
        </w:rPr>
        <w:t>
                       (Мемлекеттiң атауы)
</w:t>
      </w:r>
    </w:p>
    <w:p>
      <w:pPr>
        <w:spacing w:after="0"/>
        <w:ind w:left="0"/>
        <w:jc w:val="both"/>
      </w:pPr>
      <w:r>
        <w:rPr>
          <w:rFonts w:ascii="Times New Roman"/>
          <w:b w:val="false"/>
          <w:i w:val="false"/>
          <w:color w:val="000000"/>
          <w:sz w:val="28"/>
        </w:rPr>
        <w:t>
Үкiметiнiң уәкiлеттігі бойынша
</w:t>
      </w:r>
      <w:r>
        <w:br/>
      </w:r>
      <w:r>
        <w:rPr>
          <w:rFonts w:ascii="Times New Roman"/>
          <w:b w:val="false"/>
          <w:i w:val="false"/>
          <w:color w:val="000000"/>
          <w:sz w:val="28"/>
        </w:rPr>
        <w:t>
                _________________________________
</w:t>
      </w:r>
      <w:r>
        <w:br/>
      </w:r>
      <w:r>
        <w:rPr>
          <w:rFonts w:ascii="Times New Roman"/>
          <w:b w:val="false"/>
          <w:i w:val="false"/>
          <w:color w:val="000000"/>
          <w:sz w:val="28"/>
        </w:rPr>
        <w:t>
                  (Уәкiлеттi тұлға немесе ұйым)
</w:t>
      </w:r>
    </w:p>
    <w:p>
      <w:pPr>
        <w:spacing w:after="0"/>
        <w:ind w:left="0"/>
        <w:jc w:val="both"/>
      </w:pPr>
      <w:r>
        <w:rPr>
          <w:rFonts w:ascii="Times New Roman"/>
          <w:b w:val="false"/>
          <w:i w:val="false"/>
          <w:color w:val="000000"/>
          <w:sz w:val="28"/>
        </w:rPr>
        <w:t>
                1988 ЖЫЛҒЫ ХАТТАМАМЕН ӨЗГЕРТІЛГЕН
</w:t>
      </w:r>
      <w:r>
        <w:br/>
      </w:r>
      <w:r>
        <w:rPr>
          <w:rFonts w:ascii="Times New Roman"/>
          <w:b w:val="false"/>
          <w:i w:val="false"/>
          <w:color w:val="000000"/>
          <w:sz w:val="28"/>
        </w:rPr>
        <w:t>
                 1966 ЖЫЛҒЫ ЖҮК МАРКАСЫ ТУРАЛЫ
</w:t>
      </w:r>
      <w:r>
        <w:br/>
      </w:r>
      <w:r>
        <w:rPr>
          <w:rFonts w:ascii="Times New Roman"/>
          <w:b w:val="false"/>
          <w:i w:val="false"/>
          <w:color w:val="000000"/>
          <w:sz w:val="28"/>
        </w:rPr>
        <w:t>
                     ХАЛЫҚАРАЛЫҚ КОНВЕНЦИЯ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ережелерiнiң негiзiнде берiлдi
</w:t>
      </w:r>
    </w:p>
    <w:p>
      <w:pPr>
        <w:spacing w:after="0"/>
        <w:ind w:left="0"/>
        <w:jc w:val="both"/>
      </w:pPr>
      <w:r>
        <w:rPr>
          <w:rFonts w:ascii="Times New Roman"/>
          <w:b w:val="false"/>
          <w:i w:val="false"/>
          <w:color w:val="000000"/>
          <w:sz w:val="28"/>
        </w:rPr>
        <w:t>
Кеме туралы мәлiмет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дабылы.........................
</w:t>
      </w:r>
      <w:r>
        <w:br/>
      </w:r>
      <w:r>
        <w:rPr>
          <w:rFonts w:ascii="Times New Roman"/>
          <w:b w:val="false"/>
          <w:i w:val="false"/>
          <w:color w:val="000000"/>
          <w:sz w:val="28"/>
        </w:rPr>
        <w:t>
      Тiркеу порты...............................................
</w:t>
      </w:r>
      <w:r>
        <w:br/>
      </w:r>
      <w:r>
        <w:rPr>
          <w:rFonts w:ascii="Times New Roman"/>
          <w:b w:val="false"/>
          <w:i w:val="false"/>
          <w:color w:val="000000"/>
          <w:sz w:val="28"/>
        </w:rPr>
        <w:t>
      Жалпы сыйымдылығы .........................................
</w:t>
      </w:r>
      <w:r>
        <w:br/>
      </w:r>
      <w:r>
        <w:rPr>
          <w:rFonts w:ascii="Times New Roman"/>
          <w:b w:val="false"/>
          <w:i w:val="false"/>
          <w:color w:val="000000"/>
          <w:sz w:val="28"/>
        </w:rPr>
        <w:t>
      Кеменiң дедвейтi(метрикалық тонна)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ИМО нөмiрi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Кеменiң үлгiсi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Мұнай танкерi
</w:t>
      </w:r>
      <w:r>
        <w:br/>
      </w:r>
      <w:r>
        <w:rPr>
          <w:rFonts w:ascii="Times New Roman"/>
          <w:b w:val="false"/>
          <w:i w:val="false"/>
          <w:color w:val="000000"/>
          <w:sz w:val="28"/>
        </w:rPr>
        <w:t>
            Химиялық заттар таситын танкер
</w:t>
      </w:r>
      <w:r>
        <w:br/>
      </w:r>
      <w:r>
        <w:rPr>
          <w:rFonts w:ascii="Times New Roman"/>
          <w:b w:val="false"/>
          <w:i w:val="false"/>
          <w:color w:val="000000"/>
          <w:sz w:val="28"/>
        </w:rPr>
        <w:t>
            Газ таситын
</w:t>
      </w:r>
      <w:r>
        <w:br/>
      </w:r>
      <w:r>
        <w:rPr>
          <w:rFonts w:ascii="Times New Roman"/>
          <w:b w:val="false"/>
          <w:i w:val="false"/>
          <w:color w:val="000000"/>
          <w:sz w:val="28"/>
        </w:rPr>
        <w:t>
            Жоғарыда аталған кемелерден өзгеше кез келген жүк кемесi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таңдау бойынша кеме туралы мәлiмет кестеге орналастырылуы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тек мұнай танкерлерi, химиялық заттар таситын танкерлер мен газ
</w:t>
      </w:r>
      <w:r>
        <w:br/>
      </w:r>
      <w:r>
        <w:rPr>
          <w:rFonts w:ascii="Times New Roman"/>
          <w:b w:val="false"/>
          <w:i w:val="false"/>
          <w:color w:val="000000"/>
          <w:sz w:val="28"/>
        </w:rPr>
        <w:t>
таситын танкерлер үшiн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А.600 (15) қарарына сәйкес - ИМО нөмiрлерiн тану жүйесi, бұл
</w:t>
      </w:r>
      <w:r>
        <w:br/>
      </w:r>
      <w:r>
        <w:rPr>
          <w:rFonts w:ascii="Times New Roman"/>
          <w:b w:val="false"/>
          <w:i w:val="false"/>
          <w:color w:val="000000"/>
          <w:sz w:val="28"/>
        </w:rPr>
        <w:t>
ақпарат ерiктi негізде қосылуы мүмкін.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керексiзі сызып тасталсын.
</w:t>
      </w:r>
    </w:p>
    <w:p>
      <w:pPr>
        <w:spacing w:after="0"/>
        <w:ind w:left="0"/>
        <w:jc w:val="both"/>
      </w:pPr>
      <w:r>
        <w:rPr>
          <w:rFonts w:ascii="Times New Roman"/>
          <w:b w:val="false"/>
          <w:i w:val="false"/>
          <w:color w:val="000000"/>
          <w:sz w:val="28"/>
        </w:rPr>
        <w:t>
Кильдi орналастырған күн немесе
</w:t>
      </w:r>
      <w:r>
        <w:br/>
      </w:r>
      <w:r>
        <w:rPr>
          <w:rFonts w:ascii="Times New Roman"/>
          <w:b w:val="false"/>
          <w:i w:val="false"/>
          <w:color w:val="000000"/>
          <w:sz w:val="28"/>
        </w:rPr>
        <w:t>
кеме осыған ұқсас құрылыс сатысында болған
</w:t>
      </w:r>
      <w:r>
        <w:br/>
      </w:r>
      <w:r>
        <w:rPr>
          <w:rFonts w:ascii="Times New Roman"/>
          <w:b w:val="false"/>
          <w:i w:val="false"/>
          <w:color w:val="000000"/>
          <w:sz w:val="28"/>
        </w:rPr>
        <w:t>
күн немесе қай жерде қолданылады, -
</w:t>
      </w:r>
      <w:r>
        <w:br/>
      </w:r>
      <w:r>
        <w:rPr>
          <w:rFonts w:ascii="Times New Roman"/>
          <w:b w:val="false"/>
          <w:i w:val="false"/>
          <w:color w:val="000000"/>
          <w:sz w:val="28"/>
        </w:rPr>
        <w:t>
қайта жабдықтау немесе өзгерту немесе
</w:t>
      </w:r>
      <w:r>
        <w:br/>
      </w:r>
      <w:r>
        <w:rPr>
          <w:rFonts w:ascii="Times New Roman"/>
          <w:b w:val="false"/>
          <w:i w:val="false"/>
          <w:color w:val="000000"/>
          <w:sz w:val="28"/>
        </w:rPr>
        <w:t>
едәуiр сипаттағы модификациялау басталған күн ....................
</w:t>
      </w:r>
    </w:p>
    <w:p>
      <w:pPr>
        <w:spacing w:after="0"/>
        <w:ind w:left="0"/>
        <w:jc w:val="both"/>
      </w:pPr>
      <w:r>
        <w:rPr>
          <w:rFonts w:ascii="Times New Roman"/>
          <w:b w:val="false"/>
          <w:i w:val="false"/>
          <w:color w:val="000000"/>
          <w:sz w:val="28"/>
        </w:rPr>
        <w:t>
ОСЫМЕН КУӘЛАНДЫРЫЛАДЫ:
</w:t>
      </w:r>
      <w:r>
        <w:br/>
      </w:r>
      <w:r>
        <w:rPr>
          <w:rFonts w:ascii="Times New Roman"/>
          <w:b w:val="false"/>
          <w:i w:val="false"/>
          <w:color w:val="000000"/>
          <w:sz w:val="28"/>
        </w:rPr>
        <w:t>
      1 Кеме Конвенцияның І/10-ережесiнiң талаптарына сәйкес
</w:t>
      </w:r>
      <w:r>
        <w:br/>
      </w:r>
      <w:r>
        <w:rPr>
          <w:rFonts w:ascii="Times New Roman"/>
          <w:b w:val="false"/>
          <w:i w:val="false"/>
          <w:color w:val="000000"/>
          <w:sz w:val="28"/>
        </w:rPr>
        <w:t>
        куәландырылғаны.
</w:t>
      </w:r>
      <w:r>
        <w:br/>
      </w:r>
      <w:r>
        <w:rPr>
          <w:rFonts w:ascii="Times New Roman"/>
          <w:b w:val="false"/>
          <w:i w:val="false"/>
          <w:color w:val="000000"/>
          <w:sz w:val="28"/>
        </w:rPr>
        <w:t>
      2 Куәландырумен жоғарыдағы аталған ережеде айқындалған
</w:t>
      </w:r>
      <w:r>
        <w:br/>
      </w:r>
      <w:r>
        <w:rPr>
          <w:rFonts w:ascii="Times New Roman"/>
          <w:b w:val="false"/>
          <w:i w:val="false"/>
          <w:color w:val="000000"/>
          <w:sz w:val="28"/>
        </w:rPr>
        <w:t>
        конструкцияның, тетiктердiң, жабдықтардың және жарақтардың
</w:t>
      </w:r>
      <w:r>
        <w:br/>
      </w:r>
      <w:r>
        <w:rPr>
          <w:rFonts w:ascii="Times New Roman"/>
          <w:b w:val="false"/>
          <w:i w:val="false"/>
          <w:color w:val="000000"/>
          <w:sz w:val="28"/>
        </w:rPr>
        <w:t>
        жай-күйi қанағаттандырарлық екендігі және кеме Конвенцияның
</w:t>
      </w:r>
      <w:r>
        <w:br/>
      </w:r>
      <w:r>
        <w:rPr>
          <w:rFonts w:ascii="Times New Roman"/>
          <w:b w:val="false"/>
          <w:i w:val="false"/>
          <w:color w:val="000000"/>
          <w:sz w:val="28"/>
        </w:rPr>
        <w:t>
        ІІ-1 және II-2 тарауларындағы (өртке қарсы жүйелер мен
</w:t>
      </w:r>
      <w:r>
        <w:br/>
      </w:r>
      <w:r>
        <w:rPr>
          <w:rFonts w:ascii="Times New Roman"/>
          <w:b w:val="false"/>
          <w:i w:val="false"/>
          <w:color w:val="000000"/>
          <w:sz w:val="28"/>
        </w:rPr>
        <w:t>
        құралдар әрi өртке қарсы қорғау тәсiлдерiне қатысты
</w:t>
      </w:r>
      <w:r>
        <w:br/>
      </w:r>
      <w:r>
        <w:rPr>
          <w:rFonts w:ascii="Times New Roman"/>
          <w:b w:val="false"/>
          <w:i w:val="false"/>
          <w:color w:val="000000"/>
          <w:sz w:val="28"/>
        </w:rPr>
        <w:t>
        талаптарды қоспағанда) талаптарға сәйкес жауап беретiндiгі
</w:t>
      </w:r>
      <w:r>
        <w:br/>
      </w:r>
      <w:r>
        <w:rPr>
          <w:rFonts w:ascii="Times New Roman"/>
          <w:b w:val="false"/>
          <w:i w:val="false"/>
          <w:color w:val="000000"/>
          <w:sz w:val="28"/>
        </w:rPr>
        <w:t>
        белгiленген.
</w:t>
      </w:r>
      <w:r>
        <w:br/>
      </w:r>
      <w:r>
        <w:rPr>
          <w:rFonts w:ascii="Times New Roman"/>
          <w:b w:val="false"/>
          <w:i w:val="false"/>
          <w:color w:val="000000"/>
          <w:sz w:val="28"/>
        </w:rPr>
        <w:t>
      3 Кеменiң су үстi бөлiктерiне соңғы екi тексеру ............
</w:t>
      </w:r>
      <w:r>
        <w:br/>
      </w:r>
      <w:r>
        <w:rPr>
          <w:rFonts w:ascii="Times New Roman"/>
          <w:b w:val="false"/>
          <w:i w:val="false"/>
          <w:color w:val="000000"/>
          <w:sz w:val="28"/>
        </w:rPr>
        <w:t>
        және......................... жүргiзiлдi
</w:t>
      </w:r>
      <w:r>
        <w:br/>
      </w:r>
      <w:r>
        <w:rPr>
          <w:rFonts w:ascii="Times New Roman"/>
          <w:b w:val="false"/>
          <w:i w:val="false"/>
          <w:color w:val="000000"/>
          <w:sz w:val="28"/>
        </w:rPr>
        <w:t>
                 (күндерi)
</w:t>
      </w:r>
      <w:r>
        <w:br/>
      </w:r>
      <w:r>
        <w:rPr>
          <w:rFonts w:ascii="Times New Roman"/>
          <w:b w:val="false"/>
          <w:i w:val="false"/>
          <w:color w:val="000000"/>
          <w:sz w:val="28"/>
        </w:rPr>
        <w:t>
      4 Алып қою туралы куәлiк берiлдi/ берiлмедi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Осы Куәлiк Конвенцияның І/10 ережесiне сәйкес жыл сайынғы
</w:t>
      </w:r>
      <w:r>
        <w:br/>
      </w:r>
      <w:r>
        <w:rPr>
          <w:rFonts w:ascii="Times New Roman"/>
          <w:b w:val="false"/>
          <w:i w:val="false"/>
          <w:color w:val="000000"/>
          <w:sz w:val="28"/>
        </w:rPr>
        <w:t>
және аралық куәландыру жүргiзiлген және кеменiң су асты бөлiгi
</w:t>
      </w:r>
      <w:r>
        <w:br/>
      </w:r>
      <w:r>
        <w:rPr>
          <w:rFonts w:ascii="Times New Roman"/>
          <w:b w:val="false"/>
          <w:i w:val="false"/>
          <w:color w:val="000000"/>
          <w:sz w:val="28"/>
        </w:rPr>
        <w:t>
тексерiлген жағдайда ............................ дейiн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жарамды
</w:t>
      </w:r>
      <w:r>
        <w:br/>
      </w:r>
      <w:r>
        <w:rPr>
          <w:rFonts w:ascii="Times New Roman"/>
          <w:b w:val="false"/>
          <w:i w:val="false"/>
          <w:color w:val="000000"/>
          <w:sz w:val="28"/>
        </w:rPr>
        <w:t>
      .................................... берiлдi
</w:t>
      </w:r>
      <w:r>
        <w:br/>
      </w:r>
      <w:r>
        <w:rPr>
          <w:rFonts w:ascii="Times New Roman"/>
          <w:b w:val="false"/>
          <w:i w:val="false"/>
          <w:color w:val="000000"/>
          <w:sz w:val="28"/>
        </w:rPr>
        <w:t>
             (куәлiктi берген орын)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(берiлген күнi)                     (куәлiктi берген лауазымды
</w:t>
      </w:r>
      <w:r>
        <w:br/>
      </w:r>
      <w:r>
        <w:rPr>
          <w:rFonts w:ascii="Times New Roman"/>
          <w:b w:val="false"/>
          <w:i w:val="false"/>
          <w:color w:val="000000"/>
          <w:sz w:val="28"/>
        </w:rPr>
        <w:t>
                                      адамның тиiстi түрдегi қолы)
</w:t>
      </w:r>
    </w:p>
    <w:p>
      <w:pPr>
        <w:spacing w:after="0"/>
        <w:ind w:left="0"/>
        <w:jc w:val="both"/>
      </w:pPr>
      <w:r>
        <w:rPr>
          <w:rFonts w:ascii="Times New Roman"/>
          <w:b w:val="false"/>
          <w:i w:val="false"/>
          <w:color w:val="000000"/>
          <w:sz w:val="28"/>
        </w:rPr>
        <w:t>
</w:t>
      </w:r>
      <w:r>
        <w:rPr>
          <w:rFonts w:ascii="Times New Roman"/>
          <w:b w:val="false"/>
          <w:i/>
          <w:color w:val="000000"/>
          <w:sz w:val="28"/>
        </w:rPr>
        <w:t>
(куәлiктi берген ұйымның мөрi мен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Конвенцияның 1/14 (а) ережесiне сәйкес әкiмшілік белгiлеген,
</w:t>
      </w:r>
      <w:r>
        <w:br/>
      </w:r>
      <w:r>
        <w:rPr>
          <w:rFonts w:ascii="Times New Roman"/>
          <w:b w:val="false"/>
          <w:i w:val="false"/>
          <w:color w:val="000000"/>
          <w:sz w:val="28"/>
        </w:rPr>
        <w:t>
қолдану мерзiмiнiң аяқталған күнi енгiзiлсiн. Осы күн мен ай, eгep
</w:t>
      </w:r>
      <w:r>
        <w:br/>
      </w:r>
      <w:r>
        <w:rPr>
          <w:rFonts w:ascii="Times New Roman"/>
          <w:b w:val="false"/>
          <w:i w:val="false"/>
          <w:color w:val="000000"/>
          <w:sz w:val="28"/>
        </w:rPr>
        <w:t>
І/14 (h) ережесiне сәйкес түзетулер енгізiлмесе, Конвенцияның І/2
</w:t>
      </w:r>
      <w:r>
        <w:br/>
      </w:r>
      <w:r>
        <w:rPr>
          <w:rFonts w:ascii="Times New Roman"/>
          <w:b w:val="false"/>
          <w:i w:val="false"/>
          <w:color w:val="000000"/>
          <w:sz w:val="28"/>
        </w:rPr>
        <w:t>
(n) epeжесінде белгiленген жыл сайынғы күнге сәйкес.
</w:t>
      </w:r>
    </w:p>
    <w:p>
      <w:pPr>
        <w:spacing w:after="0"/>
        <w:ind w:left="0"/>
        <w:jc w:val="both"/>
      </w:pPr>
      <w:r>
        <w:rPr>
          <w:rFonts w:ascii="Times New Roman"/>
          <w:b w:val="false"/>
          <w:i w:val="false"/>
          <w:color w:val="000000"/>
          <w:sz w:val="28"/>
        </w:rPr>
        <w:t>
ЖЫЛ САЙЫНҒЫ ЖӘНЕ КЕЗЕҢДIК КУӘЛАНДЫРУДЫ РАСТАУ
</w:t>
      </w:r>
    </w:p>
    <w:p>
      <w:pPr>
        <w:spacing w:after="0"/>
        <w:ind w:left="0"/>
        <w:jc w:val="both"/>
      </w:pPr>
      <w:r>
        <w:rPr>
          <w:rFonts w:ascii="Times New Roman"/>
          <w:b w:val="false"/>
          <w:i w:val="false"/>
          <w:color w:val="000000"/>
          <w:sz w:val="28"/>
        </w:rPr>
        <w:t>
      ОСЫМЕН кеме Конвенцияның 1/10-ережесiмен талап етілетiн
</w:t>
      </w:r>
      <w:r>
        <w:br/>
      </w:r>
      <w:r>
        <w:rPr>
          <w:rFonts w:ascii="Times New Roman"/>
          <w:b w:val="false"/>
          <w:i w:val="false"/>
          <w:color w:val="000000"/>
          <w:sz w:val="28"/>
        </w:rPr>
        <w:t>
куәландыру кезiнде Конвенцияның тиiстi талаптарына жауап беретіндiгі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Аралық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Аралық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Жыл сайынғы куәландыру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І/14 
</w:t>
      </w:r>
      <w:r>
        <w:rPr>
          <w:rFonts w:ascii="Times New Roman"/>
          <w:b w:val="false"/>
          <w:i/>
          <w:color w:val="000000"/>
          <w:sz w:val="28"/>
        </w:rPr>
        <w:t>
h
</w:t>
      </w:r>
      <w:r>
        <w:rPr>
          <w:rFonts w:ascii="Times New Roman"/>
          <w:b w:val="false"/>
          <w:i w:val="false"/>
          <w:color w:val="000000"/>
          <w:sz w:val="28"/>
        </w:rPr>
        <w:t>
</w:t>
      </w:r>
      <w:r>
        <w:rPr>
          <w:rFonts w:ascii="Times New Roman"/>
          <w:b w:val="false"/>
          <w:i/>
          <w:color w:val="000000"/>
          <w:sz w:val="28"/>
        </w:rPr>
        <w:t>
(iii)
</w:t>
      </w:r>
      <w:r>
        <w:rPr>
          <w:rFonts w:ascii="Times New Roman"/>
          <w:b w:val="false"/>
          <w:i w:val="false"/>
          <w:color w:val="000000"/>
          <w:sz w:val="28"/>
        </w:rPr>
        <w:t>
 ЕРЕЖЕГЕ СӘЙКЕС
</w:t>
      </w:r>
      <w:r>
        <w:br/>
      </w:r>
      <w:r>
        <w:rPr>
          <w:rFonts w:ascii="Times New Roman"/>
          <w:b w:val="false"/>
          <w:i w:val="false"/>
          <w:color w:val="000000"/>
          <w:sz w:val="28"/>
        </w:rPr>
        <w:t>
                    ЖЫЛ САЙЫНҒЫ ЖӘНЕ КЕЗЕҢДIК
</w:t>
      </w:r>
      <w:r>
        <w:br/>
      </w:r>
      <w:r>
        <w:rPr>
          <w:rFonts w:ascii="Times New Roman"/>
          <w:b w:val="false"/>
          <w:i w:val="false"/>
          <w:color w:val="000000"/>
          <w:sz w:val="28"/>
        </w:rPr>
        <w:t>
                            КУӘЛАНДЫРУ
</w:t>
      </w:r>
    </w:p>
    <w:p>
      <w:pPr>
        <w:spacing w:after="0"/>
        <w:ind w:left="0"/>
        <w:jc w:val="both"/>
      </w:pPr>
      <w:r>
        <w:rPr>
          <w:rFonts w:ascii="Times New Roman"/>
          <w:b w:val="false"/>
          <w:i w:val="false"/>
          <w:color w:val="000000"/>
          <w:sz w:val="28"/>
        </w:rPr>
        <w:t>
      ОСЫМЕН Конвенцияның І/14 
</w:t>
      </w:r>
      <w:r>
        <w:rPr>
          <w:rFonts w:ascii="Times New Roman"/>
          <w:b w:val="false"/>
          <w:i/>
          <w:color w:val="000000"/>
          <w:sz w:val="28"/>
        </w:rPr>
        <w:t>
h
</w:t>
      </w:r>
      <w:r>
        <w:rPr>
          <w:rFonts w:ascii="Times New Roman"/>
          <w:b w:val="false"/>
          <w:i w:val="false"/>
          <w:color w:val="000000"/>
          <w:sz w:val="28"/>
        </w:rPr>
        <w:t>
</w:t>
      </w:r>
      <w:r>
        <w:rPr>
          <w:rFonts w:ascii="Times New Roman"/>
          <w:b w:val="false"/>
          <w:i/>
          <w:color w:val="000000"/>
          <w:sz w:val="28"/>
        </w:rPr>
        <w:t>
(iii)
</w:t>
      </w:r>
      <w:r>
        <w:rPr>
          <w:rFonts w:ascii="Times New Roman"/>
          <w:b w:val="false"/>
          <w:i w:val="false"/>
          <w:color w:val="000000"/>
          <w:sz w:val="28"/>
        </w:rPr>
        <w:t>
 ережесiне сәйкес жыл
</w:t>
      </w:r>
      <w:r>
        <w:br/>
      </w:r>
      <w:r>
        <w:rPr>
          <w:rFonts w:ascii="Times New Roman"/>
          <w:b w:val="false"/>
          <w:i w:val="false"/>
          <w:color w:val="000000"/>
          <w:sz w:val="28"/>
        </w:rPr>
        <w:t>
сайынғы/аралық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куәландыру кезiнде кеме Конвенцияның тиiсті
</w:t>
      </w:r>
      <w:r>
        <w:br/>
      </w:r>
      <w:r>
        <w:rPr>
          <w:rFonts w:ascii="Times New Roman"/>
          <w:b w:val="false"/>
          <w:i w:val="false"/>
          <w:color w:val="000000"/>
          <w:sz w:val="28"/>
        </w:rPr>
        <w:t>
талаптарына жауап беретiндiгi анықталғаны КУӘЛАНДЫРЫЛАДЫ.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КЕМЕНIҢ СУ АСТЫ БӨЛIГIН ТЕКСЕРУДI РАСТАУ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Конвенцияның 1/10-ережесiнде талап етілетiн тексеру
</w:t>
      </w:r>
      <w:r>
        <w:br/>
      </w:r>
      <w:r>
        <w:rPr>
          <w:rFonts w:ascii="Times New Roman"/>
          <w:b w:val="false"/>
          <w:i w:val="false"/>
          <w:color w:val="000000"/>
          <w:sz w:val="28"/>
        </w:rPr>
        <w:t>
кезiнде кеме Конвенцияның тиiстi талаптарына жауап беретiндiгi
</w:t>
      </w:r>
      <w:r>
        <w:br/>
      </w:r>
      <w:r>
        <w:rPr>
          <w:rFonts w:ascii="Times New Roman"/>
          <w:b w:val="false"/>
          <w:i w:val="false"/>
          <w:color w:val="000000"/>
          <w:sz w:val="28"/>
        </w:rPr>
        <w:t>
анықталғаны КУӘЛАНДЫРЫЛАДЫ.
</w:t>
      </w:r>
    </w:p>
    <w:p>
      <w:pPr>
        <w:spacing w:after="0"/>
        <w:ind w:left="0"/>
        <w:jc w:val="both"/>
      </w:pPr>
      <w:r>
        <w:rPr>
          <w:rFonts w:ascii="Times New Roman"/>
          <w:b w:val="false"/>
          <w:i w:val="false"/>
          <w:color w:val="000000"/>
          <w:sz w:val="28"/>
        </w:rPr>
        <w:t>
Бiрiншi тексеру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Екiншi тексеру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Егер оның қолданылу мерзiмi кемiнде 5 жыл болса, І/14 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Куәлiктiң ұзартылуын растау
</w:t>
      </w:r>
      <w:r>
        <w:rPr>
          <w:rFonts w:ascii="Times New Roman"/>
          <w:b w:val="false"/>
          <w:i w:val="false"/>
          <w:color w:val="000000"/>
          <w:sz w:val="28"/>
        </w:rPr>
        <w:t>
</w:t>
      </w:r>
      <w:r>
        <w:br/>
      </w: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1/14 с ережесiне сәйкес .........дейiн жарамды
</w:t>
      </w:r>
      <w:r>
        <w:br/>
      </w:r>
      <w:r>
        <w:rPr>
          <w:rFonts w:ascii="Times New Roman"/>
          <w:b w:val="false"/>
          <w:i w:val="false"/>
          <w:color w:val="000000"/>
          <w:sz w:val="28"/>
        </w:rPr>
        <w:t>
деп танылады.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қосымша тексеруге қатысты мәлiметтер енгізiлуi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жаңғырту үшін куәландыру жүргізiлген және І/14d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растау
</w:t>
      </w:r>
      <w:r>
        <w:rPr>
          <w:rFonts w:ascii="Times New Roman"/>
          <w:b w:val="false"/>
          <w:i w:val="false"/>
          <w:color w:val="000000"/>
          <w:sz w:val="28"/>
        </w:rPr>
        <w:t>
</w:t>
      </w:r>
      <w:r>
        <w:br/>
      </w:r>
      <w:r>
        <w:rPr>
          <w:rFonts w:ascii="Times New Roman"/>
          <w:b w:val="false"/>
          <w:i w:val="false"/>
          <w:color w:val="000000"/>
          <w:sz w:val="28"/>
        </w:rPr>
        <w:t>
      Кеме Конвенцияның тиiсті талаптарына жауап бередi және осы
</w:t>
      </w:r>
      <w:r>
        <w:br/>
      </w:r>
      <w:r>
        <w:rPr>
          <w:rFonts w:ascii="Times New Roman"/>
          <w:b w:val="false"/>
          <w:i w:val="false"/>
          <w:color w:val="000000"/>
          <w:sz w:val="28"/>
        </w:rPr>
        <w:t>
Куәлiк Конвенцияның I/14d ережесiне сәйкес ...........дейiн жарамды
</w:t>
      </w:r>
      <w:r>
        <w:br/>
      </w:r>
      <w:r>
        <w:rPr>
          <w:rFonts w:ascii="Times New Roman"/>
          <w:b w:val="false"/>
          <w:i w:val="false"/>
          <w:color w:val="000000"/>
          <w:sz w:val="28"/>
        </w:rPr>
        <w:t>
деп танылады.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(ұйымның мөрi немесе мөртабаны)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I/14 е немесе І/14 f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жеңiлдiк мерзiмiне Куәлiктiң қолданылу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мерзiмiнiң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I/14е/І/14 f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ережесiне сәйкес
</w:t>
      </w:r>
      <w:r>
        <w:br/>
      </w:r>
      <w:r>
        <w:rPr>
          <w:rFonts w:ascii="Times New Roman"/>
          <w:b w:val="false"/>
          <w:i w:val="false"/>
          <w:color w:val="000000"/>
          <w:sz w:val="28"/>
        </w:rPr>
        <w:t>
....................................дейiн жарамды деп танылады.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I/14 h ережесi қолданылған жағдайда жыл сайынғы күннiң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ауыстырылғанын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I/14
</w:t>
      </w:r>
      <w:r>
        <w:rPr>
          <w:rFonts w:ascii="Times New Roman"/>
          <w:b w:val="false"/>
          <w:i/>
          <w:color w:val="000000"/>
          <w:sz w:val="28"/>
        </w:rPr>
        <w:t>
h
</w:t>
      </w:r>
      <w:r>
        <w:rPr>
          <w:rFonts w:ascii="Times New Roman"/>
          <w:b w:val="false"/>
          <w:i w:val="false"/>
          <w:color w:val="000000"/>
          <w:sz w:val="28"/>
        </w:rPr>
        <w:t>
 ережесiне сәйкес жыл сайынғы жаңа күн
</w:t>
      </w:r>
      <w:r>
        <w:br/>
      </w:r>
      <w:r>
        <w:rPr>
          <w:rFonts w:ascii="Times New Roman"/>
          <w:b w:val="false"/>
          <w:i w:val="false"/>
          <w:color w:val="000000"/>
          <w:sz w:val="28"/>
        </w:rPr>
        <w:t>
..................................болып табылады.
</w:t>
      </w:r>
      <w:r>
        <w:br/>
      </w: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I/14
</w:t>
      </w:r>
      <w:r>
        <w:rPr>
          <w:rFonts w:ascii="Times New Roman"/>
          <w:b w:val="false"/>
          <w:i/>
          <w:color w:val="000000"/>
          <w:sz w:val="28"/>
        </w:rPr>
        <w:t>
h
</w:t>
      </w:r>
      <w:r>
        <w:rPr>
          <w:rFonts w:ascii="Times New Roman"/>
          <w:b w:val="false"/>
          <w:i w:val="false"/>
          <w:color w:val="000000"/>
          <w:sz w:val="28"/>
        </w:rPr>
        <w:t>
 ережесiне сәйкес жыл сайынғы жаңа күн
</w:t>
      </w:r>
      <w:r>
        <w:br/>
      </w:r>
      <w:r>
        <w:rPr>
          <w:rFonts w:ascii="Times New Roman"/>
          <w:b w:val="false"/>
          <w:i w:val="false"/>
          <w:color w:val="000000"/>
          <w:sz w:val="28"/>
        </w:rPr>
        <w:t>
...............................болып табылады.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w:t>
      </w:r>
      <w:r>
        <w:rPr>
          <w:rFonts w:ascii="Times New Roman"/>
          <w:b w:val="false"/>
          <w:i/>
          <w:color w:val="000000"/>
          <w:sz w:val="28"/>
        </w:rPr>
        <w:t>
 (ұйымның мөрi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Жабдықтар мен жарақтар бойынша
</w:t>
      </w:r>
      <w:r>
        <w:br/>
      </w:r>
      <w:r>
        <w:rPr>
          <w:rFonts w:ascii="Times New Roman"/>
          <w:b w:val="false"/>
          <w:i w:val="false"/>
          <w:color w:val="000000"/>
          <w:sz w:val="28"/>
        </w:rPr>
        <w:t>
         жүк кемесiнiң қауiпсiздiгі туралы куәлiк нысаны
</w:t>
      </w:r>
    </w:p>
    <w:p>
      <w:pPr>
        <w:spacing w:after="0"/>
        <w:ind w:left="0"/>
        <w:jc w:val="both"/>
      </w:pPr>
      <w:r>
        <w:rPr>
          <w:rFonts w:ascii="Times New Roman"/>
          <w:b w:val="false"/>
          <w:i w:val="false"/>
          <w:color w:val="000000"/>
          <w:sz w:val="28"/>
        </w:rPr>
        <w:t>
                   ЖАБДЫҚТАР МЕН ЖАРАҚТАР БОЙЫНША
</w:t>
      </w:r>
      <w:r>
        <w:br/>
      </w:r>
      <w:r>
        <w:rPr>
          <w:rFonts w:ascii="Times New Roman"/>
          <w:b w:val="false"/>
          <w:i w:val="false"/>
          <w:color w:val="000000"/>
          <w:sz w:val="28"/>
        </w:rPr>
        <w:t>
             ЖҮК КEMECIHIҢ ҚАУІПСIЗДIГІ ТУРАЛЫ КУӘЛIК
</w:t>
      </w:r>
    </w:p>
    <w:p>
      <w:pPr>
        <w:spacing w:after="0"/>
        <w:ind w:left="0"/>
        <w:jc w:val="both"/>
      </w:pPr>
      <w:r>
        <w:rPr>
          <w:rFonts w:ascii="Times New Roman"/>
          <w:b w:val="false"/>
          <w:i w:val="false"/>
          <w:color w:val="000000"/>
          <w:sz w:val="28"/>
        </w:rPr>
        <w:t>
      Осы Куәлiк Жабдықтардың тiзбесiмен толықтырылуы тиiс
</w:t>
      </w:r>
      <w:r>
        <w:br/>
      </w:r>
      <w:r>
        <w:rPr>
          <w:rFonts w:ascii="Times New Roman"/>
          <w:b w:val="false"/>
          <w:i w:val="false"/>
          <w:color w:val="000000"/>
          <w:sz w:val="28"/>
        </w:rPr>
        <w:t>
(Е нысаны)
</w:t>
      </w:r>
    </w:p>
    <w:p>
      <w:pPr>
        <w:spacing w:after="0"/>
        <w:ind w:left="0"/>
        <w:jc w:val="both"/>
      </w:pPr>
      <w:r>
        <w:rPr>
          <w:rFonts w:ascii="Times New Roman"/>
          <w:b w:val="false"/>
          <w:i w:val="false"/>
          <w:color w:val="000000"/>
          <w:sz w:val="28"/>
        </w:rPr>
        <w:t>
(Мемлекеттiң елтаңбасы)                             (Мемлекет)
</w:t>
      </w:r>
    </w:p>
    <w:p>
      <w:pPr>
        <w:spacing w:after="0"/>
        <w:ind w:left="0"/>
        <w:jc w:val="both"/>
      </w:pPr>
      <w:r>
        <w:rPr>
          <w:rFonts w:ascii="Times New Roman"/>
          <w:b w:val="false"/>
          <w:i w:val="false"/>
          <w:color w:val="000000"/>
          <w:sz w:val="28"/>
        </w:rPr>
        <w:t>
                  1988 ЖЫЛҒЫ ХАТТАМАМЕН ӨЗГЕРГЕН,
</w:t>
      </w:r>
      <w:r>
        <w:br/>
      </w:r>
      <w:r>
        <w:rPr>
          <w:rFonts w:ascii="Times New Roman"/>
          <w:b w:val="false"/>
          <w:i w:val="false"/>
          <w:color w:val="000000"/>
          <w:sz w:val="28"/>
        </w:rPr>
        <w:t>
                 1966 ЖЫЛҒЫ ЖҮК МАРКАЛАРЫ ТУРАЛЫ
</w:t>
      </w:r>
      <w:r>
        <w:br/>
      </w:r>
      <w:r>
        <w:rPr>
          <w:rFonts w:ascii="Times New Roman"/>
          <w:b w:val="false"/>
          <w:i w:val="false"/>
          <w:color w:val="000000"/>
          <w:sz w:val="28"/>
        </w:rPr>
        <w:t>
                     ХАЛЫҚАРАЛЫҚ КОНВЕНЦИЯ
</w:t>
      </w:r>
    </w:p>
    <w:p>
      <w:pPr>
        <w:spacing w:after="0"/>
        <w:ind w:left="0"/>
        <w:jc w:val="both"/>
      </w:pPr>
      <w:r>
        <w:rPr>
          <w:rFonts w:ascii="Times New Roman"/>
          <w:b w:val="false"/>
          <w:i w:val="false"/>
          <w:color w:val="000000"/>
          <w:sz w:val="28"/>
        </w:rPr>
        <w:t>
                  ережесiнiң негізiнде берiлген
</w:t>
      </w:r>
    </w:p>
    <w:p>
      <w:pPr>
        <w:spacing w:after="0"/>
        <w:ind w:left="0"/>
        <w:jc w:val="both"/>
      </w:pPr>
      <w:r>
        <w:rPr>
          <w:rFonts w:ascii="Times New Roman"/>
          <w:b w:val="false"/>
          <w:i w:val="false"/>
          <w:color w:val="000000"/>
          <w:sz w:val="28"/>
        </w:rPr>
        <w:t>
Үкiметтiң уәкiлеттiгi бойынша
</w:t>
      </w:r>
      <w:r>
        <w:br/>
      </w:r>
      <w:r>
        <w:rPr>
          <w:rFonts w:ascii="Times New Roman"/>
          <w:b w:val="false"/>
          <w:i w:val="false"/>
          <w:color w:val="000000"/>
          <w:sz w:val="28"/>
        </w:rPr>
        <w:t>
      ______________________________________
</w:t>
      </w:r>
      <w:r>
        <w:br/>
      </w:r>
      <w:r>
        <w:rPr>
          <w:rFonts w:ascii="Times New Roman"/>
          <w:b w:val="false"/>
          <w:i w:val="false"/>
          <w:color w:val="000000"/>
          <w:sz w:val="28"/>
        </w:rPr>
        <w:t>
                (Мемлекеттің атауы)
</w:t>
      </w:r>
      <w:r>
        <w:br/>
      </w:r>
      <w:r>
        <w:rPr>
          <w:rFonts w:ascii="Times New Roman"/>
          <w:b w:val="false"/>
          <w:i w:val="false"/>
          <w:color w:val="000000"/>
          <w:sz w:val="28"/>
        </w:rPr>
        <w:t>
      ______________________________________
</w:t>
      </w:r>
      <w:r>
        <w:br/>
      </w:r>
      <w:r>
        <w:rPr>
          <w:rFonts w:ascii="Times New Roman"/>
          <w:b w:val="false"/>
          <w:i w:val="false"/>
          <w:color w:val="000000"/>
          <w:sz w:val="28"/>
        </w:rPr>
        <w:t>
          (Уәкiлетті тұлға немесе ұйым)
</w:t>
      </w:r>
    </w:p>
    <w:p>
      <w:pPr>
        <w:spacing w:after="0"/>
        <w:ind w:left="0"/>
        <w:jc w:val="both"/>
      </w:pPr>
      <w:r>
        <w:rPr>
          <w:rFonts w:ascii="Times New Roman"/>
          <w:b w:val="false"/>
          <w:i w:val="false"/>
          <w:color w:val="000000"/>
          <w:sz w:val="28"/>
        </w:rPr>
        <w:t>
Кеме туралы мәлiмет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Портты тiркеу орны.......................................
</w:t>
      </w:r>
      <w:r>
        <w:br/>
      </w:r>
      <w:r>
        <w:rPr>
          <w:rFonts w:ascii="Times New Roman"/>
          <w:b w:val="false"/>
          <w:i w:val="false"/>
          <w:color w:val="000000"/>
          <w:sz w:val="28"/>
        </w:rPr>
        <w:t>
      Жалпы сыйымдылығы........................................
</w:t>
      </w:r>
      <w:r>
        <w:br/>
      </w:r>
      <w:r>
        <w:rPr>
          <w:rFonts w:ascii="Times New Roman"/>
          <w:b w:val="false"/>
          <w:i w:val="false"/>
          <w:color w:val="000000"/>
          <w:sz w:val="28"/>
        </w:rPr>
        <w:t>
      Кеменiң толық жүк көтергiшi (метрикалық тонна)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Кеменiң ұзындығы (III/3. 10-ереже).......................
</w:t>
      </w:r>
      <w:r>
        <w:br/>
      </w:r>
      <w:r>
        <w:rPr>
          <w:rFonts w:ascii="Times New Roman"/>
          <w:b w:val="false"/>
          <w:i w:val="false"/>
          <w:color w:val="000000"/>
          <w:sz w:val="28"/>
        </w:rPr>
        <w:t>
      ИМО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нөмiрi............................................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Кеменiң үлгісi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 танкерi
</w:t>
      </w:r>
      <w:r>
        <w:br/>
      </w:r>
      <w:r>
        <w:rPr>
          <w:rFonts w:ascii="Times New Roman"/>
          <w:b w:val="false"/>
          <w:i w:val="false"/>
          <w:color w:val="000000"/>
          <w:sz w:val="28"/>
        </w:rPr>
        <w:t>
      Химиялық заттар таситын танкер
</w:t>
      </w:r>
      <w:r>
        <w:br/>
      </w:r>
      <w:r>
        <w:rPr>
          <w:rFonts w:ascii="Times New Roman"/>
          <w:b w:val="false"/>
          <w:i w:val="false"/>
          <w:color w:val="000000"/>
          <w:sz w:val="28"/>
        </w:rPr>
        <w:t>
      Газ таситын
</w:t>
      </w:r>
      <w:r>
        <w:br/>
      </w:r>
      <w:r>
        <w:rPr>
          <w:rFonts w:ascii="Times New Roman"/>
          <w:b w:val="false"/>
          <w:i w:val="false"/>
          <w:color w:val="000000"/>
          <w:sz w:val="28"/>
        </w:rPr>
        <w:t>
      Жоғарыда аталған кемелерден өзгеше кез келген жүк кемесi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кестеге орналастырылуы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тек мұнай-танкерлерi, химиялық заттар таситын танкелер мен газ
</w:t>
      </w:r>
      <w:r>
        <w:br/>
      </w:r>
      <w:r>
        <w:rPr>
          <w:rFonts w:ascii="Times New Roman"/>
          <w:b w:val="false"/>
          <w:i w:val="false"/>
          <w:color w:val="000000"/>
          <w:sz w:val="28"/>
        </w:rPr>
        <w:t>
таситын-танкерлер үшін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А.600 (15) қарарына сәйкес - ИМО нөмiрлерін тану жүйесi, бұл
</w:t>
      </w:r>
      <w:r>
        <w:br/>
      </w:r>
      <w:r>
        <w:rPr>
          <w:rFonts w:ascii="Times New Roman"/>
          <w:b w:val="false"/>
          <w:i w:val="false"/>
          <w:color w:val="000000"/>
          <w:sz w:val="28"/>
        </w:rPr>
        <w:t>
ақпарат еріктi негiзде қосылуы мүмкін.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керексiзін сызып тастау.
</w:t>
      </w:r>
    </w:p>
    <w:p>
      <w:pPr>
        <w:spacing w:after="0"/>
        <w:ind w:left="0"/>
        <w:jc w:val="both"/>
      </w:pPr>
      <w:r>
        <w:rPr>
          <w:rFonts w:ascii="Times New Roman"/>
          <w:b w:val="false"/>
          <w:i w:val="false"/>
          <w:color w:val="000000"/>
          <w:sz w:val="28"/>
        </w:rPr>
        <w:t>
Кильдi орналастырған күн немесе
</w:t>
      </w:r>
      <w:r>
        <w:br/>
      </w:r>
      <w:r>
        <w:rPr>
          <w:rFonts w:ascii="Times New Roman"/>
          <w:b w:val="false"/>
          <w:i w:val="false"/>
          <w:color w:val="000000"/>
          <w:sz w:val="28"/>
        </w:rPr>
        <w:t>
кеме осыған ұқсас құрылыс сатысында болған
</w:t>
      </w:r>
      <w:r>
        <w:br/>
      </w:r>
      <w:r>
        <w:rPr>
          <w:rFonts w:ascii="Times New Roman"/>
          <w:b w:val="false"/>
          <w:i w:val="false"/>
          <w:color w:val="000000"/>
          <w:sz w:val="28"/>
        </w:rPr>
        <w:t>
күн немесе қай жерде қолданылады,
</w:t>
      </w:r>
      <w:r>
        <w:br/>
      </w:r>
      <w:r>
        <w:rPr>
          <w:rFonts w:ascii="Times New Roman"/>
          <w:b w:val="false"/>
          <w:i w:val="false"/>
          <w:color w:val="000000"/>
          <w:sz w:val="28"/>
        </w:rPr>
        <w:t>
қайта жабдықтау немесе өзгерту немесе
</w:t>
      </w:r>
      <w:r>
        <w:br/>
      </w:r>
      <w:r>
        <w:rPr>
          <w:rFonts w:ascii="Times New Roman"/>
          <w:b w:val="false"/>
          <w:i w:val="false"/>
          <w:color w:val="000000"/>
          <w:sz w:val="28"/>
        </w:rPr>
        <w:t>
едәуiр сипаттағы модификациялау басталған күн ..................
</w:t>
      </w:r>
    </w:p>
    <w:p>
      <w:pPr>
        <w:spacing w:after="0"/>
        <w:ind w:left="0"/>
        <w:jc w:val="both"/>
      </w:pPr>
      <w:r>
        <w:rPr>
          <w:rFonts w:ascii="Times New Roman"/>
          <w:b w:val="false"/>
          <w:i w:val="false"/>
          <w:color w:val="000000"/>
          <w:sz w:val="28"/>
        </w:rPr>
        <w:t>
      ОСЫМЕН КУӘЛАНДЫРЫЛАДЫ:
</w:t>
      </w:r>
    </w:p>
    <w:p>
      <w:pPr>
        <w:spacing w:after="0"/>
        <w:ind w:left="0"/>
        <w:jc w:val="both"/>
      </w:pPr>
      <w:r>
        <w:rPr>
          <w:rFonts w:ascii="Times New Roman"/>
          <w:b w:val="false"/>
          <w:i w:val="false"/>
          <w:color w:val="000000"/>
          <w:sz w:val="28"/>
        </w:rPr>
        <w:t>
      1. Кеме Конвенцияның 1/8-ережесiнiң талаптарына сәйкес
</w:t>
      </w:r>
      <w:r>
        <w:br/>
      </w:r>
      <w:r>
        <w:rPr>
          <w:rFonts w:ascii="Times New Roman"/>
          <w:b w:val="false"/>
          <w:i w:val="false"/>
          <w:color w:val="000000"/>
          <w:sz w:val="28"/>
        </w:rPr>
        <w:t>
куәландырылғаны.
</w:t>
      </w:r>
      <w:r>
        <w:br/>
      </w:r>
      <w:r>
        <w:rPr>
          <w:rFonts w:ascii="Times New Roman"/>
          <w:b w:val="false"/>
          <w:i w:val="false"/>
          <w:color w:val="000000"/>
          <w:sz w:val="28"/>
        </w:rPr>
        <w:t>
      2. Куәландырумен белгiленгенi:
</w:t>
      </w:r>
      <w:r>
        <w:br/>
      </w:r>
      <w:r>
        <w:rPr>
          <w:rFonts w:ascii="Times New Roman"/>
          <w:b w:val="false"/>
          <w:i w:val="false"/>
          <w:color w:val="000000"/>
          <w:sz w:val="28"/>
        </w:rPr>
        <w:t>
      2.1 кеме өртке қарсы жүйелер мен құралдар және өртке қарсы
</w:t>
      </w:r>
      <w:r>
        <w:br/>
      </w:r>
      <w:r>
        <w:rPr>
          <w:rFonts w:ascii="Times New Roman"/>
          <w:b w:val="false"/>
          <w:i w:val="false"/>
          <w:color w:val="000000"/>
          <w:sz w:val="28"/>
        </w:rPr>
        <w:t>
қорғау сызбаларына қатысты Конвенцияның талаптарына жауап бередi;
</w:t>
      </w:r>
      <w:r>
        <w:br/>
      </w:r>
      <w:r>
        <w:rPr>
          <w:rFonts w:ascii="Times New Roman"/>
          <w:b w:val="false"/>
          <w:i w:val="false"/>
          <w:color w:val="000000"/>
          <w:sz w:val="28"/>
        </w:rPr>
        <w:t>
      2.2 құтқару қайықшаларының, құтқару салдарының және кезекшi
</w:t>
      </w:r>
      <w:r>
        <w:br/>
      </w:r>
      <w:r>
        <w:rPr>
          <w:rFonts w:ascii="Times New Roman"/>
          <w:b w:val="false"/>
          <w:i w:val="false"/>
          <w:color w:val="000000"/>
          <w:sz w:val="28"/>
        </w:rPr>
        <w:t>
қайықшаларының құтқару құралдары мен жарақтары Конвенция
</w:t>
      </w:r>
      <w:r>
        <w:br/>
      </w:r>
      <w:r>
        <w:rPr>
          <w:rFonts w:ascii="Times New Roman"/>
          <w:b w:val="false"/>
          <w:i w:val="false"/>
          <w:color w:val="000000"/>
          <w:sz w:val="28"/>
        </w:rPr>
        <w:t>
талаптарына сәйкес көзделген;
</w:t>
      </w:r>
      <w:r>
        <w:br/>
      </w:r>
      <w:r>
        <w:rPr>
          <w:rFonts w:ascii="Times New Roman"/>
          <w:b w:val="false"/>
          <w:i w:val="false"/>
          <w:color w:val="000000"/>
          <w:sz w:val="28"/>
        </w:rPr>
        <w:t>
      2.3 кемеде әскери атқылау құрылғылары және Конвенцияның
</w:t>
      </w:r>
      <w:r>
        <w:br/>
      </w:r>
      <w:r>
        <w:rPr>
          <w:rFonts w:ascii="Times New Roman"/>
          <w:b w:val="false"/>
          <w:i w:val="false"/>
          <w:color w:val="000000"/>
          <w:sz w:val="28"/>
        </w:rPr>
        <w:t>
талаптарына сәйкес құтқару құралдарында пайдаланылатын
</w:t>
      </w:r>
      <w:r>
        <w:br/>
      </w:r>
      <w:r>
        <w:rPr>
          <w:rFonts w:ascii="Times New Roman"/>
          <w:b w:val="false"/>
          <w:i w:val="false"/>
          <w:color w:val="000000"/>
          <w:sz w:val="28"/>
        </w:rPr>
        <w:t>
радиоқондырғылар бар;
</w:t>
      </w:r>
      <w:r>
        <w:br/>
      </w:r>
      <w:r>
        <w:rPr>
          <w:rFonts w:ascii="Times New Roman"/>
          <w:b w:val="false"/>
          <w:i w:val="false"/>
          <w:color w:val="000000"/>
          <w:sz w:val="28"/>
        </w:rPr>
        <w:t>
      2.4 кеме кеменiң навигациялық жабдықтарына, лоцмандарды
</w:t>
      </w:r>
      <w:r>
        <w:br/>
      </w:r>
      <w:r>
        <w:rPr>
          <w:rFonts w:ascii="Times New Roman"/>
          <w:b w:val="false"/>
          <w:i w:val="false"/>
          <w:color w:val="000000"/>
          <w:sz w:val="28"/>
        </w:rPr>
        <w:t>
отырғызуға және навигациялық басылымдарға арналған құралдарға
</w:t>
      </w:r>
      <w:r>
        <w:br/>
      </w:r>
      <w:r>
        <w:rPr>
          <w:rFonts w:ascii="Times New Roman"/>
          <w:b w:val="false"/>
          <w:i w:val="false"/>
          <w:color w:val="000000"/>
          <w:sz w:val="28"/>
        </w:rPr>
        <w:t>
қатысты Конвенция талаптарына жауап бередi;
</w:t>
      </w:r>
      <w:r>
        <w:br/>
      </w:r>
      <w:r>
        <w:rPr>
          <w:rFonts w:ascii="Times New Roman"/>
          <w:b w:val="false"/>
          <w:i w:val="false"/>
          <w:color w:val="000000"/>
          <w:sz w:val="28"/>
        </w:rPr>
        <w:t>
      2.5 кеме Конвенцияның және қолданыстағы Теңiзде кемелердiң
</w:t>
      </w:r>
      <w:r>
        <w:br/>
      </w:r>
      <w:r>
        <w:rPr>
          <w:rFonts w:ascii="Times New Roman"/>
          <w:b w:val="false"/>
          <w:i w:val="false"/>
          <w:color w:val="000000"/>
          <w:sz w:val="28"/>
        </w:rPr>
        <w:t>
соқтығысуының алдын алу халықаралық ережелерiнiң талаптарына сәйкес
</w:t>
      </w:r>
      <w:r>
        <w:br/>
      </w:r>
      <w:r>
        <w:rPr>
          <w:rFonts w:ascii="Times New Roman"/>
          <w:b w:val="false"/>
          <w:i w:val="false"/>
          <w:color w:val="000000"/>
          <w:sz w:val="28"/>
        </w:rPr>
        <w:t>
сигналдық-айрықшалық оттармен, сигнал белгілерiмен және дыбыс
</w:t>
      </w:r>
      <w:r>
        <w:br/>
      </w:r>
      <w:r>
        <w:rPr>
          <w:rFonts w:ascii="Times New Roman"/>
          <w:b w:val="false"/>
          <w:i w:val="false"/>
          <w:color w:val="000000"/>
          <w:sz w:val="28"/>
        </w:rPr>
        <w:t>
сигналдарын беретiн құралдармен және апат сигналдарымен қамтамасыз
</w:t>
      </w:r>
      <w:r>
        <w:br/>
      </w:r>
      <w:r>
        <w:rPr>
          <w:rFonts w:ascii="Times New Roman"/>
          <w:b w:val="false"/>
          <w:i w:val="false"/>
          <w:color w:val="000000"/>
          <w:sz w:val="28"/>
        </w:rPr>
        <w:t>
етiлген;
</w:t>
      </w:r>
      <w:r>
        <w:br/>
      </w:r>
      <w:r>
        <w:rPr>
          <w:rFonts w:ascii="Times New Roman"/>
          <w:b w:val="false"/>
          <w:i w:val="false"/>
          <w:color w:val="000000"/>
          <w:sz w:val="28"/>
        </w:rPr>
        <w:t>
      2.6 кеме бүкiл басқа қатынастарда Конвенцияның тиiстi
</w:t>
      </w:r>
      <w:r>
        <w:br/>
      </w:r>
      <w:r>
        <w:rPr>
          <w:rFonts w:ascii="Times New Roman"/>
          <w:b w:val="false"/>
          <w:i w:val="false"/>
          <w:color w:val="000000"/>
          <w:sz w:val="28"/>
        </w:rPr>
        <w:t>
талаптарына жауап береді.
</w:t>
      </w:r>
      <w:r>
        <w:br/>
      </w:r>
      <w:r>
        <w:rPr>
          <w:rFonts w:ascii="Times New Roman"/>
          <w:b w:val="false"/>
          <w:i w:val="false"/>
          <w:color w:val="000000"/>
          <w:sz w:val="28"/>
        </w:rPr>
        <w:t>
      3. Кеме шекарамен тасымалдауды жүзеге асыратын аудандарда
</w:t>
      </w:r>
      <w:r>
        <w:br/>
      </w:r>
      <w:r>
        <w:rPr>
          <w:rFonts w:ascii="Times New Roman"/>
          <w:b w:val="false"/>
          <w:i w:val="false"/>
          <w:color w:val="000000"/>
          <w:sz w:val="28"/>
        </w:rPr>
        <w:t>
ІІI/26.1.1.1 ережеге сәйкес сапарлар жасайды.....................
</w:t>
      </w:r>
      <w:r>
        <w:br/>
      </w:r>
      <w:r>
        <w:rPr>
          <w:rFonts w:ascii="Times New Roman"/>
          <w:b w:val="false"/>
          <w:i w:val="false"/>
          <w:color w:val="000000"/>
          <w:sz w:val="28"/>
        </w:rPr>
        <w:t>
      4. Алып қою туралы куәлiк берiлгендiгi/ берілмегендiгi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КУӘЛАНДЫРЫЛАДЫ.
</w:t>
      </w:r>
      <w:r>
        <w:br/>
      </w:r>
      <w:r>
        <w:rPr>
          <w:rFonts w:ascii="Times New Roman"/>
          <w:b w:val="false"/>
          <w:i w:val="false"/>
          <w:color w:val="000000"/>
          <w:sz w:val="28"/>
        </w:rPr>
        <w:t>
      Осы Куәлiк Конвенцияның І/8-ережесiне сәйкес жыл сайынғы және
</w:t>
      </w:r>
      <w:r>
        <w:br/>
      </w:r>
      <w:r>
        <w:rPr>
          <w:rFonts w:ascii="Times New Roman"/>
          <w:b w:val="false"/>
          <w:i w:val="false"/>
          <w:color w:val="000000"/>
          <w:sz w:val="28"/>
        </w:rPr>
        <w:t>
аралық куәландыру жүргізiлген шарттарда ..................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дейiн
</w:t>
      </w:r>
      <w:r>
        <w:br/>
      </w:r>
      <w:r>
        <w:rPr>
          <w:rFonts w:ascii="Times New Roman"/>
          <w:b w:val="false"/>
          <w:i w:val="false"/>
          <w:color w:val="000000"/>
          <w:sz w:val="28"/>
        </w:rPr>
        <w:t>
жарамды.
</w:t>
      </w:r>
    </w:p>
    <w:p>
      <w:pPr>
        <w:spacing w:after="0"/>
        <w:ind w:left="0"/>
        <w:jc w:val="both"/>
      </w:pPr>
      <w:r>
        <w:rPr>
          <w:rFonts w:ascii="Times New Roman"/>
          <w:b w:val="false"/>
          <w:i w:val="false"/>
          <w:color w:val="000000"/>
          <w:sz w:val="28"/>
        </w:rPr>
        <w:t>
      ............................................ берiлдi
</w:t>
      </w:r>
      <w:r>
        <w:br/>
      </w:r>
      <w:r>
        <w:rPr>
          <w:rFonts w:ascii="Times New Roman"/>
          <w:b w:val="false"/>
          <w:i w:val="false"/>
          <w:color w:val="000000"/>
          <w:sz w:val="28"/>
        </w:rPr>
        <w:t>
                (куәлiкті берген орын)
</w:t>
      </w:r>
      <w:r>
        <w:br/>
      </w:r>
      <w:r>
        <w:rPr>
          <w:rFonts w:ascii="Times New Roman"/>
          <w:b w:val="false"/>
          <w:i w:val="false"/>
          <w:color w:val="000000"/>
          <w:sz w:val="28"/>
        </w:rPr>
        <w:t>
.........................           .............................
</w:t>
      </w:r>
      <w:r>
        <w:br/>
      </w:r>
      <w:r>
        <w:rPr>
          <w:rFonts w:ascii="Times New Roman"/>
          <w:b w:val="false"/>
          <w:i w:val="false"/>
          <w:color w:val="000000"/>
          <w:sz w:val="28"/>
        </w:rPr>
        <w:t>
   (берiлген күнi)                    (куәлiк берген лауазымды
</w:t>
      </w:r>
      <w:r>
        <w:br/>
      </w:r>
      <w:r>
        <w:rPr>
          <w:rFonts w:ascii="Times New Roman"/>
          <w:b w:val="false"/>
          <w:i w:val="false"/>
          <w:color w:val="000000"/>
          <w:sz w:val="28"/>
        </w:rPr>
        <w:t>
                                    тұлғаның тиiстi түрдегi қолы)
</w:t>
      </w:r>
    </w:p>
    <w:p>
      <w:pPr>
        <w:spacing w:after="0"/>
        <w:ind w:left="0"/>
        <w:jc w:val="both"/>
      </w:pPr>
      <w:r>
        <w:rPr>
          <w:rFonts w:ascii="Times New Roman"/>
          <w:b w:val="false"/>
          <w:i w:val="false"/>
          <w:color w:val="000000"/>
          <w:sz w:val="28"/>
        </w:rPr>
        <w:t>
</w:t>
      </w:r>
      <w:r>
        <w:rPr>
          <w:rFonts w:ascii="Times New Roman"/>
          <w:b w:val="false"/>
          <w:i/>
          <w:color w:val="000000"/>
          <w:sz w:val="28"/>
        </w:rPr>
        <w:t>
(куәлiк берген ұйымның мөрi мен бұрыштамасы)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Конвенцияның 1/14(а) ережесiне сәйкес әкiмшiлiк белгілеген,
</w:t>
      </w:r>
      <w:r>
        <w:br/>
      </w:r>
      <w:r>
        <w:rPr>
          <w:rFonts w:ascii="Times New Roman"/>
          <w:b w:val="false"/>
          <w:i w:val="false"/>
          <w:color w:val="000000"/>
          <w:sz w:val="28"/>
        </w:rPr>
        <w:t>
әрекет ету мерзiмiнің аяқталу күні енгiзiлсiн. Осы күн мен ай, егер
</w:t>
      </w:r>
      <w:r>
        <w:br/>
      </w:r>
      <w:r>
        <w:rPr>
          <w:rFonts w:ascii="Times New Roman"/>
          <w:b w:val="false"/>
          <w:i w:val="false"/>
          <w:color w:val="000000"/>
          <w:sz w:val="28"/>
        </w:rPr>
        <w:t>
І/(h) epeжeciнe сәйкес түзетулер енгізiлмесе, Конвенцияның І/2 (n)
</w:t>
      </w:r>
      <w:r>
        <w:br/>
      </w:r>
      <w:r>
        <w:rPr>
          <w:rFonts w:ascii="Times New Roman"/>
          <w:b w:val="false"/>
          <w:i w:val="false"/>
          <w:color w:val="000000"/>
          <w:sz w:val="28"/>
        </w:rPr>
        <w:t>
ережесiнде белгiленген жыл сайынғы күнге сәйкес.
</w:t>
      </w:r>
    </w:p>
    <w:p>
      <w:pPr>
        <w:spacing w:after="0"/>
        <w:ind w:left="0"/>
        <w:jc w:val="both"/>
      </w:pPr>
      <w:r>
        <w:rPr>
          <w:rFonts w:ascii="Times New Roman"/>
          <w:b w:val="false"/>
          <w:i w:val="false"/>
          <w:color w:val="000000"/>
          <w:sz w:val="28"/>
        </w:rPr>
        <w:t>
          ЖЫЛ САЙЫНҒЫ ЖӘНЕ КЕЗЕҢДIК КУӘЛАНДЫРУДЫ РАСТАУ
</w:t>
      </w:r>
    </w:p>
    <w:p>
      <w:pPr>
        <w:spacing w:after="0"/>
        <w:ind w:left="0"/>
        <w:jc w:val="both"/>
      </w:pPr>
      <w:r>
        <w:rPr>
          <w:rFonts w:ascii="Times New Roman"/>
          <w:b w:val="false"/>
          <w:i w:val="false"/>
          <w:color w:val="000000"/>
          <w:sz w:val="28"/>
        </w:rPr>
        <w:t>
      ОСЫМЕН кеме Конвенцияның I/8-ережесiмен талап етiлетiн
</w:t>
      </w:r>
      <w:r>
        <w:br/>
      </w:r>
      <w:r>
        <w:rPr>
          <w:rFonts w:ascii="Times New Roman"/>
          <w:b w:val="false"/>
          <w:i w:val="false"/>
          <w:color w:val="000000"/>
          <w:sz w:val="28"/>
        </w:rPr>
        <w:t>
куәландыру кезiнде Конвенцияның тиiстi талаптарына жауап
</w:t>
      </w:r>
      <w:r>
        <w:br/>
      </w:r>
      <w:r>
        <w:rPr>
          <w:rFonts w:ascii="Times New Roman"/>
          <w:b w:val="false"/>
          <w:i w:val="false"/>
          <w:color w:val="000000"/>
          <w:sz w:val="28"/>
        </w:rPr>
        <w:t>
беретiндiгi КУӘЛАНДЫРЫЛАДЫ.
</w:t>
      </w:r>
    </w:p>
    <w:p>
      <w:pPr>
        <w:spacing w:after="0"/>
        <w:ind w:left="0"/>
        <w:jc w:val="both"/>
      </w:pPr>
      <w:r>
        <w:rPr>
          <w:rFonts w:ascii="Times New Roman"/>
          <w:b w:val="false"/>
          <w:i w:val="false"/>
          <w:color w:val="000000"/>
          <w:sz w:val="28"/>
        </w:rPr>
        <w:t>
Жыл сайынғы куәландыру   ............................ Қол қойылды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Жыл сайынғы/
</w:t>
      </w:r>
      <w:r>
        <w:br/>
      </w:r>
      <w:r>
        <w:rPr>
          <w:rFonts w:ascii="Times New Roman"/>
          <w:b w:val="false"/>
          <w:i w:val="false"/>
          <w:color w:val="000000"/>
          <w:sz w:val="28"/>
        </w:rPr>
        <w:t>
Кезеңдік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куәландыру   ............................ Қол қойылды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Жыл сайынғы/
</w:t>
      </w:r>
      <w:r>
        <w:br/>
      </w:r>
      <w:r>
        <w:rPr>
          <w:rFonts w:ascii="Times New Roman"/>
          <w:b w:val="false"/>
          <w:i w:val="false"/>
          <w:color w:val="000000"/>
          <w:sz w:val="28"/>
        </w:rPr>
        <w:t>
Кезеңдік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куәландыру   ............................ Қол қойылды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Жыл сайынғы куәландыру   ............................ Қол қойылды
</w:t>
      </w:r>
      <w:r>
        <w:br/>
      </w:r>
      <w:r>
        <w:rPr>
          <w:rFonts w:ascii="Times New Roman"/>
          <w:b w:val="false"/>
          <w:i w:val="false"/>
          <w:color w:val="000000"/>
          <w:sz w:val="28"/>
        </w:rPr>
        <w:t>
                           (уәкілетті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I/14 h(iіі) ЕРЕЖЕГЕ СӘЙКЕС
</w:t>
      </w:r>
      <w:r>
        <w:br/>
      </w:r>
      <w:r>
        <w:rPr>
          <w:rFonts w:ascii="Times New Roman"/>
          <w:b w:val="false"/>
          <w:i w:val="false"/>
          <w:color w:val="000000"/>
          <w:sz w:val="28"/>
        </w:rPr>
        <w:t>
                     ЖЫЛ САЙЫНҒЫ ЖӘНЕ КЕЗЕҢДIК
</w:t>
      </w:r>
      <w:r>
        <w:br/>
      </w:r>
      <w:r>
        <w:rPr>
          <w:rFonts w:ascii="Times New Roman"/>
          <w:b w:val="false"/>
          <w:i w:val="false"/>
          <w:color w:val="000000"/>
          <w:sz w:val="28"/>
        </w:rPr>
        <w:t>
                             КУӘЛАНДЫРУ
</w:t>
      </w:r>
    </w:p>
    <w:p>
      <w:pPr>
        <w:spacing w:after="0"/>
        <w:ind w:left="0"/>
        <w:jc w:val="both"/>
      </w:pPr>
      <w:r>
        <w:rPr>
          <w:rFonts w:ascii="Times New Roman"/>
          <w:b w:val="false"/>
          <w:i w:val="false"/>
          <w:color w:val="000000"/>
          <w:sz w:val="28"/>
        </w:rPr>
        <w:t>
      Конвенцияның I/14 h(iіі) ережесiне сәйкес жыл сайынғы/аралық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куәландыру кезiнде кеме Конвенцияның тиiстi талаптарына жауап
</w:t>
      </w:r>
      <w:r>
        <w:br/>
      </w:r>
      <w:r>
        <w:rPr>
          <w:rFonts w:ascii="Times New Roman"/>
          <w:b w:val="false"/>
          <w:i w:val="false"/>
          <w:color w:val="000000"/>
          <w:sz w:val="28"/>
        </w:rPr>
        <w:t>
беретіндiгi ОСЫМЕН КУӘЛАНДЫРЫЛАДЫ.
</w:t>
      </w:r>
    </w:p>
    <w:p>
      <w:pPr>
        <w:spacing w:after="0"/>
        <w:ind w:left="0"/>
        <w:jc w:val="both"/>
      </w:pPr>
      <w:r>
        <w:rPr>
          <w:rFonts w:ascii="Times New Roman"/>
          <w:b w:val="false"/>
          <w:i w:val="false"/>
          <w:color w:val="000000"/>
          <w:sz w:val="28"/>
        </w:rPr>
        <w:t>
      Қол қойылды ..........................................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Орны ...................
</w:t>
      </w:r>
      <w:r>
        <w:br/>
      </w:r>
      <w:r>
        <w:rPr>
          <w:rFonts w:ascii="Times New Roman"/>
          <w:b w:val="false"/>
          <w:i w:val="false"/>
          <w:color w:val="000000"/>
          <w:sz w:val="28"/>
        </w:rPr>
        <w:t>
      Күні ..............................
</w:t>
      </w:r>
      <w:r>
        <w:br/>
      </w:r>
      <w:r>
        <w:rPr>
          <w:rFonts w:ascii="Times New Roman"/>
          <w:b w:val="false"/>
          <w:i w:val="false"/>
          <w:color w:val="000000"/>
          <w:sz w:val="28"/>
        </w:rPr>
        <w:t>
           (ұйымның мөрi мен бұрыштамасы)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Керексізі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I/14с-ережесi қолданылған жағдайда, егер оның қолданылу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мерзiмi кемiнде 5 жыл болса, Куәлiктi ұзартуды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1/14c ережелерiне сәйкес ...............дейiн
</w:t>
      </w:r>
      <w:r>
        <w:br/>
      </w:r>
      <w:r>
        <w:rPr>
          <w:rFonts w:ascii="Times New Roman"/>
          <w:b w:val="false"/>
          <w:i w:val="false"/>
          <w:color w:val="000000"/>
          <w:sz w:val="28"/>
        </w:rPr>
        <w:t>
жарамды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жаңғырту үшiн куәландыру жүргізiлген және I/14 d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I/14 d ережесiне сәйкес..............дейiн
</w:t>
      </w:r>
      <w:r>
        <w:br/>
      </w:r>
      <w:r>
        <w:rPr>
          <w:rFonts w:ascii="Times New Roman"/>
          <w:b w:val="false"/>
          <w:i w:val="false"/>
          <w:color w:val="000000"/>
          <w:sz w:val="28"/>
        </w:rPr>
        <w:t>
жарамды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I/14 е немесе I/14 f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жеңiлдетiлген мерзiмге Куәлiктiң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қолданылу мерзiмiнiң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I/14 e / I/14 f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ережелерiне
</w:t>
      </w:r>
      <w:r>
        <w:br/>
      </w:r>
      <w:r>
        <w:rPr>
          <w:rFonts w:ascii="Times New Roman"/>
          <w:b w:val="false"/>
          <w:i w:val="false"/>
          <w:color w:val="000000"/>
          <w:sz w:val="28"/>
        </w:rPr>
        <w:t>
сәйкес...............................дейiн жарамды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Керексізі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I/14 h ережесi қолданылған жағдайда, жыл сайынғы күндi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ауыстыруды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I/14 h ережесiне сәйкес жыл сайынғы................жаңа күн
</w:t>
      </w:r>
      <w:r>
        <w:br/>
      </w:r>
      <w:r>
        <w:rPr>
          <w:rFonts w:ascii="Times New Roman"/>
          <w:b w:val="false"/>
          <w:i w:val="false"/>
          <w:color w:val="000000"/>
          <w:sz w:val="28"/>
        </w:rPr>
        <w:t>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I/14 h ережесiне сәйкес жыл сайынғы ............... жаңа күн
</w:t>
      </w:r>
      <w:r>
        <w:br/>
      </w:r>
      <w:r>
        <w:rPr>
          <w:rFonts w:ascii="Times New Roman"/>
          <w:b w:val="false"/>
          <w:i w:val="false"/>
          <w:color w:val="000000"/>
          <w:sz w:val="28"/>
        </w:rPr>
        <w:t>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ЖАБДЫҚТАР МЕН ЖАРАҚТАР БОЙЫНША
</w:t>
      </w:r>
      <w:r>
        <w:br/>
      </w:r>
      <w:r>
        <w:rPr>
          <w:rFonts w:ascii="Times New Roman"/>
          <w:b w:val="false"/>
          <w:i w:val="false"/>
          <w:color w:val="000000"/>
          <w:sz w:val="28"/>
        </w:rPr>
        <w:t>
       ЖОЛАУШЫЛАР КEMECIHIҢ ҚАУІПСIЗДIГІ ТУРАЛЫ КУӘЛIК ҮШIН
</w:t>
      </w:r>
      <w:r>
        <w:br/>
      </w:r>
      <w:r>
        <w:rPr>
          <w:rFonts w:ascii="Times New Roman"/>
          <w:b w:val="false"/>
          <w:i w:val="false"/>
          <w:color w:val="000000"/>
          <w:sz w:val="28"/>
        </w:rPr>
        <w:t>
                   ЖАБДЫҚТАРДЫҢ ТIЗБЕСI (E Нысаны)
</w:t>
      </w:r>
    </w:p>
    <w:p>
      <w:pPr>
        <w:spacing w:after="0"/>
        <w:ind w:left="0"/>
        <w:jc w:val="both"/>
      </w:pPr>
      <w:r>
        <w:rPr>
          <w:rFonts w:ascii="Times New Roman"/>
          <w:b w:val="false"/>
          <w:i w:val="false"/>
          <w:color w:val="000000"/>
          <w:sz w:val="28"/>
        </w:rPr>
        <w:t>
             Осы Тiзбе Жабдықтар мен жарақтар бойынша
</w:t>
      </w:r>
      <w:r>
        <w:br/>
      </w:r>
      <w:r>
        <w:rPr>
          <w:rFonts w:ascii="Times New Roman"/>
          <w:b w:val="false"/>
          <w:i w:val="false"/>
          <w:color w:val="000000"/>
          <w:sz w:val="28"/>
        </w:rPr>
        <w:t>
       жолаушылар кемесiнiң қауiпсiздігі туралы куәлiкке үнемi
</w:t>
      </w:r>
      <w:r>
        <w:br/>
      </w:r>
      <w:r>
        <w:rPr>
          <w:rFonts w:ascii="Times New Roman"/>
          <w:b w:val="false"/>
          <w:i w:val="false"/>
          <w:color w:val="000000"/>
          <w:sz w:val="28"/>
        </w:rPr>
        <w:t>
                       қоса берiлуi тиiс
</w:t>
      </w:r>
    </w:p>
    <w:p>
      <w:pPr>
        <w:spacing w:after="0"/>
        <w:ind w:left="0"/>
        <w:jc w:val="both"/>
      </w:pPr>
      <w:r>
        <w:rPr>
          <w:rFonts w:ascii="Times New Roman"/>
          <w:b w:val="false"/>
          <w:i w:val="false"/>
          <w:color w:val="000000"/>
          <w:sz w:val="28"/>
        </w:rPr>
        <w:t>
       1988 ЖЫЛҒЫ ХАТТАМАМЕН ӨЗГЕРГЕН 1974 ЖЫЛҒЫ ТЕҢIЗДЕ АДАМ
</w:t>
      </w:r>
      <w:r>
        <w:br/>
      </w:r>
      <w:r>
        <w:rPr>
          <w:rFonts w:ascii="Times New Roman"/>
          <w:b w:val="false"/>
          <w:i w:val="false"/>
          <w:color w:val="000000"/>
          <w:sz w:val="28"/>
        </w:rPr>
        <w:t>
       ӨМIРIН ҚОРҒАУ ЖӨНIНДЕГІ ХАЛЫҚАРАЛЫҚ КОНВЕНЦИЯҒА СӘЙКЕС
</w:t>
      </w:r>
      <w:r>
        <w:br/>
      </w:r>
      <w:r>
        <w:rPr>
          <w:rFonts w:ascii="Times New Roman"/>
          <w:b w:val="false"/>
          <w:i w:val="false"/>
          <w:color w:val="000000"/>
          <w:sz w:val="28"/>
        </w:rPr>
        <w:t>
                       ЖАБДЫҚТАРДЫҢ ТIЗБЕСI
</w:t>
      </w:r>
    </w:p>
    <w:p>
      <w:pPr>
        <w:spacing w:after="0"/>
        <w:ind w:left="0"/>
        <w:jc w:val="both"/>
      </w:pPr>
      <w:r>
        <w:rPr>
          <w:rFonts w:ascii="Times New Roman"/>
          <w:b w:val="false"/>
          <w:i w:val="false"/>
          <w:color w:val="000000"/>
          <w:sz w:val="28"/>
        </w:rPr>
        <w:t>
      1. КЕМЕ ТУРАЛЫ МӘЛIМЕТ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2. Құтқару құралдарының сипаттамасы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Құтқару құралдары көзделген адамдардың жалпы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|Сол бoрт | Оң борт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Құтқарғыш қайықшалардың жалпы саны    .........    ......
</w:t>
      </w:r>
      <w:r>
        <w:br/>
      </w:r>
      <w:r>
        <w:rPr>
          <w:rFonts w:ascii="Times New Roman"/>
          <w:b w:val="false"/>
          <w:i w:val="false"/>
          <w:color w:val="000000"/>
          <w:sz w:val="28"/>
        </w:rPr>
        <w:t>
2.1    Қайықтар есептелген адамдардың        .........    ......
</w:t>
      </w:r>
      <w:r>
        <w:br/>
      </w:r>
      <w:r>
        <w:rPr>
          <w:rFonts w:ascii="Times New Roman"/>
          <w:b w:val="false"/>
          <w:i w:val="false"/>
          <w:color w:val="000000"/>
          <w:sz w:val="28"/>
        </w:rPr>
        <w:t>
       жалпы саны
</w:t>
      </w:r>
      <w:r>
        <w:br/>
      </w:r>
      <w:r>
        <w:rPr>
          <w:rFonts w:ascii="Times New Roman"/>
          <w:b w:val="false"/>
          <w:i w:val="false"/>
          <w:color w:val="000000"/>
          <w:sz w:val="28"/>
        </w:rPr>
        <w:t>
2.2    Өздiгiнен қалпына келетiн жартылай
</w:t>
      </w:r>
      <w:r>
        <w:br/>
      </w:r>
      <w:r>
        <w:rPr>
          <w:rFonts w:ascii="Times New Roman"/>
          <w:b w:val="false"/>
          <w:i w:val="false"/>
          <w:color w:val="000000"/>
          <w:sz w:val="28"/>
        </w:rPr>
        <w:t>
       жабық құтқарғыш қайықшалардың саны
</w:t>
      </w:r>
      <w:r>
        <w:br/>
      </w:r>
      <w:r>
        <w:rPr>
          <w:rFonts w:ascii="Times New Roman"/>
          <w:b w:val="false"/>
          <w:i w:val="false"/>
          <w:color w:val="000000"/>
          <w:sz w:val="28"/>
        </w:rPr>
        <w:t>
      (ІІІ/43 ереже)                           .........    ......
</w:t>
      </w:r>
      <w:r>
        <w:br/>
      </w:r>
      <w:r>
        <w:rPr>
          <w:rFonts w:ascii="Times New Roman"/>
          <w:b w:val="false"/>
          <w:i w:val="false"/>
          <w:color w:val="000000"/>
          <w:sz w:val="28"/>
        </w:rPr>
        <w:t>
2.3   Толықтай жабық құтқарғыш қайықшалардың
</w:t>
      </w:r>
      <w:r>
        <w:br/>
      </w:r>
      <w:r>
        <w:rPr>
          <w:rFonts w:ascii="Times New Roman"/>
          <w:b w:val="false"/>
          <w:i w:val="false"/>
          <w:color w:val="000000"/>
          <w:sz w:val="28"/>
        </w:rPr>
        <w:t>
      саны (III/44 ереже)                    .........    ......
</w:t>
      </w:r>
      <w:r>
        <w:br/>
      </w:r>
      <w:r>
        <w:rPr>
          <w:rFonts w:ascii="Times New Roman"/>
          <w:b w:val="false"/>
          <w:i w:val="false"/>
          <w:color w:val="000000"/>
          <w:sz w:val="28"/>
        </w:rPr>
        <w:t>
2.4   Ауамен жабдықталатын автоматтық
</w:t>
      </w:r>
      <w:r>
        <w:br/>
      </w:r>
      <w:r>
        <w:rPr>
          <w:rFonts w:ascii="Times New Roman"/>
          <w:b w:val="false"/>
          <w:i w:val="false"/>
          <w:color w:val="000000"/>
          <w:sz w:val="28"/>
        </w:rPr>
        <w:t>
      жүйедегі құтқарғыш қайықшалардың саны
</w:t>
      </w:r>
      <w:r>
        <w:br/>
      </w:r>
      <w:r>
        <w:rPr>
          <w:rFonts w:ascii="Times New Roman"/>
          <w:b w:val="false"/>
          <w:i w:val="false"/>
          <w:color w:val="000000"/>
          <w:sz w:val="28"/>
        </w:rPr>
        <w:t>
      (III/45 ереже)                         .........    ......
</w:t>
      </w:r>
      <w:r>
        <w:br/>
      </w:r>
      <w:r>
        <w:rPr>
          <w:rFonts w:ascii="Times New Roman"/>
          <w:b w:val="false"/>
          <w:i w:val="false"/>
          <w:color w:val="000000"/>
          <w:sz w:val="28"/>
        </w:rPr>
        <w:t>
2.5   Оттан қорғау құтқарғыш қайықшалардың
</w:t>
      </w:r>
      <w:r>
        <w:br/>
      </w:r>
      <w:r>
        <w:rPr>
          <w:rFonts w:ascii="Times New Roman"/>
          <w:b w:val="false"/>
          <w:i w:val="false"/>
          <w:color w:val="000000"/>
          <w:sz w:val="28"/>
        </w:rPr>
        <w:t>
      саны (III/46-ереже)
</w:t>
      </w:r>
      <w:r>
        <w:br/>
      </w:r>
      <w:r>
        <w:rPr>
          <w:rFonts w:ascii="Times New Roman"/>
          <w:b w:val="false"/>
          <w:i w:val="false"/>
          <w:color w:val="000000"/>
          <w:sz w:val="28"/>
        </w:rPr>
        <w:t>
2.6   Басқа да құтқарғыш қайықшалар          .........    ......
</w:t>
      </w:r>
      <w:r>
        <w:br/>
      </w:r>
      <w:r>
        <w:rPr>
          <w:rFonts w:ascii="Times New Roman"/>
          <w:b w:val="false"/>
          <w:i w:val="false"/>
          <w:color w:val="000000"/>
          <w:sz w:val="28"/>
        </w:rPr>
        <w:t>
2.6.1 Саны                                   .........    ......
</w:t>
      </w:r>
      <w:r>
        <w:br/>
      </w:r>
      <w:r>
        <w:rPr>
          <w:rFonts w:ascii="Times New Roman"/>
          <w:b w:val="false"/>
          <w:i w:val="false"/>
          <w:color w:val="000000"/>
          <w:sz w:val="28"/>
        </w:rPr>
        <w:t>
2.6.2 Түрi                                   .........    ......
</w:t>
      </w:r>
      <w:r>
        <w:br/>
      </w:r>
      <w:r>
        <w:rPr>
          <w:rFonts w:ascii="Times New Roman"/>
          <w:b w:val="false"/>
          <w:i w:val="false"/>
          <w:color w:val="000000"/>
          <w:sz w:val="28"/>
        </w:rPr>
        <w:t>
2.7   Еркiн жүзу әдiсiмен төмен түсетiн
</w:t>
      </w:r>
      <w:r>
        <w:br/>
      </w:r>
      <w:r>
        <w:rPr>
          <w:rFonts w:ascii="Times New Roman"/>
          <w:b w:val="false"/>
          <w:i w:val="false"/>
          <w:color w:val="000000"/>
          <w:sz w:val="28"/>
        </w:rPr>
        <w:t>
      құтқарғыш қайықшалардың саны
</w:t>
      </w:r>
      <w:r>
        <w:br/>
      </w:r>
      <w:r>
        <w:rPr>
          <w:rFonts w:ascii="Times New Roman"/>
          <w:b w:val="false"/>
          <w:i w:val="false"/>
          <w:color w:val="000000"/>
          <w:sz w:val="28"/>
        </w:rPr>
        <w:t>
2.7.1 Толықтай жабық (III/44-ереже)           .........    .....
</w:t>
      </w:r>
      <w:r>
        <w:br/>
      </w:r>
      <w:r>
        <w:rPr>
          <w:rFonts w:ascii="Times New Roman"/>
          <w:b w:val="false"/>
          <w:i w:val="false"/>
          <w:color w:val="000000"/>
          <w:sz w:val="28"/>
        </w:rPr>
        <w:t>
2.7.2 Ауамен жабдықтайтын автоматтық жүйе
</w:t>
      </w:r>
      <w:r>
        <w:br/>
      </w:r>
      <w:r>
        <w:rPr>
          <w:rFonts w:ascii="Times New Roman"/>
          <w:b w:val="false"/>
          <w:i w:val="false"/>
          <w:color w:val="000000"/>
          <w:sz w:val="28"/>
        </w:rPr>
        <w:t>
      (III/46)                               .........    ......
</w:t>
      </w:r>
      <w:r>
        <w:br/>
      </w:r>
      <w:r>
        <w:rPr>
          <w:rFonts w:ascii="Times New Roman"/>
          <w:b w:val="false"/>
          <w:i w:val="false"/>
          <w:color w:val="000000"/>
          <w:sz w:val="28"/>
        </w:rPr>
        <w:t>
2.7.3 Оттан қорғау құтқарғыш қайықшалардың
</w:t>
      </w:r>
      <w:r>
        <w:br/>
      </w:r>
      <w:r>
        <w:rPr>
          <w:rFonts w:ascii="Times New Roman"/>
          <w:b w:val="false"/>
          <w:i w:val="false"/>
          <w:color w:val="000000"/>
          <w:sz w:val="28"/>
        </w:rPr>
        <w:t>
      саны (III/46-ереже)                    .........    ......
</w:t>
      </w:r>
      <w:r>
        <w:br/>
      </w:r>
      <w:r>
        <w:rPr>
          <w:rFonts w:ascii="Times New Roman"/>
          <w:b w:val="false"/>
          <w:i w:val="false"/>
          <w:color w:val="000000"/>
          <w:sz w:val="28"/>
        </w:rPr>
        <w:t>
3     Моторлы құтқарғыш қайықшалардың саны
</w:t>
      </w:r>
      <w:r>
        <w:br/>
      </w:r>
      <w:r>
        <w:rPr>
          <w:rFonts w:ascii="Times New Roman"/>
          <w:b w:val="false"/>
          <w:i w:val="false"/>
          <w:color w:val="000000"/>
          <w:sz w:val="28"/>
        </w:rPr>
        <w:t>
      (жоғарыда көрсетiлген құтқарғыш
</w:t>
      </w:r>
      <w:r>
        <w:br/>
      </w:r>
      <w:r>
        <w:rPr>
          <w:rFonts w:ascii="Times New Roman"/>
          <w:b w:val="false"/>
          <w:i w:val="false"/>
          <w:color w:val="000000"/>
          <w:sz w:val="28"/>
        </w:rPr>
        <w:t>
      қайықшалардың жалпы саны кiредi)       .........    ......
</w:t>
      </w:r>
      <w:r>
        <w:br/>
      </w:r>
      <w:r>
        <w:rPr>
          <w:rFonts w:ascii="Times New Roman"/>
          <w:b w:val="false"/>
          <w:i w:val="false"/>
          <w:color w:val="000000"/>
          <w:sz w:val="28"/>
        </w:rPr>
        <w:t>
3.1   Прожекторлары бар құтқарғыш
</w:t>
      </w:r>
      <w:r>
        <w:br/>
      </w:r>
      <w:r>
        <w:rPr>
          <w:rFonts w:ascii="Times New Roman"/>
          <w:b w:val="false"/>
          <w:i w:val="false"/>
          <w:color w:val="000000"/>
          <w:sz w:val="28"/>
        </w:rPr>
        <w:t>
      қайықшалардың саны                     .........    ......
</w:t>
      </w:r>
      <w:r>
        <w:br/>
      </w:r>
      <w:r>
        <w:rPr>
          <w:rFonts w:ascii="Times New Roman"/>
          <w:b w:val="false"/>
          <w:i w:val="false"/>
          <w:color w:val="000000"/>
          <w:sz w:val="28"/>
        </w:rPr>
        <w:t>
4     Кезекшi қайықшалар                     .........    ......
</w:t>
      </w:r>
      <w:r>
        <w:br/>
      </w:r>
      <w:r>
        <w:rPr>
          <w:rFonts w:ascii="Times New Roman"/>
          <w:b w:val="false"/>
          <w:i w:val="false"/>
          <w:color w:val="000000"/>
          <w:sz w:val="28"/>
        </w:rPr>
        <w:t>
4.1   Жоғарыда көрсетiлген құтқарғыш
</w:t>
      </w:r>
      <w:r>
        <w:br/>
      </w:r>
      <w:r>
        <w:rPr>
          <w:rFonts w:ascii="Times New Roman"/>
          <w:b w:val="false"/>
          <w:i w:val="false"/>
          <w:color w:val="000000"/>
          <w:sz w:val="28"/>
        </w:rPr>
        <w:t>
      қайықшалардың жалпы санына кiретiн
</w:t>
      </w:r>
      <w:r>
        <w:br/>
      </w:r>
      <w:r>
        <w:rPr>
          <w:rFonts w:ascii="Times New Roman"/>
          <w:b w:val="false"/>
          <w:i w:val="false"/>
          <w:color w:val="000000"/>
          <w:sz w:val="28"/>
        </w:rPr>
        <w:t>
      қайықшалардың саны                     .........    ......
</w:t>
      </w:r>
      <w:r>
        <w:br/>
      </w:r>
      <w:r>
        <w:rPr>
          <w:rFonts w:ascii="Times New Roman"/>
          <w:b w:val="false"/>
          <w:i w:val="false"/>
          <w:color w:val="000000"/>
          <w:sz w:val="28"/>
        </w:rPr>
        <w:t>
5     Құтқарғыш салдар                       .........    ......
</w:t>
      </w:r>
      <w:r>
        <w:br/>
      </w:r>
      <w:r>
        <w:rPr>
          <w:rFonts w:ascii="Times New Roman"/>
          <w:b w:val="false"/>
          <w:i w:val="false"/>
          <w:color w:val="000000"/>
          <w:sz w:val="28"/>
        </w:rPr>
        <w:t>
5.1   Мақұлданған үлгідегі іске қосу
</w:t>
      </w:r>
      <w:r>
        <w:br/>
      </w:r>
      <w:r>
        <w:rPr>
          <w:rFonts w:ascii="Times New Roman"/>
          <w:b w:val="false"/>
          <w:i w:val="false"/>
          <w:color w:val="000000"/>
          <w:sz w:val="28"/>
        </w:rPr>
        <w:t>
      құрылғыларын талап ететiн құтқарғыш
</w:t>
      </w:r>
      <w:r>
        <w:br/>
      </w:r>
      <w:r>
        <w:rPr>
          <w:rFonts w:ascii="Times New Roman"/>
          <w:b w:val="false"/>
          <w:i w:val="false"/>
          <w:color w:val="000000"/>
          <w:sz w:val="28"/>
        </w:rPr>
        <w:t>
      салдар                                 .........    ......
</w:t>
      </w:r>
      <w:r>
        <w:br/>
      </w:r>
      <w:r>
        <w:rPr>
          <w:rFonts w:ascii="Times New Roman"/>
          <w:b w:val="false"/>
          <w:i w:val="false"/>
          <w:color w:val="000000"/>
          <w:sz w:val="28"/>
        </w:rPr>
        <w:t>
5.1.1 Құтқарғыш салдардың саны               .........    ......
</w:t>
      </w:r>
      <w:r>
        <w:br/>
      </w:r>
      <w:r>
        <w:rPr>
          <w:rFonts w:ascii="Times New Roman"/>
          <w:b w:val="false"/>
          <w:i w:val="false"/>
          <w:color w:val="000000"/>
          <w:sz w:val="28"/>
        </w:rPr>
        <w:t>
5.1.2 Құтқарғыш салдарына есептелген
</w:t>
      </w:r>
      <w:r>
        <w:br/>
      </w:r>
      <w:r>
        <w:rPr>
          <w:rFonts w:ascii="Times New Roman"/>
          <w:b w:val="false"/>
          <w:i w:val="false"/>
          <w:color w:val="000000"/>
          <w:sz w:val="28"/>
        </w:rPr>
        <w:t>
      адамдардың саны                        .........    ......
</w:t>
      </w:r>
      <w:r>
        <w:br/>
      </w:r>
      <w:r>
        <w:rPr>
          <w:rFonts w:ascii="Times New Roman"/>
          <w:b w:val="false"/>
          <w:i w:val="false"/>
          <w:color w:val="000000"/>
          <w:sz w:val="28"/>
        </w:rPr>
        <w:t>
5.2   Мақұлданған үлгiдегі iске қосу
</w:t>
      </w:r>
      <w:r>
        <w:br/>
      </w:r>
      <w:r>
        <w:rPr>
          <w:rFonts w:ascii="Times New Roman"/>
          <w:b w:val="false"/>
          <w:i w:val="false"/>
          <w:color w:val="000000"/>
          <w:sz w:val="28"/>
        </w:rPr>
        <w:t>
      құрылғыларын талап етпейтiн құтқарғыш
</w:t>
      </w:r>
      <w:r>
        <w:br/>
      </w:r>
      <w:r>
        <w:rPr>
          <w:rFonts w:ascii="Times New Roman"/>
          <w:b w:val="false"/>
          <w:i w:val="false"/>
          <w:color w:val="000000"/>
          <w:sz w:val="28"/>
        </w:rPr>
        <w:t>
      салдар                                 .........    ......
</w:t>
      </w:r>
      <w:r>
        <w:br/>
      </w:r>
      <w:r>
        <w:rPr>
          <w:rFonts w:ascii="Times New Roman"/>
          <w:b w:val="false"/>
          <w:i w:val="false"/>
          <w:color w:val="000000"/>
          <w:sz w:val="28"/>
        </w:rPr>
        <w:t>
5.2.1 Құтқарғыш салдардың саны               .........    ......
</w:t>
      </w:r>
      <w:r>
        <w:br/>
      </w:r>
      <w:r>
        <w:rPr>
          <w:rFonts w:ascii="Times New Roman"/>
          <w:b w:val="false"/>
          <w:i w:val="false"/>
          <w:color w:val="000000"/>
          <w:sz w:val="28"/>
        </w:rPr>
        <w:t>
5.2.2 Құтқарғыш салдарына есептелген
</w:t>
      </w:r>
      <w:r>
        <w:br/>
      </w:r>
      <w:r>
        <w:rPr>
          <w:rFonts w:ascii="Times New Roman"/>
          <w:b w:val="false"/>
          <w:i w:val="false"/>
          <w:color w:val="000000"/>
          <w:sz w:val="28"/>
        </w:rPr>
        <w:t>
      адамдардың саны                        .........    ......
</w:t>
      </w:r>
      <w:r>
        <w:br/>
      </w:r>
      <w:r>
        <w:rPr>
          <w:rFonts w:ascii="Times New Roman"/>
          <w:b w:val="false"/>
          <w:i w:val="false"/>
          <w:color w:val="000000"/>
          <w:sz w:val="28"/>
        </w:rPr>
        <w:t>
5.3   III/26.1.4-ережемен талап етiлетін
</w:t>
      </w:r>
      <w:r>
        <w:br/>
      </w:r>
      <w:r>
        <w:rPr>
          <w:rFonts w:ascii="Times New Roman"/>
          <w:b w:val="false"/>
          <w:i w:val="false"/>
          <w:color w:val="000000"/>
          <w:sz w:val="28"/>
        </w:rPr>
        <w:t>
      құтқарғыш салдардың саны               .........
</w:t>
      </w:r>
      <w:r>
        <w:br/>
      </w:r>
      <w:r>
        <w:rPr>
          <w:rFonts w:ascii="Times New Roman"/>
          <w:b w:val="false"/>
          <w:i w:val="false"/>
          <w:color w:val="000000"/>
          <w:sz w:val="28"/>
        </w:rPr>
        <w:t>
6     Құтқарғыш тобының саны                 .........    ......
</w:t>
      </w:r>
      <w:r>
        <w:br/>
      </w:r>
      <w:r>
        <w:rPr>
          <w:rFonts w:ascii="Times New Roman"/>
          <w:b w:val="false"/>
          <w:i w:val="false"/>
          <w:color w:val="000000"/>
          <w:sz w:val="28"/>
        </w:rPr>
        <w:t>
7     Құтқарғыш кеудешелердiң саны           .........    ......
</w:t>
      </w:r>
      <w:r>
        <w:br/>
      </w:r>
      <w:r>
        <w:rPr>
          <w:rFonts w:ascii="Times New Roman"/>
          <w:b w:val="false"/>
          <w:i w:val="false"/>
          <w:color w:val="000000"/>
          <w:sz w:val="28"/>
        </w:rPr>
        <w:t>
8     Гидротермокостюмдер                    .........    ......
</w:t>
      </w:r>
      <w:r>
        <w:br/>
      </w:r>
      <w:r>
        <w:rPr>
          <w:rFonts w:ascii="Times New Roman"/>
          <w:b w:val="false"/>
          <w:i w:val="false"/>
          <w:color w:val="000000"/>
          <w:sz w:val="28"/>
        </w:rPr>
        <w:t>
8.1   Жалпы саны                             .........    ......
</w:t>
      </w:r>
      <w:r>
        <w:br/>
      </w:r>
      <w:r>
        <w:rPr>
          <w:rFonts w:ascii="Times New Roman"/>
          <w:b w:val="false"/>
          <w:i w:val="false"/>
          <w:color w:val="000000"/>
          <w:sz w:val="28"/>
        </w:rPr>
        <w:t>
8.2   Құтқарғыш кеудешелерге қойылатын
</w:t>
      </w:r>
      <w:r>
        <w:br/>
      </w:r>
      <w:r>
        <w:rPr>
          <w:rFonts w:ascii="Times New Roman"/>
          <w:b w:val="false"/>
          <w:i w:val="false"/>
          <w:color w:val="000000"/>
          <w:sz w:val="28"/>
        </w:rPr>
        <w:t>
      талаптарға жауап беретін
</w:t>
      </w:r>
      <w:r>
        <w:br/>
      </w:r>
      <w:r>
        <w:rPr>
          <w:rFonts w:ascii="Times New Roman"/>
          <w:b w:val="false"/>
          <w:i w:val="false"/>
          <w:color w:val="000000"/>
          <w:sz w:val="28"/>
        </w:rPr>
        <w:t>
      костюмдердiң саны                      .........    ......
</w:t>
      </w:r>
      <w:r>
        <w:br/>
      </w:r>
      <w:r>
        <w:rPr>
          <w:rFonts w:ascii="Times New Roman"/>
          <w:b w:val="false"/>
          <w:i w:val="false"/>
          <w:color w:val="000000"/>
          <w:sz w:val="28"/>
        </w:rPr>
        <w:t>
9     Жылу қорғағыш құралдарының саны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Құтқарғыш құралдарында                 .........    ......
</w:t>
      </w:r>
      <w:r>
        <w:br/>
      </w:r>
      <w:r>
        <w:rPr>
          <w:rFonts w:ascii="Times New Roman"/>
          <w:b w:val="false"/>
          <w:i w:val="false"/>
          <w:color w:val="000000"/>
          <w:sz w:val="28"/>
        </w:rPr>
        <w:t>
      пайдаланылатын радио құрылғылары
</w:t>
      </w:r>
      <w:r>
        <w:br/>
      </w:r>
      <w:r>
        <w:rPr>
          <w:rFonts w:ascii="Times New Roman"/>
          <w:b w:val="false"/>
          <w:i w:val="false"/>
          <w:color w:val="000000"/>
          <w:sz w:val="28"/>
        </w:rPr>
        <w:t>
10.1  Жауап беретiн радиолокацияларының      .........    ......
</w:t>
      </w:r>
      <w:r>
        <w:br/>
      </w:r>
      <w:r>
        <w:rPr>
          <w:rFonts w:ascii="Times New Roman"/>
          <w:b w:val="false"/>
          <w:i w:val="false"/>
          <w:color w:val="000000"/>
          <w:sz w:val="28"/>
        </w:rPr>
        <w:t>
      саны
</w:t>
      </w:r>
      <w:r>
        <w:br/>
      </w:r>
      <w:r>
        <w:rPr>
          <w:rFonts w:ascii="Times New Roman"/>
          <w:b w:val="false"/>
          <w:i w:val="false"/>
          <w:color w:val="000000"/>
          <w:sz w:val="28"/>
        </w:rPr>
        <w:t>
10.2  Екiжақты радио телефондар              .........    ......
</w:t>
      </w:r>
      <w:r>
        <w:br/>
      </w:r>
      <w:r>
        <w:rPr>
          <w:rFonts w:ascii="Times New Roman"/>
          <w:b w:val="false"/>
          <w:i w:val="false"/>
          <w:color w:val="000000"/>
          <w:sz w:val="28"/>
        </w:rPr>
        <w:t>
      байланысының УКТ аппаратурасының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III/38.5.1.24, III/41.8.31 және III/47.2.2.13-ережеде талап етілетіндерді қоспағанда
</w:t>
      </w:r>
    </w:p>
    <w:p>
      <w:pPr>
        <w:spacing w:after="0"/>
        <w:ind w:left="0"/>
        <w:jc w:val="both"/>
      </w:pPr>
      <w:r>
        <w:rPr>
          <w:rFonts w:ascii="Times New Roman"/>
          <w:b w:val="false"/>
          <w:i w:val="false"/>
          <w:color w:val="000000"/>
          <w:sz w:val="28"/>
        </w:rPr>
        <w:t>
        3. 1988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ЖЫЛҒЫ ТҮЗЕТУЛЕРМЕН КОНВЕНЦИЯНЫ III ТАРАУЫ
</w:t>
      </w:r>
      <w:r>
        <w:br/>
      </w:r>
      <w:r>
        <w:rPr>
          <w:rFonts w:ascii="Times New Roman"/>
          <w:b w:val="false"/>
          <w:i w:val="false"/>
          <w:color w:val="000000"/>
          <w:sz w:val="28"/>
        </w:rPr>
        <w:t>
         ҚОЛДАНЫЛАТЫН ТАЛАПТАРҒА ТОЛЫҚТАЙ ЖАУАП БЕРМЕЙТIН
</w:t>
      </w:r>
      <w:r>
        <w:br/>
      </w:r>
      <w:r>
        <w:rPr>
          <w:rFonts w:ascii="Times New Roman"/>
          <w:b w:val="false"/>
          <w:i w:val="false"/>
          <w:color w:val="000000"/>
          <w:sz w:val="28"/>
        </w:rPr>
        <w:t>
            1992 ЖЫЛҒЫ 1 АҚПАНҒА ДЕЙIН ЖАСАЛҒАН КЕМЕ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Нақты болуы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Құтқарғыш қайықшаларға арналған
</w:t>
      </w:r>
      <w:r>
        <w:br/>
      </w:r>
      <w:r>
        <w:rPr>
          <w:rFonts w:ascii="Times New Roman"/>
          <w:b w:val="false"/>
          <w:i w:val="false"/>
          <w:color w:val="000000"/>
          <w:sz w:val="28"/>
        </w:rPr>
        <w:t>
радиотелеграфтық құрылғы                    ................
</w:t>
      </w:r>
      <w:r>
        <w:br/>
      </w:r>
      <w:r>
        <w:rPr>
          <w:rFonts w:ascii="Times New Roman"/>
          <w:b w:val="false"/>
          <w:i w:val="false"/>
          <w:color w:val="000000"/>
          <w:sz w:val="28"/>
        </w:rPr>
        <w:t>
Құтқарғыш қайықшалар мен салдар
</w:t>
      </w:r>
      <w:r>
        <w:br/>
      </w:r>
      <w:r>
        <w:rPr>
          <w:rFonts w:ascii="Times New Roman"/>
          <w:b w:val="false"/>
          <w:i w:val="false"/>
          <w:color w:val="000000"/>
          <w:sz w:val="28"/>
        </w:rPr>
        <w:t>
үшiн ауыспалы радио аппаратура              ................
</w:t>
      </w:r>
      <w:r>
        <w:br/>
      </w:r>
      <w:r>
        <w:rPr>
          <w:rFonts w:ascii="Times New Roman"/>
          <w:b w:val="false"/>
          <w:i w:val="false"/>
          <w:color w:val="000000"/>
          <w:sz w:val="28"/>
        </w:rPr>
        <w:t>
АРБ-құтқару қайықшалары мен
</w:t>
      </w:r>
      <w:r>
        <w:br/>
      </w:r>
      <w:r>
        <w:rPr>
          <w:rFonts w:ascii="Times New Roman"/>
          <w:b w:val="false"/>
          <w:i w:val="false"/>
          <w:color w:val="000000"/>
          <w:sz w:val="28"/>
        </w:rPr>
        <w:t>
салдарға орналасқан
</w:t>
      </w:r>
      <w:r>
        <w:br/>
      </w:r>
      <w:r>
        <w:rPr>
          <w:rFonts w:ascii="Times New Roman"/>
          <w:b w:val="false"/>
          <w:i w:val="false"/>
          <w:color w:val="000000"/>
          <w:sz w:val="28"/>
        </w:rPr>
        <w:t>
жерiн көрсетушi (121,5 МГц және 243 МГц)
</w:t>
      </w:r>
      <w:r>
        <w:br/>
      </w:r>
      <w:r>
        <w:rPr>
          <w:rFonts w:ascii="Times New Roman"/>
          <w:b w:val="false"/>
          <w:i w:val="false"/>
          <w:color w:val="000000"/>
          <w:sz w:val="28"/>
        </w:rPr>
        <w:t>
Құтқарғыш қайықшаларына арналған
</w:t>
      </w:r>
      <w:r>
        <w:br/>
      </w:r>
      <w:r>
        <w:rPr>
          <w:rFonts w:ascii="Times New Roman"/>
          <w:b w:val="false"/>
          <w:i w:val="false"/>
          <w:color w:val="000000"/>
          <w:sz w:val="28"/>
        </w:rPr>
        <w:t>
радиотелеграфтық құрылғы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Осы тiзбенiң барлық жағынан дұрыс жасалғандығы ОСЫМЕН
</w:t>
      </w:r>
      <w:r>
        <w:br/>
      </w:r>
      <w:r>
        <w:rPr>
          <w:rFonts w:ascii="Times New Roman"/>
          <w:b w:val="false"/>
          <w:i w:val="false"/>
          <w:color w:val="000000"/>
          <w:sz w:val="28"/>
        </w:rPr>
        <w:t>
КУӘЛАНДЫРЫЛАДЫ:
</w:t>
      </w:r>
      <w:r>
        <w:br/>
      </w:r>
      <w:r>
        <w:rPr>
          <w:rFonts w:ascii="Times New Roman"/>
          <w:b w:val="false"/>
          <w:i w:val="false"/>
          <w:color w:val="000000"/>
          <w:sz w:val="28"/>
        </w:rPr>
        <w:t>
      ..........................берілді
</w:t>
      </w:r>
      <w:r>
        <w:br/>
      </w:r>
      <w:r>
        <w:rPr>
          <w:rFonts w:ascii="Times New Roman"/>
          <w:b w:val="false"/>
          <w:i w:val="false"/>
          <w:color w:val="000000"/>
          <w:sz w:val="28"/>
        </w:rPr>
        <w:t>
       (тізбені берген орны)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(берiлген күнi)               (тiзбенi берген лауазымды
</w:t>
      </w:r>
      <w:r>
        <w:br/>
      </w:r>
      <w:r>
        <w:rPr>
          <w:rFonts w:ascii="Times New Roman"/>
          <w:b w:val="false"/>
          <w:i w:val="false"/>
          <w:color w:val="000000"/>
          <w:sz w:val="28"/>
        </w:rPr>
        <w:t>
                                    тұлғаның тиiсті түрдегi қолы)
</w:t>
      </w:r>
    </w:p>
    <w:p>
      <w:pPr>
        <w:spacing w:after="0"/>
        <w:ind w:left="0"/>
        <w:jc w:val="both"/>
      </w:pPr>
      <w:r>
        <w:rPr>
          <w:rFonts w:ascii="Times New Roman"/>
          <w:b w:val="false"/>
          <w:i w:val="false"/>
          <w:color w:val="000000"/>
          <w:sz w:val="28"/>
        </w:rPr>
        <w:t>
</w:t>
      </w:r>
      <w:r>
        <w:rPr>
          <w:rFonts w:ascii="Times New Roman"/>
          <w:b w:val="false"/>
          <w:i/>
          <w:color w:val="000000"/>
          <w:sz w:val="28"/>
        </w:rPr>
        <w:t>
(тiзбенi берген ұйымның мөрi мен бұрыштамасы)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Осы бөлік 1995 жылғы 1 ақпанға дейін берілген, куәліктерге
</w:t>
      </w:r>
      <w:r>
        <w:br/>
      </w:r>
      <w:r>
        <w:rPr>
          <w:rFonts w:ascii="Times New Roman"/>
          <w:b w:val="false"/>
          <w:i w:val="false"/>
          <w:color w:val="000000"/>
          <w:sz w:val="28"/>
        </w:rPr>
        <w:t>
қоса берілген тізбеге қатысты емес
</w:t>
      </w:r>
    </w:p>
    <w:p>
      <w:pPr>
        <w:spacing w:after="0"/>
        <w:ind w:left="0"/>
        <w:jc w:val="both"/>
      </w:pPr>
      <w:r>
        <w:rPr>
          <w:rFonts w:ascii="Times New Roman"/>
          <w:b w:val="false"/>
          <w:i w:val="false"/>
          <w:color w:val="000000"/>
          <w:sz w:val="28"/>
        </w:rPr>
        <w:t>
</w:t>
      </w:r>
      <w:r>
        <w:rPr>
          <w:rFonts w:ascii="Times New Roman"/>
          <w:b w:val="false"/>
          <w:i/>
          <w:color w:val="000000"/>
          <w:sz w:val="28"/>
        </w:rPr>
        <w:t>
        Радиожабдықтары бойынша жүк кемесiнiң қауiпсiздiгі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туралы куәлiк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РАДИО ЖАБДЫҚТАРЫ БОЙЫНША
</w:t>
      </w:r>
      <w:r>
        <w:br/>
      </w:r>
      <w:r>
        <w:rPr>
          <w:rFonts w:ascii="Times New Roman"/>
          <w:b w:val="false"/>
          <w:i w:val="false"/>
          <w:color w:val="000000"/>
          <w:sz w:val="28"/>
        </w:rPr>
        <w:t>
           ЖҮК КEMECIHIҢ ҚАУIПСIЗДIГІ ТУРАЛЫ КУӘЛIК
</w:t>
      </w:r>
    </w:p>
    <w:p>
      <w:pPr>
        <w:spacing w:after="0"/>
        <w:ind w:left="0"/>
        <w:jc w:val="both"/>
      </w:pPr>
      <w:r>
        <w:rPr>
          <w:rFonts w:ascii="Times New Roman"/>
          <w:b w:val="false"/>
          <w:i w:val="false"/>
          <w:color w:val="000000"/>
          <w:sz w:val="28"/>
        </w:rPr>
        <w:t>
      Осы Куәлiк Радио жабдықтары тiзбесiн толықтыруы тиіс
</w:t>
      </w:r>
      <w:r>
        <w:br/>
      </w:r>
      <w:r>
        <w:rPr>
          <w:rFonts w:ascii="Times New Roman"/>
          <w:b w:val="false"/>
          <w:i w:val="false"/>
          <w:color w:val="000000"/>
          <w:sz w:val="28"/>
        </w:rPr>
        <w:t>
(R нысаны)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(Мемлекеттiң елтаңбасы)                           (Мемлекет)
</w:t>
      </w:r>
      <w:r>
        <w:rPr>
          <w:rFonts w:ascii="Times New Roman"/>
          <w:b w:val="false"/>
          <w:i w:val="false"/>
          <w:color w:val="000000"/>
          <w:sz w:val="28"/>
        </w:rPr>
        <w:t>
</w:t>
      </w:r>
    </w:p>
    <w:p>
      <w:pPr>
        <w:spacing w:after="0"/>
        <w:ind w:left="0"/>
        <w:jc w:val="both"/>
      </w:pPr>
      <w:r>
        <w:rPr>
          <w:rFonts w:ascii="Times New Roman"/>
          <w:b w:val="false"/>
          <w:i w:val="false"/>
          <w:color w:val="000000"/>
          <w:sz w:val="28"/>
        </w:rPr>
        <w:t>
               1988 ЖЫЛҒЫ ХАТТАМАМЕН ӨЗГЕРГЕН,
</w:t>
      </w:r>
      <w:r>
        <w:br/>
      </w:r>
      <w:r>
        <w:rPr>
          <w:rFonts w:ascii="Times New Roman"/>
          <w:b w:val="false"/>
          <w:i w:val="false"/>
          <w:color w:val="000000"/>
          <w:sz w:val="28"/>
        </w:rPr>
        <w:t>
             1974 ЖЫЛҒЫ ТЕҢIЗДЕ АДАМ ӨМIРIН ҚОРҒАУ
</w:t>
      </w:r>
      <w:r>
        <w:br/>
      </w:r>
      <w:r>
        <w:rPr>
          <w:rFonts w:ascii="Times New Roman"/>
          <w:b w:val="false"/>
          <w:i w:val="false"/>
          <w:color w:val="000000"/>
          <w:sz w:val="28"/>
        </w:rPr>
        <w:t>
               ЖӨНІНДЕГІ ХАЛЫҚАРАЛЫҚ КОНВЕНЦИЯ
</w:t>
      </w:r>
    </w:p>
    <w:p>
      <w:pPr>
        <w:spacing w:after="0"/>
        <w:ind w:left="0"/>
        <w:jc w:val="both"/>
      </w:pPr>
      <w:r>
        <w:rPr>
          <w:rFonts w:ascii="Times New Roman"/>
          <w:b w:val="false"/>
          <w:i w:val="false"/>
          <w:color w:val="000000"/>
          <w:sz w:val="28"/>
        </w:rPr>
        <w:t>
                ережесiнiң негiзiнде берiлген
</w:t>
      </w:r>
    </w:p>
    <w:p>
      <w:pPr>
        <w:spacing w:after="0"/>
        <w:ind w:left="0"/>
        <w:jc w:val="both"/>
      </w:pPr>
      <w:r>
        <w:rPr>
          <w:rFonts w:ascii="Times New Roman"/>
          <w:b w:val="false"/>
          <w:i w:val="false"/>
          <w:color w:val="000000"/>
          <w:sz w:val="28"/>
        </w:rPr>
        <w:t>
Yкiметтің уәкiлеттiгi бойынша
</w:t>
      </w:r>
      <w:r>
        <w:br/>
      </w:r>
      <w:r>
        <w:rPr>
          <w:rFonts w:ascii="Times New Roman"/>
          <w:b w:val="false"/>
          <w:i w:val="false"/>
          <w:color w:val="000000"/>
          <w:sz w:val="28"/>
        </w:rPr>
        <w:t>
                  _______________________
</w:t>
      </w:r>
      <w:r>
        <w:br/>
      </w:r>
      <w:r>
        <w:rPr>
          <w:rFonts w:ascii="Times New Roman"/>
          <w:b w:val="false"/>
          <w:i w:val="false"/>
          <w:color w:val="000000"/>
          <w:sz w:val="28"/>
        </w:rPr>
        <w:t>
                    (Мемлекеттiң атауы)
</w:t>
      </w:r>
      <w:r>
        <w:br/>
      </w:r>
      <w:r>
        <w:rPr>
          <w:rFonts w:ascii="Times New Roman"/>
          <w:b w:val="false"/>
          <w:i w:val="false"/>
          <w:color w:val="000000"/>
          <w:sz w:val="28"/>
        </w:rPr>
        <w:t>
                  _______________________
</w:t>
      </w:r>
      <w:r>
        <w:br/>
      </w:r>
      <w:r>
        <w:rPr>
          <w:rFonts w:ascii="Times New Roman"/>
          <w:b w:val="false"/>
          <w:i w:val="false"/>
          <w:color w:val="000000"/>
          <w:sz w:val="28"/>
        </w:rPr>
        <w:t>
                (Уәкiлетті тұлға немесе ұйым)
</w:t>
      </w:r>
    </w:p>
    <w:p>
      <w:pPr>
        <w:spacing w:after="0"/>
        <w:ind w:left="0"/>
        <w:jc w:val="both"/>
      </w:pPr>
      <w:r>
        <w:rPr>
          <w:rFonts w:ascii="Times New Roman"/>
          <w:b w:val="false"/>
          <w:i w:val="false"/>
          <w:color w:val="000000"/>
          <w:sz w:val="28"/>
        </w:rPr>
        <w:t>
      Кеме туралы мәлiмет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дабылы.....................
</w:t>
      </w:r>
      <w:r>
        <w:br/>
      </w:r>
      <w:r>
        <w:rPr>
          <w:rFonts w:ascii="Times New Roman"/>
          <w:b w:val="false"/>
          <w:i w:val="false"/>
          <w:color w:val="000000"/>
          <w:sz w:val="28"/>
        </w:rPr>
        <w:t>
      Портты тiркеу орны.....................................
</w:t>
      </w:r>
      <w:r>
        <w:br/>
      </w:r>
      <w:r>
        <w:rPr>
          <w:rFonts w:ascii="Times New Roman"/>
          <w:b w:val="false"/>
          <w:i w:val="false"/>
          <w:color w:val="000000"/>
          <w:sz w:val="28"/>
        </w:rPr>
        <w:t>
      Жалпы сыйымдылығы......................................
</w:t>
      </w:r>
      <w:r>
        <w:br/>
      </w:r>
      <w:r>
        <w:rPr>
          <w:rFonts w:ascii="Times New Roman"/>
          <w:b w:val="false"/>
          <w:i w:val="false"/>
          <w:color w:val="000000"/>
          <w:sz w:val="28"/>
        </w:rPr>
        <w:t>
      Кемеге жүзуге куәлiк берiлген
</w:t>
      </w:r>
      <w:r>
        <w:br/>
      </w:r>
      <w:r>
        <w:rPr>
          <w:rFonts w:ascii="Times New Roman"/>
          <w:b w:val="false"/>
          <w:i w:val="false"/>
          <w:color w:val="000000"/>
          <w:sz w:val="28"/>
        </w:rPr>
        <w:t>
      Теңiз аудандары (IV/2 ереже)...........................
</w:t>
      </w:r>
      <w:r>
        <w:br/>
      </w:r>
      <w:r>
        <w:rPr>
          <w:rFonts w:ascii="Times New Roman"/>
          <w:b w:val="false"/>
          <w:i w:val="false"/>
          <w:color w:val="000000"/>
          <w:sz w:val="28"/>
        </w:rPr>
        <w:t>
      ИМО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нөмiрi...........................................
</w:t>
      </w:r>
    </w:p>
    <w:p>
      <w:pPr>
        <w:spacing w:after="0"/>
        <w:ind w:left="0"/>
        <w:jc w:val="both"/>
      </w:pPr>
      <w:r>
        <w:rPr>
          <w:rFonts w:ascii="Times New Roman"/>
          <w:b w:val="false"/>
          <w:i w:val="false"/>
          <w:color w:val="000000"/>
          <w:sz w:val="28"/>
        </w:rPr>
        <w:t>
      Кильдi орналастырған күн немесе
</w:t>
      </w:r>
      <w:r>
        <w:br/>
      </w:r>
      <w:r>
        <w:rPr>
          <w:rFonts w:ascii="Times New Roman"/>
          <w:b w:val="false"/>
          <w:i w:val="false"/>
          <w:color w:val="000000"/>
          <w:sz w:val="28"/>
        </w:rPr>
        <w:t>
      кеме осыған ұқсас құрылыс сатысында болған
</w:t>
      </w:r>
      <w:r>
        <w:br/>
      </w:r>
      <w:r>
        <w:rPr>
          <w:rFonts w:ascii="Times New Roman"/>
          <w:b w:val="false"/>
          <w:i w:val="false"/>
          <w:color w:val="000000"/>
          <w:sz w:val="28"/>
        </w:rPr>
        <w:t>
      күн немесе қай жерде қолданылады,
</w:t>
      </w:r>
      <w:r>
        <w:br/>
      </w:r>
      <w:r>
        <w:rPr>
          <w:rFonts w:ascii="Times New Roman"/>
          <w:b w:val="false"/>
          <w:i w:val="false"/>
          <w:color w:val="000000"/>
          <w:sz w:val="28"/>
        </w:rPr>
        <w:t>
      қайта жабдықтау немесе өзгерту немесе
</w:t>
      </w:r>
      <w:r>
        <w:br/>
      </w:r>
      <w:r>
        <w:rPr>
          <w:rFonts w:ascii="Times New Roman"/>
          <w:b w:val="false"/>
          <w:i w:val="false"/>
          <w:color w:val="000000"/>
          <w:sz w:val="28"/>
        </w:rPr>
        <w:t>
      едәуiр сипаттағы модификациялау басталған күн..........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кестеге орналастырылуы
</w:t>
      </w:r>
      <w:r>
        <w:br/>
      </w:r>
      <w:r>
        <w:rPr>
          <w:rFonts w:ascii="Times New Roman"/>
          <w:b w:val="false"/>
          <w:i w:val="false"/>
          <w:color w:val="000000"/>
          <w:sz w:val="28"/>
        </w:rPr>
        <w:t>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 600 (15) қарарына сәйкес - ИМО нөмiрлерiн тану жүйесi,
</w:t>
      </w:r>
      <w:r>
        <w:br/>
      </w:r>
      <w:r>
        <w:rPr>
          <w:rFonts w:ascii="Times New Roman"/>
          <w:b w:val="false"/>
          <w:i w:val="false"/>
          <w:color w:val="000000"/>
          <w:sz w:val="28"/>
        </w:rPr>
        <w:t>
бұл ақпарат еріктi негізде қосылуы мүмкiн.
</w:t>
      </w:r>
    </w:p>
    <w:p>
      <w:pPr>
        <w:spacing w:after="0"/>
        <w:ind w:left="0"/>
        <w:jc w:val="both"/>
      </w:pPr>
      <w:r>
        <w:rPr>
          <w:rFonts w:ascii="Times New Roman"/>
          <w:b w:val="false"/>
          <w:i w:val="false"/>
          <w:color w:val="000000"/>
          <w:sz w:val="28"/>
        </w:rPr>
        <w:t>
      OCЫMEH КУӘЛАНДЫРЫЛАДЫ:
</w:t>
      </w:r>
    </w:p>
    <w:p>
      <w:pPr>
        <w:spacing w:after="0"/>
        <w:ind w:left="0"/>
        <w:jc w:val="both"/>
      </w:pPr>
      <w:r>
        <w:rPr>
          <w:rFonts w:ascii="Times New Roman"/>
          <w:b w:val="false"/>
          <w:i w:val="false"/>
          <w:color w:val="000000"/>
          <w:sz w:val="28"/>
        </w:rPr>
        <w:t>
      1. Кеме Конвенцияның I/9 ережесiнiң талаптарына сәйкес
</w:t>
      </w:r>
      <w:r>
        <w:br/>
      </w:r>
      <w:r>
        <w:rPr>
          <w:rFonts w:ascii="Times New Roman"/>
          <w:b w:val="false"/>
          <w:i w:val="false"/>
          <w:color w:val="000000"/>
          <w:sz w:val="28"/>
        </w:rPr>
        <w:t>
куәландырылғаны.
</w:t>
      </w:r>
      <w:r>
        <w:br/>
      </w:r>
      <w:r>
        <w:rPr>
          <w:rFonts w:ascii="Times New Roman"/>
          <w:b w:val="false"/>
          <w:i w:val="false"/>
          <w:color w:val="000000"/>
          <w:sz w:val="28"/>
        </w:rPr>
        <w:t>
      2. Куәландырумен белгiленгенi:
</w:t>
      </w:r>
      <w:r>
        <w:br/>
      </w:r>
      <w:r>
        <w:rPr>
          <w:rFonts w:ascii="Times New Roman"/>
          <w:b w:val="false"/>
          <w:i w:val="false"/>
          <w:color w:val="000000"/>
          <w:sz w:val="28"/>
        </w:rPr>
        <w:t>
      2.1 радио құрылғыларына қатысты Конвенцияның талаптарына
</w:t>
      </w:r>
      <w:r>
        <w:br/>
      </w:r>
      <w:r>
        <w:rPr>
          <w:rFonts w:ascii="Times New Roman"/>
          <w:b w:val="false"/>
          <w:i w:val="false"/>
          <w:color w:val="000000"/>
          <w:sz w:val="28"/>
        </w:rPr>
        <w:t>
жауап бередi;
</w:t>
      </w:r>
      <w:r>
        <w:br/>
      </w:r>
      <w:r>
        <w:rPr>
          <w:rFonts w:ascii="Times New Roman"/>
          <w:b w:val="false"/>
          <w:i w:val="false"/>
          <w:color w:val="000000"/>
          <w:sz w:val="28"/>
        </w:rPr>
        <w:t>
      2.2 құтқару құралдарында пайдаланылатын, радио құрылғыларының
</w:t>
      </w:r>
      <w:r>
        <w:br/>
      </w:r>
      <w:r>
        <w:rPr>
          <w:rFonts w:ascii="Times New Roman"/>
          <w:b w:val="false"/>
          <w:i w:val="false"/>
          <w:color w:val="000000"/>
          <w:sz w:val="28"/>
        </w:rPr>
        <w:t>
iс-әрекеттерi Конвенция талаптарына жауап береді.
</w:t>
      </w:r>
      <w:r>
        <w:br/>
      </w:r>
      <w:r>
        <w:rPr>
          <w:rFonts w:ascii="Times New Roman"/>
          <w:b w:val="false"/>
          <w:i w:val="false"/>
          <w:color w:val="000000"/>
          <w:sz w:val="28"/>
        </w:rPr>
        <w:t>
      3. Алу туралы куәлiк берiлгендiгi/берiлмегендiгi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I/9 ережесiне сәйкес кезеңдiк куәландыру
</w:t>
      </w:r>
      <w:r>
        <w:br/>
      </w:r>
      <w:r>
        <w:rPr>
          <w:rFonts w:ascii="Times New Roman"/>
          <w:b w:val="false"/>
          <w:i w:val="false"/>
          <w:color w:val="000000"/>
          <w:sz w:val="28"/>
        </w:rPr>
        <w:t>
жүргiзiлген шарттарда .......................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осы Куәлiк
</w:t>
      </w:r>
      <w:r>
        <w:br/>
      </w:r>
      <w:r>
        <w:rPr>
          <w:rFonts w:ascii="Times New Roman"/>
          <w:b w:val="false"/>
          <w:i w:val="false"/>
          <w:color w:val="000000"/>
          <w:sz w:val="28"/>
        </w:rPr>
        <w:t>
жарамды.  
</w:t>
      </w:r>
      <w:r>
        <w:br/>
      </w:r>
      <w:r>
        <w:rPr>
          <w:rFonts w:ascii="Times New Roman"/>
          <w:b w:val="false"/>
          <w:i w:val="false"/>
          <w:color w:val="000000"/>
          <w:sz w:val="28"/>
        </w:rPr>
        <w:t>
      .....................................берiлдi
</w:t>
      </w:r>
      <w:r>
        <w:br/>
      </w:r>
      <w:r>
        <w:rPr>
          <w:rFonts w:ascii="Times New Roman"/>
          <w:b w:val="false"/>
          <w:i w:val="false"/>
          <w:color w:val="000000"/>
          <w:sz w:val="28"/>
        </w:rPr>
        <w:t>
               (тiзбенi берген орны)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(берiлген күнi)                    (тiзбенi берген лауазымды
</w:t>
      </w:r>
      <w:r>
        <w:br/>
      </w:r>
      <w:r>
        <w:rPr>
          <w:rFonts w:ascii="Times New Roman"/>
          <w:b w:val="false"/>
          <w:i w:val="false"/>
          <w:color w:val="000000"/>
          <w:sz w:val="28"/>
        </w:rPr>
        <w:t>
                                           тұлғаның тиiсті түрдегі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r>
        <w:rPr>
          <w:rFonts w:ascii="Times New Roman"/>
          <w:b w:val="false"/>
          <w:i/>
          <w:color w:val="000000"/>
          <w:sz w:val="28"/>
        </w:rPr>
        <w:t>
(тiзбенi берген ұйымның мөрi мен бұрыштамасы)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керексiзi сызып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Конвенцияның 1/14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w:t>
      </w:r>
      <w:r>
        <w:rPr>
          <w:rFonts w:ascii="Times New Roman"/>
          <w:b w:val="false"/>
          <w:i w:val="false"/>
          <w:color w:val="000000"/>
          <w:sz w:val="28"/>
        </w:rPr>
        <w:t>
(а) epeжесіне сәйкес әкiмшілiк
</w:t>
      </w:r>
      <w:r>
        <w:br/>
      </w:r>
      <w:r>
        <w:rPr>
          <w:rFonts w:ascii="Times New Roman"/>
          <w:b w:val="false"/>
          <w:i w:val="false"/>
          <w:color w:val="000000"/>
          <w:sz w:val="28"/>
        </w:rPr>
        <w:t>
белгілеген, әрекет ету мерзімнiң аяқталу күні енгiзілсін.
</w:t>
      </w:r>
      <w:r>
        <w:br/>
      </w:r>
      <w:r>
        <w:rPr>
          <w:rFonts w:ascii="Times New Roman"/>
          <w:b w:val="false"/>
          <w:i w:val="false"/>
          <w:color w:val="000000"/>
          <w:sz w:val="28"/>
        </w:rPr>
        <w:t>
     Осы күн мен ай, егер I/14 (h) ережесiне сәйкес түзетулер
</w:t>
      </w:r>
      <w:r>
        <w:br/>
      </w:r>
      <w:r>
        <w:rPr>
          <w:rFonts w:ascii="Times New Roman"/>
          <w:b w:val="false"/>
          <w:i w:val="false"/>
          <w:color w:val="000000"/>
          <w:sz w:val="28"/>
        </w:rPr>
        <w:t>
енгiзiлмесе, Конвенцияның I/2 (n) ережесiнде белгiленген жыл
</w:t>
      </w:r>
      <w:r>
        <w:br/>
      </w:r>
      <w:r>
        <w:rPr>
          <w:rFonts w:ascii="Times New Roman"/>
          <w:b w:val="false"/>
          <w:i w:val="false"/>
          <w:color w:val="000000"/>
          <w:sz w:val="28"/>
        </w:rPr>
        <w:t>
сайынғы күнге сәйкес.
</w:t>
      </w:r>
    </w:p>
    <w:p>
      <w:pPr>
        <w:spacing w:after="0"/>
        <w:ind w:left="0"/>
        <w:jc w:val="both"/>
      </w:pPr>
      <w:r>
        <w:rPr>
          <w:rFonts w:ascii="Times New Roman"/>
          <w:b w:val="false"/>
          <w:i w:val="false"/>
          <w:color w:val="000000"/>
          <w:sz w:val="28"/>
        </w:rPr>
        <w:t>
                 КЕЗЕҢДIК КУӘЛАНДЫРУДЫ РАСТАУ
</w:t>
      </w:r>
    </w:p>
    <w:p>
      <w:pPr>
        <w:spacing w:after="0"/>
        <w:ind w:left="0"/>
        <w:jc w:val="both"/>
      </w:pPr>
      <w:r>
        <w:rPr>
          <w:rFonts w:ascii="Times New Roman"/>
          <w:b w:val="false"/>
          <w:i w:val="false"/>
          <w:color w:val="000000"/>
          <w:sz w:val="28"/>
        </w:rPr>
        <w:t>
      OCЫMEH кеме куәландыру кезiнде Конвенцияның 1/9 -ережесiмен
</w:t>
      </w:r>
      <w:r>
        <w:br/>
      </w:r>
      <w:r>
        <w:rPr>
          <w:rFonts w:ascii="Times New Roman"/>
          <w:b w:val="false"/>
          <w:i w:val="false"/>
          <w:color w:val="000000"/>
          <w:sz w:val="28"/>
        </w:rPr>
        <w:t>
талап етiлетiн Конвенцияның тиiстi талаптарына жауап беретіндiгi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Кезеңдiк куәландыру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Кезеңдiк куәландыру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r>
        <w:br/>
      </w:r>
      <w:r>
        <w:rPr>
          <w:rFonts w:ascii="Times New Roman"/>
          <w:b w:val="false"/>
          <w:i w:val="false"/>
          <w:color w:val="000000"/>
          <w:sz w:val="28"/>
        </w:rPr>
        <w:t>
      Кезеңдiк куәландыру............................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r>
        <w:br/>
      </w:r>
      <w:r>
        <w:rPr>
          <w:rFonts w:ascii="Times New Roman"/>
          <w:b w:val="false"/>
          <w:i w:val="false"/>
          <w:color w:val="000000"/>
          <w:sz w:val="28"/>
        </w:rPr>
        <w:t>
      Кезеңдiк куәландыру  ........................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I/14 h(ііі) ЕРЕЖЕСIНЕ СӘЙКЕС
</w:t>
      </w:r>
      <w:r>
        <w:br/>
      </w:r>
      <w:r>
        <w:rPr>
          <w:rFonts w:ascii="Times New Roman"/>
          <w:b w:val="false"/>
          <w:i w:val="false"/>
          <w:color w:val="000000"/>
          <w:sz w:val="28"/>
        </w:rPr>
        <w:t>
                      КЕЗЕҢДIК КУӘЛАНДЫРУ
</w:t>
      </w:r>
    </w:p>
    <w:p>
      <w:pPr>
        <w:spacing w:after="0"/>
        <w:ind w:left="0"/>
        <w:jc w:val="both"/>
      </w:pPr>
      <w:r>
        <w:rPr>
          <w:rFonts w:ascii="Times New Roman"/>
          <w:b w:val="false"/>
          <w:i w:val="false"/>
          <w:color w:val="000000"/>
          <w:sz w:val="28"/>
        </w:rPr>
        <w:t>
      ОСЫМЕН Конвенцияның I/14 h(ііі) ережесiне сәйкес мерзiмдi
</w:t>
      </w:r>
      <w:r>
        <w:br/>
      </w:r>
      <w:r>
        <w:rPr>
          <w:rFonts w:ascii="Times New Roman"/>
          <w:b w:val="false"/>
          <w:i w:val="false"/>
          <w:color w:val="000000"/>
          <w:sz w:val="28"/>
        </w:rPr>
        <w:t>
куәландыру кезiнде кеме Конвенцияның тиiстi талаптарына жауап
</w:t>
      </w:r>
      <w:r>
        <w:br/>
      </w:r>
      <w:r>
        <w:rPr>
          <w:rFonts w:ascii="Times New Roman"/>
          <w:b w:val="false"/>
          <w:i w:val="false"/>
          <w:color w:val="000000"/>
          <w:sz w:val="28"/>
        </w:rPr>
        <w:t>
беретiндiгi анықталғаны КУӘЛАНДЫРЫЛАДЫ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Егер оның қолданылу мерзiмi 5 жылдан аспаса, I/14 c ережесi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қолданылған жағдайда, Куәлiктi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Куәлiк Конвенцияның I/14 c ережесi сәйкес.............дейiн жарамды
</w:t>
      </w:r>
      <w:r>
        <w:br/>
      </w:r>
      <w:r>
        <w:rPr>
          <w:rFonts w:ascii="Times New Roman"/>
          <w:b w:val="false"/>
          <w:i w:val="false"/>
          <w:color w:val="000000"/>
          <w:sz w:val="28"/>
        </w:rPr>
        <w:t>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қалпына келтiру үшiн куәландыру жүргiзiлген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І/14 d ережесi қолданылған жағдайда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тиiсті талаптарына жауап бередi және осы
</w:t>
      </w:r>
      <w:r>
        <w:br/>
      </w:r>
      <w:r>
        <w:rPr>
          <w:rFonts w:ascii="Times New Roman"/>
          <w:b w:val="false"/>
          <w:i w:val="false"/>
          <w:color w:val="000000"/>
          <w:sz w:val="28"/>
        </w:rPr>
        <w:t>
Куәлiк Конвенцияның І/14 d ережесi сәйкес...........дейiн жарамды
</w:t>
      </w:r>
      <w:r>
        <w:br/>
      </w:r>
      <w:r>
        <w:rPr>
          <w:rFonts w:ascii="Times New Roman"/>
          <w:b w:val="false"/>
          <w:i w:val="false"/>
          <w:color w:val="000000"/>
          <w:sz w:val="28"/>
        </w:rPr>
        <w:t>
деп танылады.
</w:t>
      </w:r>
      <w:r>
        <w:br/>
      </w: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І/14 е немесе І/14 f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мерзiм жеңiлдетiлгенде Куәлiктiң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қолданылу мерзiмiнiң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І/14 e/I/14 f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ережелерiне сәйкес
</w:t>
      </w:r>
      <w:r>
        <w:br/>
      </w:r>
      <w:r>
        <w:rPr>
          <w:rFonts w:ascii="Times New Roman"/>
          <w:b w:val="false"/>
          <w:i w:val="false"/>
          <w:color w:val="000000"/>
          <w:sz w:val="28"/>
        </w:rPr>
        <w:t>
.........................дейiн жарамды деп танылады.
</w:t>
      </w:r>
    </w:p>
    <w:p>
      <w:pPr>
        <w:spacing w:after="0"/>
        <w:ind w:left="0"/>
        <w:jc w:val="both"/>
      </w:pP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..........................Орны
</w:t>
      </w:r>
    </w:p>
    <w:p>
      <w:pPr>
        <w:spacing w:after="0"/>
        <w:ind w:left="0"/>
        <w:jc w:val="both"/>
      </w:pPr>
      <w:r>
        <w:rPr>
          <w:rFonts w:ascii="Times New Roman"/>
          <w:b w:val="false"/>
          <w:i w:val="false"/>
          <w:color w:val="000000"/>
          <w:sz w:val="28"/>
        </w:rPr>
        <w:t>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керексізі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І/14 h ережесi қолданылған жағдайда, жыл сайынғы күндi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ауыстыруды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І/14 h ережесiне сәйкес жыл сайынғы.................жаңа күн
</w:t>
      </w:r>
      <w:r>
        <w:br/>
      </w:r>
      <w:r>
        <w:rPr>
          <w:rFonts w:ascii="Times New Roman"/>
          <w:b w:val="false"/>
          <w:i w:val="false"/>
          <w:color w:val="000000"/>
          <w:sz w:val="28"/>
        </w:rPr>
        <w:t>
деп танылады.
</w:t>
      </w:r>
      <w:r>
        <w:br/>
      </w: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I/14 h ережесiне сәйкес жыл сайынғы .................жаңа күн
</w:t>
      </w:r>
      <w:r>
        <w:br/>
      </w:r>
      <w:r>
        <w:rPr>
          <w:rFonts w:ascii="Times New Roman"/>
          <w:b w:val="false"/>
          <w:i w:val="false"/>
          <w:color w:val="000000"/>
          <w:sz w:val="28"/>
        </w:rPr>
        <w:t>
деп танылады.
</w:t>
      </w:r>
      <w:r>
        <w:br/>
      </w:r>
      <w:r>
        <w:rPr>
          <w:rFonts w:ascii="Times New Roman"/>
          <w:b w:val="false"/>
          <w:i w:val="false"/>
          <w:color w:val="000000"/>
          <w:sz w:val="28"/>
        </w:rPr>
        <w:t>
                         ..........................Қол қойылды
</w:t>
      </w:r>
      <w:r>
        <w:br/>
      </w:r>
      <w:r>
        <w:rPr>
          <w:rFonts w:ascii="Times New Roman"/>
          <w:b w:val="false"/>
          <w:i w:val="false"/>
          <w:color w:val="000000"/>
          <w:sz w:val="28"/>
        </w:rPr>
        <w:t>
                           (уәкiлеттi адамның қолы)
</w:t>
      </w:r>
    </w:p>
    <w:p>
      <w:pPr>
        <w:spacing w:after="0"/>
        <w:ind w:left="0"/>
        <w:jc w:val="both"/>
      </w:pPr>
      <w:r>
        <w:rPr>
          <w:rFonts w:ascii="Times New Roman"/>
          <w:b w:val="false"/>
          <w:i w:val="false"/>
          <w:color w:val="000000"/>
          <w:sz w:val="28"/>
        </w:rPr>
        <w:t>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І/14 h ережесіне сәйкес жыл сайынғы.................жаңа күн
</w:t>
      </w:r>
      <w:r>
        <w:br/>
      </w:r>
      <w:r>
        <w:rPr>
          <w:rFonts w:ascii="Times New Roman"/>
          <w:b w:val="false"/>
          <w:i w:val="false"/>
          <w:color w:val="000000"/>
          <w:sz w:val="28"/>
        </w:rPr>
        <w:t>
деп танылады.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адамның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РАДИО ЖАБДЫҚТАРЫ БОЙЫНША ЖҮК КЕМЕСIНДЕ ҚАУІПСIЗДIГІ
</w:t>
      </w:r>
      <w:r>
        <w:br/>
      </w:r>
      <w:r>
        <w:rPr>
          <w:rFonts w:ascii="Times New Roman"/>
          <w:b w:val="false"/>
          <w:i w:val="false"/>
          <w:color w:val="000000"/>
          <w:sz w:val="28"/>
        </w:rPr>
        <w:t>
             ТУРАЛЫ КУӘЛАНДЫРУ ҮШIН ЖАБДЫҚТАР ТIЗБЕСI
</w:t>
      </w:r>
      <w:r>
        <w:br/>
      </w:r>
      <w:r>
        <w:rPr>
          <w:rFonts w:ascii="Times New Roman"/>
          <w:b w:val="false"/>
          <w:i w:val="false"/>
          <w:color w:val="000000"/>
          <w:sz w:val="28"/>
        </w:rPr>
        <w:t>
                           (R НЫСАНЫ)
</w:t>
      </w:r>
    </w:p>
    <w:p>
      <w:pPr>
        <w:spacing w:after="0"/>
        <w:ind w:left="0"/>
        <w:jc w:val="both"/>
      </w:pPr>
      <w:r>
        <w:rPr>
          <w:rFonts w:ascii="Times New Roman"/>
          <w:b w:val="false"/>
          <w:i w:val="false"/>
          <w:color w:val="000000"/>
          <w:sz w:val="28"/>
        </w:rPr>
        <w:t>
         Осы Тiзбе Радио жабдықтары бойынша жүк кемесiнiң
</w:t>
      </w:r>
      <w:r>
        <w:br/>
      </w:r>
      <w:r>
        <w:rPr>
          <w:rFonts w:ascii="Times New Roman"/>
          <w:b w:val="false"/>
          <w:i w:val="false"/>
          <w:color w:val="000000"/>
          <w:sz w:val="28"/>
        </w:rPr>
        <w:t>
        қауiпсiздiгi туралы куәлiкке үнемi қоса берiлуi тиiс
</w:t>
      </w:r>
    </w:p>
    <w:p>
      <w:pPr>
        <w:spacing w:after="0"/>
        <w:ind w:left="0"/>
        <w:jc w:val="both"/>
      </w:pPr>
      <w:r>
        <w:rPr>
          <w:rFonts w:ascii="Times New Roman"/>
          <w:b w:val="false"/>
          <w:i w:val="false"/>
          <w:color w:val="000000"/>
          <w:sz w:val="28"/>
        </w:rPr>
        <w:t>
                  1988 ЖЫЛҒЫ ХАТТАМАМЕН ӨЗГЕРГЕН,
</w:t>
      </w:r>
      <w:r>
        <w:br/>
      </w:r>
      <w:r>
        <w:rPr>
          <w:rFonts w:ascii="Times New Roman"/>
          <w:b w:val="false"/>
          <w:i w:val="false"/>
          <w:color w:val="000000"/>
          <w:sz w:val="28"/>
        </w:rPr>
        <w:t>
              1974 ЖЫЛҒЫ ТЕҢIЗДЕ АДАМ ӨМIРIН ҚОРҒАУ
</w:t>
      </w:r>
      <w:r>
        <w:br/>
      </w:r>
      <w:r>
        <w:rPr>
          <w:rFonts w:ascii="Times New Roman"/>
          <w:b w:val="false"/>
          <w:i w:val="false"/>
          <w:color w:val="000000"/>
          <w:sz w:val="28"/>
        </w:rPr>
        <w:t>
                 ЖӨНIНДЕГІ ХАЛЫҚАРАЛЫҚ КОНВЕНЦИЯ
</w:t>
      </w:r>
    </w:p>
    <w:p>
      <w:pPr>
        <w:spacing w:after="0"/>
        <w:ind w:left="0"/>
        <w:jc w:val="both"/>
      </w:pPr>
      <w:r>
        <w:rPr>
          <w:rFonts w:ascii="Times New Roman"/>
          <w:b w:val="false"/>
          <w:i w:val="false"/>
          <w:color w:val="000000"/>
          <w:sz w:val="28"/>
        </w:rPr>
        <w:t>
      1. КЕМЕ ТУРАЛЫ МӘЛIМЕТ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дабылы..........................
</w:t>
      </w:r>
      <w:r>
        <w:br/>
      </w:r>
      <w:r>
        <w:rPr>
          <w:rFonts w:ascii="Times New Roman"/>
          <w:b w:val="false"/>
          <w:i w:val="false"/>
          <w:color w:val="000000"/>
          <w:sz w:val="28"/>
        </w:rPr>
        <w:t>
      Радио құрылғыларын қамтамасыз
</w:t>
      </w:r>
      <w:r>
        <w:br/>
      </w:r>
      <w:r>
        <w:rPr>
          <w:rFonts w:ascii="Times New Roman"/>
          <w:b w:val="false"/>
          <w:i w:val="false"/>
          <w:color w:val="000000"/>
          <w:sz w:val="28"/>
        </w:rPr>
        <w:t>
      ету үшiн талап етiлетiн бiлiкті
</w:t>
      </w:r>
      <w:r>
        <w:br/>
      </w:r>
      <w:r>
        <w:rPr>
          <w:rFonts w:ascii="Times New Roman"/>
          <w:b w:val="false"/>
          <w:i w:val="false"/>
          <w:color w:val="000000"/>
          <w:sz w:val="28"/>
        </w:rPr>
        <w:t>
      адамдардың аз саны .........................................
</w:t>
      </w:r>
      <w:r>
        <w:br/>
      </w:r>
      <w:r>
        <w:rPr>
          <w:rFonts w:ascii="Times New Roman"/>
          <w:b w:val="false"/>
          <w:i w:val="false"/>
          <w:color w:val="000000"/>
          <w:sz w:val="28"/>
        </w:rPr>
        <w:t>
      2. РАДИО ЖАБДЫҚТАРЫНЫҢ СИПАТТАМАСЫ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Атауы                     |     Нақты қолда бары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Негiзгі жүйе
</w:t>
      </w:r>
      <w:r>
        <w:br/>
      </w:r>
      <w:r>
        <w:rPr>
          <w:rFonts w:ascii="Times New Roman"/>
          <w:b w:val="false"/>
          <w:i w:val="false"/>
          <w:color w:val="000000"/>
          <w:sz w:val="28"/>
        </w:rPr>
        <w:t>
1.1   УКТ радио құрылғысы:
</w:t>
      </w:r>
      <w:r>
        <w:br/>
      </w:r>
      <w:r>
        <w:rPr>
          <w:rFonts w:ascii="Times New Roman"/>
          <w:b w:val="false"/>
          <w:i w:val="false"/>
          <w:color w:val="000000"/>
          <w:sz w:val="28"/>
        </w:rPr>
        <w:t>
1.1.1 ЦСШ кодтық құрылғылары               ..............
</w:t>
      </w:r>
      <w:r>
        <w:br/>
      </w:r>
      <w:r>
        <w:rPr>
          <w:rFonts w:ascii="Times New Roman"/>
          <w:b w:val="false"/>
          <w:i w:val="false"/>
          <w:color w:val="000000"/>
          <w:sz w:val="28"/>
        </w:rPr>
        <w:t>
1.1.2 ЦСШ-ға қадағалау жүргiзу үшiн
</w:t>
      </w:r>
      <w:r>
        <w:br/>
      </w:r>
      <w:r>
        <w:rPr>
          <w:rFonts w:ascii="Times New Roman"/>
          <w:b w:val="false"/>
          <w:i w:val="false"/>
          <w:color w:val="000000"/>
          <w:sz w:val="28"/>
        </w:rPr>
        <w:t>
      қабылдағыш                           ..............
</w:t>
      </w:r>
      <w:r>
        <w:br/>
      </w:r>
      <w:r>
        <w:rPr>
          <w:rFonts w:ascii="Times New Roman"/>
          <w:b w:val="false"/>
          <w:i w:val="false"/>
          <w:color w:val="000000"/>
          <w:sz w:val="28"/>
        </w:rPr>
        <w:t>
1.1.3 Радио телефондар                     ..............
</w:t>
      </w:r>
      <w:r>
        <w:br/>
      </w:r>
      <w:r>
        <w:rPr>
          <w:rFonts w:ascii="Times New Roman"/>
          <w:b w:val="false"/>
          <w:i w:val="false"/>
          <w:color w:val="000000"/>
          <w:sz w:val="28"/>
        </w:rPr>
        <w:t>
1.2   ЖТ радио құрылғылары:                ..............
</w:t>
      </w:r>
      <w:r>
        <w:br/>
      </w:r>
      <w:r>
        <w:rPr>
          <w:rFonts w:ascii="Times New Roman"/>
          <w:b w:val="false"/>
          <w:i w:val="false"/>
          <w:color w:val="000000"/>
          <w:sz w:val="28"/>
        </w:rPr>
        <w:t>
1.2.1 ЦСШ кодтық құрылғысы                 ..............
</w:t>
      </w:r>
      <w:r>
        <w:br/>
      </w:r>
      <w:r>
        <w:rPr>
          <w:rFonts w:ascii="Times New Roman"/>
          <w:b w:val="false"/>
          <w:i w:val="false"/>
          <w:color w:val="000000"/>
          <w:sz w:val="28"/>
        </w:rPr>
        <w:t>
1.2.2 ЦСШ-ға қадағалау жүргізу үшiн
</w:t>
      </w:r>
      <w:r>
        <w:br/>
      </w:r>
      <w:r>
        <w:rPr>
          <w:rFonts w:ascii="Times New Roman"/>
          <w:b w:val="false"/>
          <w:i w:val="false"/>
          <w:color w:val="000000"/>
          <w:sz w:val="28"/>
        </w:rPr>
        <w:t>
      қабылдағыш                           ..............
</w:t>
      </w:r>
      <w:r>
        <w:br/>
      </w:r>
      <w:r>
        <w:rPr>
          <w:rFonts w:ascii="Times New Roman"/>
          <w:b w:val="false"/>
          <w:i w:val="false"/>
          <w:color w:val="000000"/>
          <w:sz w:val="28"/>
        </w:rPr>
        <w:t>
1.2.3 Радио телефондар                     ..............
</w:t>
      </w:r>
      <w:r>
        <w:br/>
      </w:r>
      <w:r>
        <w:rPr>
          <w:rFonts w:ascii="Times New Roman"/>
          <w:b w:val="false"/>
          <w:i w:val="false"/>
          <w:color w:val="000000"/>
          <w:sz w:val="28"/>
        </w:rPr>
        <w:t>
1.3   ЖТ/КТ радио құрылғылары:             ..............
</w:t>
      </w:r>
      <w:r>
        <w:br/>
      </w:r>
      <w:r>
        <w:rPr>
          <w:rFonts w:ascii="Times New Roman"/>
          <w:b w:val="false"/>
          <w:i w:val="false"/>
          <w:color w:val="000000"/>
          <w:sz w:val="28"/>
        </w:rPr>
        <w:t>
1.3.1 ЦСШ кодтайтын құрылғы               ..............
</w:t>
      </w:r>
      <w:r>
        <w:br/>
      </w:r>
      <w:r>
        <w:rPr>
          <w:rFonts w:ascii="Times New Roman"/>
          <w:b w:val="false"/>
          <w:i w:val="false"/>
          <w:color w:val="000000"/>
          <w:sz w:val="28"/>
        </w:rPr>
        <w:t>
1.3.2 ЦСШ-ға қадағалау жүргiзу үшiн
</w:t>
      </w:r>
      <w:r>
        <w:br/>
      </w:r>
      <w:r>
        <w:rPr>
          <w:rFonts w:ascii="Times New Roman"/>
          <w:b w:val="false"/>
          <w:i w:val="false"/>
          <w:color w:val="000000"/>
          <w:sz w:val="28"/>
        </w:rPr>
        <w:t>
      қабылдағыш                           ..............
</w:t>
      </w:r>
      <w:r>
        <w:br/>
      </w:r>
      <w:r>
        <w:rPr>
          <w:rFonts w:ascii="Times New Roman"/>
          <w:b w:val="false"/>
          <w:i w:val="false"/>
          <w:color w:val="000000"/>
          <w:sz w:val="28"/>
        </w:rPr>
        <w:t>
1.3.3 Радио телефондар                     ..............
</w:t>
      </w:r>
      <w:r>
        <w:br/>
      </w:r>
      <w:r>
        <w:rPr>
          <w:rFonts w:ascii="Times New Roman"/>
          <w:b w:val="false"/>
          <w:i w:val="false"/>
          <w:color w:val="000000"/>
          <w:sz w:val="28"/>
        </w:rPr>
        <w:t>
1.3.4 Әрiп басатын телеграф                ..............
</w:t>
      </w:r>
      <w:r>
        <w:br/>
      </w:r>
      <w:r>
        <w:rPr>
          <w:rFonts w:ascii="Times New Roman"/>
          <w:b w:val="false"/>
          <w:i w:val="false"/>
          <w:color w:val="000000"/>
          <w:sz w:val="28"/>
        </w:rPr>
        <w:t>
1.4   ИНМАРСАТ кеме жер станциясы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Атауы                     |  Қолда бар нақты саны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Апат туралы хабарлама беруге
</w:t>
      </w:r>
      <w:r>
        <w:br/>
      </w:r>
      <w:r>
        <w:rPr>
          <w:rFonts w:ascii="Times New Roman"/>
          <w:b w:val="false"/>
          <w:i w:val="false"/>
          <w:color w:val="000000"/>
          <w:sz w:val="28"/>
        </w:rPr>
        <w:t>
      арналған қосымша құралдар            ..............
</w:t>
      </w:r>
      <w:r>
        <w:br/>
      </w:r>
      <w:r>
        <w:rPr>
          <w:rFonts w:ascii="Times New Roman"/>
          <w:b w:val="false"/>
          <w:i w:val="false"/>
          <w:color w:val="000000"/>
          <w:sz w:val="28"/>
        </w:rPr>
        <w:t>
3     Теңiздегi қауiпсiздiк жөнiндегi
</w:t>
      </w:r>
      <w:r>
        <w:br/>
      </w:r>
      <w:r>
        <w:rPr>
          <w:rFonts w:ascii="Times New Roman"/>
          <w:b w:val="false"/>
          <w:i w:val="false"/>
          <w:color w:val="000000"/>
          <w:sz w:val="28"/>
        </w:rPr>
        <w:t>
      ақпаратты қабылдауға арналған
</w:t>
      </w:r>
      <w:r>
        <w:br/>
      </w:r>
      <w:r>
        <w:rPr>
          <w:rFonts w:ascii="Times New Roman"/>
          <w:b w:val="false"/>
          <w:i w:val="false"/>
          <w:color w:val="000000"/>
          <w:sz w:val="28"/>
        </w:rPr>
        <w:t>
      құрылғы                              ..............
</w:t>
      </w:r>
      <w:r>
        <w:br/>
      </w:r>
      <w:r>
        <w:rPr>
          <w:rFonts w:ascii="Times New Roman"/>
          <w:b w:val="false"/>
          <w:i w:val="false"/>
          <w:color w:val="000000"/>
          <w:sz w:val="28"/>
        </w:rPr>
        <w:t>
3.1   НАВТЕКС қабылдағышы                  ..............
</w:t>
      </w:r>
      <w:r>
        <w:br/>
      </w:r>
      <w:r>
        <w:rPr>
          <w:rFonts w:ascii="Times New Roman"/>
          <w:b w:val="false"/>
          <w:i w:val="false"/>
          <w:color w:val="000000"/>
          <w:sz w:val="28"/>
        </w:rPr>
        <w:t>
3.2   КТШ қабылдағышы                      ..............
</w:t>
      </w:r>
      <w:r>
        <w:br/>
      </w:r>
      <w:r>
        <w:rPr>
          <w:rFonts w:ascii="Times New Roman"/>
          <w:b w:val="false"/>
          <w:i w:val="false"/>
          <w:color w:val="000000"/>
          <w:sz w:val="28"/>
        </w:rPr>
        <w:t>
3.3   Әрiп басатын радио телеграф КТ
</w:t>
      </w:r>
      <w:r>
        <w:br/>
      </w:r>
      <w:r>
        <w:rPr>
          <w:rFonts w:ascii="Times New Roman"/>
          <w:b w:val="false"/>
          <w:i w:val="false"/>
          <w:color w:val="000000"/>
          <w:sz w:val="28"/>
        </w:rPr>
        <w:t>
      қабылдағышы                          ..............
</w:t>
      </w:r>
      <w:r>
        <w:br/>
      </w:r>
      <w:r>
        <w:rPr>
          <w:rFonts w:ascii="Times New Roman"/>
          <w:b w:val="false"/>
          <w:i w:val="false"/>
          <w:color w:val="000000"/>
          <w:sz w:val="28"/>
        </w:rPr>
        <w:t>
4     спутниктiк АРБ                       ..............
</w:t>
      </w:r>
      <w:r>
        <w:br/>
      </w:r>
      <w:r>
        <w:rPr>
          <w:rFonts w:ascii="Times New Roman"/>
          <w:b w:val="false"/>
          <w:i w:val="false"/>
          <w:color w:val="000000"/>
          <w:sz w:val="28"/>
        </w:rPr>
        <w:t>
4.1   КОСПАС/САРСАТ                        ..............
</w:t>
      </w:r>
      <w:r>
        <w:br/>
      </w:r>
      <w:r>
        <w:rPr>
          <w:rFonts w:ascii="Times New Roman"/>
          <w:b w:val="false"/>
          <w:i w:val="false"/>
          <w:color w:val="000000"/>
          <w:sz w:val="28"/>
        </w:rPr>
        <w:t>
4.2   ИНМАРСАТ                             ..............
</w:t>
      </w:r>
      <w:r>
        <w:br/>
      </w:r>
      <w:r>
        <w:rPr>
          <w:rFonts w:ascii="Times New Roman"/>
          <w:b w:val="false"/>
          <w:i w:val="false"/>
          <w:color w:val="000000"/>
          <w:sz w:val="28"/>
        </w:rPr>
        <w:t>
5     УКТ АРБ                              ..............
</w:t>
      </w:r>
      <w:r>
        <w:br/>
      </w:r>
      <w:r>
        <w:rPr>
          <w:rFonts w:ascii="Times New Roman"/>
          <w:b w:val="false"/>
          <w:i w:val="false"/>
          <w:color w:val="000000"/>
          <w:sz w:val="28"/>
        </w:rPr>
        <w:t>
6     Кеме радиолокациялық жауап берушiсi
</w:t>
      </w:r>
      <w:r>
        <w:br/>
      </w:r>
      <w:r>
        <w:rPr>
          <w:rFonts w:ascii="Times New Roman"/>
          <w:b w:val="false"/>
          <w:i w:val="false"/>
          <w:color w:val="000000"/>
          <w:sz w:val="28"/>
        </w:rPr>
        <w:t>
7     2182 кГц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радиотелефон жиiлiгiнде
</w:t>
      </w:r>
      <w:r>
        <w:br/>
      </w:r>
      <w:r>
        <w:rPr>
          <w:rFonts w:ascii="Times New Roman"/>
          <w:b w:val="false"/>
          <w:i w:val="false"/>
          <w:color w:val="000000"/>
          <w:sz w:val="28"/>
        </w:rPr>
        <w:t>
      апатты бақылауға арналған
</w:t>
      </w:r>
      <w:r>
        <w:br/>
      </w:r>
      <w:r>
        <w:rPr>
          <w:rFonts w:ascii="Times New Roman"/>
          <w:b w:val="false"/>
          <w:i w:val="false"/>
          <w:color w:val="000000"/>
          <w:sz w:val="28"/>
        </w:rPr>
        <w:t>
      қабылдағыш                           ..............
</w:t>
      </w:r>
      <w:r>
        <w:br/>
      </w:r>
      <w:r>
        <w:rPr>
          <w:rFonts w:ascii="Times New Roman"/>
          <w:b w:val="false"/>
          <w:i w:val="false"/>
          <w:color w:val="000000"/>
          <w:sz w:val="28"/>
        </w:rPr>
        <w:t>
8     2182 кГц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радио телефон жиiлiгiнде
</w:t>
      </w:r>
      <w:r>
        <w:br/>
      </w:r>
      <w:r>
        <w:rPr>
          <w:rFonts w:ascii="Times New Roman"/>
          <w:b w:val="false"/>
          <w:i w:val="false"/>
          <w:color w:val="000000"/>
          <w:sz w:val="28"/>
        </w:rPr>
        <w:t>
      дабыл сигналын беруге арналған
</w:t>
      </w:r>
      <w:r>
        <w:br/>
      </w:r>
      <w:r>
        <w:rPr>
          <w:rFonts w:ascii="Times New Roman"/>
          <w:b w:val="false"/>
          <w:i w:val="false"/>
          <w:color w:val="000000"/>
          <w:sz w:val="28"/>
        </w:rPr>
        <w:t>
      құрылғы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3. РАДИО ЖАБДЫҚТАРЫНЫҢ ДАЙЫН БОЛУЫН ҚАМТАМАСЫЗ ЕТУГЕ ҮШIН
</w:t>
      </w:r>
      <w:r>
        <w:br/>
      </w:r>
      <w:r>
        <w:rPr>
          <w:rFonts w:ascii="Times New Roman"/>
          <w:b w:val="false"/>
          <w:i w:val="false"/>
          <w:color w:val="000000"/>
          <w:sz w:val="28"/>
        </w:rPr>
        <w:t>
ПАЙДАЛАНЫЛАТЫН ТӘСIЛДЕР (IV/15.6 және 15.7 ереже)
</w:t>
      </w:r>
    </w:p>
    <w:p>
      <w:pPr>
        <w:spacing w:after="0"/>
        <w:ind w:left="0"/>
        <w:jc w:val="both"/>
      </w:pPr>
      <w:r>
        <w:rPr>
          <w:rFonts w:ascii="Times New Roman"/>
          <w:b w:val="false"/>
          <w:i w:val="false"/>
          <w:color w:val="000000"/>
          <w:sz w:val="28"/>
        </w:rPr>
        <w:t>
      3.1 Жабдықтардың қосарланушылығы ....................
</w:t>
      </w:r>
      <w:r>
        <w:br/>
      </w:r>
      <w:r>
        <w:rPr>
          <w:rFonts w:ascii="Times New Roman"/>
          <w:b w:val="false"/>
          <w:i w:val="false"/>
          <w:color w:val="000000"/>
          <w:sz w:val="28"/>
        </w:rPr>
        <w:t>
      3.2 Жағалаудағы техникалық қызмет көрсету және жөндеу.......
</w:t>
      </w:r>
      <w:r>
        <w:br/>
      </w:r>
      <w:r>
        <w:rPr>
          <w:rFonts w:ascii="Times New Roman"/>
          <w:b w:val="false"/>
          <w:i w:val="false"/>
          <w:color w:val="000000"/>
          <w:sz w:val="28"/>
        </w:rPr>
        <w:t>
      3.3 Теңiзде техникалық қызмет көрсетудi және жөндеудi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Осы тармақ, егер Теңiздегi қауiпсiздiк жөнiндегi комитет
</w:t>
      </w:r>
      <w:r>
        <w:br/>
      </w:r>
      <w:r>
        <w:rPr>
          <w:rFonts w:ascii="Times New Roman"/>
          <w:b w:val="false"/>
          <w:i w:val="false"/>
          <w:color w:val="000000"/>
          <w:sz w:val="28"/>
        </w:rPr>
        <w:t>
басқа күн белгілемесе, 1999 жылғы 1 ақпаннан кейiн берiлген
</w:t>
      </w:r>
      <w:r>
        <w:br/>
      </w:r>
      <w:r>
        <w:rPr>
          <w:rFonts w:ascii="Times New Roman"/>
          <w:b w:val="false"/>
          <w:i w:val="false"/>
          <w:color w:val="000000"/>
          <w:sz w:val="28"/>
        </w:rPr>
        <w:t>
куәлiкке қоса берiлген тiзбеде берiлмейдi.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Осы тармақ 1999 жылғы 1 ақпаннан кейiн берiлген куәлiкке
</w:t>
      </w:r>
      <w:r>
        <w:br/>
      </w:r>
      <w:r>
        <w:rPr>
          <w:rFonts w:ascii="Times New Roman"/>
          <w:b w:val="false"/>
          <w:i w:val="false"/>
          <w:color w:val="000000"/>
          <w:sz w:val="28"/>
        </w:rPr>
        <w:t>
қоса берiлген тiзбеде берiлмейдi.
</w:t>
      </w:r>
    </w:p>
    <w:p>
      <w:pPr>
        <w:spacing w:after="0"/>
        <w:ind w:left="0"/>
        <w:jc w:val="both"/>
      </w:pPr>
      <w:r>
        <w:rPr>
          <w:rFonts w:ascii="Times New Roman"/>
          <w:b w:val="false"/>
          <w:i w:val="false"/>
          <w:color w:val="000000"/>
          <w:sz w:val="28"/>
        </w:rPr>
        <w:t>
      4. 1988 ЖЫЛҒЫ ТҮЗЕТУЛЕРIМЕН KOHBEHЦИЯНЫҢ IV ТАРАУЫНДАҒЫ
</w:t>
      </w:r>
      <w:r>
        <w:br/>
      </w:r>
      <w:r>
        <w:rPr>
          <w:rFonts w:ascii="Times New Roman"/>
          <w:b w:val="false"/>
          <w:i w:val="false"/>
          <w:color w:val="000000"/>
          <w:sz w:val="28"/>
        </w:rPr>
        <w:t>
БАРЛЫҒЫНА ҚОЛДАНЫЛАТЫН ТАЛАПТАРҒА ЖАУАП БЕРМЕЙТIН 1995 ЖЫЛҒЫ 1
</w:t>
      </w:r>
      <w:r>
        <w:br/>
      </w:r>
      <w:r>
        <w:rPr>
          <w:rFonts w:ascii="Times New Roman"/>
          <w:b w:val="false"/>
          <w:i w:val="false"/>
          <w:color w:val="000000"/>
          <w:sz w:val="28"/>
        </w:rPr>
        <w:t>
АҚПАНҒА ДЕЙIН ЖАСАЛҒАН КЕМЕЛЕР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1992 жылғы 1 ақпанға дейiн қолданыстағы Конвенцияға
</w:t>
      </w:r>
      <w:r>
        <w:br/>
      </w:r>
      <w:r>
        <w:rPr>
          <w:rFonts w:ascii="Times New Roman"/>
          <w:b w:val="false"/>
          <w:i w:val="false"/>
          <w:color w:val="000000"/>
          <w:sz w:val="28"/>
        </w:rPr>
        <w:t>
сәйкес радио телеграф құрылғыларының болуы талап етiлетiн, кемелер
</w:t>
      </w:r>
      <w:r>
        <w:br/>
      </w:r>
      <w:r>
        <w:rPr>
          <w:rFonts w:ascii="Times New Roman"/>
          <w:b w:val="false"/>
          <w:i w:val="false"/>
          <w:color w:val="000000"/>
          <w:sz w:val="28"/>
        </w:rPr>
        <w:t>
үшiн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Ережелердiң |   нақты 
</w:t>
      </w:r>
      <w:r>
        <w:br/>
      </w:r>
      <w:r>
        <w:rPr>
          <w:rFonts w:ascii="Times New Roman"/>
          <w:b w:val="false"/>
          <w:i w:val="false"/>
          <w:color w:val="000000"/>
          <w:sz w:val="28"/>
        </w:rPr>
        <w:t>
                                        |   талабы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Оператордың есту вахтасының сағаты        ...........   ........
</w:t>
      </w:r>
      <w:r>
        <w:br/>
      </w:r>
      <w:r>
        <w:rPr>
          <w:rFonts w:ascii="Times New Roman"/>
          <w:b w:val="false"/>
          <w:i w:val="false"/>
          <w:color w:val="000000"/>
          <w:sz w:val="28"/>
        </w:rPr>
        <w:t>
Операторлардың саны                       ...........   ........
</w:t>
      </w:r>
      <w:r>
        <w:br/>
      </w:r>
      <w:r>
        <w:rPr>
          <w:rFonts w:ascii="Times New Roman"/>
          <w:b w:val="false"/>
          <w:i w:val="false"/>
          <w:color w:val="000000"/>
          <w:sz w:val="28"/>
        </w:rPr>
        <w:t>
Автоалармалардың болуы                    ...........   ........
</w:t>
      </w:r>
      <w:r>
        <w:br/>
      </w:r>
      <w:r>
        <w:rPr>
          <w:rFonts w:ascii="Times New Roman"/>
          <w:b w:val="false"/>
          <w:i w:val="false"/>
          <w:color w:val="000000"/>
          <w:sz w:val="28"/>
        </w:rPr>
        <w:t>
Басты құрылғылардың болуы                 ...........   ........
</w:t>
      </w:r>
      <w:r>
        <w:br/>
      </w:r>
      <w:r>
        <w:rPr>
          <w:rFonts w:ascii="Times New Roman"/>
          <w:b w:val="false"/>
          <w:i w:val="false"/>
          <w:color w:val="000000"/>
          <w:sz w:val="28"/>
        </w:rPr>
        <w:t>
Резервтегi құрылғылардың болуы            ...........   ........
</w:t>
      </w:r>
      <w:r>
        <w:br/>
      </w:r>
      <w:r>
        <w:rPr>
          <w:rFonts w:ascii="Times New Roman"/>
          <w:b w:val="false"/>
          <w:i w:val="false"/>
          <w:color w:val="000000"/>
          <w:sz w:val="28"/>
        </w:rPr>
        <w:t>
Басты және резервтiк таратқыш электрлiк
</w:t>
      </w:r>
      <w:r>
        <w:br/>
      </w:r>
      <w:r>
        <w:rPr>
          <w:rFonts w:ascii="Times New Roman"/>
          <w:b w:val="false"/>
          <w:i w:val="false"/>
          <w:color w:val="000000"/>
          <w:sz w:val="28"/>
        </w:rPr>
        <w:t>
ажыратқыш және құрамдастыру болып
</w:t>
      </w:r>
      <w:r>
        <w:br/>
      </w:r>
      <w:r>
        <w:rPr>
          <w:rFonts w:ascii="Times New Roman"/>
          <w:b w:val="false"/>
          <w:i w:val="false"/>
          <w:color w:val="000000"/>
          <w:sz w:val="28"/>
        </w:rPr>
        <w:t>
табыла ма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4.2 1992 жылғы 1 ақпанға дейiн қолданыстағы Конвенцияға
</w:t>
      </w:r>
      <w:r>
        <w:br/>
      </w:r>
      <w:r>
        <w:rPr>
          <w:rFonts w:ascii="Times New Roman"/>
          <w:b w:val="false"/>
          <w:i w:val="false"/>
          <w:color w:val="000000"/>
          <w:sz w:val="28"/>
        </w:rPr>
        <w:t>
сәйкес радио телеграф құрылғыларының болуы талап етiлетiн, кемелер
</w:t>
      </w:r>
      <w:r>
        <w:br/>
      </w:r>
      <w:r>
        <w:rPr>
          <w:rFonts w:ascii="Times New Roman"/>
          <w:b w:val="false"/>
          <w:i w:val="false"/>
          <w:color w:val="000000"/>
          <w:sz w:val="28"/>
        </w:rPr>
        <w:t>
үшiн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Ережелердiң |   нақты 
</w:t>
      </w:r>
      <w:r>
        <w:br/>
      </w:r>
      <w:r>
        <w:rPr>
          <w:rFonts w:ascii="Times New Roman"/>
          <w:b w:val="false"/>
          <w:i w:val="false"/>
          <w:color w:val="000000"/>
          <w:sz w:val="28"/>
        </w:rPr>
        <w:t>
                                        |   талабы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Есту вахтасының сағаты                    ..........     .......
</w:t>
      </w:r>
      <w:r>
        <w:br/>
      </w:r>
      <w:r>
        <w:rPr>
          <w:rFonts w:ascii="Times New Roman"/>
          <w:b w:val="false"/>
          <w:i w:val="false"/>
          <w:color w:val="000000"/>
          <w:sz w:val="28"/>
        </w:rPr>
        <w:t>
Oпeраторлардың саны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Осы Тiзбенiң барлық қатынастарда дұрыс жасалғандығы ОСЫМЕН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 берiлдi
</w:t>
      </w:r>
      <w:r>
        <w:br/>
      </w:r>
      <w:r>
        <w:rPr>
          <w:rFonts w:ascii="Times New Roman"/>
          <w:b w:val="false"/>
          <w:i w:val="false"/>
          <w:color w:val="000000"/>
          <w:sz w:val="28"/>
        </w:rPr>
        <w:t>
                   (тiзбенi берген орын)
</w:t>
      </w:r>
      <w:r>
        <w:br/>
      </w: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color w:val="000000"/>
          <w:sz w:val="28"/>
        </w:rPr>
        <w:t>
(берiлген күнi)                 (тiзбенi берген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тұлғаның тиiстi түрдегi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(тiзбенi берген ұйымның мөрi мен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Осы тармақ 1999 жылғы 1 ақпаннан кейiн берiлген куәлiкке
</w:t>
      </w:r>
      <w:r>
        <w:br/>
      </w:r>
      <w:r>
        <w:rPr>
          <w:rFonts w:ascii="Times New Roman"/>
          <w:b w:val="false"/>
          <w:i w:val="false"/>
          <w:color w:val="000000"/>
          <w:sz w:val="28"/>
        </w:rPr>
        <w:t>
қоса берiлген тiзбеде жүргізiлмейдi.
</w:t>
      </w:r>
    </w:p>
    <w:p>
      <w:pPr>
        <w:spacing w:after="0"/>
        <w:ind w:left="0"/>
        <w:jc w:val="both"/>
      </w:pPr>
      <w:r>
        <w:rPr>
          <w:rFonts w:ascii="Times New Roman"/>
          <w:b w:val="false"/>
          <w:i w:val="false"/>
          <w:color w:val="000000"/>
          <w:sz w:val="28"/>
        </w:rPr>
        <w:t>
</w:t>
      </w:r>
      <w:r>
        <w:rPr>
          <w:rFonts w:ascii="Times New Roman"/>
          <w:b w:val="false"/>
          <w:i/>
          <w:color w:val="000000"/>
          <w:sz w:val="28"/>
        </w:rPr>
        <w:t>
          Жүк кемесiнiң қауiпсiздiгi туралы куәлiк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ЖҮК КEMECIHIҢ ҚАУIПСIЗДIГІ ТУРАЛЫ КУӘЛIК
</w:t>
      </w:r>
    </w:p>
    <w:p>
      <w:pPr>
        <w:spacing w:after="0"/>
        <w:ind w:left="0"/>
        <w:jc w:val="both"/>
      </w:pPr>
      <w:r>
        <w:rPr>
          <w:rFonts w:ascii="Times New Roman"/>
          <w:b w:val="false"/>
          <w:i w:val="false"/>
          <w:color w:val="000000"/>
          <w:sz w:val="28"/>
        </w:rPr>
        <w:t>
      Осы Куәлiк Жабдықтардың тiзбесiмен толықтырылуы тиiс
</w:t>
      </w:r>
      <w:r>
        <w:br/>
      </w:r>
      <w:r>
        <w:rPr>
          <w:rFonts w:ascii="Times New Roman"/>
          <w:b w:val="false"/>
          <w:i w:val="false"/>
          <w:color w:val="000000"/>
          <w:sz w:val="28"/>
        </w:rPr>
        <w:t>
(С нысаны)
</w:t>
      </w:r>
    </w:p>
    <w:p>
      <w:pPr>
        <w:spacing w:after="0"/>
        <w:ind w:left="0"/>
        <w:jc w:val="both"/>
      </w:pPr>
      <w:r>
        <w:rPr>
          <w:rFonts w:ascii="Times New Roman"/>
          <w:b w:val="false"/>
          <w:i w:val="false"/>
          <w:color w:val="000000"/>
          <w:sz w:val="28"/>
        </w:rPr>
        <w:t>
</w:t>
      </w:r>
      <w:r>
        <w:rPr>
          <w:rFonts w:ascii="Times New Roman"/>
          <w:b w:val="false"/>
          <w:i/>
          <w:color w:val="000000"/>
          <w:sz w:val="28"/>
        </w:rPr>
        <w:t>
      (Мемлекеттiң елтаңбасы)                  (Мемлекет)
</w:t>
      </w:r>
      <w:r>
        <w:rPr>
          <w:rFonts w:ascii="Times New Roman"/>
          <w:b w:val="false"/>
          <w:i w:val="false"/>
          <w:color w:val="000000"/>
          <w:sz w:val="28"/>
        </w:rPr>
        <w:t>
</w:t>
      </w:r>
    </w:p>
    <w:p>
      <w:pPr>
        <w:spacing w:after="0"/>
        <w:ind w:left="0"/>
        <w:jc w:val="both"/>
      </w:pPr>
      <w:r>
        <w:rPr>
          <w:rFonts w:ascii="Times New Roman"/>
          <w:b w:val="false"/>
          <w:i w:val="false"/>
          <w:color w:val="000000"/>
          <w:sz w:val="28"/>
        </w:rPr>
        <w:t>
                   1988 ЖЫЛҒЫ ХАТТАМАМЕН ӨЗГЕРГЕН,
</w:t>
      </w:r>
      <w:r>
        <w:br/>
      </w:r>
      <w:r>
        <w:rPr>
          <w:rFonts w:ascii="Times New Roman"/>
          <w:b w:val="false"/>
          <w:i w:val="false"/>
          <w:color w:val="000000"/>
          <w:sz w:val="28"/>
        </w:rPr>
        <w:t>
          1974 ЖЫЛҒЫ ТЕҢIЗДЕ АДАМ ӨМIРIН ҚОРҒАУ ЖӨНIНДЕГI
</w:t>
      </w:r>
      <w:r>
        <w:br/>
      </w:r>
      <w:r>
        <w:rPr>
          <w:rFonts w:ascii="Times New Roman"/>
          <w:b w:val="false"/>
          <w:i w:val="false"/>
          <w:color w:val="000000"/>
          <w:sz w:val="28"/>
        </w:rPr>
        <w:t>
                       ХАЛЫҚАРАЛЫҚ КОНВЕНЦИЯ
</w:t>
      </w:r>
    </w:p>
    <w:p>
      <w:pPr>
        <w:spacing w:after="0"/>
        <w:ind w:left="0"/>
        <w:jc w:val="both"/>
      </w:pPr>
      <w:r>
        <w:rPr>
          <w:rFonts w:ascii="Times New Roman"/>
          <w:b w:val="false"/>
          <w:i w:val="false"/>
          <w:color w:val="000000"/>
          <w:sz w:val="28"/>
        </w:rPr>
        <w:t>
                  Ережесiнiң негiзiнде берiлген
</w:t>
      </w:r>
    </w:p>
    <w:p>
      <w:pPr>
        <w:spacing w:after="0"/>
        <w:ind w:left="0"/>
        <w:jc w:val="both"/>
      </w:pPr>
      <w:r>
        <w:rPr>
          <w:rFonts w:ascii="Times New Roman"/>
          <w:b w:val="false"/>
          <w:i w:val="false"/>
          <w:color w:val="000000"/>
          <w:sz w:val="28"/>
        </w:rPr>
        <w:t>
Yкiметтiң уәкiлеттiгi бойынша
</w:t>
      </w:r>
      <w:r>
        <w:br/>
      </w:r>
      <w:r>
        <w:rPr>
          <w:rFonts w:ascii="Times New Roman"/>
          <w:b w:val="false"/>
          <w:i w:val="false"/>
          <w:color w:val="000000"/>
          <w:sz w:val="28"/>
        </w:rPr>
        <w:t>
               _______________________________
</w:t>
      </w:r>
      <w:r>
        <w:br/>
      </w:r>
      <w:r>
        <w:rPr>
          <w:rFonts w:ascii="Times New Roman"/>
          <w:b w:val="false"/>
          <w:i w:val="false"/>
          <w:color w:val="000000"/>
          <w:sz w:val="28"/>
        </w:rPr>
        <w:t>
                    (Мемлекеттiң атауы)
</w:t>
      </w:r>
      <w:r>
        <w:br/>
      </w:r>
      <w:r>
        <w:rPr>
          <w:rFonts w:ascii="Times New Roman"/>
          <w:b w:val="false"/>
          <w:i w:val="false"/>
          <w:color w:val="000000"/>
          <w:sz w:val="28"/>
        </w:rPr>
        <w:t>
              ________________________________
</w:t>
      </w:r>
      <w:r>
        <w:br/>
      </w:r>
      <w:r>
        <w:rPr>
          <w:rFonts w:ascii="Times New Roman"/>
          <w:b w:val="false"/>
          <w:i w:val="false"/>
          <w:color w:val="000000"/>
          <w:sz w:val="28"/>
        </w:rPr>
        <w:t>
                (Уәкiлетті тұлға немесе ұйым)
</w:t>
      </w:r>
      <w:r>
        <w:br/>
      </w:r>
      <w:r>
        <w:rPr>
          <w:rFonts w:ascii="Times New Roman"/>
          <w:b w:val="false"/>
          <w:i w:val="false"/>
          <w:color w:val="000000"/>
          <w:sz w:val="28"/>
        </w:rPr>
        <w:t>
      Кеме туралы мәлiмет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Портты тiркеу орны.....................................
</w:t>
      </w:r>
      <w:r>
        <w:br/>
      </w:r>
      <w:r>
        <w:rPr>
          <w:rFonts w:ascii="Times New Roman"/>
          <w:b w:val="false"/>
          <w:i w:val="false"/>
          <w:color w:val="000000"/>
          <w:sz w:val="28"/>
        </w:rPr>
        <w:t>
      Жалпы сыйымдылығы......................................
</w:t>
      </w:r>
      <w:r>
        <w:br/>
      </w:r>
      <w:r>
        <w:rPr>
          <w:rFonts w:ascii="Times New Roman"/>
          <w:b w:val="false"/>
          <w:i w:val="false"/>
          <w:color w:val="000000"/>
          <w:sz w:val="28"/>
        </w:rPr>
        <w:t>
      Кеменiң толық жүк көтергішi (метрикалық тонна)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Кеменiң ұзындығы (III/3. 10-ереже).....................
</w:t>
      </w:r>
      <w:r>
        <w:br/>
      </w:r>
      <w:r>
        <w:rPr>
          <w:rFonts w:ascii="Times New Roman"/>
          <w:b w:val="false"/>
          <w:i w:val="false"/>
          <w:color w:val="000000"/>
          <w:sz w:val="28"/>
        </w:rPr>
        <w:t>
      Кемеге жүзуге куәлiк берiлген
</w:t>
      </w:r>
      <w:r>
        <w:br/>
      </w:r>
      <w:r>
        <w:rPr>
          <w:rFonts w:ascii="Times New Roman"/>
          <w:b w:val="false"/>
          <w:i w:val="false"/>
          <w:color w:val="000000"/>
          <w:sz w:val="28"/>
        </w:rPr>
        <w:t>
      теңiз ауданы (IV/2 ереже)..............................
</w:t>
      </w:r>
      <w:r>
        <w:br/>
      </w:r>
      <w:r>
        <w:rPr>
          <w:rFonts w:ascii="Times New Roman"/>
          <w:b w:val="false"/>
          <w:i w:val="false"/>
          <w:color w:val="000000"/>
          <w:sz w:val="28"/>
        </w:rPr>
        <w:t>
      ИМО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нөмiрi............................................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Кеменiң үлгiсi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Мұнайлы танкер
</w:t>
      </w:r>
      <w:r>
        <w:br/>
      </w:r>
      <w:r>
        <w:rPr>
          <w:rFonts w:ascii="Times New Roman"/>
          <w:b w:val="false"/>
          <w:i w:val="false"/>
          <w:color w:val="000000"/>
          <w:sz w:val="28"/>
        </w:rPr>
        <w:t>
      Химиялық заттар таситын-танкер
</w:t>
      </w:r>
      <w:r>
        <w:br/>
      </w:r>
      <w:r>
        <w:rPr>
          <w:rFonts w:ascii="Times New Roman"/>
          <w:b w:val="false"/>
          <w:i w:val="false"/>
          <w:color w:val="000000"/>
          <w:sz w:val="28"/>
        </w:rPr>
        <w:t>
      Газ таситын
</w:t>
      </w:r>
      <w:r>
        <w:br/>
      </w:r>
      <w:r>
        <w:rPr>
          <w:rFonts w:ascii="Times New Roman"/>
          <w:b w:val="false"/>
          <w:i w:val="false"/>
          <w:color w:val="000000"/>
          <w:sz w:val="28"/>
        </w:rPr>
        <w:t>
      Жоғарыда көрсетiлген кемелерден басқа жүк кемесi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кестеге орналастырылуы
</w:t>
      </w:r>
      <w:r>
        <w:br/>
      </w:r>
      <w:r>
        <w:rPr>
          <w:rFonts w:ascii="Times New Roman"/>
          <w:b w:val="false"/>
          <w:i w:val="false"/>
          <w:color w:val="000000"/>
          <w:sz w:val="28"/>
        </w:rPr>
        <w:t>
мүмкін.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тек мұнай-танкерлерi, химиялық заттар таситын танкерлер
</w:t>
      </w:r>
      <w:r>
        <w:br/>
      </w:r>
      <w:r>
        <w:rPr>
          <w:rFonts w:ascii="Times New Roman"/>
          <w:b w:val="false"/>
          <w:i w:val="false"/>
          <w:color w:val="000000"/>
          <w:sz w:val="28"/>
        </w:rPr>
        <w:t>
мен газ таситын - танкерлер үшін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A. 600(15) қарарына сәйкес - ИМО нөмiрлерiн тану жүйесi,
</w:t>
      </w:r>
      <w:r>
        <w:br/>
      </w:r>
      <w:r>
        <w:rPr>
          <w:rFonts w:ascii="Times New Roman"/>
          <w:b w:val="false"/>
          <w:i w:val="false"/>
          <w:color w:val="000000"/>
          <w:sz w:val="28"/>
        </w:rPr>
        <w:t>
бұл ақпарат ерікті негізде қосылуы мүмкін.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Кильдi орналастырған күн немесе
</w:t>
      </w:r>
      <w:r>
        <w:br/>
      </w:r>
      <w:r>
        <w:rPr>
          <w:rFonts w:ascii="Times New Roman"/>
          <w:b w:val="false"/>
          <w:i w:val="false"/>
          <w:color w:val="000000"/>
          <w:sz w:val="28"/>
        </w:rPr>
        <w:t>
      кеме осыған ұқсас құрылыс сатысында болған
</w:t>
      </w:r>
      <w:r>
        <w:br/>
      </w:r>
      <w:r>
        <w:rPr>
          <w:rFonts w:ascii="Times New Roman"/>
          <w:b w:val="false"/>
          <w:i w:val="false"/>
          <w:color w:val="000000"/>
          <w:sz w:val="28"/>
        </w:rPr>
        <w:t>
      күн немесе қай жерде қолданылады,
</w:t>
      </w:r>
      <w:r>
        <w:br/>
      </w:r>
      <w:r>
        <w:rPr>
          <w:rFonts w:ascii="Times New Roman"/>
          <w:b w:val="false"/>
          <w:i w:val="false"/>
          <w:color w:val="000000"/>
          <w:sz w:val="28"/>
        </w:rPr>
        <w:t>
      қайта жабдықтау немесе өзгерту немесе
</w:t>
      </w:r>
      <w:r>
        <w:br/>
      </w:r>
      <w:r>
        <w:rPr>
          <w:rFonts w:ascii="Times New Roman"/>
          <w:b w:val="false"/>
          <w:i w:val="false"/>
          <w:color w:val="000000"/>
          <w:sz w:val="28"/>
        </w:rPr>
        <w:t>
      едәуiр сипаттағы модификациялау басталған күн............
</w:t>
      </w:r>
      <w:r>
        <w:br/>
      </w:r>
      <w:r>
        <w:rPr>
          <w:rFonts w:ascii="Times New Roman"/>
          <w:b w:val="false"/>
          <w:i w:val="false"/>
          <w:color w:val="000000"/>
          <w:sz w:val="28"/>
        </w:rPr>
        <w:t>
      ОСЫМЕН КУӘЛАНДЫРАДЫ:
</w:t>
      </w:r>
      <w:r>
        <w:br/>
      </w:r>
      <w:r>
        <w:rPr>
          <w:rFonts w:ascii="Times New Roman"/>
          <w:b w:val="false"/>
          <w:i w:val="false"/>
          <w:color w:val="000000"/>
          <w:sz w:val="28"/>
        </w:rPr>
        <w:t>
      1. Кеме Конвенцияның I/8, I/9 және І/10-ережесiнiң талаптарына сәйкес куәландырылғаны.
</w:t>
      </w:r>
      <w:r>
        <w:br/>
      </w:r>
      <w:r>
        <w:rPr>
          <w:rFonts w:ascii="Times New Roman"/>
          <w:b w:val="false"/>
          <w:i w:val="false"/>
          <w:color w:val="000000"/>
          <w:sz w:val="28"/>
        </w:rPr>
        <w:t>
      2. Куәландырумен белгiленгенi:
</w:t>
      </w:r>
      <w:r>
        <w:br/>
      </w:r>
      <w:r>
        <w:rPr>
          <w:rFonts w:ascii="Times New Roman"/>
          <w:b w:val="false"/>
          <w:i w:val="false"/>
          <w:color w:val="000000"/>
          <w:sz w:val="28"/>
        </w:rPr>
        <w:t>
      2.1 І/10-ережеде айқындалған, конструкция, тетіктердiң, жабдықтардың және жабдықтаулардың жай-күйi қанағаттандырылған және кеме Конвенция ІІ-I тарауының және ІІ-2 тарауының тиiстi талаптарына жауап бередi (өртке қарсы жүйелерi мен құралдарына және өртке қарсы қорғауға қатысты талаптардан басқа);
</w:t>
      </w:r>
      <w:r>
        <w:br/>
      </w:r>
      <w:r>
        <w:rPr>
          <w:rFonts w:ascii="Times New Roman"/>
          <w:b w:val="false"/>
          <w:i w:val="false"/>
          <w:color w:val="000000"/>
          <w:sz w:val="28"/>
        </w:rPr>
        <w:t>
      2.2 кеменiң су асты бөлiктерiн тексерудiң соңғы екеуi .............және.................................жүргiзiлдi
</w:t>
      </w:r>
      <w:r>
        <w:br/>
      </w:r>
      <w:r>
        <w:rPr>
          <w:rFonts w:ascii="Times New Roman"/>
          <w:b w:val="false"/>
          <w:i w:val="false"/>
          <w:color w:val="000000"/>
          <w:sz w:val="28"/>
        </w:rPr>
        <w:t>
            (күні)
</w:t>
      </w:r>
      <w:r>
        <w:br/>
      </w:r>
      <w:r>
        <w:rPr>
          <w:rFonts w:ascii="Times New Roman"/>
          <w:b w:val="false"/>
          <w:i w:val="false"/>
          <w:color w:val="000000"/>
          <w:sz w:val="28"/>
        </w:rPr>
        <w:t>
      2.3 өртке қарсы жүйелерi мен құралдарына және өртке қарсы қорғауға қатысты Конвенцияның талаптарына жауап бередi;
</w:t>
      </w:r>
      <w:r>
        <w:br/>
      </w:r>
      <w:r>
        <w:rPr>
          <w:rFonts w:ascii="Times New Roman"/>
          <w:b w:val="false"/>
          <w:i w:val="false"/>
          <w:color w:val="000000"/>
          <w:sz w:val="28"/>
        </w:rPr>
        <w:t>
      2.4 құралдары және құтқару қайықтарымен, құтқару плоттарымен және кезекшi қайықтармен жабдықтау Конвенцияның талаптарына сәйкес көзделген;
</w:t>
      </w:r>
      <w:r>
        <w:br/>
      </w:r>
      <w:r>
        <w:rPr>
          <w:rFonts w:ascii="Times New Roman"/>
          <w:b w:val="false"/>
          <w:i w:val="false"/>
          <w:color w:val="000000"/>
          <w:sz w:val="28"/>
        </w:rPr>
        <w:t>
      2.5 Конвенция талаптарына сәйкес кемеде құтқару құралдарында пайдаланылатын, жолды сыпыру құрылғылар мен радио құрылғылар бар;
</w:t>
      </w:r>
      <w:r>
        <w:br/>
      </w:r>
      <w:r>
        <w:rPr>
          <w:rFonts w:ascii="Times New Roman"/>
          <w:b w:val="false"/>
          <w:i w:val="false"/>
          <w:color w:val="000000"/>
          <w:sz w:val="28"/>
        </w:rPr>
        <w:t>
      2.6 кеме радио құрылғыларына қатысты Конвенцияның талаптарына жауап бередi;
</w:t>
      </w:r>
      <w:r>
        <w:br/>
      </w:r>
      <w:r>
        <w:rPr>
          <w:rFonts w:ascii="Times New Roman"/>
          <w:b w:val="false"/>
          <w:i w:val="false"/>
          <w:color w:val="000000"/>
          <w:sz w:val="28"/>
        </w:rPr>
        <w:t>
      2.7 құтқару құралдарында пайдаланылатын радио құрылғыларының iс-әрекеті;
</w:t>
      </w:r>
      <w:r>
        <w:br/>
      </w:r>
      <w:r>
        <w:rPr>
          <w:rFonts w:ascii="Times New Roman"/>
          <w:b w:val="false"/>
          <w:i w:val="false"/>
          <w:color w:val="000000"/>
          <w:sz w:val="28"/>
        </w:rPr>
        <w:t>
      2.8 кеме лоцмандарды түсiруге және навигациялық басылымдарға арналған құрылымдар навигациялық жабдықтарға қатысты Конвенцияның талаптарына жауап бередi;
</w:t>
      </w:r>
      <w:r>
        <w:br/>
      </w:r>
      <w:r>
        <w:rPr>
          <w:rFonts w:ascii="Times New Roman"/>
          <w:b w:val="false"/>
          <w:i w:val="false"/>
          <w:color w:val="000000"/>
          <w:sz w:val="28"/>
        </w:rPr>
        <w:t>
      2.9 кеме Конвенцияның және қолданыстағы Теңiзде кемелердiң соқтығысуының алдын алу халықаралық ережелерiнiң талаптарына сәйкес отпен айрықшаланатын сигналмен, сигнал белгілерiмен және дыбыс сигналдарын беретiн құралдармен және апат сигналдарымен қамтамасыз етiлген;
</w:t>
      </w:r>
      <w:r>
        <w:br/>
      </w:r>
      <w:r>
        <w:rPr>
          <w:rFonts w:ascii="Times New Roman"/>
          <w:b w:val="false"/>
          <w:i w:val="false"/>
          <w:color w:val="000000"/>
          <w:sz w:val="28"/>
        </w:rPr>
        <w:t>
      2.10 кеме барлық басқа қатынастарда Конвенцияның тиiсті талаптарына жауап бередi.
</w:t>
      </w:r>
      <w:r>
        <w:br/>
      </w:r>
      <w:r>
        <w:rPr>
          <w:rFonts w:ascii="Times New Roman"/>
          <w:b w:val="false"/>
          <w:i w:val="false"/>
          <w:color w:val="000000"/>
          <w:sz w:val="28"/>
        </w:rPr>
        <w:t>
      3. кеме шекарамен тасымалдауды жүзеге асыратын аудандарда ІІІ/26.1.1.1 ережеге сәйкес сапарлар жасайды........................................................
</w:t>
      </w:r>
      <w:r>
        <w:br/>
      </w:r>
      <w:r>
        <w:rPr>
          <w:rFonts w:ascii="Times New Roman"/>
          <w:b w:val="false"/>
          <w:i w:val="false"/>
          <w:color w:val="000000"/>
          <w:sz w:val="28"/>
        </w:rPr>
        <w:t>
      4. Алу туралы куәлiк берiлгендігі/берiлмегендiгі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І/8, І/9 және І/10 ережелерiне сәйкес
</w:t>
      </w:r>
      <w:r>
        <w:br/>
      </w:r>
      <w:r>
        <w:rPr>
          <w:rFonts w:ascii="Times New Roman"/>
          <w:b w:val="false"/>
          <w:i w:val="false"/>
          <w:color w:val="000000"/>
          <w:sz w:val="28"/>
        </w:rPr>
        <w:t>
жыл сайынғы, аралық және мерзiмдi куәландыру жүргiзiлген шарттарда ...................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дейiн жарамды.
</w:t>
      </w:r>
      <w:r>
        <w:br/>
      </w:r>
      <w:r>
        <w:rPr>
          <w:rFonts w:ascii="Times New Roman"/>
          <w:b w:val="false"/>
          <w:i w:val="false"/>
          <w:color w:val="000000"/>
          <w:sz w:val="28"/>
        </w:rPr>
        <w:t>
           .................................... берiлдi
</w:t>
      </w:r>
      <w:r>
        <w:br/>
      </w:r>
      <w:r>
        <w:rPr>
          <w:rFonts w:ascii="Times New Roman"/>
          <w:b w:val="false"/>
          <w:i w:val="false"/>
          <w:color w:val="000000"/>
          <w:sz w:val="28"/>
        </w:rPr>
        <w:t>
                     (Тiзбенi берген орын)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(берiлген күнi)                       (тiзбенi берген лауазымды
</w:t>
      </w:r>
      <w:r>
        <w:br/>
      </w:r>
      <w:r>
        <w:rPr>
          <w:rFonts w:ascii="Times New Roman"/>
          <w:b w:val="false"/>
          <w:i w:val="false"/>
          <w:color w:val="000000"/>
          <w:sz w:val="28"/>
        </w:rPr>
        <w:t>
                                               тұлғаның тиiсті
</w:t>
      </w:r>
      <w:r>
        <w:br/>
      </w:r>
      <w:r>
        <w:rPr>
          <w:rFonts w:ascii="Times New Roman"/>
          <w:b w:val="false"/>
          <w:i w:val="false"/>
          <w:color w:val="000000"/>
          <w:sz w:val="28"/>
        </w:rPr>
        <w:t>
                                                 түрдегі қолы)
</w:t>
      </w:r>
    </w:p>
    <w:p>
      <w:pPr>
        <w:spacing w:after="0"/>
        <w:ind w:left="0"/>
        <w:jc w:val="both"/>
      </w:pPr>
      <w:r>
        <w:rPr>
          <w:rFonts w:ascii="Times New Roman"/>
          <w:b w:val="false"/>
          <w:i w:val="false"/>
          <w:color w:val="000000"/>
          <w:sz w:val="28"/>
        </w:rPr>
        <w:t>
</w:t>
      </w:r>
      <w:r>
        <w:rPr>
          <w:rFonts w:ascii="Times New Roman"/>
          <w:b w:val="false"/>
          <w:i/>
          <w:color w:val="000000"/>
          <w:sz w:val="28"/>
        </w:rPr>
        <w:t>
    (тiзбенi берген ұйымның мөрi мен бұрыштамасы)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Конвенцияның I/14(а) ережесiне сәйкес әкiмшiлiк белгілеген,
</w:t>
      </w:r>
      <w:r>
        <w:br/>
      </w:r>
      <w:r>
        <w:rPr>
          <w:rFonts w:ascii="Times New Roman"/>
          <w:b w:val="false"/>
          <w:i w:val="false"/>
          <w:color w:val="000000"/>
          <w:sz w:val="28"/>
        </w:rPr>
        <w:t>
әрекет ету мерзімiнiң аяқталу күнi енгізілсін. Осы күн мен ай, егер
</w:t>
      </w:r>
      <w:r>
        <w:br/>
      </w:r>
      <w:r>
        <w:rPr>
          <w:rFonts w:ascii="Times New Roman"/>
          <w:b w:val="false"/>
          <w:i w:val="false"/>
          <w:color w:val="000000"/>
          <w:sz w:val="28"/>
        </w:rPr>
        <w:t>
І/(h) epeжесіне сәйкес түзетулер енгізiлмесе, Конвенцияның I/2(n)
</w:t>
      </w:r>
      <w:r>
        <w:br/>
      </w:r>
      <w:r>
        <w:rPr>
          <w:rFonts w:ascii="Times New Roman"/>
          <w:b w:val="false"/>
          <w:i w:val="false"/>
          <w:color w:val="000000"/>
          <w:sz w:val="28"/>
        </w:rPr>
        <w:t>
epeжeciнде белгіленген жыл сайынғы күнге сәйкес.
</w:t>
      </w:r>
    </w:p>
    <w:p>
      <w:pPr>
        <w:spacing w:after="0"/>
        <w:ind w:left="0"/>
        <w:jc w:val="both"/>
      </w:pPr>
      <w:r>
        <w:rPr>
          <w:rFonts w:ascii="Times New Roman"/>
          <w:b w:val="false"/>
          <w:i w:val="false"/>
          <w:color w:val="000000"/>
          <w:sz w:val="28"/>
        </w:rPr>
        <w:t>
            КЕМЕНІҢ СУ АСТЫ БӨЛІГІН ТЕКСЕРУДІ РАСТАУ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Конвенцияның І/10-ережесімен талап етілетін тексеру
</w:t>
      </w:r>
      <w:r>
        <w:br/>
      </w:r>
      <w:r>
        <w:rPr>
          <w:rFonts w:ascii="Times New Roman"/>
          <w:b w:val="false"/>
          <w:i w:val="false"/>
          <w:color w:val="000000"/>
          <w:sz w:val="28"/>
        </w:rPr>
        <w:t>
кезінде кеме Конвенцияның тиісті талаптарына жауап беретіндігі
</w:t>
      </w:r>
      <w:r>
        <w:br/>
      </w:r>
      <w:r>
        <w:rPr>
          <w:rFonts w:ascii="Times New Roman"/>
          <w:b w:val="false"/>
          <w:i w:val="false"/>
          <w:color w:val="000000"/>
          <w:sz w:val="28"/>
        </w:rPr>
        <w:t>
анықталғаны КУӘЛАНДЫРЫЛАДЫ
</w:t>
      </w:r>
    </w:p>
    <w:p>
      <w:pPr>
        <w:spacing w:after="0"/>
        <w:ind w:left="0"/>
        <w:jc w:val="both"/>
      </w:pPr>
      <w:r>
        <w:rPr>
          <w:rFonts w:ascii="Times New Roman"/>
          <w:b w:val="false"/>
          <w:i w:val="false"/>
          <w:color w:val="000000"/>
          <w:sz w:val="28"/>
        </w:rPr>
        <w:t>
      Бірінші тексеру        Қол қойылды.......................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r>
        <w:br/>
      </w:r>
      <w:r>
        <w:rPr>
          <w:rFonts w:ascii="Times New Roman"/>
          <w:b w:val="false"/>
          <w:i w:val="false"/>
          <w:color w:val="000000"/>
          <w:sz w:val="28"/>
        </w:rPr>
        <w:t>
                             Орны...............................
</w:t>
      </w:r>
      <w:r>
        <w:br/>
      </w:r>
      <w:r>
        <w:rPr>
          <w:rFonts w:ascii="Times New Roman"/>
          <w:b w:val="false"/>
          <w:i w:val="false"/>
          <w:color w:val="000000"/>
          <w:sz w:val="28"/>
        </w:rPr>
        <w:t>
                             Күні...............................
</w:t>
      </w:r>
      <w:r>
        <w:br/>
      </w:r>
      <w:r>
        <w:rPr>
          <w:rFonts w:ascii="Times New Roman"/>
          <w:b w:val="false"/>
          <w:i w:val="false"/>
          <w:color w:val="000000"/>
          <w:sz w:val="28"/>
        </w:rPr>
        <w:t>
</w:t>
      </w:r>
      <w:r>
        <w:rPr>
          <w:rFonts w:ascii="Times New Roman"/>
          <w:b w:val="false"/>
          <w:i/>
          <w:color w:val="000000"/>
          <w:sz w:val="28"/>
        </w:rPr>
        <w:t>
 (ұйымның мөрі немесе мөртабаны)
</w:t>
      </w:r>
      <w:r>
        <w:rPr>
          <w:rFonts w:ascii="Times New Roman"/>
          <w:b w:val="false"/>
          <w:i w:val="false"/>
          <w:color w:val="000000"/>
          <w:sz w:val="28"/>
        </w:rPr>
        <w:t>
</w:t>
      </w:r>
      <w:r>
        <w:br/>
      </w:r>
      <w:r>
        <w:rPr>
          <w:rFonts w:ascii="Times New Roman"/>
          <w:b w:val="false"/>
          <w:i w:val="false"/>
          <w:color w:val="000000"/>
          <w:sz w:val="28"/>
        </w:rPr>
        <w:t>
      Екінші тексеру         Қол қойылды.......................
</w:t>
      </w:r>
      <w:r>
        <w:br/>
      </w:r>
      <w:r>
        <w:rPr>
          <w:rFonts w:ascii="Times New Roman"/>
          <w:b w:val="false"/>
          <w:i w:val="false"/>
          <w:color w:val="000000"/>
          <w:sz w:val="28"/>
        </w:rPr>
        <w:t>
</w:t>
      </w:r>
      <w:r>
        <w:rPr>
          <w:rFonts w:ascii="Times New Roman"/>
          <w:b w:val="false"/>
          <w:i/>
          <w:color w:val="000000"/>
          <w:sz w:val="28"/>
        </w:rPr>
        <w:t>
(уәкілетті тұлғаның қолы)
</w:t>
      </w:r>
      <w:r>
        <w:rPr>
          <w:rFonts w:ascii="Times New Roman"/>
          <w:b w:val="false"/>
          <w:i w:val="false"/>
          <w:color w:val="000000"/>
          <w:sz w:val="28"/>
        </w:rPr>
        <w:t>
</w:t>
      </w:r>
      <w:r>
        <w:br/>
      </w:r>
      <w:r>
        <w:rPr>
          <w:rFonts w:ascii="Times New Roman"/>
          <w:b w:val="false"/>
          <w:i w:val="false"/>
          <w:color w:val="000000"/>
          <w:sz w:val="28"/>
        </w:rPr>
        <w:t>
                             Орны...............................
</w:t>
      </w:r>
      <w:r>
        <w:br/>
      </w:r>
      <w:r>
        <w:rPr>
          <w:rFonts w:ascii="Times New Roman"/>
          <w:b w:val="false"/>
          <w:i w:val="false"/>
          <w:color w:val="000000"/>
          <w:sz w:val="28"/>
        </w:rPr>
        <w:t>
                             Күні...............................
</w:t>
      </w:r>
      <w:r>
        <w:br/>
      </w:r>
      <w:r>
        <w:rPr>
          <w:rFonts w:ascii="Times New Roman"/>
          <w:b w:val="false"/>
          <w:i w:val="false"/>
          <w:color w:val="000000"/>
          <w:sz w:val="28"/>
        </w:rPr>
        <w:t>
</w:t>
      </w:r>
      <w:r>
        <w:rPr>
          <w:rFonts w:ascii="Times New Roman"/>
          <w:b w:val="false"/>
          <w:i/>
          <w:color w:val="000000"/>
          <w:sz w:val="28"/>
        </w:rPr>
        <w:t>
(ұйымның мөрі немесе мөртабаны)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6/ 
</w:t>
      </w:r>
      <w:r>
        <w:rPr>
          <w:rFonts w:ascii="Times New Roman"/>
          <w:b w:val="false"/>
          <w:i w:val="false"/>
          <w:color w:val="000000"/>
          <w:sz w:val="28"/>
        </w:rPr>
        <w:t>
</w:t>
      </w:r>
      <w:r>
        <w:rPr>
          <w:rFonts w:ascii="Times New Roman"/>
          <w:b w:val="false"/>
          <w:i w:val="false"/>
          <w:color w:val="000000"/>
          <w:sz w:val="28"/>
        </w:rPr>
        <w:t>
қосымша тексеруге қатысты мәліметтер енгізілуі мүмкін
</w:t>
      </w:r>
    </w:p>
    <w:p>
      <w:pPr>
        <w:spacing w:after="0"/>
        <w:ind w:left="0"/>
        <w:jc w:val="both"/>
      </w:pPr>
      <w:r>
        <w:rPr>
          <w:rFonts w:ascii="Times New Roman"/>
          <w:b w:val="false"/>
          <w:i w:val="false"/>
          <w:color w:val="000000"/>
          <w:sz w:val="28"/>
        </w:rPr>
        <w:t>
      ҚҰТҚАРУ ҚҰРАЛДАРЫНА ЖӘНЕ ОСЫ КУӘЛІКТІҢ 2.3, 2.4, 2.5, 2.8
</w:t>
      </w:r>
      <w:r>
        <w:br/>
      </w:r>
      <w:r>
        <w:rPr>
          <w:rFonts w:ascii="Times New Roman"/>
          <w:b w:val="false"/>
          <w:i w:val="false"/>
          <w:color w:val="000000"/>
          <w:sz w:val="28"/>
        </w:rPr>
        <w:t>
         ЖӘНЕ 2.9-ТАРМАҚТАРЫНДА КӨРСЕТІЛГЕН ӨЗГЕ ДЕ ЖАБДЫҚТАР
</w:t>
      </w:r>
      <w:r>
        <w:br/>
      </w:r>
      <w:r>
        <w:rPr>
          <w:rFonts w:ascii="Times New Roman"/>
          <w:b w:val="false"/>
          <w:i w:val="false"/>
          <w:color w:val="000000"/>
          <w:sz w:val="28"/>
        </w:rPr>
        <w:t>
           МЕН ЖАРАҚТАРҒА ҚАТЫСТЫ ЖЫЛ САЙЫНҒЫ ЖӘНЕ КЕЗЕҢДІК
</w:t>
      </w:r>
      <w:r>
        <w:br/>
      </w:r>
      <w:r>
        <w:rPr>
          <w:rFonts w:ascii="Times New Roman"/>
          <w:b w:val="false"/>
          <w:i w:val="false"/>
          <w:color w:val="000000"/>
          <w:sz w:val="28"/>
        </w:rPr>
        <w:t>
                          КУӘЛАНДЫРУДЫ РАСТАУ
</w:t>
      </w:r>
    </w:p>
    <w:p>
      <w:pPr>
        <w:spacing w:after="0"/>
        <w:ind w:left="0"/>
        <w:jc w:val="both"/>
      </w:pPr>
      <w:r>
        <w:rPr>
          <w:rFonts w:ascii="Times New Roman"/>
          <w:b w:val="false"/>
          <w:i w:val="false"/>
          <w:color w:val="000000"/>
          <w:sz w:val="28"/>
        </w:rPr>
        <w:t>
      ОСЫМЕН кеме Конвенцияның 1/8 -ережесімен талап етілетін
</w:t>
      </w:r>
      <w:r>
        <w:br/>
      </w:r>
      <w:r>
        <w:rPr>
          <w:rFonts w:ascii="Times New Roman"/>
          <w:b w:val="false"/>
          <w:i w:val="false"/>
          <w:color w:val="000000"/>
          <w:sz w:val="28"/>
        </w:rPr>
        <w:t>
куәландыру кезінде Конвенцияның тиісті талаптарына жауап
</w:t>
      </w:r>
      <w:r>
        <w:br/>
      </w:r>
      <w:r>
        <w:rPr>
          <w:rFonts w:ascii="Times New Roman"/>
          <w:b w:val="false"/>
          <w:i w:val="false"/>
          <w:color w:val="000000"/>
          <w:sz w:val="28"/>
        </w:rPr>
        <w:t>
беретіндігі КУӘЛАНДЫРЫЛАДЫ.
</w:t>
      </w:r>
    </w:p>
    <w:p>
      <w:pPr>
        <w:spacing w:after="0"/>
        <w:ind w:left="0"/>
        <w:jc w:val="both"/>
      </w:pPr>
      <w:r>
        <w:rPr>
          <w:rFonts w:ascii="Times New Roman"/>
          <w:b w:val="false"/>
          <w:i w:val="false"/>
          <w:color w:val="000000"/>
          <w:sz w:val="28"/>
        </w:rPr>
        <w:t>
      Жыл сайынғы куәландыру..................Қол қойылды
</w:t>
      </w:r>
      <w:r>
        <w:br/>
      </w:r>
      <w:r>
        <w:rPr>
          <w:rFonts w:ascii="Times New Roman"/>
          <w:b w:val="false"/>
          <w:i w:val="false"/>
          <w:color w:val="000000"/>
          <w:sz w:val="28"/>
        </w:rPr>
        <w:t>
                         (уәкiлеттi тұлғаның қолы)
</w:t>
      </w:r>
      <w:r>
        <w:br/>
      </w:r>
      <w:r>
        <w:rPr>
          <w:rFonts w:ascii="Times New Roman"/>
          <w:b w:val="false"/>
          <w:i w:val="false"/>
          <w:color w:val="000000"/>
          <w:sz w:val="28"/>
        </w:rPr>
        <w:t>
                            ................. Орны
</w:t>
      </w:r>
      <w:r>
        <w:br/>
      </w:r>
      <w:r>
        <w:rPr>
          <w:rFonts w:ascii="Times New Roman"/>
          <w:b w:val="false"/>
          <w:i w:val="false"/>
          <w:color w:val="000000"/>
          <w:sz w:val="28"/>
        </w:rPr>
        <w:t>
                            ..................Күні
</w:t>
      </w:r>
      <w:r>
        <w:br/>
      </w:r>
      <w:r>
        <w:rPr>
          <w:rFonts w:ascii="Times New Roman"/>
          <w:b w:val="false"/>
          <w:i w:val="false"/>
          <w:color w:val="000000"/>
          <w:sz w:val="28"/>
        </w:rPr>
        <w:t>
                         (ұйымның мөрі немесе бұрыштамасы)
</w:t>
      </w:r>
      <w:r>
        <w:br/>
      </w:r>
      <w:r>
        <w:rPr>
          <w:rFonts w:ascii="Times New Roman"/>
          <w:b w:val="false"/>
          <w:i w:val="false"/>
          <w:color w:val="000000"/>
          <w:sz w:val="28"/>
        </w:rPr>
        <w:t>
      Жыл сайынғы/Кезеңдiк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куәландыру......... Қол қойылды
</w:t>
      </w:r>
      <w:r>
        <w:br/>
      </w:r>
      <w:r>
        <w:rPr>
          <w:rFonts w:ascii="Times New Roman"/>
          <w:b w:val="false"/>
          <w:i w:val="false"/>
          <w:color w:val="000000"/>
          <w:sz w:val="28"/>
        </w:rPr>
        <w:t>
                         (уәкiлеттi тұлғаның қолы)
</w:t>
      </w:r>
      <w:r>
        <w:br/>
      </w:r>
      <w:r>
        <w:rPr>
          <w:rFonts w:ascii="Times New Roman"/>
          <w:b w:val="false"/>
          <w:i w:val="false"/>
          <w:color w:val="000000"/>
          <w:sz w:val="28"/>
        </w:rPr>
        <w:t>
                            ................. Орны
</w:t>
      </w:r>
      <w:r>
        <w:br/>
      </w:r>
      <w:r>
        <w:rPr>
          <w:rFonts w:ascii="Times New Roman"/>
          <w:b w:val="false"/>
          <w:i w:val="false"/>
          <w:color w:val="000000"/>
          <w:sz w:val="28"/>
        </w:rPr>
        <w:t>
                            ..................Күні
</w:t>
      </w:r>
      <w:r>
        <w:br/>
      </w:r>
      <w:r>
        <w:rPr>
          <w:rFonts w:ascii="Times New Roman"/>
          <w:b w:val="false"/>
          <w:i w:val="false"/>
          <w:color w:val="000000"/>
          <w:sz w:val="28"/>
        </w:rPr>
        <w:t>
                      (ұйымның мөрi немесе бұрыштамасы)
</w:t>
      </w:r>
      <w:r>
        <w:br/>
      </w:r>
      <w:r>
        <w:rPr>
          <w:rFonts w:ascii="Times New Roman"/>
          <w:b w:val="false"/>
          <w:i w:val="false"/>
          <w:color w:val="000000"/>
          <w:sz w:val="28"/>
        </w:rPr>
        <w:t>
      Жыл сайынғы/Кезеңдiк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куәландыру......... Қол қойылды
</w:t>
      </w:r>
      <w:r>
        <w:br/>
      </w:r>
      <w:r>
        <w:rPr>
          <w:rFonts w:ascii="Times New Roman"/>
          <w:b w:val="false"/>
          <w:i w:val="false"/>
          <w:color w:val="000000"/>
          <w:sz w:val="28"/>
        </w:rPr>
        <w:t>
                         (уәкiлеттi тұлғаның қолы)
</w:t>
      </w:r>
      <w:r>
        <w:br/>
      </w:r>
      <w:r>
        <w:rPr>
          <w:rFonts w:ascii="Times New Roman"/>
          <w:b w:val="false"/>
          <w:i w:val="false"/>
          <w:color w:val="000000"/>
          <w:sz w:val="28"/>
        </w:rPr>
        <w:t>
                            ................. Орны
</w:t>
      </w:r>
      <w:r>
        <w:br/>
      </w:r>
      <w:r>
        <w:rPr>
          <w:rFonts w:ascii="Times New Roman"/>
          <w:b w:val="false"/>
          <w:i w:val="false"/>
          <w:color w:val="000000"/>
          <w:sz w:val="28"/>
        </w:rPr>
        <w:t>
                            ..................Күні
</w:t>
      </w:r>
      <w:r>
        <w:br/>
      </w:r>
      <w:r>
        <w:rPr>
          <w:rFonts w:ascii="Times New Roman"/>
          <w:b w:val="false"/>
          <w:i w:val="false"/>
          <w:color w:val="000000"/>
          <w:sz w:val="28"/>
        </w:rPr>
        <w:t>
                      (ұйымның мөрi немесе бұрыштамасы)
</w:t>
      </w:r>
      <w:r>
        <w:br/>
      </w:r>
      <w:r>
        <w:rPr>
          <w:rFonts w:ascii="Times New Roman"/>
          <w:b w:val="false"/>
          <w:i w:val="false"/>
          <w:color w:val="000000"/>
          <w:sz w:val="28"/>
        </w:rPr>
        <w:t>
      Жыл сайынғы куәландыру................. Қол қойылды
</w:t>
      </w:r>
      <w:r>
        <w:br/>
      </w:r>
      <w:r>
        <w:rPr>
          <w:rFonts w:ascii="Times New Roman"/>
          <w:b w:val="false"/>
          <w:i w:val="false"/>
          <w:color w:val="000000"/>
          <w:sz w:val="28"/>
        </w:rPr>
        <w:t>
                          (уәкiлеттi тұлғаның қолы)
</w:t>
      </w:r>
      <w:r>
        <w:br/>
      </w:r>
      <w:r>
        <w:rPr>
          <w:rFonts w:ascii="Times New Roman"/>
          <w:b w:val="false"/>
          <w:i w:val="false"/>
          <w:color w:val="000000"/>
          <w:sz w:val="28"/>
        </w:rPr>
        <w:t>
                            ................. Орны
</w:t>
      </w:r>
      <w:r>
        <w:br/>
      </w:r>
      <w:r>
        <w:rPr>
          <w:rFonts w:ascii="Times New Roman"/>
          <w:b w:val="false"/>
          <w:i w:val="false"/>
          <w:color w:val="000000"/>
          <w:sz w:val="28"/>
        </w:rPr>
        <w:t>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керексізі сызып тасталсын.
</w:t>
      </w:r>
    </w:p>
    <w:p>
      <w:pPr>
        <w:spacing w:after="0"/>
        <w:ind w:left="0"/>
        <w:jc w:val="both"/>
      </w:pPr>
      <w:r>
        <w:rPr>
          <w:rFonts w:ascii="Times New Roman"/>
          <w:b w:val="false"/>
          <w:i w:val="false"/>
          <w:color w:val="000000"/>
          <w:sz w:val="28"/>
        </w:rPr>
        <w:t>
                  І/14 h (ііi) ЕРЕЖЕСІНЕ СӘЙКЕС
</w:t>
      </w:r>
      <w:r>
        <w:br/>
      </w:r>
      <w:r>
        <w:rPr>
          <w:rFonts w:ascii="Times New Roman"/>
          <w:b w:val="false"/>
          <w:i w:val="false"/>
          <w:color w:val="000000"/>
          <w:sz w:val="28"/>
        </w:rPr>
        <w:t>
                 ЖЫЛ САЙЫНҒЫ/КЕЗЕҢДIК КУӘЛАНДЫРУ
</w:t>
      </w:r>
    </w:p>
    <w:p>
      <w:pPr>
        <w:spacing w:after="0"/>
        <w:ind w:left="0"/>
        <w:jc w:val="both"/>
      </w:pPr>
      <w:r>
        <w:rPr>
          <w:rFonts w:ascii="Times New Roman"/>
          <w:b w:val="false"/>
          <w:i w:val="false"/>
          <w:color w:val="000000"/>
          <w:sz w:val="28"/>
        </w:rPr>
        <w:t>
      ОСЫМЕН Конвенцияның І/8 және І/14 h (ііi) ережелерiне сәйкес
</w:t>
      </w:r>
      <w:r>
        <w:br/>
      </w:r>
      <w:r>
        <w:rPr>
          <w:rFonts w:ascii="Times New Roman"/>
          <w:b w:val="false"/>
          <w:i w:val="false"/>
          <w:color w:val="000000"/>
          <w:sz w:val="28"/>
        </w:rPr>
        <w:t>
жыл сайынғы/кезеңдiк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куәландыру кезiнде кеме Конвенцияның тиiстi
</w:t>
      </w:r>
      <w:r>
        <w:br/>
      </w:r>
      <w:r>
        <w:rPr>
          <w:rFonts w:ascii="Times New Roman"/>
          <w:b w:val="false"/>
          <w:i w:val="false"/>
          <w:color w:val="000000"/>
          <w:sz w:val="28"/>
        </w:rPr>
        <w:t>
талаптарына жауап беретiндiгi анықталғаны КУӘЛАНДЫРЫЛАДЫ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керексізі сызып тасталсын.
</w:t>
      </w:r>
    </w:p>
    <w:p>
      <w:pPr>
        <w:spacing w:after="0"/>
        <w:ind w:left="0"/>
        <w:jc w:val="both"/>
      </w:pPr>
      <w:r>
        <w:rPr>
          <w:rFonts w:ascii="Times New Roman"/>
          <w:b w:val="false"/>
          <w:i w:val="false"/>
          <w:color w:val="000000"/>
          <w:sz w:val="28"/>
        </w:rPr>
        <w:t>
           2.6 және 2.7-ТАРМАҚТАРЫНДА КӨРСЕТIЛГЕН РАДИО
</w:t>
      </w:r>
      <w:r>
        <w:br/>
      </w:r>
      <w:r>
        <w:rPr>
          <w:rFonts w:ascii="Times New Roman"/>
          <w:b w:val="false"/>
          <w:i w:val="false"/>
          <w:color w:val="000000"/>
          <w:sz w:val="28"/>
        </w:rPr>
        <w:t>
        ҚҰРЫЛҒЫЛАРЫНА ҚАТЫСТЫ КЕЗЕҢДIК КУӘЛАНДЫРУДЫ РАСТАУ
</w:t>
      </w:r>
    </w:p>
    <w:p>
      <w:pPr>
        <w:spacing w:after="0"/>
        <w:ind w:left="0"/>
        <w:jc w:val="both"/>
      </w:pPr>
      <w:r>
        <w:rPr>
          <w:rFonts w:ascii="Times New Roman"/>
          <w:b w:val="false"/>
          <w:i w:val="false"/>
          <w:color w:val="000000"/>
          <w:sz w:val="28"/>
        </w:rPr>
        <w:t>
      ОСЫМЕН кеме Конвенцияның 1/9-ережесiмен талап етiлетiн
</w:t>
      </w:r>
      <w:r>
        <w:br/>
      </w:r>
      <w:r>
        <w:rPr>
          <w:rFonts w:ascii="Times New Roman"/>
          <w:b w:val="false"/>
          <w:i w:val="false"/>
          <w:color w:val="000000"/>
          <w:sz w:val="28"/>
        </w:rPr>
        <w:t>
куәландыру кезiнде Конвенцияның тиiстi талаптарына жауап
</w:t>
      </w:r>
      <w:r>
        <w:br/>
      </w:r>
      <w:r>
        <w:rPr>
          <w:rFonts w:ascii="Times New Roman"/>
          <w:b w:val="false"/>
          <w:i w:val="false"/>
          <w:color w:val="000000"/>
          <w:sz w:val="28"/>
        </w:rPr>
        <w:t>
беретiндiгі КУӘЛАНДЫРЫЛАДЫ.
</w:t>
      </w:r>
    </w:p>
    <w:p>
      <w:pPr>
        <w:spacing w:after="0"/>
        <w:ind w:left="0"/>
        <w:jc w:val="both"/>
      </w:pPr>
      <w:r>
        <w:rPr>
          <w:rFonts w:ascii="Times New Roman"/>
          <w:b w:val="false"/>
          <w:i w:val="false"/>
          <w:color w:val="000000"/>
          <w:sz w:val="28"/>
        </w:rPr>
        <w:t>
Кезеңдiк куәландыру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Кезеңдiк куәландыру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Кезеңдiк куәландыру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Жыл сайынғы куәландыру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r>
        <w:br/>
      </w: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І/14 h (ііi) ЕРЕЖЕСІНЕ СӘЙКЕС
</w:t>
      </w:r>
      <w:r>
        <w:br/>
      </w:r>
      <w:r>
        <w:rPr>
          <w:rFonts w:ascii="Times New Roman"/>
          <w:b w:val="false"/>
          <w:i w:val="false"/>
          <w:color w:val="000000"/>
          <w:sz w:val="28"/>
        </w:rPr>
        <w:t>
КЕЗЕҢДIК КУӘЛАНДЫРУ
</w:t>
      </w:r>
    </w:p>
    <w:p>
      <w:pPr>
        <w:spacing w:after="0"/>
        <w:ind w:left="0"/>
        <w:jc w:val="both"/>
      </w:pPr>
      <w:r>
        <w:rPr>
          <w:rFonts w:ascii="Times New Roman"/>
          <w:b w:val="false"/>
          <w:i w:val="false"/>
          <w:color w:val="000000"/>
          <w:sz w:val="28"/>
        </w:rPr>
        <w:t>
      ОСЫМЕН Конвенцияның І/9 және І/14 h (іі) ережелерiне сәйкес
</w:t>
      </w:r>
      <w:r>
        <w:br/>
      </w:r>
      <w:r>
        <w:rPr>
          <w:rFonts w:ascii="Times New Roman"/>
          <w:b w:val="false"/>
          <w:i w:val="false"/>
          <w:color w:val="000000"/>
          <w:sz w:val="28"/>
        </w:rPr>
        <w:t>
жыл сайынғы/кезеңдiк куәландыру кезiнде кеме Конвенцияның тиiстi
</w:t>
      </w:r>
      <w:r>
        <w:br/>
      </w:r>
      <w:r>
        <w:rPr>
          <w:rFonts w:ascii="Times New Roman"/>
          <w:b w:val="false"/>
          <w:i w:val="false"/>
          <w:color w:val="000000"/>
          <w:sz w:val="28"/>
        </w:rPr>
        <w:t>
талаптарына жауап беретiндiгi анықталғаны КУӘЛАНДЫРЫЛАДЫ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І/4с-ережесi қолданылған жағдайда, егер оның қолданылу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мерзімі кемінде 5 жыл болса, Куәлікті ұзартуды pacтау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Куәлік Конвенцияның I/14c ережелерiне сәйкес ....................
</w:t>
      </w:r>
      <w:r>
        <w:br/>
      </w:r>
      <w:r>
        <w:rPr>
          <w:rFonts w:ascii="Times New Roman"/>
          <w:b w:val="false"/>
          <w:i w:val="false"/>
          <w:color w:val="000000"/>
          <w:sz w:val="28"/>
        </w:rPr>
        <w:t>
жарамды деп танылады.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жаңғырту үшiн куәландыру жүргiзiлген және І/14 d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ережесі қолданылған жағдайда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 Конвенцияның тиiстi талаптарына жауап бередi және осы
</w:t>
      </w:r>
      <w:r>
        <w:br/>
      </w:r>
      <w:r>
        <w:rPr>
          <w:rFonts w:ascii="Times New Roman"/>
          <w:b w:val="false"/>
          <w:i w:val="false"/>
          <w:color w:val="000000"/>
          <w:sz w:val="28"/>
        </w:rPr>
        <w:t>
Куәлік Конвенцияның І/14d ережесiне сәйкес
</w:t>
      </w:r>
      <w:r>
        <w:br/>
      </w:r>
      <w:r>
        <w:rPr>
          <w:rFonts w:ascii="Times New Roman"/>
          <w:b w:val="false"/>
          <w:i w:val="false"/>
          <w:color w:val="000000"/>
          <w:sz w:val="28"/>
        </w:rPr>
        <w:t>
......................... дейiн жарамды деп танылады.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Куәландыру портына келгенге дейiн немесе 1/14 e немесе І/14 f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ережесі қолданылған жағдайда мерзiм жеңiлдетiлгенде Куәлiктiң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қолданылу мерзімінің ұзартылғанын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І/14e / І/14f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ережелеріне
</w:t>
      </w:r>
      <w:r>
        <w:br/>
      </w:r>
      <w:r>
        <w:rPr>
          <w:rFonts w:ascii="Times New Roman"/>
          <w:b w:val="false"/>
          <w:i w:val="false"/>
          <w:color w:val="000000"/>
          <w:sz w:val="28"/>
        </w:rPr>
        <w:t>
сәйкес............................. дейiн жарамды деп танылады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керексiзi сызып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I/14h ережесi қолданылған жағдайда, жыл сайынғы күнді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ауыстыруды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І/14h ережесiне сәйкес жыл сайынғы .................... жаңа
</w:t>
      </w:r>
      <w:r>
        <w:br/>
      </w:r>
      <w:r>
        <w:rPr>
          <w:rFonts w:ascii="Times New Roman"/>
          <w:b w:val="false"/>
          <w:i w:val="false"/>
          <w:color w:val="000000"/>
          <w:sz w:val="28"/>
        </w:rPr>
        <w:t>
күн деп танылады.
</w:t>
      </w:r>
    </w:p>
    <w:p>
      <w:pPr>
        <w:spacing w:after="0"/>
        <w:ind w:left="0"/>
        <w:jc w:val="both"/>
      </w:pPr>
      <w:r>
        <w:rPr>
          <w:rFonts w:ascii="Times New Roman"/>
          <w:b w:val="false"/>
          <w:i w:val="false"/>
          <w:color w:val="000000"/>
          <w:sz w:val="28"/>
        </w:rPr>
        <w:t>
                          ............................Қол қойылды
</w:t>
      </w:r>
      <w:r>
        <w:br/>
      </w:r>
      <w:r>
        <w:rPr>
          <w:rFonts w:ascii="Times New Roman"/>
          <w:b w:val="false"/>
          <w:i w:val="false"/>
          <w:color w:val="000000"/>
          <w:sz w:val="28"/>
        </w:rPr>
        <w:t>
                           (уәкiлетті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Күні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ЖҮК КEMECIHIҢ ҚАУIПСIЗДIГІ ТУРАЛЫ КУӘЛІК ҮШIН
</w:t>
      </w:r>
      <w:r>
        <w:br/>
      </w:r>
      <w:r>
        <w:rPr>
          <w:rFonts w:ascii="Times New Roman"/>
          <w:b w:val="false"/>
          <w:i w:val="false"/>
          <w:color w:val="000000"/>
          <w:sz w:val="28"/>
        </w:rPr>
        <w:t>
                  ЖАБДЫҚТАРДЫҢ ТIЗБЕСI (С Нысаны)
</w:t>
      </w:r>
    </w:p>
    <w:p>
      <w:pPr>
        <w:spacing w:after="0"/>
        <w:ind w:left="0"/>
        <w:jc w:val="both"/>
      </w:pPr>
      <w:r>
        <w:rPr>
          <w:rFonts w:ascii="Times New Roman"/>
          <w:b w:val="false"/>
          <w:i w:val="false"/>
          <w:color w:val="000000"/>
          <w:sz w:val="28"/>
        </w:rPr>
        <w:t>
        Осы Тiзбе Жолаушылар кемесiнiң қауiпсiздiгі туралы
</w:t>
      </w:r>
      <w:r>
        <w:br/>
      </w:r>
      <w:r>
        <w:rPr>
          <w:rFonts w:ascii="Times New Roman"/>
          <w:b w:val="false"/>
          <w:i w:val="false"/>
          <w:color w:val="000000"/>
          <w:sz w:val="28"/>
        </w:rPr>
        <w:t>
                 куәлiкке үнемi қоса берiлуi тиiс
</w:t>
      </w:r>
    </w:p>
    <w:p>
      <w:pPr>
        <w:spacing w:after="0"/>
        <w:ind w:left="0"/>
        <w:jc w:val="both"/>
      </w:pPr>
      <w:r>
        <w:rPr>
          <w:rFonts w:ascii="Times New Roman"/>
          <w:b w:val="false"/>
          <w:i w:val="false"/>
          <w:color w:val="000000"/>
          <w:sz w:val="28"/>
        </w:rPr>
        <w:t>
                  1988 ЖЫЛҒЫ ХАТТАМАМЕН ӨЗГЕРГЕН,
</w:t>
      </w:r>
      <w:r>
        <w:br/>
      </w:r>
      <w:r>
        <w:rPr>
          <w:rFonts w:ascii="Times New Roman"/>
          <w:b w:val="false"/>
          <w:i w:val="false"/>
          <w:color w:val="000000"/>
          <w:sz w:val="28"/>
        </w:rPr>
        <w:t>
          1974 ЖЫЛҒЫ ТЕҢIЗДЕ АДАМ ӨМIРІН ҚОРҒАУ ЖӨНІНДЕГІ
</w:t>
      </w:r>
      <w:r>
        <w:br/>
      </w:r>
      <w:r>
        <w:rPr>
          <w:rFonts w:ascii="Times New Roman"/>
          <w:b w:val="false"/>
          <w:i w:val="false"/>
          <w:color w:val="000000"/>
          <w:sz w:val="28"/>
        </w:rPr>
        <w:t>
                  ХАЛЫҚАРАЛЫҚ КОНВЕНЦИЯҒА СӘЙКЕС
</w:t>
      </w:r>
      <w:r>
        <w:br/>
      </w:r>
      <w:r>
        <w:rPr>
          <w:rFonts w:ascii="Times New Roman"/>
          <w:b w:val="false"/>
          <w:i w:val="false"/>
          <w:color w:val="000000"/>
          <w:sz w:val="28"/>
        </w:rPr>
        <w:t>
                       ЖАБДЫҚТАРДЫҢ ТIЗБЕСІ
</w:t>
      </w:r>
    </w:p>
    <w:p>
      <w:pPr>
        <w:spacing w:after="0"/>
        <w:ind w:left="0"/>
        <w:jc w:val="both"/>
      </w:pPr>
      <w:r>
        <w:rPr>
          <w:rFonts w:ascii="Times New Roman"/>
          <w:b w:val="false"/>
          <w:i w:val="false"/>
          <w:color w:val="000000"/>
          <w:sz w:val="28"/>
        </w:rPr>
        <w:t>
      1. Кеме туралы мәлiмет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Куәлiк берiлген жолаушылардың саны...........................
</w:t>
      </w:r>
      <w:r>
        <w:br/>
      </w:r>
      <w:r>
        <w:rPr>
          <w:rFonts w:ascii="Times New Roman"/>
          <w:b w:val="false"/>
          <w:i w:val="false"/>
          <w:color w:val="000000"/>
          <w:sz w:val="28"/>
        </w:rPr>
        <w:t>
      Радио құрылғыларының жұмысын қамтамасыз ету үшiн бiлiктiлiк
</w:t>
      </w:r>
      <w:r>
        <w:br/>
      </w:r>
      <w:r>
        <w:rPr>
          <w:rFonts w:ascii="Times New Roman"/>
          <w:b w:val="false"/>
          <w:i w:val="false"/>
          <w:color w:val="000000"/>
          <w:sz w:val="28"/>
        </w:rPr>
        <w:t>
талап етілетiн адамдардың ең аз саны...............................
</w:t>
      </w:r>
    </w:p>
    <w:p>
      <w:pPr>
        <w:spacing w:after="0"/>
        <w:ind w:left="0"/>
        <w:jc w:val="both"/>
      </w:pPr>
      <w:r>
        <w:rPr>
          <w:rFonts w:ascii="Times New Roman"/>
          <w:b w:val="false"/>
          <w:i w:val="false"/>
          <w:color w:val="000000"/>
          <w:sz w:val="28"/>
        </w:rPr>
        <w:t>
      2. Құтқару құралдарының сипаттамасы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Құтқару құралдары көзделген адамдардың жалпы саны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Сол жақ  |  Оң жақ
</w:t>
      </w:r>
      <w:r>
        <w:br/>
      </w:r>
      <w:r>
        <w:rPr>
          <w:rFonts w:ascii="Times New Roman"/>
          <w:b w:val="false"/>
          <w:i w:val="false"/>
          <w:color w:val="000000"/>
          <w:sz w:val="28"/>
        </w:rPr>
        <w:t>
                                            |   борт   |   борт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Құтқарғыш қайықшалардың жалпы саны     ........   ........
</w:t>
      </w:r>
      <w:r>
        <w:br/>
      </w:r>
      <w:r>
        <w:rPr>
          <w:rFonts w:ascii="Times New Roman"/>
          <w:b w:val="false"/>
          <w:i w:val="false"/>
          <w:color w:val="000000"/>
          <w:sz w:val="28"/>
        </w:rPr>
        <w:t>
2.1    Құтқарғыш қайықшаларына есептелген     ........   ........
</w:t>
      </w:r>
      <w:r>
        <w:br/>
      </w:r>
      <w:r>
        <w:rPr>
          <w:rFonts w:ascii="Times New Roman"/>
          <w:b w:val="false"/>
          <w:i w:val="false"/>
          <w:color w:val="000000"/>
          <w:sz w:val="28"/>
        </w:rPr>
        <w:t>
       адамдардың жалпы саны
</w:t>
      </w:r>
      <w:r>
        <w:br/>
      </w:r>
      <w:r>
        <w:rPr>
          <w:rFonts w:ascii="Times New Roman"/>
          <w:b w:val="false"/>
          <w:i w:val="false"/>
          <w:color w:val="000000"/>
          <w:sz w:val="28"/>
        </w:rPr>
        <w:t>
2.2    Өздігінен қалпына келетiн жартылай     ........   ........
</w:t>
      </w:r>
      <w:r>
        <w:br/>
      </w:r>
      <w:r>
        <w:rPr>
          <w:rFonts w:ascii="Times New Roman"/>
          <w:b w:val="false"/>
          <w:i w:val="false"/>
          <w:color w:val="000000"/>
          <w:sz w:val="28"/>
        </w:rPr>
        <w:t>
       жабық; құтқарғыш қайықшалардың
</w:t>
      </w:r>
      <w:r>
        <w:br/>
      </w:r>
      <w:r>
        <w:rPr>
          <w:rFonts w:ascii="Times New Roman"/>
          <w:b w:val="false"/>
          <w:i w:val="false"/>
          <w:color w:val="000000"/>
          <w:sz w:val="28"/>
        </w:rPr>
        <w:t>
       саны (ІІІ/43 ереже)
</w:t>
      </w:r>
      <w:r>
        <w:br/>
      </w:r>
      <w:r>
        <w:rPr>
          <w:rFonts w:ascii="Times New Roman"/>
          <w:b w:val="false"/>
          <w:i w:val="false"/>
          <w:color w:val="000000"/>
          <w:sz w:val="28"/>
        </w:rPr>
        <w:t>
2.3    Жартылай жабық құтқарғыш қайықшалардың ........   ........
</w:t>
      </w:r>
      <w:r>
        <w:br/>
      </w:r>
      <w:r>
        <w:rPr>
          <w:rFonts w:ascii="Times New Roman"/>
          <w:b w:val="false"/>
          <w:i w:val="false"/>
          <w:color w:val="000000"/>
          <w:sz w:val="28"/>
        </w:rPr>
        <w:t>
       саны (IІI/44 ереже)
</w:t>
      </w:r>
      <w:r>
        <w:br/>
      </w:r>
      <w:r>
        <w:rPr>
          <w:rFonts w:ascii="Times New Roman"/>
          <w:b w:val="false"/>
          <w:i w:val="false"/>
          <w:color w:val="000000"/>
          <w:sz w:val="28"/>
        </w:rPr>
        <w:t>
2.4    Ауамен жабдықтайтын автоматтық         ........   ........
</w:t>
      </w:r>
      <w:r>
        <w:br/>
      </w:r>
      <w:r>
        <w:rPr>
          <w:rFonts w:ascii="Times New Roman"/>
          <w:b w:val="false"/>
          <w:i w:val="false"/>
          <w:color w:val="000000"/>
          <w:sz w:val="28"/>
        </w:rPr>
        <w:t>
       жүйедегі құтқарғыш қайықшалардың
</w:t>
      </w:r>
      <w:r>
        <w:br/>
      </w:r>
      <w:r>
        <w:rPr>
          <w:rFonts w:ascii="Times New Roman"/>
          <w:b w:val="false"/>
          <w:i w:val="false"/>
          <w:color w:val="000000"/>
          <w:sz w:val="28"/>
        </w:rPr>
        <w:t>
       саны ІІІ/45 ереже)
</w:t>
      </w:r>
      <w:r>
        <w:br/>
      </w:r>
      <w:r>
        <w:rPr>
          <w:rFonts w:ascii="Times New Roman"/>
          <w:b w:val="false"/>
          <w:i w:val="false"/>
          <w:color w:val="000000"/>
          <w:sz w:val="28"/>
        </w:rPr>
        <w:t>
2.5    Оттан қорғайтын құтқарғыш              ........   ........
</w:t>
      </w:r>
      <w:r>
        <w:br/>
      </w:r>
      <w:r>
        <w:rPr>
          <w:rFonts w:ascii="Times New Roman"/>
          <w:b w:val="false"/>
          <w:i w:val="false"/>
          <w:color w:val="000000"/>
          <w:sz w:val="28"/>
        </w:rPr>
        <w:t>
       қайықшалардың саны (III/46 ереже)
</w:t>
      </w:r>
      <w:r>
        <w:br/>
      </w:r>
      <w:r>
        <w:rPr>
          <w:rFonts w:ascii="Times New Roman"/>
          <w:b w:val="false"/>
          <w:i w:val="false"/>
          <w:color w:val="000000"/>
          <w:sz w:val="28"/>
        </w:rPr>
        <w:t>
2.6    Басқа да құтқарғыш қайықшалар          ........   ........
</w:t>
      </w:r>
      <w:r>
        <w:br/>
      </w:r>
      <w:r>
        <w:rPr>
          <w:rFonts w:ascii="Times New Roman"/>
          <w:b w:val="false"/>
          <w:i w:val="false"/>
          <w:color w:val="000000"/>
          <w:sz w:val="28"/>
        </w:rPr>
        <w:t>
2.6.1  Саны                                   ........   ........
</w:t>
      </w:r>
      <w:r>
        <w:br/>
      </w:r>
      <w:r>
        <w:rPr>
          <w:rFonts w:ascii="Times New Roman"/>
          <w:b w:val="false"/>
          <w:i w:val="false"/>
          <w:color w:val="000000"/>
          <w:sz w:val="28"/>
        </w:rPr>
        <w:t>
2.6.2  Түрі                                   ........   ........
</w:t>
      </w:r>
      <w:r>
        <w:br/>
      </w:r>
      <w:r>
        <w:rPr>
          <w:rFonts w:ascii="Times New Roman"/>
          <w:b w:val="false"/>
          <w:i w:val="false"/>
          <w:color w:val="000000"/>
          <w:sz w:val="28"/>
        </w:rPr>
        <w:t>
2.7    Еркін жүзу әдiсiмен түсiрiлетiн,       ........   ........
</w:t>
      </w:r>
      <w:r>
        <w:br/>
      </w:r>
      <w:r>
        <w:rPr>
          <w:rFonts w:ascii="Times New Roman"/>
          <w:b w:val="false"/>
          <w:i w:val="false"/>
          <w:color w:val="000000"/>
          <w:sz w:val="28"/>
        </w:rPr>
        <w:t>
       құтқарғыш қайықшалардың саны
</w:t>
      </w:r>
      <w:r>
        <w:br/>
      </w:r>
      <w:r>
        <w:rPr>
          <w:rFonts w:ascii="Times New Roman"/>
          <w:b w:val="false"/>
          <w:i w:val="false"/>
          <w:color w:val="000000"/>
          <w:sz w:val="28"/>
        </w:rPr>
        <w:t>
2.7.1  Толықтай жабық (ІІІ/44 ереже)          ........   ........
</w:t>
      </w:r>
      <w:r>
        <w:br/>
      </w:r>
      <w:r>
        <w:rPr>
          <w:rFonts w:ascii="Times New Roman"/>
          <w:b w:val="false"/>
          <w:i w:val="false"/>
          <w:color w:val="000000"/>
          <w:sz w:val="28"/>
        </w:rPr>
        <w:t>
2.7.2  Ауамен жабдықтайтын автоматтық жүйе    ........   ........
</w:t>
      </w:r>
      <w:r>
        <w:br/>
      </w:r>
      <w:r>
        <w:rPr>
          <w:rFonts w:ascii="Times New Roman"/>
          <w:b w:val="false"/>
          <w:i w:val="false"/>
          <w:color w:val="000000"/>
          <w:sz w:val="28"/>
        </w:rPr>
        <w:t>
       (III/45 ереже)
</w:t>
      </w:r>
      <w:r>
        <w:br/>
      </w:r>
      <w:r>
        <w:rPr>
          <w:rFonts w:ascii="Times New Roman"/>
          <w:b w:val="false"/>
          <w:i w:val="false"/>
          <w:color w:val="000000"/>
          <w:sz w:val="28"/>
        </w:rPr>
        <w:t>
2.7.3  Оттан қорғайтын (ІІІ/46 ереже)         ........   ........
</w:t>
      </w:r>
      <w:r>
        <w:br/>
      </w:r>
      <w:r>
        <w:rPr>
          <w:rFonts w:ascii="Times New Roman"/>
          <w:b w:val="false"/>
          <w:i w:val="false"/>
          <w:color w:val="000000"/>
          <w:sz w:val="28"/>
        </w:rPr>
        <w:t>
3      Моторлы құтқарғыш қайықшалардың саны   ........   ........
</w:t>
      </w:r>
      <w:r>
        <w:br/>
      </w:r>
      <w:r>
        <w:rPr>
          <w:rFonts w:ascii="Times New Roman"/>
          <w:b w:val="false"/>
          <w:i w:val="false"/>
          <w:color w:val="000000"/>
          <w:sz w:val="28"/>
        </w:rPr>
        <w:t>
       (жоғарыда көрсетiлген құтқарғыш
</w:t>
      </w:r>
      <w:r>
        <w:br/>
      </w:r>
      <w:r>
        <w:rPr>
          <w:rFonts w:ascii="Times New Roman"/>
          <w:b w:val="false"/>
          <w:i w:val="false"/>
          <w:color w:val="000000"/>
          <w:sz w:val="28"/>
        </w:rPr>
        <w:t>
       қайықшалардың жалпы саны кiредi)
</w:t>
      </w:r>
      <w:r>
        <w:br/>
      </w:r>
      <w:r>
        <w:rPr>
          <w:rFonts w:ascii="Times New Roman"/>
          <w:b w:val="false"/>
          <w:i w:val="false"/>
          <w:color w:val="000000"/>
          <w:sz w:val="28"/>
        </w:rPr>
        <w:t>
3.1    Прожекторлары бар құтқарғыш            ........   ........
</w:t>
      </w:r>
      <w:r>
        <w:br/>
      </w:r>
      <w:r>
        <w:rPr>
          <w:rFonts w:ascii="Times New Roman"/>
          <w:b w:val="false"/>
          <w:i w:val="false"/>
          <w:color w:val="000000"/>
          <w:sz w:val="28"/>
        </w:rPr>
        <w:t>
       қайықшалардың саны
</w:t>
      </w:r>
      <w:r>
        <w:br/>
      </w:r>
      <w:r>
        <w:rPr>
          <w:rFonts w:ascii="Times New Roman"/>
          <w:b w:val="false"/>
          <w:i w:val="false"/>
          <w:color w:val="000000"/>
          <w:sz w:val="28"/>
        </w:rPr>
        <w:t>
4      Кезекшi қайықшалар саны                ........   ........
</w:t>
      </w:r>
      <w:r>
        <w:br/>
      </w:r>
      <w:r>
        <w:rPr>
          <w:rFonts w:ascii="Times New Roman"/>
          <w:b w:val="false"/>
          <w:i w:val="false"/>
          <w:color w:val="000000"/>
          <w:sz w:val="28"/>
        </w:rPr>
        <w:t>
4.1    Жоғарыда көрсетілген құтқарғыш         ........   ........
</w:t>
      </w:r>
      <w:r>
        <w:br/>
      </w:r>
      <w:r>
        <w:rPr>
          <w:rFonts w:ascii="Times New Roman"/>
          <w:b w:val="false"/>
          <w:i w:val="false"/>
          <w:color w:val="000000"/>
          <w:sz w:val="28"/>
        </w:rPr>
        <w:t>
       қайықшалардың жалпы санына кiретiн
</w:t>
      </w:r>
      <w:r>
        <w:br/>
      </w:r>
      <w:r>
        <w:rPr>
          <w:rFonts w:ascii="Times New Roman"/>
          <w:b w:val="false"/>
          <w:i w:val="false"/>
          <w:color w:val="000000"/>
          <w:sz w:val="28"/>
        </w:rPr>
        <w:t>
       қайықшалардың саны
</w:t>
      </w:r>
      <w:r>
        <w:br/>
      </w:r>
      <w:r>
        <w:rPr>
          <w:rFonts w:ascii="Times New Roman"/>
          <w:b w:val="false"/>
          <w:i w:val="false"/>
          <w:color w:val="000000"/>
          <w:sz w:val="28"/>
        </w:rPr>
        <w:t>
5      Құтқарғыш салдар                       ........   ........
</w:t>
      </w:r>
      <w:r>
        <w:br/>
      </w:r>
      <w:r>
        <w:rPr>
          <w:rFonts w:ascii="Times New Roman"/>
          <w:b w:val="false"/>
          <w:i w:val="false"/>
          <w:color w:val="000000"/>
          <w:sz w:val="28"/>
        </w:rPr>
        <w:t>
5.1    Мақұлданған үлгiдегi iске қосу         ........   ........
</w:t>
      </w:r>
      <w:r>
        <w:br/>
      </w:r>
      <w:r>
        <w:rPr>
          <w:rFonts w:ascii="Times New Roman"/>
          <w:b w:val="false"/>
          <w:i w:val="false"/>
          <w:color w:val="000000"/>
          <w:sz w:val="28"/>
        </w:rPr>
        <w:t>
       құрылғыларын талап ететін құтқарғыш
</w:t>
      </w:r>
      <w:r>
        <w:br/>
      </w:r>
      <w:r>
        <w:rPr>
          <w:rFonts w:ascii="Times New Roman"/>
          <w:b w:val="false"/>
          <w:i w:val="false"/>
          <w:color w:val="000000"/>
          <w:sz w:val="28"/>
        </w:rPr>
        <w:t>
       салдар
</w:t>
      </w:r>
      <w:r>
        <w:br/>
      </w:r>
      <w:r>
        <w:rPr>
          <w:rFonts w:ascii="Times New Roman"/>
          <w:b w:val="false"/>
          <w:i w:val="false"/>
          <w:color w:val="000000"/>
          <w:sz w:val="28"/>
        </w:rPr>
        <w:t>
5.1.1  Құтқарғыш салдардың саны               ........   ........
</w:t>
      </w:r>
      <w:r>
        <w:br/>
      </w:r>
      <w:r>
        <w:rPr>
          <w:rFonts w:ascii="Times New Roman"/>
          <w:b w:val="false"/>
          <w:i w:val="false"/>
          <w:color w:val="000000"/>
          <w:sz w:val="28"/>
        </w:rPr>
        <w:t>
5.1.2  Құтқарғыш салдарына есептелген         ........   ........
</w:t>
      </w:r>
      <w:r>
        <w:br/>
      </w:r>
      <w:r>
        <w:rPr>
          <w:rFonts w:ascii="Times New Roman"/>
          <w:b w:val="false"/>
          <w:i w:val="false"/>
          <w:color w:val="000000"/>
          <w:sz w:val="28"/>
        </w:rPr>
        <w:t>
       адамдардың саны
</w:t>
      </w:r>
      <w:r>
        <w:br/>
      </w:r>
      <w:r>
        <w:rPr>
          <w:rFonts w:ascii="Times New Roman"/>
          <w:b w:val="false"/>
          <w:i w:val="false"/>
          <w:color w:val="000000"/>
          <w:sz w:val="28"/>
        </w:rPr>
        <w:t>
5.2    Мақұлданған үлгідегі iске қосу         ........   ........
</w:t>
      </w:r>
      <w:r>
        <w:br/>
      </w:r>
      <w:r>
        <w:rPr>
          <w:rFonts w:ascii="Times New Roman"/>
          <w:b w:val="false"/>
          <w:i w:val="false"/>
          <w:color w:val="000000"/>
          <w:sz w:val="28"/>
        </w:rPr>
        <w:t>
       құрылғыларын талап етпейтiн құтқарғыш
</w:t>
      </w:r>
      <w:r>
        <w:br/>
      </w:r>
      <w:r>
        <w:rPr>
          <w:rFonts w:ascii="Times New Roman"/>
          <w:b w:val="false"/>
          <w:i w:val="false"/>
          <w:color w:val="000000"/>
          <w:sz w:val="28"/>
        </w:rPr>
        <w:t>
       салдар
</w:t>
      </w:r>
      <w:r>
        <w:br/>
      </w:r>
      <w:r>
        <w:rPr>
          <w:rFonts w:ascii="Times New Roman"/>
          <w:b w:val="false"/>
          <w:i w:val="false"/>
          <w:color w:val="000000"/>
          <w:sz w:val="28"/>
        </w:rPr>
        <w:t>
5.2.1  Құтқарғыш салдардың саны               ........   ........
</w:t>
      </w:r>
      <w:r>
        <w:br/>
      </w:r>
      <w:r>
        <w:rPr>
          <w:rFonts w:ascii="Times New Roman"/>
          <w:b w:val="false"/>
          <w:i w:val="false"/>
          <w:color w:val="000000"/>
          <w:sz w:val="28"/>
        </w:rPr>
        <w:t>
5.2.2  Құтқарғыш салдарына есептелген         ........   ........
</w:t>
      </w:r>
      <w:r>
        <w:br/>
      </w:r>
      <w:r>
        <w:rPr>
          <w:rFonts w:ascii="Times New Roman"/>
          <w:b w:val="false"/>
          <w:i w:val="false"/>
          <w:color w:val="000000"/>
          <w:sz w:val="28"/>
        </w:rPr>
        <w:t>
       адамдардың саны
</w:t>
      </w:r>
      <w:r>
        <w:br/>
      </w:r>
      <w:r>
        <w:rPr>
          <w:rFonts w:ascii="Times New Roman"/>
          <w:b w:val="false"/>
          <w:i w:val="false"/>
          <w:color w:val="000000"/>
          <w:sz w:val="28"/>
        </w:rPr>
        <w:t>
5.3    III/26.1.4 ережелерiмен талап етiлетiн ........   ........
</w:t>
      </w:r>
      <w:r>
        <w:br/>
      </w:r>
      <w:r>
        <w:rPr>
          <w:rFonts w:ascii="Times New Roman"/>
          <w:b w:val="false"/>
          <w:i w:val="false"/>
          <w:color w:val="000000"/>
          <w:sz w:val="28"/>
        </w:rPr>
        <w:t>
       құтқарғыш салдардың саны
</w:t>
      </w:r>
      <w:r>
        <w:br/>
      </w:r>
      <w:r>
        <w:rPr>
          <w:rFonts w:ascii="Times New Roman"/>
          <w:b w:val="false"/>
          <w:i w:val="false"/>
          <w:color w:val="000000"/>
          <w:sz w:val="28"/>
        </w:rPr>
        <w:t>
6      Құтқарғыш тобының саны                 ........   ........
</w:t>
      </w:r>
      <w:r>
        <w:br/>
      </w:r>
      <w:r>
        <w:rPr>
          <w:rFonts w:ascii="Times New Roman"/>
          <w:b w:val="false"/>
          <w:i w:val="false"/>
          <w:color w:val="000000"/>
          <w:sz w:val="28"/>
        </w:rPr>
        <w:t>
7      Құтқарғыш кеудешелердiң саны           ........   ........
</w:t>
      </w:r>
      <w:r>
        <w:br/>
      </w:r>
      <w:r>
        <w:rPr>
          <w:rFonts w:ascii="Times New Roman"/>
          <w:b w:val="false"/>
          <w:i w:val="false"/>
          <w:color w:val="000000"/>
          <w:sz w:val="28"/>
        </w:rPr>
        <w:t>
8      Гидротермокостюмдер                    ........   ........
</w:t>
      </w:r>
      <w:r>
        <w:br/>
      </w:r>
      <w:r>
        <w:rPr>
          <w:rFonts w:ascii="Times New Roman"/>
          <w:b w:val="false"/>
          <w:i w:val="false"/>
          <w:color w:val="000000"/>
          <w:sz w:val="28"/>
        </w:rPr>
        <w:t>
8.1    Жалпы саны                             ........   ........
</w:t>
      </w:r>
      <w:r>
        <w:br/>
      </w:r>
      <w:r>
        <w:rPr>
          <w:rFonts w:ascii="Times New Roman"/>
          <w:b w:val="false"/>
          <w:i w:val="false"/>
          <w:color w:val="000000"/>
          <w:sz w:val="28"/>
        </w:rPr>
        <w:t>
8.2    Құтқарғыш кеудешелерiне қойылатын      ........   ........
</w:t>
      </w:r>
      <w:r>
        <w:br/>
      </w:r>
      <w:r>
        <w:rPr>
          <w:rFonts w:ascii="Times New Roman"/>
          <w:b w:val="false"/>
          <w:i w:val="false"/>
          <w:color w:val="000000"/>
          <w:sz w:val="28"/>
        </w:rPr>
        <w:t>
       талаптарға жауап беретiн костюмдердiң
</w:t>
      </w:r>
      <w:r>
        <w:br/>
      </w:r>
      <w:r>
        <w:rPr>
          <w:rFonts w:ascii="Times New Roman"/>
          <w:b w:val="false"/>
          <w:i w:val="false"/>
          <w:color w:val="000000"/>
          <w:sz w:val="28"/>
        </w:rPr>
        <w:t>
       саны
</w:t>
      </w:r>
      <w:r>
        <w:br/>
      </w:r>
      <w:r>
        <w:rPr>
          <w:rFonts w:ascii="Times New Roman"/>
          <w:b w:val="false"/>
          <w:i w:val="false"/>
          <w:color w:val="000000"/>
          <w:sz w:val="28"/>
        </w:rPr>
        <w:t>
9      Жылу қорғағыш құралдарының саны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   ........
</w:t>
      </w:r>
      <w:r>
        <w:br/>
      </w:r>
      <w:r>
        <w:rPr>
          <w:rFonts w:ascii="Times New Roman"/>
          <w:b w:val="false"/>
          <w:i w:val="false"/>
          <w:color w:val="000000"/>
          <w:sz w:val="28"/>
        </w:rPr>
        <w:t>
10     Құтқарғыш құралдарында және салдарында ........   ........
</w:t>
      </w:r>
      <w:r>
        <w:br/>
      </w:r>
      <w:r>
        <w:rPr>
          <w:rFonts w:ascii="Times New Roman"/>
          <w:b w:val="false"/>
          <w:i w:val="false"/>
          <w:color w:val="000000"/>
          <w:sz w:val="28"/>
        </w:rPr>
        <w:t>
       пайдаланылатын радио құрылғылары
</w:t>
      </w:r>
      <w:r>
        <w:br/>
      </w:r>
      <w:r>
        <w:rPr>
          <w:rFonts w:ascii="Times New Roman"/>
          <w:b w:val="false"/>
          <w:i w:val="false"/>
          <w:color w:val="000000"/>
          <w:sz w:val="28"/>
        </w:rPr>
        <w:t>
10.1   Радиолокациялық жауап берушiлерiнiң    ........   ........
</w:t>
      </w:r>
      <w:r>
        <w:br/>
      </w:r>
      <w:r>
        <w:rPr>
          <w:rFonts w:ascii="Times New Roman"/>
          <w:b w:val="false"/>
          <w:i w:val="false"/>
          <w:color w:val="000000"/>
          <w:sz w:val="28"/>
        </w:rPr>
        <w:t>
       саны
</w:t>
      </w:r>
      <w:r>
        <w:br/>
      </w:r>
      <w:r>
        <w:rPr>
          <w:rFonts w:ascii="Times New Roman"/>
          <w:b w:val="false"/>
          <w:i w:val="false"/>
          <w:color w:val="000000"/>
          <w:sz w:val="28"/>
        </w:rPr>
        <w:t>
10.2   Екiжақты радио телефондар байланысының ........   ........
</w:t>
      </w:r>
      <w:r>
        <w:br/>
      </w:r>
      <w:r>
        <w:rPr>
          <w:rFonts w:ascii="Times New Roman"/>
          <w:b w:val="false"/>
          <w:i w:val="false"/>
          <w:color w:val="000000"/>
          <w:sz w:val="28"/>
        </w:rPr>
        <w:t>
       УКТ аппаратурасының саны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ІІI/38.5.1.24, IIІ/41.8.31 және ІІІ/47.2.2.13-ережеде талап
</w:t>
      </w:r>
      <w:r>
        <w:br/>
      </w:r>
      <w:r>
        <w:rPr>
          <w:rFonts w:ascii="Times New Roman"/>
          <w:b w:val="false"/>
          <w:i w:val="false"/>
          <w:color w:val="000000"/>
          <w:sz w:val="28"/>
        </w:rPr>
        <w:t>
етiлетiндердi қоспағанда
</w:t>
      </w:r>
    </w:p>
    <w:p>
      <w:pPr>
        <w:spacing w:after="0"/>
        <w:ind w:left="0"/>
        <w:jc w:val="both"/>
      </w:pPr>
      <w:r>
        <w:rPr>
          <w:rFonts w:ascii="Times New Roman"/>
          <w:b w:val="false"/>
          <w:i w:val="false"/>
          <w:color w:val="000000"/>
          <w:sz w:val="28"/>
        </w:rPr>
        <w:t>
      3. Радио жабдықтарының сипаттамасы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Атауы               | Қолда бар нақты саны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Негізгі жүйелер                          ...........
</w:t>
      </w:r>
      <w:r>
        <w:br/>
      </w:r>
      <w:r>
        <w:rPr>
          <w:rFonts w:ascii="Times New Roman"/>
          <w:b w:val="false"/>
          <w:i w:val="false"/>
          <w:color w:val="000000"/>
          <w:sz w:val="28"/>
        </w:rPr>
        <w:t>
1.1   УКТ радио құрылғылары                    ...........
</w:t>
      </w:r>
      <w:r>
        <w:br/>
      </w:r>
      <w:r>
        <w:rPr>
          <w:rFonts w:ascii="Times New Roman"/>
          <w:b w:val="false"/>
          <w:i w:val="false"/>
          <w:color w:val="000000"/>
          <w:sz w:val="28"/>
        </w:rPr>
        <w:t>
1.1.1 ЦСШ кодталатын құрылғылар                ...........
</w:t>
      </w:r>
      <w:r>
        <w:br/>
      </w:r>
      <w:r>
        <w:rPr>
          <w:rFonts w:ascii="Times New Roman"/>
          <w:b w:val="false"/>
          <w:i w:val="false"/>
          <w:color w:val="000000"/>
          <w:sz w:val="28"/>
        </w:rPr>
        <w:t>
1.1.2 ЦСШ бақылауды жүргiзуге арналған
</w:t>
      </w:r>
      <w:r>
        <w:br/>
      </w:r>
      <w:r>
        <w:rPr>
          <w:rFonts w:ascii="Times New Roman"/>
          <w:b w:val="false"/>
          <w:i w:val="false"/>
          <w:color w:val="000000"/>
          <w:sz w:val="28"/>
        </w:rPr>
        <w:t>
      қабылдағыш                               ...........
</w:t>
      </w:r>
      <w:r>
        <w:br/>
      </w:r>
      <w:r>
        <w:rPr>
          <w:rFonts w:ascii="Times New Roman"/>
          <w:b w:val="false"/>
          <w:i w:val="false"/>
          <w:color w:val="000000"/>
          <w:sz w:val="28"/>
        </w:rPr>
        <w:t>
1.1.3 Радиотелефондар                          ...........
</w:t>
      </w:r>
      <w:r>
        <w:br/>
      </w:r>
      <w:r>
        <w:rPr>
          <w:rFonts w:ascii="Times New Roman"/>
          <w:b w:val="false"/>
          <w:i w:val="false"/>
          <w:color w:val="000000"/>
          <w:sz w:val="28"/>
        </w:rPr>
        <w:t>
1.2   ЖТ радио құрылғылар                      ...........
</w:t>
      </w:r>
      <w:r>
        <w:br/>
      </w:r>
      <w:r>
        <w:rPr>
          <w:rFonts w:ascii="Times New Roman"/>
          <w:b w:val="false"/>
          <w:i w:val="false"/>
          <w:color w:val="000000"/>
          <w:sz w:val="28"/>
        </w:rPr>
        <w:t>
1.2.1 ЦСШ кодталатын құрылғылар                ...........
</w:t>
      </w:r>
      <w:r>
        <w:br/>
      </w:r>
      <w:r>
        <w:rPr>
          <w:rFonts w:ascii="Times New Roman"/>
          <w:b w:val="false"/>
          <w:i w:val="false"/>
          <w:color w:val="000000"/>
          <w:sz w:val="28"/>
        </w:rPr>
        <w:t>
1.2.2 ЦСШ бақылауды жүргiзуге арналған
</w:t>
      </w:r>
      <w:r>
        <w:br/>
      </w:r>
      <w:r>
        <w:rPr>
          <w:rFonts w:ascii="Times New Roman"/>
          <w:b w:val="false"/>
          <w:i w:val="false"/>
          <w:color w:val="000000"/>
          <w:sz w:val="28"/>
        </w:rPr>
        <w:t>
      қабылдағыш                               ...........
</w:t>
      </w:r>
      <w:r>
        <w:br/>
      </w:r>
      <w:r>
        <w:rPr>
          <w:rFonts w:ascii="Times New Roman"/>
          <w:b w:val="false"/>
          <w:i w:val="false"/>
          <w:color w:val="000000"/>
          <w:sz w:val="28"/>
        </w:rPr>
        <w:t>
1.2.3 Радио телефондар                         ...........
</w:t>
      </w:r>
      <w:r>
        <w:br/>
      </w:r>
      <w:r>
        <w:rPr>
          <w:rFonts w:ascii="Times New Roman"/>
          <w:b w:val="false"/>
          <w:i w:val="false"/>
          <w:color w:val="000000"/>
          <w:sz w:val="28"/>
        </w:rPr>
        <w:t>
1.3   ЖТ/КТ радио құрылғылары                  ...........
</w:t>
      </w:r>
      <w:r>
        <w:br/>
      </w:r>
      <w:r>
        <w:rPr>
          <w:rFonts w:ascii="Times New Roman"/>
          <w:b w:val="false"/>
          <w:i w:val="false"/>
          <w:color w:val="000000"/>
          <w:sz w:val="28"/>
        </w:rPr>
        <w:t>
1.3.1 ЦСШ кодталатын құрылғылар                ...........
</w:t>
      </w:r>
      <w:r>
        <w:br/>
      </w:r>
      <w:r>
        <w:rPr>
          <w:rFonts w:ascii="Times New Roman"/>
          <w:b w:val="false"/>
          <w:i w:val="false"/>
          <w:color w:val="000000"/>
          <w:sz w:val="28"/>
        </w:rPr>
        <w:t>
1.3.2 ЦСШ бақылауды жүргiзуге арналған
</w:t>
      </w:r>
      <w:r>
        <w:br/>
      </w:r>
      <w:r>
        <w:rPr>
          <w:rFonts w:ascii="Times New Roman"/>
          <w:b w:val="false"/>
          <w:i w:val="false"/>
          <w:color w:val="000000"/>
          <w:sz w:val="28"/>
        </w:rPr>
        <w:t>
      қабылдағыштар                            ...........
</w:t>
      </w:r>
      <w:r>
        <w:br/>
      </w:r>
      <w:r>
        <w:rPr>
          <w:rFonts w:ascii="Times New Roman"/>
          <w:b w:val="false"/>
          <w:i w:val="false"/>
          <w:color w:val="000000"/>
          <w:sz w:val="28"/>
        </w:rPr>
        <w:t>
1.3.3 Радио телефондар                         ...........
</w:t>
      </w:r>
      <w:r>
        <w:br/>
      </w:r>
      <w:r>
        <w:rPr>
          <w:rFonts w:ascii="Times New Roman"/>
          <w:b w:val="false"/>
          <w:i w:val="false"/>
          <w:color w:val="000000"/>
          <w:sz w:val="28"/>
        </w:rPr>
        <w:t>
1.3.4 Әрiп басатын радиотелеграф               ...........
</w:t>
      </w:r>
      <w:r>
        <w:br/>
      </w:r>
      <w:r>
        <w:rPr>
          <w:rFonts w:ascii="Times New Roman"/>
          <w:b w:val="false"/>
          <w:i w:val="false"/>
          <w:color w:val="000000"/>
          <w:sz w:val="28"/>
        </w:rPr>
        <w:t>
1.4   ИНМАРСАТ кеме жер станциясы              ...........
</w:t>
      </w:r>
      <w:r>
        <w:br/>
      </w:r>
      <w:r>
        <w:rPr>
          <w:rFonts w:ascii="Times New Roman"/>
          <w:b w:val="false"/>
          <w:i w:val="false"/>
          <w:color w:val="000000"/>
          <w:sz w:val="28"/>
        </w:rPr>
        <w:t>
2     Апат туралы хабарламаларды беруге
</w:t>
      </w:r>
      <w:r>
        <w:br/>
      </w:r>
      <w:r>
        <w:rPr>
          <w:rFonts w:ascii="Times New Roman"/>
          <w:b w:val="false"/>
          <w:i w:val="false"/>
          <w:color w:val="000000"/>
          <w:sz w:val="28"/>
        </w:rPr>
        <w:t>
      арналған қосымша құралдар                ...........
</w:t>
      </w:r>
      <w:r>
        <w:br/>
      </w:r>
      <w:r>
        <w:rPr>
          <w:rFonts w:ascii="Times New Roman"/>
          <w:b w:val="false"/>
          <w:i w:val="false"/>
          <w:color w:val="000000"/>
          <w:sz w:val="28"/>
        </w:rPr>
        <w:t>
3     Теңiздегi қауiпсiздiк жөнiнде ақпарат
</w:t>
      </w:r>
      <w:r>
        <w:br/>
      </w:r>
      <w:r>
        <w:rPr>
          <w:rFonts w:ascii="Times New Roman"/>
          <w:b w:val="false"/>
          <w:i w:val="false"/>
          <w:color w:val="000000"/>
          <w:sz w:val="28"/>
        </w:rPr>
        <w:t>
      қабылдауға арналған құрылғы              ...........
</w:t>
      </w:r>
      <w:r>
        <w:br/>
      </w:r>
      <w:r>
        <w:rPr>
          <w:rFonts w:ascii="Times New Roman"/>
          <w:b w:val="false"/>
          <w:i w:val="false"/>
          <w:color w:val="000000"/>
          <w:sz w:val="28"/>
        </w:rPr>
        <w:t>
3.1   НАВТЕКС қабылдағышы                      ...........
</w:t>
      </w:r>
      <w:r>
        <w:br/>
      </w:r>
      <w:r>
        <w:rPr>
          <w:rFonts w:ascii="Times New Roman"/>
          <w:b w:val="false"/>
          <w:i w:val="false"/>
          <w:color w:val="000000"/>
          <w:sz w:val="28"/>
        </w:rPr>
        <w:t>
3.2   КТШ қабылдағышы                          ...........
</w:t>
      </w:r>
      <w:r>
        <w:br/>
      </w:r>
      <w:r>
        <w:rPr>
          <w:rFonts w:ascii="Times New Roman"/>
          <w:b w:val="false"/>
          <w:i w:val="false"/>
          <w:color w:val="000000"/>
          <w:sz w:val="28"/>
        </w:rPr>
        <w:t>
3.3   Әрiп басатын радио телеграфтың КB
</w:t>
      </w:r>
      <w:r>
        <w:br/>
      </w:r>
      <w:r>
        <w:rPr>
          <w:rFonts w:ascii="Times New Roman"/>
          <w:b w:val="false"/>
          <w:i w:val="false"/>
          <w:color w:val="000000"/>
          <w:sz w:val="28"/>
        </w:rPr>
        <w:t>
      қабылдағышы                              ...........
</w:t>
      </w:r>
      <w:r>
        <w:br/>
      </w:r>
      <w:r>
        <w:rPr>
          <w:rFonts w:ascii="Times New Roman"/>
          <w:b w:val="false"/>
          <w:i w:val="false"/>
          <w:color w:val="000000"/>
          <w:sz w:val="28"/>
        </w:rPr>
        <w:t>
4     Спутниктiк АРБ                           ...........
</w:t>
      </w:r>
      <w:r>
        <w:br/>
      </w:r>
      <w:r>
        <w:rPr>
          <w:rFonts w:ascii="Times New Roman"/>
          <w:b w:val="false"/>
          <w:i w:val="false"/>
          <w:color w:val="000000"/>
          <w:sz w:val="28"/>
        </w:rPr>
        <w:t>
4.1   КОСПАС/САРСАТ                            ...........
</w:t>
      </w:r>
      <w:r>
        <w:br/>
      </w:r>
      <w:r>
        <w:rPr>
          <w:rFonts w:ascii="Times New Roman"/>
          <w:b w:val="false"/>
          <w:i w:val="false"/>
          <w:color w:val="000000"/>
          <w:sz w:val="28"/>
        </w:rPr>
        <w:t>
4.2   ИHMAPCAT                                 ...........
</w:t>
      </w:r>
      <w:r>
        <w:br/>
      </w:r>
      <w:r>
        <w:rPr>
          <w:rFonts w:ascii="Times New Roman"/>
          <w:b w:val="false"/>
          <w:i w:val="false"/>
          <w:color w:val="000000"/>
          <w:sz w:val="28"/>
        </w:rPr>
        <w:t>
5     УКТ АРБ                                  ...........
</w:t>
      </w:r>
      <w:r>
        <w:br/>
      </w:r>
      <w:r>
        <w:rPr>
          <w:rFonts w:ascii="Times New Roman"/>
          <w:b w:val="false"/>
          <w:i w:val="false"/>
          <w:color w:val="000000"/>
          <w:sz w:val="28"/>
        </w:rPr>
        <w:t>
6     Кеме радио локациялық жауап берушiсi     ...........
</w:t>
      </w:r>
      <w:r>
        <w:br/>
      </w:r>
      <w:r>
        <w:rPr>
          <w:rFonts w:ascii="Times New Roman"/>
          <w:b w:val="false"/>
          <w:i w:val="false"/>
          <w:color w:val="000000"/>
          <w:sz w:val="28"/>
        </w:rPr>
        <w:t>
7     2182 кГц радио телефон жиiлiгiнде апатты ...........
</w:t>
      </w:r>
      <w:r>
        <w:br/>
      </w:r>
      <w:r>
        <w:rPr>
          <w:rFonts w:ascii="Times New Roman"/>
          <w:b w:val="false"/>
          <w:i w:val="false"/>
          <w:color w:val="000000"/>
          <w:sz w:val="28"/>
        </w:rPr>
        <w:t>
      бақылауға арналған қабылдағыш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2182 кГц радио телефон жиiлiгiнде дабыл  ...........
</w:t>
      </w:r>
      <w:r>
        <w:br/>
      </w:r>
      <w:r>
        <w:rPr>
          <w:rFonts w:ascii="Times New Roman"/>
          <w:b w:val="false"/>
          <w:i w:val="false"/>
          <w:color w:val="000000"/>
          <w:sz w:val="28"/>
        </w:rPr>
        <w:t>
      сигналын беруге арналған құрылғы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Осы тармақ, егер Теңiздегі қауiпсiздiк жөнiндегi комитетпен
</w:t>
      </w:r>
      <w:r>
        <w:br/>
      </w:r>
      <w:r>
        <w:rPr>
          <w:rFonts w:ascii="Times New Roman"/>
          <w:b w:val="false"/>
          <w:i w:val="false"/>
          <w:color w:val="000000"/>
          <w:sz w:val="28"/>
        </w:rPr>
        <w:t>
басқа күн белгiленбесе, 1999 жылғы 1 ақпаннан кейiн берiлген
</w:t>
      </w:r>
      <w:r>
        <w:br/>
      </w:r>
      <w:r>
        <w:rPr>
          <w:rFonts w:ascii="Times New Roman"/>
          <w:b w:val="false"/>
          <w:i w:val="false"/>
          <w:color w:val="000000"/>
          <w:sz w:val="28"/>
        </w:rPr>
        <w:t>
куәлiкке қоса берiлген тiзбеде жүргiзiлмейдi.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Осы тармақ 1999 жылғы 1 ақпаннан кейiн берiлген куәлiкке
</w:t>
      </w:r>
      <w:r>
        <w:br/>
      </w:r>
      <w:r>
        <w:rPr>
          <w:rFonts w:ascii="Times New Roman"/>
          <w:b w:val="false"/>
          <w:i w:val="false"/>
          <w:color w:val="000000"/>
          <w:sz w:val="28"/>
        </w:rPr>
        <w:t>
қоса берілген тізбеде жүргiзiлмейдi.
</w:t>
      </w:r>
    </w:p>
    <w:p>
      <w:pPr>
        <w:spacing w:after="0"/>
        <w:ind w:left="0"/>
        <w:jc w:val="both"/>
      </w:pPr>
      <w:r>
        <w:rPr>
          <w:rFonts w:ascii="Times New Roman"/>
          <w:b w:val="false"/>
          <w:i w:val="false"/>
          <w:color w:val="000000"/>
          <w:sz w:val="28"/>
        </w:rPr>
        <w:t>
      4. РАДИО ЖАБДЫҚТАРДЫҢ ДАЙЫНДЫҒЫН ҚАМТАМАСЫЗ ЕТУ ҮШІН
</w:t>
      </w:r>
      <w:r>
        <w:br/>
      </w:r>
      <w:r>
        <w:rPr>
          <w:rFonts w:ascii="Times New Roman"/>
          <w:b w:val="false"/>
          <w:i w:val="false"/>
          <w:color w:val="000000"/>
          <w:sz w:val="28"/>
        </w:rPr>
        <w:t>
ПАЙДАЛАНЫЛАТЫН ТӘСIЛДЕР (ІV/15.6 және 15.7-ереже)
</w:t>
      </w:r>
    </w:p>
    <w:p>
      <w:pPr>
        <w:spacing w:after="0"/>
        <w:ind w:left="0"/>
        <w:jc w:val="both"/>
      </w:pPr>
      <w:r>
        <w:rPr>
          <w:rFonts w:ascii="Times New Roman"/>
          <w:b w:val="false"/>
          <w:i w:val="false"/>
          <w:color w:val="000000"/>
          <w:sz w:val="28"/>
        </w:rPr>
        <w:t>
4.1 Жабдықтарды қосарлау .........................................
</w:t>
      </w:r>
      <w:r>
        <w:br/>
      </w:r>
      <w:r>
        <w:rPr>
          <w:rFonts w:ascii="Times New Roman"/>
          <w:b w:val="false"/>
          <w:i w:val="false"/>
          <w:color w:val="000000"/>
          <w:sz w:val="28"/>
        </w:rPr>
        <w:t>
4.2 Жағада техникалық қызмет көрсету және жөндеу..................
</w:t>
      </w:r>
      <w:r>
        <w:br/>
      </w:r>
      <w:r>
        <w:rPr>
          <w:rFonts w:ascii="Times New Roman"/>
          <w:b w:val="false"/>
          <w:i w:val="false"/>
          <w:color w:val="000000"/>
          <w:sz w:val="28"/>
        </w:rPr>
        <w:t>
4.3 Теңiзде техникалық қызмет көрсету мен жөндеудi қамтамасыз ету .......
</w:t>
      </w:r>
    </w:p>
    <w:p>
      <w:pPr>
        <w:spacing w:after="0"/>
        <w:ind w:left="0"/>
        <w:jc w:val="both"/>
      </w:pPr>
      <w:r>
        <w:rPr>
          <w:rFonts w:ascii="Times New Roman"/>
          <w:b w:val="false"/>
          <w:i w:val="false"/>
          <w:color w:val="000000"/>
          <w:sz w:val="28"/>
        </w:rPr>
        <w:t>
      5. 1988 ЖЫЛҒЫ ТYЗЕТУЛЕРIМЕН КОНВЕНЦИЯНЫҢ IV ТАРАУЫНДАҒЫ
</w:t>
      </w:r>
      <w:r>
        <w:br/>
      </w:r>
      <w:r>
        <w:rPr>
          <w:rFonts w:ascii="Times New Roman"/>
          <w:b w:val="false"/>
          <w:i w:val="false"/>
          <w:color w:val="000000"/>
          <w:sz w:val="28"/>
        </w:rPr>
        <w:t>
БАРЛЫҒЫНА ҚОЛДАНЫЛАТЫН ТАЛАПТАРҒА ЖАУАП БЕРМЕЙТIН 1995 ЖЫЛҒЫ 1
</w:t>
      </w:r>
      <w:r>
        <w:br/>
      </w:r>
      <w:r>
        <w:rPr>
          <w:rFonts w:ascii="Times New Roman"/>
          <w:b w:val="false"/>
          <w:i w:val="false"/>
          <w:color w:val="000000"/>
          <w:sz w:val="28"/>
        </w:rPr>
        <w:t>
АҚПAHҒA ДЕЙIН ЖАСАЛҒАН КЕМЕЛЕР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1992 жылғы 1 ақпанға дейiн қолданыстағы
</w:t>
      </w:r>
      <w:r>
        <w:br/>
      </w:r>
      <w:r>
        <w:rPr>
          <w:rFonts w:ascii="Times New Roman"/>
          <w:b w:val="false"/>
          <w:i w:val="false"/>
          <w:color w:val="000000"/>
          <w:sz w:val="28"/>
        </w:rPr>
        <w:t>
           Конвенцияға сәйкес радио телеграф құрылғыларының
</w:t>
      </w:r>
      <w:r>
        <w:br/>
      </w:r>
      <w:r>
        <w:rPr>
          <w:rFonts w:ascii="Times New Roman"/>
          <w:b w:val="false"/>
          <w:i w:val="false"/>
          <w:color w:val="000000"/>
          <w:sz w:val="28"/>
        </w:rPr>
        <w:t>
                  болуын талап ететiн кемелер үшiн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Ережелердiң |  Нақты болуы
</w:t>
      </w:r>
      <w:r>
        <w:br/>
      </w:r>
      <w:r>
        <w:rPr>
          <w:rFonts w:ascii="Times New Roman"/>
          <w:b w:val="false"/>
          <w:i w:val="false"/>
          <w:color w:val="000000"/>
          <w:sz w:val="28"/>
        </w:rPr>
        <w:t>
                                    |    талабы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Оператордың есту вахтасының сағаты      .........       .........
</w:t>
      </w:r>
      <w:r>
        <w:br/>
      </w:r>
      <w:r>
        <w:rPr>
          <w:rFonts w:ascii="Times New Roman"/>
          <w:b w:val="false"/>
          <w:i w:val="false"/>
          <w:color w:val="000000"/>
          <w:sz w:val="28"/>
        </w:rPr>
        <w:t>
Операторлардың саны                     .........       .........
</w:t>
      </w:r>
      <w:r>
        <w:br/>
      </w:r>
      <w:r>
        <w:rPr>
          <w:rFonts w:ascii="Times New Roman"/>
          <w:b w:val="false"/>
          <w:i w:val="false"/>
          <w:color w:val="000000"/>
          <w:sz w:val="28"/>
        </w:rPr>
        <w:t>
Автоалармалардың болуы                  .........       .........
</w:t>
      </w:r>
      <w:r>
        <w:br/>
      </w:r>
      <w:r>
        <w:rPr>
          <w:rFonts w:ascii="Times New Roman"/>
          <w:b w:val="false"/>
          <w:i w:val="false"/>
          <w:color w:val="000000"/>
          <w:sz w:val="28"/>
        </w:rPr>
        <w:t>
Басты құрылғылардың болуы               .........       .........
</w:t>
      </w:r>
      <w:r>
        <w:br/>
      </w:r>
      <w:r>
        <w:rPr>
          <w:rFonts w:ascii="Times New Roman"/>
          <w:b w:val="false"/>
          <w:i w:val="false"/>
          <w:color w:val="000000"/>
          <w:sz w:val="28"/>
        </w:rPr>
        <w:t>
Резервтегi құрылғылардың болуы          .........       .........
</w:t>
      </w:r>
      <w:r>
        <w:br/>
      </w:r>
      <w:r>
        <w:rPr>
          <w:rFonts w:ascii="Times New Roman"/>
          <w:b w:val="false"/>
          <w:i w:val="false"/>
          <w:color w:val="000000"/>
          <w:sz w:val="28"/>
        </w:rPr>
        <w:t>
Басты және резервтiк таратқыш
</w:t>
      </w:r>
      <w:r>
        <w:br/>
      </w:r>
      <w:r>
        <w:rPr>
          <w:rFonts w:ascii="Times New Roman"/>
          <w:b w:val="false"/>
          <w:i w:val="false"/>
          <w:color w:val="000000"/>
          <w:sz w:val="28"/>
        </w:rPr>
        <w:t>
электрлiк ажыратқыш және
</w:t>
      </w:r>
      <w:r>
        <w:br/>
      </w:r>
      <w:r>
        <w:rPr>
          <w:rFonts w:ascii="Times New Roman"/>
          <w:b w:val="false"/>
          <w:i w:val="false"/>
          <w:color w:val="000000"/>
          <w:sz w:val="28"/>
        </w:rPr>
        <w:t>
құрамдастыру болып табыла ма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5.2 1992 жылғы 1 ақпанға дейiн қолданыстағы
</w:t>
      </w:r>
      <w:r>
        <w:br/>
      </w:r>
      <w:r>
        <w:rPr>
          <w:rFonts w:ascii="Times New Roman"/>
          <w:b w:val="false"/>
          <w:i w:val="false"/>
          <w:color w:val="000000"/>
          <w:sz w:val="28"/>
        </w:rPr>
        <w:t>
         Конвенцияға сәйкес радио телеграф құрылғыларының
</w:t>
      </w:r>
      <w:r>
        <w:br/>
      </w:r>
      <w:r>
        <w:rPr>
          <w:rFonts w:ascii="Times New Roman"/>
          <w:b w:val="false"/>
          <w:i w:val="false"/>
          <w:color w:val="000000"/>
          <w:sz w:val="28"/>
        </w:rPr>
        <w:t>
                болуын талап ететiн кемелер үшiн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Ережелердiң |  Нақты болуы
</w:t>
      </w:r>
      <w:r>
        <w:br/>
      </w:r>
      <w:r>
        <w:rPr>
          <w:rFonts w:ascii="Times New Roman"/>
          <w:b w:val="false"/>
          <w:i w:val="false"/>
          <w:color w:val="000000"/>
          <w:sz w:val="28"/>
        </w:rPr>
        <w:t>
                                    |    талабы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Оператордың есту вахтасының сағаты      .........       .........
</w:t>
      </w:r>
      <w:r>
        <w:br/>
      </w:r>
      <w:r>
        <w:rPr>
          <w:rFonts w:ascii="Times New Roman"/>
          <w:b w:val="false"/>
          <w:i w:val="false"/>
          <w:color w:val="000000"/>
          <w:sz w:val="28"/>
        </w:rPr>
        <w:t>
Операторлардың саны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1988 ЖЫЛҒЫ ТYЗЕТУЛЕРIМЕН КОНВЕНЦИЯНЫҢ III ТАРАУЫНДАҒЫ
</w:t>
      </w:r>
      <w:r>
        <w:br/>
      </w:r>
      <w:r>
        <w:rPr>
          <w:rFonts w:ascii="Times New Roman"/>
          <w:b w:val="false"/>
          <w:i w:val="false"/>
          <w:color w:val="000000"/>
          <w:sz w:val="28"/>
        </w:rPr>
        <w:t>
ТОЛЫҚТАЙ ҚОЛДАНЫЛАТЫН ТАЛАПТАРҒА ЖАУАП БEPMEЙTIH 1995 ЖЫЛҒЫ 1
</w:t>
      </w:r>
      <w:r>
        <w:br/>
      </w:r>
      <w:r>
        <w:rPr>
          <w:rFonts w:ascii="Times New Roman"/>
          <w:b w:val="false"/>
          <w:i w:val="false"/>
          <w:color w:val="000000"/>
          <w:sz w:val="28"/>
        </w:rPr>
        <w:t>
АҚПАНҒА ДЕЙIН ЖАСАЛҒАН КЕМЕЛЕР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4/
</w:t>
      </w:r>
      <w:r>
        <w:rPr>
          <w:rFonts w:ascii="Times New Roman"/>
          <w:b w:val="false"/>
          <w:i w:val="false"/>
          <w:color w:val="000000"/>
          <w:sz w:val="28"/>
        </w:rPr>
        <w:t>
</w:t>
      </w:r>
      <w:r>
        <w:rPr>
          <w:rFonts w:ascii="Times New Roman"/>
          <w:b w:val="false"/>
          <w:i w:val="false"/>
          <w:color w:val="000000"/>
          <w:sz w:val="28"/>
        </w:rPr>
        <w:t>
 Осы тармақ, егер Теңiздегі қауiпсiздiк жөнiндегi комитетпен басқа күн белгiленбесе, 1999 жылғы 1 ақпаннан кейiн берiлген куәлiкке қоса берiлген тiзбеде жүргiзiлмейдi.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5/
</w:t>
      </w:r>
      <w:r>
        <w:rPr>
          <w:rFonts w:ascii="Times New Roman"/>
          <w:b w:val="false"/>
          <w:i w:val="false"/>
          <w:color w:val="000000"/>
          <w:sz w:val="28"/>
        </w:rPr>
        <w:t>
</w:t>
      </w:r>
      <w:r>
        <w:rPr>
          <w:rFonts w:ascii="Times New Roman"/>
          <w:b w:val="false"/>
          <w:i w:val="false"/>
          <w:color w:val="000000"/>
          <w:sz w:val="28"/>
        </w:rPr>
        <w:t>
 Осы тармақ 1999 жылғы 1 ақпаннан кейiн берiлген куәлiкке қоса берілген тізбеде жүргiзiлмейдi.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Нақты болуы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Құтқарғыш қайықшалары үшiн радиотелеграфтық
</w:t>
      </w:r>
      <w:r>
        <w:br/>
      </w:r>
      <w:r>
        <w:rPr>
          <w:rFonts w:ascii="Times New Roman"/>
          <w:b w:val="false"/>
          <w:i w:val="false"/>
          <w:color w:val="000000"/>
          <w:sz w:val="28"/>
        </w:rPr>
        <w:t>
құрылғы
</w:t>
      </w:r>
    </w:p>
    <w:p>
      <w:pPr>
        <w:spacing w:after="0"/>
        <w:ind w:left="0"/>
        <w:jc w:val="both"/>
      </w:pPr>
      <w:r>
        <w:rPr>
          <w:rFonts w:ascii="Times New Roman"/>
          <w:b w:val="false"/>
          <w:i w:val="false"/>
          <w:color w:val="000000"/>
          <w:sz w:val="28"/>
        </w:rPr>
        <w:t>
Құтқару қайықшалары мен салдар үшiн ауыспалы
</w:t>
      </w:r>
      <w:r>
        <w:br/>
      </w:r>
      <w:r>
        <w:rPr>
          <w:rFonts w:ascii="Times New Roman"/>
          <w:b w:val="false"/>
          <w:i w:val="false"/>
          <w:color w:val="000000"/>
          <w:sz w:val="28"/>
        </w:rPr>
        <w:t>
радиоаппаратура
</w:t>
      </w:r>
    </w:p>
    <w:p>
      <w:pPr>
        <w:spacing w:after="0"/>
        <w:ind w:left="0"/>
        <w:jc w:val="both"/>
      </w:pPr>
      <w:r>
        <w:rPr>
          <w:rFonts w:ascii="Times New Roman"/>
          <w:b w:val="false"/>
          <w:i w:val="false"/>
          <w:color w:val="000000"/>
          <w:sz w:val="28"/>
        </w:rPr>
        <w:t>
Құтқару қайықшалар мен салдар үшiн орналасқан
</w:t>
      </w:r>
      <w:r>
        <w:br/>
      </w:r>
      <w:r>
        <w:rPr>
          <w:rFonts w:ascii="Times New Roman"/>
          <w:b w:val="false"/>
          <w:i w:val="false"/>
          <w:color w:val="000000"/>
          <w:sz w:val="28"/>
        </w:rPr>
        <w:t>
жерiн көрсетуші АРБ (121,5 МГц және 243 МГц)
</w:t>
      </w:r>
    </w:p>
    <w:p>
      <w:pPr>
        <w:spacing w:after="0"/>
        <w:ind w:left="0"/>
        <w:jc w:val="both"/>
      </w:pPr>
      <w:r>
        <w:rPr>
          <w:rFonts w:ascii="Times New Roman"/>
          <w:b w:val="false"/>
          <w:i w:val="false"/>
          <w:color w:val="000000"/>
          <w:sz w:val="28"/>
        </w:rPr>
        <w:t>
Екi жақты радиотелефон байланыс аппаратурасы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Осы Тiзбенiң барлық қатынастарда дұрыс жасалғандығы ОСЫМЕН
</w:t>
      </w:r>
      <w:r>
        <w:br/>
      </w:r>
      <w:r>
        <w:rPr>
          <w:rFonts w:ascii="Times New Roman"/>
          <w:b w:val="false"/>
          <w:i w:val="false"/>
          <w:color w:val="000000"/>
          <w:sz w:val="28"/>
        </w:rPr>
        <w:t>
КУӘЛАНДЫРЫЛАДЫ.
</w:t>
      </w:r>
    </w:p>
    <w:p>
      <w:pPr>
        <w:spacing w:after="0"/>
        <w:ind w:left="0"/>
        <w:jc w:val="both"/>
      </w:pPr>
      <w:r>
        <w:rPr>
          <w:rFonts w:ascii="Times New Roman"/>
          <w:b w:val="false"/>
          <w:i w:val="false"/>
          <w:color w:val="000000"/>
          <w:sz w:val="28"/>
        </w:rPr>
        <w:t>
      ................................................... берiлдi
</w:t>
      </w:r>
      <w:r>
        <w:br/>
      </w:r>
      <w:r>
        <w:rPr>
          <w:rFonts w:ascii="Times New Roman"/>
          <w:b w:val="false"/>
          <w:i w:val="false"/>
          <w:color w:val="000000"/>
          <w:sz w:val="28"/>
        </w:rPr>
        <w:t>
                   (тiзбенi берген орын)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w:t>
      </w:r>
      <w:r>
        <w:rPr>
          <w:rFonts w:ascii="Times New Roman"/>
          <w:b w:val="false"/>
          <w:i/>
          <w:color w:val="000000"/>
          <w:sz w:val="28"/>
        </w:rPr>
        <w:t>
 (берiлген күнi)                  (тізбенi берген лауазымды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тұлғаның тиiсті түрдегi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(тiзбенi берген ұйымның мөрi мен мөртабаны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Алып қою туралы куәлiктiң нысаны
</w:t>
      </w:r>
      <w:r>
        <w:rPr>
          <w:rFonts w:ascii="Times New Roman"/>
          <w:b w:val="false"/>
          <w:i w:val="false"/>
          <w:color w:val="000000"/>
          <w:sz w:val="28"/>
        </w:rPr>
        <w:t>
</w:t>
      </w:r>
    </w:p>
    <w:p>
      <w:pPr>
        <w:spacing w:after="0"/>
        <w:ind w:left="0"/>
        <w:jc w:val="both"/>
      </w:pPr>
      <w:r>
        <w:rPr>
          <w:rFonts w:ascii="Times New Roman"/>
          <w:b w:val="false"/>
          <w:i w:val="false"/>
          <w:color w:val="000000"/>
          <w:sz w:val="28"/>
        </w:rPr>
        <w:t>
                   АЛЫП ҚОЮ ТУРАЛЫ КУӘЛIК
</w:t>
      </w:r>
    </w:p>
    <w:p>
      <w:pPr>
        <w:spacing w:after="0"/>
        <w:ind w:left="0"/>
        <w:jc w:val="both"/>
      </w:pPr>
      <w:r>
        <w:rPr>
          <w:rFonts w:ascii="Times New Roman"/>
          <w:b w:val="false"/>
          <w:i w:val="false"/>
          <w:color w:val="000000"/>
          <w:sz w:val="28"/>
        </w:rPr>
        <w:t>
(Мемлекеттiң елтаңбасы)                           (Мемлекет)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(Мемлекеттің атауы)
</w:t>
      </w:r>
    </w:p>
    <w:p>
      <w:pPr>
        <w:spacing w:after="0"/>
        <w:ind w:left="0"/>
        <w:jc w:val="both"/>
      </w:pPr>
      <w:r>
        <w:rPr>
          <w:rFonts w:ascii="Times New Roman"/>
          <w:b w:val="false"/>
          <w:i w:val="false"/>
          <w:color w:val="000000"/>
          <w:sz w:val="28"/>
        </w:rPr>
        <w:t>
Үкiметiнiң уәкілеті бойынша
</w:t>
      </w:r>
      <w:r>
        <w:br/>
      </w:r>
      <w:r>
        <w:rPr>
          <w:rFonts w:ascii="Times New Roman"/>
          <w:b w:val="false"/>
          <w:i w:val="false"/>
          <w:color w:val="000000"/>
          <w:sz w:val="28"/>
        </w:rPr>
        <w:t>
                ____________________________________
</w:t>
      </w:r>
      <w:r>
        <w:br/>
      </w:r>
      <w:r>
        <w:rPr>
          <w:rFonts w:ascii="Times New Roman"/>
          <w:b w:val="false"/>
          <w:i w:val="false"/>
          <w:color w:val="000000"/>
          <w:sz w:val="28"/>
        </w:rPr>
        <w:t>
                   (Уәкiлеттi тұлға немесе ұйым)
</w:t>
      </w:r>
    </w:p>
    <w:p>
      <w:pPr>
        <w:spacing w:after="0"/>
        <w:ind w:left="0"/>
        <w:jc w:val="both"/>
      </w:pPr>
      <w:r>
        <w:rPr>
          <w:rFonts w:ascii="Times New Roman"/>
          <w:b w:val="false"/>
          <w:i w:val="false"/>
          <w:color w:val="000000"/>
          <w:sz w:val="28"/>
        </w:rPr>
        <w:t>
               1988 ЖЫЛҒЫ ХАТТАМАМЕН ӨЗГЕРТIЛГЕН
</w:t>
      </w:r>
      <w:r>
        <w:br/>
      </w:r>
      <w:r>
        <w:rPr>
          <w:rFonts w:ascii="Times New Roman"/>
          <w:b w:val="false"/>
          <w:i w:val="false"/>
          <w:color w:val="000000"/>
          <w:sz w:val="28"/>
        </w:rPr>
        <w:t>
                 1966 ЖЫЛҒЫ ЖҮК МАРКАСЫ ТУРАЛЫ
</w:t>
      </w:r>
      <w:r>
        <w:br/>
      </w:r>
      <w:r>
        <w:rPr>
          <w:rFonts w:ascii="Times New Roman"/>
          <w:b w:val="false"/>
          <w:i w:val="false"/>
          <w:color w:val="000000"/>
          <w:sz w:val="28"/>
        </w:rPr>
        <w:t>
                     ХАЛЫҚАРАЛЫҚ КОНВЕНЦИЯ
</w:t>
      </w:r>
    </w:p>
    <w:p>
      <w:pPr>
        <w:spacing w:after="0"/>
        <w:ind w:left="0"/>
        <w:jc w:val="both"/>
      </w:pPr>
      <w:r>
        <w:rPr>
          <w:rFonts w:ascii="Times New Roman"/>
          <w:b w:val="false"/>
          <w:i w:val="false"/>
          <w:color w:val="000000"/>
          <w:sz w:val="28"/>
        </w:rPr>
        <w:t>
                ережелерiнiң негізiнде берiлдi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Кеме туралы мәлiмет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Кеменiң атауы................................................
</w:t>
      </w:r>
      <w:r>
        <w:br/>
      </w:r>
      <w:r>
        <w:rPr>
          <w:rFonts w:ascii="Times New Roman"/>
          <w:b w:val="false"/>
          <w:i w:val="false"/>
          <w:color w:val="000000"/>
          <w:sz w:val="28"/>
        </w:rPr>
        <w:t>
      Тiркеу нөмiрi немесе шақыру сигналы..........................
</w:t>
      </w:r>
      <w:r>
        <w:br/>
      </w:r>
      <w:r>
        <w:rPr>
          <w:rFonts w:ascii="Times New Roman"/>
          <w:b w:val="false"/>
          <w:i w:val="false"/>
          <w:color w:val="000000"/>
          <w:sz w:val="28"/>
        </w:rPr>
        <w:t>
      Тiркеу порты.................................................
</w:t>
      </w:r>
      <w:r>
        <w:br/>
      </w:r>
      <w:r>
        <w:rPr>
          <w:rFonts w:ascii="Times New Roman"/>
          <w:b w:val="false"/>
          <w:i w:val="false"/>
          <w:color w:val="000000"/>
          <w:sz w:val="28"/>
        </w:rPr>
        <w:t>
      Жалпы сыйымдылығы ...........................................
</w:t>
      </w:r>
      <w:r>
        <w:br/>
      </w:r>
      <w:r>
        <w:rPr>
          <w:rFonts w:ascii="Times New Roman"/>
          <w:b w:val="false"/>
          <w:i w:val="false"/>
          <w:color w:val="000000"/>
          <w:sz w:val="28"/>
        </w:rPr>
        <w:t>
      ИМО нөмiрi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Кеме Конвенция .............. ережесiнiң күшiнде Конвенцияның
</w:t>
      </w:r>
      <w:r>
        <w:br/>
      </w:r>
      <w:r>
        <w:rPr>
          <w:rFonts w:ascii="Times New Roman"/>
          <w:b w:val="false"/>
          <w:i w:val="false"/>
          <w:color w:val="000000"/>
          <w:sz w:val="28"/>
        </w:rPr>
        <w:t>
......... талаптарын орындаудан босатылатындығы.
</w:t>
      </w:r>
    </w:p>
    <w:p>
      <w:pPr>
        <w:spacing w:after="0"/>
        <w:ind w:left="0"/>
        <w:jc w:val="both"/>
      </w:pPr>
      <w:r>
        <w:rPr>
          <w:rFonts w:ascii="Times New Roman"/>
          <w:b w:val="false"/>
          <w:i w:val="false"/>
          <w:color w:val="000000"/>
          <w:sz w:val="28"/>
        </w:rPr>
        <w:t>
Алып қою туралы куәлiк берiлетiн кезде, егер олар бар болса,
</w:t>
      </w:r>
      <w:r>
        <w:br/>
      </w:r>
      <w:r>
        <w:rPr>
          <w:rFonts w:ascii="Times New Roman"/>
          <w:b w:val="false"/>
          <w:i w:val="false"/>
          <w:color w:val="000000"/>
          <w:sz w:val="28"/>
        </w:rPr>
        <w:t>
шарттар:................
</w:t>
      </w:r>
      <w:r>
        <w:br/>
      </w:r>
      <w:r>
        <w:rPr>
          <w:rFonts w:ascii="Times New Roman"/>
          <w:b w:val="false"/>
          <w:i w:val="false"/>
          <w:color w:val="000000"/>
          <w:sz w:val="28"/>
        </w:rPr>
        <w:t>
Алып қою туралы куәлiк берiлетiн, егер олар бар болса,
</w:t>
      </w:r>
      <w:r>
        <w:br/>
      </w:r>
      <w:r>
        <w:rPr>
          <w:rFonts w:ascii="Times New Roman"/>
          <w:b w:val="false"/>
          <w:i w:val="false"/>
          <w:color w:val="000000"/>
          <w:sz w:val="28"/>
        </w:rPr>
        <w:t>
сапарлар:.....................
</w:t>
      </w:r>
    </w:p>
    <w:p>
      <w:pPr>
        <w:spacing w:after="0"/>
        <w:ind w:left="0"/>
        <w:jc w:val="both"/>
      </w:pPr>
      <w:r>
        <w:rPr>
          <w:rFonts w:ascii="Times New Roman"/>
          <w:b w:val="false"/>
          <w:i w:val="false"/>
          <w:color w:val="000000"/>
          <w:sz w:val="28"/>
        </w:rPr>
        <w:t>
ОСЫМЕН КУӘЛАНДЫРЫЛАДЫ: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қалау бойынша кеме туралы мәлiмет кестеге орналастырылуы
</w:t>
      </w:r>
      <w:r>
        <w:br/>
      </w:r>
      <w:r>
        <w:rPr>
          <w:rFonts w:ascii="Times New Roman"/>
          <w:b w:val="false"/>
          <w:i w:val="false"/>
          <w:color w:val="000000"/>
          <w:sz w:val="28"/>
        </w:rPr>
        <w:t>
мүмкiн.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А. 600 (15) қарарына сәйкес - ИМО нөмiрлерiн тану жүйесi,
</w:t>
      </w:r>
      <w:r>
        <w:br/>
      </w:r>
      <w:r>
        <w:rPr>
          <w:rFonts w:ascii="Times New Roman"/>
          <w:b w:val="false"/>
          <w:i w:val="false"/>
          <w:color w:val="000000"/>
          <w:sz w:val="28"/>
        </w:rPr>
        <w:t>
бұл ақпарат ерiкті негiзде қосылуы мүмкiн.
</w:t>
      </w:r>
    </w:p>
    <w:p>
      <w:pPr>
        <w:spacing w:after="0"/>
        <w:ind w:left="0"/>
        <w:jc w:val="both"/>
      </w:pPr>
      <w:r>
        <w:rPr>
          <w:rFonts w:ascii="Times New Roman"/>
          <w:b w:val="false"/>
          <w:i w:val="false"/>
          <w:color w:val="000000"/>
          <w:sz w:val="28"/>
        </w:rPr>
        <w:t>
Осы Куәлiк осы Куәлiкке қоса берiлген Куәлiк ..............жарамды
</w:t>
      </w:r>
      <w:r>
        <w:br/>
      </w:r>
      <w:r>
        <w:rPr>
          <w:rFonts w:ascii="Times New Roman"/>
          <w:b w:val="false"/>
          <w:i w:val="false"/>
          <w:color w:val="000000"/>
          <w:sz w:val="28"/>
        </w:rPr>
        <w:t>
болған шарттарда ................... дейiн жарамды.
</w:t>
      </w:r>
    </w:p>
    <w:p>
      <w:pPr>
        <w:spacing w:after="0"/>
        <w:ind w:left="0"/>
        <w:jc w:val="both"/>
      </w:pPr>
      <w:r>
        <w:rPr>
          <w:rFonts w:ascii="Times New Roman"/>
          <w:b w:val="false"/>
          <w:i w:val="false"/>
          <w:color w:val="000000"/>
          <w:sz w:val="28"/>
        </w:rPr>
        <w:t>
      ................................................... берілдi
</w:t>
      </w:r>
      <w:r>
        <w:br/>
      </w:r>
      <w:r>
        <w:rPr>
          <w:rFonts w:ascii="Times New Roman"/>
          <w:b w:val="false"/>
          <w:i w:val="false"/>
          <w:color w:val="000000"/>
          <w:sz w:val="28"/>
        </w:rPr>
        <w:t>
                 (куәлiк берiлген орын)
</w:t>
      </w:r>
    </w:p>
    <w:p>
      <w:pPr>
        <w:spacing w:after="0"/>
        <w:ind w:left="0"/>
        <w:jc w:val="both"/>
      </w:pPr>
      <w:r>
        <w:rPr>
          <w:rFonts w:ascii="Times New Roman"/>
          <w:b w:val="false"/>
          <w:i w:val="false"/>
          <w:color w:val="000000"/>
          <w:sz w:val="28"/>
        </w:rPr>
        <w:t>
..................               ................................
</w:t>
      </w:r>
      <w:r>
        <w:br/>
      </w:r>
      <w:r>
        <w:rPr>
          <w:rFonts w:ascii="Times New Roman"/>
          <w:b w:val="false"/>
          <w:i w:val="false"/>
          <w:color w:val="000000"/>
          <w:sz w:val="28"/>
        </w:rPr>
        <w:t>
 (берiлген күнi)                    (куәлiктi берген уәкілеттi
</w:t>
      </w:r>
      <w:r>
        <w:br/>
      </w:r>
      <w:r>
        <w:rPr>
          <w:rFonts w:ascii="Times New Roman"/>
          <w:b w:val="false"/>
          <w:i w:val="false"/>
          <w:color w:val="000000"/>
          <w:sz w:val="28"/>
        </w:rPr>
        <w:t>
                                         тұлғаның қолы)
</w:t>
      </w:r>
    </w:p>
    <w:p>
      <w:pPr>
        <w:spacing w:after="0"/>
        <w:ind w:left="0"/>
        <w:jc w:val="both"/>
      </w:pPr>
      <w:r>
        <w:rPr>
          <w:rFonts w:ascii="Times New Roman"/>
          <w:b w:val="false"/>
          <w:i w:val="false"/>
          <w:color w:val="000000"/>
          <w:sz w:val="28"/>
        </w:rPr>
        <w:t>
</w:t>
      </w:r>
      <w:r>
        <w:rPr>
          <w:rFonts w:ascii="Times New Roman"/>
          <w:b w:val="false"/>
          <w:i/>
          <w:color w:val="000000"/>
          <w:sz w:val="28"/>
        </w:rPr>
        <w:t>
(Куәлiктi берген ұйымның мөрi мен бұрыштамасы)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I/14c ережесi қолданылған жағдайда, eгер оның қолдану мерзiмi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кемiнде 5 жыл болса, Куәлiктi ұзартуды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І/14с ережесiне сәйкес осы Куәлiкке
</w:t>
      </w:r>
      <w:r>
        <w:br/>
      </w:r>
      <w:r>
        <w:rPr>
          <w:rFonts w:ascii="Times New Roman"/>
          <w:b w:val="false"/>
          <w:i w:val="false"/>
          <w:color w:val="000000"/>
          <w:sz w:val="28"/>
        </w:rPr>
        <w:t>
қоса берiлген Куәлiк ........................ жарамды болған
</w:t>
      </w:r>
      <w:r>
        <w:br/>
      </w:r>
      <w:r>
        <w:rPr>
          <w:rFonts w:ascii="Times New Roman"/>
          <w:b w:val="false"/>
          <w:i w:val="false"/>
          <w:color w:val="000000"/>
          <w:sz w:val="28"/>
        </w:rPr>
        <w:t>
шарттарда ...................дейiн жарамды деп танылады.
</w:t>
      </w:r>
    </w:p>
    <w:p>
      <w:pPr>
        <w:spacing w:after="0"/>
        <w:ind w:left="0"/>
        <w:jc w:val="both"/>
      </w:pP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Куәлiктi жаңғырту үшiн куәландыру жүргізiлген және I/14d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ережесi қолданылған жағдайда растау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Куәлiк Конвенцияның І/14d ережесiне сәйкес осы Куәлiкке
</w:t>
      </w:r>
      <w:r>
        <w:br/>
      </w:r>
      <w:r>
        <w:rPr>
          <w:rFonts w:ascii="Times New Roman"/>
          <w:b w:val="false"/>
          <w:i w:val="false"/>
          <w:color w:val="000000"/>
          <w:sz w:val="28"/>
        </w:rPr>
        <w:t>
қоса берiлген Куәлiк ......................жарамды болған шарттарда
</w:t>
      </w:r>
      <w:r>
        <w:br/>
      </w:r>
      <w:r>
        <w:rPr>
          <w:rFonts w:ascii="Times New Roman"/>
          <w:b w:val="false"/>
          <w:i w:val="false"/>
          <w:color w:val="000000"/>
          <w:sz w:val="28"/>
        </w:rPr>
        <w:t>
...................дейiн жарамды деп танылады.
</w:t>
      </w:r>
    </w:p>
    <w:p>
      <w:pPr>
        <w:spacing w:after="0"/>
        <w:ind w:left="0"/>
        <w:jc w:val="both"/>
      </w:pP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Куәландыру портына келгенге дейін немесе І/14е немесе І/14f ережесі қолданылған жағдайда жеңілдетілген мерзімге Куәліктің қолданылу мерзімінің ұзартылғанын растау
</w:t>
      </w:r>
    </w:p>
    <w:p>
      <w:pPr>
        <w:spacing w:after="0"/>
        <w:ind w:left="0"/>
        <w:jc w:val="both"/>
      </w:pPr>
      <w:r>
        <w:rPr>
          <w:rFonts w:ascii="Times New Roman"/>
          <w:b w:val="false"/>
          <w:i w:val="false"/>
          <w:color w:val="000000"/>
          <w:sz w:val="28"/>
        </w:rPr>
        <w:t>
      Осы Куәлік Конвенцияның І/14е / І/14f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ережелеріне сәйкес осы Куәлікке қоса берілген Куәлік ........... жарамды болған шарттарда ........... дейін жарамды деп танылады.
</w:t>
      </w:r>
    </w:p>
    <w:p>
      <w:pPr>
        <w:spacing w:after="0"/>
        <w:ind w:left="0"/>
        <w:jc w:val="both"/>
      </w:pPr>
      <w:r>
        <w:rPr>
          <w:rFonts w:ascii="Times New Roman"/>
          <w:b w:val="false"/>
          <w:i w:val="false"/>
          <w:color w:val="000000"/>
          <w:sz w:val="28"/>
        </w:rPr>
        <w:t>
            .............................. Қол қойылды
</w:t>
      </w:r>
      <w:r>
        <w:br/>
      </w:r>
      <w:r>
        <w:rPr>
          <w:rFonts w:ascii="Times New Roman"/>
          <w:b w:val="false"/>
          <w:i w:val="false"/>
          <w:color w:val="000000"/>
          <w:sz w:val="28"/>
        </w:rPr>
        <w:t>
                 (уәкiлеттi тұлғаның қолы)
</w:t>
      </w:r>
    </w:p>
    <w:p>
      <w:pPr>
        <w:spacing w:after="0"/>
        <w:ind w:left="0"/>
        <w:jc w:val="both"/>
      </w:pPr>
      <w:r>
        <w:rPr>
          <w:rFonts w:ascii="Times New Roman"/>
          <w:b w:val="false"/>
          <w:i w:val="false"/>
          <w:color w:val="000000"/>
          <w:sz w:val="28"/>
        </w:rPr>
        <w:t>
            .............................. Орны
</w:t>
      </w:r>
    </w:p>
    <w:p>
      <w:pPr>
        <w:spacing w:after="0"/>
        <w:ind w:left="0"/>
        <w:jc w:val="both"/>
      </w:pPr>
      <w:r>
        <w:rPr>
          <w:rFonts w:ascii="Times New Roman"/>
          <w:b w:val="false"/>
          <w:i w:val="false"/>
          <w:color w:val="000000"/>
          <w:sz w:val="28"/>
        </w:rPr>
        <w:t>
            .............................. Күнi
</w:t>
      </w:r>
      <w:r>
        <w:br/>
      </w:r>
      <w:r>
        <w:rPr>
          <w:rFonts w:ascii="Times New Roman"/>
          <w:b w:val="false"/>
          <w:i w:val="false"/>
          <w:color w:val="000000"/>
          <w:sz w:val="28"/>
        </w:rPr>
        <w:t>
            (ұйымның мөрi немесе бұрыштамасы)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3/ керексізі сызып тасталсын.      
</w:t>
      </w:r>
    </w:p>
    <w:p>
      <w:pPr>
        <w:spacing w:after="0"/>
        <w:ind w:left="0"/>
        <w:jc w:val="both"/>
      </w:pPr>
      <w:r>
        <w:rPr>
          <w:rFonts w:ascii="Times New Roman"/>
          <w:b w:val="false"/>
          <w:i w:val="false"/>
          <w:color w:val="000000"/>
          <w:sz w:val="28"/>
        </w:rPr>
        <w:t>
      Түпнұсқасы Халықаралық Теңіз ұйымының Бас хатшысына сақтауға тапсырылған, Лондон қаласында 1988 жылғы 11 қарашада жасалған 1974 жылғы Теңізде адам өмірін қорғау жөніндегі халықаралық конвенцияға 1988 жылғы Хаттаманың орыс тіліндегі мәтінінің түпнұсқасынан куәландырылған көшірме.
</w:t>
      </w:r>
    </w:p>
    <w:p>
      <w:pPr>
        <w:spacing w:after="0"/>
        <w:ind w:left="0"/>
        <w:jc w:val="both"/>
      </w:pPr>
      <w:r>
        <w:rPr>
          <w:rFonts w:ascii="Times New Roman"/>
          <w:b w:val="false"/>
          <w:i w:val="false"/>
          <w:color w:val="000000"/>
          <w:sz w:val="28"/>
        </w:rPr>
        <w:t>
      Халықаралық теңіз ұйымының Бас хатшысы үшін:
</w:t>
      </w:r>
    </w:p>
    <w:p>
      <w:pPr>
        <w:spacing w:after="0"/>
        <w:ind w:left="0"/>
        <w:jc w:val="both"/>
      </w:pPr>
      <w:r>
        <w:rPr>
          <w:rFonts w:ascii="Times New Roman"/>
          <w:b w:val="false"/>
          <w:i w:val="false"/>
          <w:color w:val="000000"/>
          <w:sz w:val="28"/>
        </w:rPr>
        <w:t>
      Лондон,
</w:t>
      </w:r>
    </w:p>
    <w:p>
      <w:pPr>
        <w:spacing w:after="0"/>
        <w:ind w:left="0"/>
        <w:jc w:val="both"/>
      </w:pPr>
      <w:r>
        <w:rPr>
          <w:rFonts w:ascii="Times New Roman"/>
          <w:b w:val="false"/>
          <w:i w:val="false"/>
          <w:color w:val="000000"/>
          <w:sz w:val="28"/>
        </w:rPr>
        <w:t>
             17 V 1990
</w:t>
      </w:r>
    </w:p>
    <w:p>
      <w:pPr>
        <w:spacing w:after="0"/>
        <w:ind w:left="0"/>
        <w:jc w:val="both"/>
      </w:pPr>
      <w:r>
        <w:rPr>
          <w:rFonts w:ascii="Times New Roman"/>
          <w:b w:val="false"/>
          <w:i w:val="false"/>
          <w:color w:val="000000"/>
          <w:sz w:val="28"/>
        </w:rPr>
        <w:t>
      Көшірмесі дұрыс:
</w:t>
      </w:r>
      <w:r>
        <w:br/>
      </w:r>
      <w:r>
        <w:rPr>
          <w:rFonts w:ascii="Times New Roman"/>
          <w:b w:val="false"/>
          <w:i w:val="false"/>
          <w:color w:val="000000"/>
          <w:sz w:val="28"/>
        </w:rPr>
        <w:t>
      ҚР СІМ
</w:t>
      </w:r>
      <w:r>
        <w:br/>
      </w:r>
      <w:r>
        <w:rPr>
          <w:rFonts w:ascii="Times New Roman"/>
          <w:b w:val="false"/>
          <w:i w:val="false"/>
          <w:color w:val="000000"/>
          <w:sz w:val="28"/>
        </w:rPr>
        <w:t>
      Халықаралық-құқық департаментінің
</w:t>
      </w:r>
      <w:r>
        <w:br/>
      </w:r>
      <w:r>
        <w:rPr>
          <w:rFonts w:ascii="Times New Roman"/>
          <w:b w:val="false"/>
          <w:i w:val="false"/>
          <w:color w:val="000000"/>
          <w:sz w:val="28"/>
        </w:rPr>
        <w:t>
      Кеңесшісі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