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2ebb" w14:textId="84f2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1996 жылғы 30 шiлдедегi N 949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желтоқсандағы N 1283 Қаулысы. Күші жойылды - ҚР Үкіметінің 2007.09.14. N 806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2007.09.14.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"Әдебиет, өнер және сәулет саласындағы Қазақстан Республикасының Мемлекеттiк сыйлығы туралы" Қазақстан Республикасы Yкiметінің 1996 жылғы 30 шiлдедегi N 949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1996 ж., N 32, 299-құжат)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жанындағы Әдебиет, өнер және сәулет саласындағы Қазақстан Республикасының Мемлекеттік сыйлықтары жөнiндегi комиссияның құрамына: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Әйтiмова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Бiрғаным Сарықызы     Премьер-Министрiнің орынбасары, төрайым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енгiзiлсiн;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"Қосыбаев Есетжан Мұратұлы - Қазақстан Республикасының Мәдениет, ақпарат және спорт министрі" деген жолдағы "төраға" деген сөз "төрайым орынбасары"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