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54f1" w14:textId="0575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"Грек Республикасында Қазақстан Республикасының Дипломатиялық миссиясын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желтоқсандағы N 1426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"Грек Республикасында Қазақстан Республикасының Дипломатиялық миссиясын ашу туралы" Жарлығының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Грек Республикасында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Дипломатиялық миссиясын ашу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халықаралық және ұлттық мүдделерiн ескере отырып, әр түрлi салалардағы қазақстан-грекия ынтымақтастығын нығайту және дамыту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Афины қаласында (Гpeк Республикасы) Қазақстан Республикасының Дипломатиялық миссиясы ашылсын.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Республикасының Үкіметі осы Жарлықтан туындайтын  қажетті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