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61a28" w14:textId="3161a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Еңбек кодексiнiң жобасы туралы</w:t>
      </w:r>
    </w:p>
    <w:p>
      <w:pPr>
        <w:spacing w:after="0"/>
        <w:ind w:left="0"/>
        <w:jc w:val="both"/>
      </w:pPr>
      <w:r>
        <w:rPr>
          <w:rFonts w:ascii="Times New Roman"/>
          <w:b w:val="false"/>
          <w:i w:val="false"/>
          <w:color w:val="000000"/>
          <w:sz w:val="28"/>
        </w:rPr>
        <w:t>Қазақстан Республикасы Үкіметінің 2004 жылғы 30 желтоқсандағы N 1435 Қаулысы</w:t>
      </w:r>
    </w:p>
    <w:p>
      <w:pPr>
        <w:spacing w:after="0"/>
        <w:ind w:left="0"/>
        <w:jc w:val="both"/>
      </w:pPr>
      <w:bookmarkStart w:name="z48" w:id="0"/>
      <w:r>
        <w:rPr>
          <w:rFonts w:ascii="Times New Roman"/>
          <w:b w:val="false"/>
          <w:i w:val="false"/>
          <w:color w:val="000000"/>
          <w:sz w:val="28"/>
        </w:rPr>
        <w:t xml:space="preserve">
      Қазақстан Республикасының Yкiметi  </w:t>
      </w:r>
      <w:r>
        <w:rPr>
          <w:rFonts w:ascii="Times New Roman"/>
          <w:b/>
          <w:i w:val="false"/>
          <w:color w:val="000000"/>
          <w:sz w:val="28"/>
        </w:rPr>
        <w:t xml:space="preserve">ҚАУЛЫ ЕТЕДI: </w:t>
      </w:r>
      <w:r>
        <w:br/>
      </w:r>
      <w:r>
        <w:rPr>
          <w:rFonts w:ascii="Times New Roman"/>
          <w:b w:val="false"/>
          <w:i w:val="false"/>
          <w:color w:val="000000"/>
          <w:sz w:val="28"/>
        </w:rPr>
        <w:t xml:space="preserve">
      Қазақстан Республикасы Еңбек кодексiнiң жобасы Қазақстан Республикасының Парламентi Мәжiлiсiнiң қарауына енгізiлсiн. </w:t>
      </w:r>
    </w:p>
    <w:bookmarkEnd w:id="0"/>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Премьер-Министрінің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bookmarkStart w:name="z12" w:id="1"/>
    <w:p>
      <w:pPr>
        <w:spacing w:after="0"/>
        <w:ind w:left="0"/>
        <w:jc w:val="left"/>
      </w:pPr>
      <w:r>
        <w:rPr>
          <w:rFonts w:ascii="Times New Roman"/>
          <w:b/>
          <w:i w:val="false"/>
          <w:color w:val="000000"/>
        </w:rPr>
        <w:t xml:space="preserve"> 
  ЖАЛПЫ БӨЛIМ  </w:t>
      </w:r>
    </w:p>
    <w:bookmarkEnd w:id="1"/>
    <w:bookmarkStart w:name="z30" w:id="2"/>
    <w:p>
      <w:pPr>
        <w:spacing w:after="0"/>
        <w:ind w:left="0"/>
        <w:jc w:val="left"/>
      </w:pPr>
      <w:r>
        <w:rPr>
          <w:rFonts w:ascii="Times New Roman"/>
          <w:b/>
          <w:i w:val="false"/>
          <w:color w:val="000000"/>
        </w:rPr>
        <w:t xml:space="preserve"> 
  1-бөлiм. Жалпы ережелер </w:t>
      </w:r>
    </w:p>
    <w:bookmarkEnd w:id="2"/>
    <w:bookmarkStart w:name="z1" w:id="3"/>
    <w:p>
      <w:pPr>
        <w:spacing w:after="0"/>
        <w:ind w:left="0"/>
        <w:jc w:val="left"/>
      </w:pPr>
      <w:r>
        <w:rPr>
          <w:rFonts w:ascii="Times New Roman"/>
          <w:b/>
          <w:i w:val="false"/>
          <w:color w:val="000000"/>
        </w:rPr>
        <w:t xml:space="preserve"> 
  1-тарау. Негізгі ережелер </w:t>
      </w:r>
    </w:p>
    <w:bookmarkEnd w:id="3"/>
    <w:bookmarkStart w:name="z13" w:id="4"/>
    <w:p>
      <w:pPr>
        <w:spacing w:after="0"/>
        <w:ind w:left="0"/>
        <w:jc w:val="both"/>
      </w:pPr>
      <w:r>
        <w:rPr>
          <w:rFonts w:ascii="Times New Roman"/>
          <w:b w:val="false"/>
          <w:i w:val="false"/>
          <w:color w:val="000000"/>
          <w:sz w:val="28"/>
        </w:rPr>
        <w:t>
</w:t>
      </w:r>
      <w:r>
        <w:rPr>
          <w:rFonts w:ascii="Times New Roman"/>
          <w:b/>
          <w:i w:val="false"/>
          <w:color w:val="000000"/>
          <w:sz w:val="28"/>
        </w:rPr>
        <w:t xml:space="preserve">       1-бап. Осы Кодексте пайдаланылатын негiзгi ұғымдар </w:t>
      </w:r>
    </w:p>
    <w:bookmarkEnd w:id="4"/>
    <w:p>
      <w:pPr>
        <w:spacing w:after="0"/>
        <w:ind w:left="0"/>
        <w:jc w:val="both"/>
      </w:pPr>
      <w:r>
        <w:rPr>
          <w:rFonts w:ascii="Times New Roman"/>
          <w:b w:val="false"/>
          <w:i w:val="false"/>
          <w:color w:val="000000"/>
          <w:sz w:val="28"/>
        </w:rPr>
        <w:t xml:space="preserve">      1. Осы Кодексте мынадай негізгі ұғымдар пайдаланылады:  </w:t>
      </w:r>
      <w:r>
        <w:br/>
      </w:r>
      <w:r>
        <w:rPr>
          <w:rFonts w:ascii="Times New Roman"/>
          <w:b w:val="false"/>
          <w:i w:val="false"/>
          <w:color w:val="000000"/>
          <w:sz w:val="28"/>
        </w:rPr>
        <w:t xml:space="preserve">
      1) жұмыс берушiнiң актілері - жұмыс берушi шығаратын бұйрықтар, өкiмдер, нұсқаулықтар, ережелер, еңбек тәртiбiнiң ережелерi; </w:t>
      </w:r>
      <w:r>
        <w:br/>
      </w:r>
      <w:r>
        <w:rPr>
          <w:rFonts w:ascii="Times New Roman"/>
          <w:b w:val="false"/>
          <w:i w:val="false"/>
          <w:color w:val="000000"/>
          <w:sz w:val="28"/>
        </w:rPr>
        <w:t xml:space="preserve">
      2) еңбек жағдайлары бойынша аттестаттау - өндiрiстiк объектiлердi, цехтарды, учаскелердi, жұмыс орындарын оларда орындалатын жұмыстардың қауiпсiздігінiң, зияндылығының, ауырлығының, қауырттылығының жай-күйiн, еңбек гигиенасын айқындау және өндiрiстiк орта жағдайларының еңбек жағдайлары нормативтерiне сәйкестiгін айқындау мақсатында бағалау жөнiндегi қызмет; </w:t>
      </w:r>
      <w:r>
        <w:br/>
      </w:r>
      <w:r>
        <w:rPr>
          <w:rFonts w:ascii="Times New Roman"/>
          <w:b w:val="false"/>
          <w:i w:val="false"/>
          <w:color w:val="000000"/>
          <w:sz w:val="28"/>
        </w:rPr>
        <w:t xml:space="preserve">
      3) еңбек қауiпсiздігі - еңбек қызметi процесiнде қызметкерлерге зиянды және қауiптi әсердi болдырмайтын iс-шаралар кешенiмен қамтамасыз етiлген қызметкерлердiң қорғалу жай-күйi; </w:t>
      </w:r>
      <w:r>
        <w:br/>
      </w:r>
      <w:r>
        <w:rPr>
          <w:rFonts w:ascii="Times New Roman"/>
          <w:b w:val="false"/>
          <w:i w:val="false"/>
          <w:color w:val="000000"/>
          <w:sz w:val="28"/>
        </w:rPr>
        <w:t xml:space="preserve">
      4) еңбектiң қауiпсiз жағдайлары - қызметкерге зиянды және қауiптi өндiрiстiк факторлардың әсерi жоқ, не олардың әсерiнiң деңгейi қауiпсiздiк нормаларынан аспайтын, жұмыс берушi жасаған еңбек жағдайлары; </w:t>
      </w:r>
      <w:r>
        <w:br/>
      </w:r>
      <w:r>
        <w:rPr>
          <w:rFonts w:ascii="Times New Roman"/>
          <w:b w:val="false"/>
          <w:i w:val="false"/>
          <w:color w:val="000000"/>
          <w:sz w:val="28"/>
        </w:rPr>
        <w:t xml:space="preserve">
      5) зиянды (ерекше зиянды) еңбек жағдайлары - белгілі бiр өндiрiстiк факторлардың әсерi қызметкердiң еңбекке қабiлеттiлiгiнiң төмендеуiне немесе сырқаттануына, не оның ұрпақтарының денсаулығына терiс ықпалы болуына әкеп соқтыратын еңбек жағдайлары;  </w:t>
      </w:r>
      <w:r>
        <w:br/>
      </w:r>
      <w:r>
        <w:rPr>
          <w:rFonts w:ascii="Times New Roman"/>
          <w:b w:val="false"/>
          <w:i w:val="false"/>
          <w:color w:val="000000"/>
          <w:sz w:val="28"/>
        </w:rPr>
        <w:t xml:space="preserve">
      6) зиянды өндiрiстiк фактор - әсерi қызметкердiң сырқаттануына немесе еңбекке қабiлеттілігiнiң төмендеуiне, және (немесе) оның ұрпақтарының денсаулығына терiс ықпалы болуына әкеп соқтыруы мүмкiн өндiрiстiк фактор;  </w:t>
      </w:r>
      <w:r>
        <w:br/>
      </w:r>
      <w:r>
        <w:rPr>
          <w:rFonts w:ascii="Times New Roman"/>
          <w:b w:val="false"/>
          <w:i w:val="false"/>
          <w:color w:val="000000"/>
          <w:sz w:val="28"/>
        </w:rPr>
        <w:t xml:space="preserve">
      7) демалыс уақыты - қызметкердiң еңбек мiндеттерiн орындаудан бос және оны өз қалауы бойынша пайдалана алатын уақыты; </w:t>
      </w:r>
      <w:r>
        <w:br/>
      </w:r>
      <w:r>
        <w:rPr>
          <w:rFonts w:ascii="Times New Roman"/>
          <w:b w:val="false"/>
          <w:i w:val="false"/>
          <w:color w:val="000000"/>
          <w:sz w:val="28"/>
        </w:rPr>
        <w:t xml:space="preserve">
      8) еңбек гигиенасы - қызметкерлердiң денсаулығын сақтау, өндiрiстiк ортаның және еңбек процесiнiң қолайсыз әсерiнiң алдын алу жөнiндегi санитарлық-эпидемиологиялық шаралар мен құралдар кешенi; </w:t>
      </w:r>
      <w:r>
        <w:br/>
      </w:r>
      <w:r>
        <w:rPr>
          <w:rFonts w:ascii="Times New Roman"/>
          <w:b w:val="false"/>
          <w:i w:val="false"/>
          <w:color w:val="000000"/>
          <w:sz w:val="28"/>
        </w:rPr>
        <w:t xml:space="preserve">
      9) азаматтық қызметшi - қазыналық кәсiпорындарда, мемлекеттiк мекемелерде ақылы штаттық лауазымда iстейтiн және олардың мiндеттерi мен функцияларын iске асыру, мемлекеттiк органдарға техникалық қызмет көрсетудi жүзеге асыру және олардың жұмыс iстеуiн қамтамасыз ету мақсатында лауазымдық өкiлеттіктердi жүзеге асыратын адам; </w:t>
      </w:r>
      <w:r>
        <w:br/>
      </w:r>
      <w:r>
        <w:rPr>
          <w:rFonts w:ascii="Times New Roman"/>
          <w:b w:val="false"/>
          <w:i w:val="false"/>
          <w:color w:val="000000"/>
          <w:sz w:val="28"/>
        </w:rPr>
        <w:t xml:space="preserve">
      10) азаматтық қызмет - азаматтық қызметшiлердiң қазыналық кәсiпорындардың, мемлекеттік мекемелердiң мiндеттерi мен функцияларын iске асыруға, мемлекеттiк органдарға техникалық қызмет көрсетудi жүзеге асыруға және олардың жұмыс iстеуiн қамтамасыз етуге бағытталған лауазымдық өкiлеттiктердi орындау жөнiндегі кәсiптiк қызметi; </w:t>
      </w:r>
      <w:r>
        <w:br/>
      </w:r>
      <w:r>
        <w:rPr>
          <w:rFonts w:ascii="Times New Roman"/>
          <w:b w:val="false"/>
          <w:i w:val="false"/>
          <w:color w:val="000000"/>
          <w:sz w:val="28"/>
        </w:rPr>
        <w:t xml:space="preserve">
      11) тәртiптiк өндiрiп алу - жұмыс берушiнiң қызметкерге тәртіптік терiс қылық жасағаны үшiн қолданатын тәртiптiк әсер ету шарасы; </w:t>
      </w:r>
      <w:r>
        <w:br/>
      </w:r>
      <w:r>
        <w:rPr>
          <w:rFonts w:ascii="Times New Roman"/>
          <w:b w:val="false"/>
          <w:i w:val="false"/>
          <w:color w:val="000000"/>
          <w:sz w:val="28"/>
        </w:rPr>
        <w:t xml:space="preserve">
      12) тәртiптiк терiс қылық - қызметкердiң еңбек тәртiбiн бұзуы, сондай-ақ еңбек мiндеттерiн құқыққа қайшы кiнәлi орындамауы немесе тиiсінше орындамауы; </w:t>
      </w:r>
      <w:r>
        <w:br/>
      </w:r>
      <w:r>
        <w:rPr>
          <w:rFonts w:ascii="Times New Roman"/>
          <w:b w:val="false"/>
          <w:i w:val="false"/>
          <w:color w:val="000000"/>
          <w:sz w:val="28"/>
        </w:rPr>
        <w:t xml:space="preserve">
      13) ереуiл - жұмыс берушi мен ұжымдық еңбек дауында өздерiнiң әлеуметтік-экономикалық және кәсіптік талаптарын қанағаттандыру мақсатында қызметкерлердiң жұмысты толық немесе iшiнара тоқтатуы (жұмысқа шықпау, еңбек мiндеттерiн орындамау); </w:t>
      </w:r>
      <w:r>
        <w:br/>
      </w:r>
      <w:r>
        <w:rPr>
          <w:rFonts w:ascii="Times New Roman"/>
          <w:b w:val="false"/>
          <w:i w:val="false"/>
          <w:color w:val="000000"/>
          <w:sz w:val="28"/>
        </w:rPr>
        <w:t xml:space="preserve">
      14) жалақы - жұмыс беруші қызметкерге еңбегi үшiн бiлiктілiгiне, күрделiлігіне, жұмсалған еңбектiң саны мен сапасына сәйкес төлеуге мiндеттi, еңбек шартында және Қазақстан Республикасының еңбек заңдарында көзделген ақшалай нысандағы сыйақы; </w:t>
      </w:r>
      <w:r>
        <w:br/>
      </w:r>
      <w:r>
        <w:rPr>
          <w:rFonts w:ascii="Times New Roman"/>
          <w:b w:val="false"/>
          <w:i w:val="false"/>
          <w:color w:val="000000"/>
          <w:sz w:val="28"/>
        </w:rPr>
        <w:t xml:space="preserve">
      15) бiлiктiлiк разряды - өзiнiң орындайтын жұмыстарының күрделілігін көрсететiн қызметкердiң бiлiктiлiк деңгейi; </w:t>
      </w:r>
      <w:r>
        <w:br/>
      </w:r>
      <w:r>
        <w:rPr>
          <w:rFonts w:ascii="Times New Roman"/>
          <w:b w:val="false"/>
          <w:i w:val="false"/>
          <w:color w:val="000000"/>
          <w:sz w:val="28"/>
        </w:rPr>
        <w:t xml:space="preserve">
      16) ұжымдық шарт - бiр немесе бiрнеше жұмыс берушілердiң (олардың өкілдерінің) және қызметкерлердiң бір немесе бiрнеше өкілдерінің арасында еңбек және әлеуметтік-экономикалық мәселелерді реттеу үшiн жасалған, жазбаша шарт нысанындағы құқықтық актi; </w:t>
      </w:r>
      <w:r>
        <w:br/>
      </w:r>
      <w:r>
        <w:rPr>
          <w:rFonts w:ascii="Times New Roman"/>
          <w:b w:val="false"/>
          <w:i w:val="false"/>
          <w:color w:val="000000"/>
          <w:sz w:val="28"/>
        </w:rPr>
        <w:t xml:space="preserve">
      17) iссапар - жұмыс берушiнiң өкiмi бойынша қызметкердi тұрақты жұмыс орнынан тыс жерге еңбек мiндеттерiн орындау үшін жiберу, сондай-ақ қызметкердi басқа жерге оқуға, бiлiктілiгiн арттыруға немесе қайта даярлауға жіберу; </w:t>
      </w:r>
      <w:r>
        <w:br/>
      </w:r>
      <w:r>
        <w:rPr>
          <w:rFonts w:ascii="Times New Roman"/>
          <w:b w:val="false"/>
          <w:i w:val="false"/>
          <w:color w:val="000000"/>
          <w:sz w:val="28"/>
        </w:rPr>
        <w:t xml:space="preserve">
      18) өтемақы төлемдерi - жұмыстың ерекше режимi мен еңбек жағдайларына, жұмысынан айрылуына, бәсекелестікті болдырмау туралы шарттың қабылдануына, жұмысты орындау кезiнде қызметкер шеккен шығындардың орнын толтыруға байланысты ақшалай төлемдер;  </w:t>
      </w:r>
      <w:r>
        <w:br/>
      </w:r>
      <w:r>
        <w:rPr>
          <w:rFonts w:ascii="Times New Roman"/>
          <w:b w:val="false"/>
          <w:i w:val="false"/>
          <w:color w:val="000000"/>
          <w:sz w:val="28"/>
        </w:rPr>
        <w:t xml:space="preserve">
      19) еңбек қауiпсiздiгi және еңбектi қорғау мониторингi - өндiрiстегi еңбек қауiпсiздiгi мен еңбектi қорғаудың жай-күйiн қадағалау жүйесi, сондай-ақ еңбек қауiпсiздiгi және еңбектi қорғаудың жай-күйін бағалау және болжау; </w:t>
      </w:r>
      <w:r>
        <w:br/>
      </w:r>
      <w:r>
        <w:rPr>
          <w:rFonts w:ascii="Times New Roman"/>
          <w:b w:val="false"/>
          <w:i w:val="false"/>
          <w:color w:val="000000"/>
          <w:sz w:val="28"/>
        </w:rPr>
        <w:t xml:space="preserve">
      20) өндiрiстегi жазатайым оқиға - өзiнiң еңбек (қызмет) мiндеттерiн немесе жұмыс берушінің тапсырмаларын орындау кезiнде, қызметкердiң жарақаттануы, денсаулығының күрт нашарлауы, улануы салдарынан оның еңбек ету қабiлетiнен уақытша немесе тұрақты айрылуына, кәсiби ауруына, не өлiмiне әкеп соқтырған өндiрiстiк фактордың қызметкерге әсер етуi;  </w:t>
      </w:r>
      <w:r>
        <w:br/>
      </w:r>
      <w:r>
        <w:rPr>
          <w:rFonts w:ascii="Times New Roman"/>
          <w:b w:val="false"/>
          <w:i w:val="false"/>
          <w:color w:val="000000"/>
          <w:sz w:val="28"/>
        </w:rPr>
        <w:t xml:space="preserve">
      21) еңбек жағдайларының нормативтерi - эргономикалық, санитарлық-гигиеналық, психофизиологиялық және еңбектiң қалыпты жағдайларын қамтамасыз ететiн өзге де талаптар;  </w:t>
      </w:r>
      <w:r>
        <w:br/>
      </w:r>
      <w:r>
        <w:rPr>
          <w:rFonts w:ascii="Times New Roman"/>
          <w:b w:val="false"/>
          <w:i w:val="false"/>
          <w:color w:val="000000"/>
          <w:sz w:val="28"/>
        </w:rPr>
        <w:t xml:space="preserve">
      22) қауiпсiздiк нормалары - қызметкерлердiң еңбек қызметi процесінде олардың өмiрi мен денсаулығын сақтауға бағытталған ұйымдық, техникалық, санитарлық-гигиеналық, биологиялық және өзге де нормаларды, ережелердi, рәсiмдер мен өлшемдердi қамтамасыз ету тұрғысынан өндiрiс жағдайларын, өндiрiстiк және еңбек процесiн сипаттайтын сапалық және сандық көрсеткiштер; </w:t>
      </w:r>
      <w:r>
        <w:br/>
      </w:r>
      <w:r>
        <w:rPr>
          <w:rFonts w:ascii="Times New Roman"/>
          <w:b w:val="false"/>
          <w:i w:val="false"/>
          <w:color w:val="000000"/>
          <w:sz w:val="28"/>
        </w:rPr>
        <w:t xml:space="preserve">
      23) еңбектi нормалау - нақты ұйымдастыру-техникалық жағдайларында қызметкерлердiң жұмысты орындауға (өнiм бiрлігін жасауға) арналған қажеттi еңбек (уақыт) шығындарын айқындау және осылардың негiзiнде еңбек нормасын белгiлеу; </w:t>
      </w:r>
      <w:r>
        <w:br/>
      </w:r>
      <w:r>
        <w:rPr>
          <w:rFonts w:ascii="Times New Roman"/>
          <w:b w:val="false"/>
          <w:i w:val="false"/>
          <w:color w:val="000000"/>
          <w:sz w:val="28"/>
        </w:rPr>
        <w:t xml:space="preserve">
      24) еңбектi қорғау жөнiндегi қоғамдық инспектор - еңбек қауiпсiздiгi және еңбектi қорғау саласындағы қоғамдық бақылауды жүзеге асыратын қызметкерлер өкiлi; </w:t>
      </w:r>
      <w:r>
        <w:br/>
      </w:r>
      <w:r>
        <w:rPr>
          <w:rFonts w:ascii="Times New Roman"/>
          <w:b w:val="false"/>
          <w:i w:val="false"/>
          <w:color w:val="000000"/>
          <w:sz w:val="28"/>
        </w:rPr>
        <w:t xml:space="preserve">
      25) қауiптi еңбек жағдайлары - еңбектi қорғау ережелерi сақталмаған жағдайда белгілі бiр өндiрiстiк факторлардың әсерi қызметкердiң жарақаттануына, кәсiби ауруына, денсаулығының кенеттен күрт нашарлауына немесе улануына әкеп соқтыруы салдарынан оның еңбек ету қабiлетiнен уақытша немесе тұрақты айрылуы, кәсiби ауруы не өлiмi туындайтын еңбек жағдайлары; </w:t>
      </w:r>
      <w:r>
        <w:br/>
      </w:r>
      <w:r>
        <w:rPr>
          <w:rFonts w:ascii="Times New Roman"/>
          <w:b w:val="false"/>
          <w:i w:val="false"/>
          <w:color w:val="000000"/>
          <w:sz w:val="28"/>
        </w:rPr>
        <w:t xml:space="preserve">
      26) қауiптi өндiрiстiк фактор - әсерiн тигiзуi қызметкердiң еңбекке қабiлеттілiгiнен уақытша немесе тұрақты айрылуына (өндiрiстік жарақатқа немесе кәсiби ауруға) немесе өлiмiне әкеп соқтыруы мүмкiн өндiрiстiк фактор;  </w:t>
      </w:r>
      <w:r>
        <w:br/>
      </w:r>
      <w:r>
        <w:rPr>
          <w:rFonts w:ascii="Times New Roman"/>
          <w:b w:val="false"/>
          <w:i w:val="false"/>
          <w:color w:val="000000"/>
          <w:sz w:val="28"/>
        </w:rPr>
        <w:t xml:space="preserve">
      27) еңбекақы төлеу - осы Кодекске, заңнамалық және Қазақстан Республикасының өзге де нормативтік құқықтық актілерiне, келiсiмдерге, еңбек, ұжымдық шарттары мен жұмыс берушiнiң актілерiне сәйкес қызметкерге еңбегi үшін берілетiн сыйақының мiндеттi төлемiн жұмыс берушiнiң қамтамасыз етуi мен байланысты қатынастар жүйесi; </w:t>
      </w:r>
      <w:r>
        <w:br/>
      </w:r>
      <w:r>
        <w:rPr>
          <w:rFonts w:ascii="Times New Roman"/>
          <w:b w:val="false"/>
          <w:i w:val="false"/>
          <w:color w:val="000000"/>
          <w:sz w:val="28"/>
        </w:rPr>
        <w:t xml:space="preserve">
      28) еңбек қатынастарымен тiкелей байланысты қатынастар - еңбектi ұйымдастыру және еңбектi басқару, жұмысқа орналастыру, кәсiптік даярлау, қайта даярлау және қызметкерлердiң бiліктілігін арттыру, әлеуметтік әрiптестiк ұжымдық шарттар мен келiсiмдер жасасу, қызметкерлердiң (қызметкерлер өкілдерінің) еңбек жағдайларын белгiлеуге және осы Кодексте көзделген жағдайларда Қазақстан Республикасы еңбек заңнамасының қолданылуына қатысуы, еңбек дауларын шешу және Қазақстан Республикасының еңбек заңнамасының сақталуын бақылауға қатысты қалыптасатын қатынастар; </w:t>
      </w:r>
      <w:r>
        <w:br/>
      </w:r>
      <w:r>
        <w:rPr>
          <w:rFonts w:ascii="Times New Roman"/>
          <w:b w:val="false"/>
          <w:i w:val="false"/>
          <w:color w:val="000000"/>
          <w:sz w:val="28"/>
        </w:rPr>
        <w:t xml:space="preserve">
      29) демалыс - жұмыс орны (лауазымы) мен осы Кодексте белгіленген жағдайларда орташа жалақысын сақтай отырып, қызметкердің жыл сайынғы үздiксiз демалысын қамтамасыз ету және (немесе) әлеуметтiк мақсаттары үшiн қызметкердi белгілі бiр кезеңге жұмыстан босату; </w:t>
      </w:r>
      <w:r>
        <w:br/>
      </w:r>
      <w:r>
        <w:rPr>
          <w:rFonts w:ascii="Times New Roman"/>
          <w:b w:val="false"/>
          <w:i w:val="false"/>
          <w:color w:val="000000"/>
          <w:sz w:val="28"/>
        </w:rPr>
        <w:t xml:space="preserve">
      30) еңбектi қорғау - құқықтық, әлеуметтiк-экономикалық, ұйымдық-техникалық, санитарлық-эпидемиологиялық, емдеу-алдын алу, оңалту және өзге де iс-шаралар мен құралдарды қамтитын, еңбек қызметi процесiнде қызметкерлердiң өмiрi мен денсаулығының қауiпсiздiгiн қамтамасыз ету жүйесi; </w:t>
      </w:r>
      <w:r>
        <w:br/>
      </w:r>
      <w:r>
        <w:rPr>
          <w:rFonts w:ascii="Times New Roman"/>
          <w:b w:val="false"/>
          <w:i w:val="false"/>
          <w:color w:val="000000"/>
          <w:sz w:val="28"/>
        </w:rPr>
        <w:t xml:space="preserve">
      31) делдал - еңбек қатынастарының тараптары еңбек дауын шешу жөнiнде қызметтер көрсету үшiн тартатын заңды немесе жеке тұлға; </w:t>
      </w:r>
      <w:r>
        <w:br/>
      </w:r>
      <w:r>
        <w:rPr>
          <w:rFonts w:ascii="Times New Roman"/>
          <w:b w:val="false"/>
          <w:i w:val="false"/>
          <w:color w:val="000000"/>
          <w:sz w:val="28"/>
        </w:rPr>
        <w:t xml:space="preserve">
      32) мереке күндері - ұлттық және мемлекеттiк мереке күндерi; </w:t>
      </w:r>
      <w:r>
        <w:br/>
      </w:r>
      <w:r>
        <w:rPr>
          <w:rFonts w:ascii="Times New Roman"/>
          <w:b w:val="false"/>
          <w:i w:val="false"/>
          <w:color w:val="000000"/>
          <w:sz w:val="28"/>
        </w:rPr>
        <w:t xml:space="preserve">
      33) қызметкерлердiң өкілдерi - кәсiптiк одақтардың органдары, олардың бірлестiктері және/немесе қызметкерлер өкілеттік берген өзге де адамдар мен Қазақстан Республикасы заңдарында белгіленген тәртіппен құрылған ұйымдар; </w:t>
      </w:r>
      <w:r>
        <w:br/>
      </w:r>
      <w:r>
        <w:rPr>
          <w:rFonts w:ascii="Times New Roman"/>
          <w:b w:val="false"/>
          <w:i w:val="false"/>
          <w:color w:val="000000"/>
          <w:sz w:val="28"/>
        </w:rPr>
        <w:t xml:space="preserve">
      34) жұмыс берушiлердiң өкiлдерi - құрылтай құжаттары немесе сенiмхат негiзiнде жұмыс берушінің немесе жұмыс берушiлер тобының мүдделерiн бiлдiруге уәкiлеттi жеке және (немесе) заңды тұлғалар; </w:t>
      </w:r>
      <w:r>
        <w:br/>
      </w:r>
      <w:r>
        <w:rPr>
          <w:rFonts w:ascii="Times New Roman"/>
          <w:b w:val="false"/>
          <w:i w:val="false"/>
          <w:color w:val="000000"/>
          <w:sz w:val="28"/>
        </w:rPr>
        <w:t xml:space="preserve">
      35) бiтiмгерлiк рәсiмдерi - ұжымдық еңбек дауын алғашында бiтiмгерлiк комиссиясында, онда келiсiмге қол жетпеген кезде - еңбек арбитражында дәйектi түрде қарау; </w:t>
      </w:r>
      <w:r>
        <w:br/>
      </w:r>
      <w:r>
        <w:rPr>
          <w:rFonts w:ascii="Times New Roman"/>
          <w:b w:val="false"/>
          <w:i w:val="false"/>
          <w:color w:val="000000"/>
          <w:sz w:val="28"/>
        </w:rPr>
        <w:t xml:space="preserve">
      36) бiтiмгерлiк комиссиясы - ұжымдық еңбек дауын тараптарды бiтiмге келтіру жолымен реттеу үшiн жұмыс берушілер мен қызметкерлер арасындағы келiсiм бойынша құрылатын орган; </w:t>
      </w:r>
      <w:r>
        <w:br/>
      </w:r>
      <w:r>
        <w:rPr>
          <w:rFonts w:ascii="Times New Roman"/>
          <w:b w:val="false"/>
          <w:i w:val="false"/>
          <w:color w:val="000000"/>
          <w:sz w:val="28"/>
        </w:rPr>
        <w:t xml:space="preserve">
      37) өндiрiстiк қажеттiлiк - апатты күйзелiстiң, аварияның алдын алу немесе жою, не олардың салдарларын жою мақсатында, жазатайым оқиғалардың, iркiлiстiң, адам өлiмiнің немесе мүлiктiң бүлiнуiнiң алдын aлу үшiн және басқа да ерекше жағдайларда, сондай-ақ орнында жоқ қызметкердi алмастыру үшiн жұмыс орындау; </w:t>
      </w:r>
      <w:r>
        <w:br/>
      </w:r>
      <w:r>
        <w:rPr>
          <w:rFonts w:ascii="Times New Roman"/>
          <w:b w:val="false"/>
          <w:i w:val="false"/>
          <w:color w:val="000000"/>
          <w:sz w:val="28"/>
        </w:rPr>
        <w:t xml:space="preserve">
      38) өндiрiстiк жабдық - машиналар, тетiктер, құрылғылар, аппараттар, жабдықтар мен жұмысқа, өндiрiске қажеттi өзге де техникалық құралдар; </w:t>
      </w:r>
      <w:r>
        <w:br/>
      </w:r>
      <w:r>
        <w:rPr>
          <w:rFonts w:ascii="Times New Roman"/>
          <w:b w:val="false"/>
          <w:i w:val="false"/>
          <w:color w:val="000000"/>
          <w:sz w:val="28"/>
        </w:rPr>
        <w:t xml:space="preserve">
      39) өндiрiстiк санитария - зиянды өндiрiстiк факторлардың қызметкерлерге әсерін болғызбайтын немесе азайтатын санитарлық-гигиеналық, ұйымдастыру іс-шаралары мен техникалық құралдар жүйесi; </w:t>
      </w:r>
      <w:r>
        <w:br/>
      </w:r>
      <w:r>
        <w:rPr>
          <w:rFonts w:ascii="Times New Roman"/>
          <w:b w:val="false"/>
          <w:i w:val="false"/>
          <w:color w:val="000000"/>
          <w:sz w:val="28"/>
        </w:rPr>
        <w:t xml:space="preserve">
      40) өндiрістiк жарақаттану - қызметкер денсаулығының, оның еңбек қызметімен байланысты және бір және одан да көп күнге немесе тұрақты еңбекке жарамсыздығына әкеп соқтырған зақымдануы; </w:t>
      </w:r>
      <w:r>
        <w:br/>
      </w:r>
      <w:r>
        <w:rPr>
          <w:rFonts w:ascii="Times New Roman"/>
          <w:b w:val="false"/>
          <w:i w:val="false"/>
          <w:color w:val="000000"/>
          <w:sz w:val="28"/>
        </w:rPr>
        <w:t xml:space="preserve">
      41) iркiлiс - экономикалық, технологиялық, ұйымдық, өзге де өндiрiстiк сипаттағы себептер бойынша жұмыстың уақытша тоқтап тұруы; </w:t>
      </w:r>
      <w:r>
        <w:br/>
      </w:r>
      <w:r>
        <w:rPr>
          <w:rFonts w:ascii="Times New Roman"/>
          <w:b w:val="false"/>
          <w:i w:val="false"/>
          <w:color w:val="000000"/>
          <w:sz w:val="28"/>
        </w:rPr>
        <w:t xml:space="preserve">
      42) қызметкерлердi кәсiптiк даярлау - кәсiбi мен мамандығы жоқ адамдарға кәсiптiк бiлiм беру нысаны; </w:t>
      </w:r>
      <w:r>
        <w:br/>
      </w:r>
      <w:r>
        <w:rPr>
          <w:rFonts w:ascii="Times New Roman"/>
          <w:b w:val="false"/>
          <w:i w:val="false"/>
          <w:color w:val="000000"/>
          <w:sz w:val="28"/>
        </w:rPr>
        <w:t xml:space="preserve">
      43) кәсiби ауру - еңбек (қызмет) мiндеттерiн орындауымен байланысты қызметкердiң өндiрiстiк зиянды факторлардың әсер етуiнен туындаған созылмалы немесе қатты ауыру;  </w:t>
      </w:r>
      <w:r>
        <w:br/>
      </w:r>
      <w:r>
        <w:rPr>
          <w:rFonts w:ascii="Times New Roman"/>
          <w:b w:val="false"/>
          <w:i w:val="false"/>
          <w:color w:val="000000"/>
          <w:sz w:val="28"/>
        </w:rPr>
        <w:t xml:space="preserve">
      44) қызметкер - жұмыс берушімен еңбек қатынастарында тұратын және жеке еңбек шарты бойынша жұмысты тiкелей орындайтын жеке тұлға; </w:t>
      </w:r>
      <w:r>
        <w:br/>
      </w:r>
      <w:r>
        <w:rPr>
          <w:rFonts w:ascii="Times New Roman"/>
          <w:b w:val="false"/>
          <w:i w:val="false"/>
          <w:color w:val="000000"/>
          <w:sz w:val="28"/>
        </w:rPr>
        <w:t xml:space="preserve">
      45) жұмыс берушi - қызметкер еңбек қатынастарында тұратын заңды немесе жеке тұлға; </w:t>
      </w:r>
      <w:r>
        <w:br/>
      </w:r>
      <w:r>
        <w:rPr>
          <w:rFonts w:ascii="Times New Roman"/>
          <w:b w:val="false"/>
          <w:i w:val="false"/>
          <w:color w:val="000000"/>
          <w:sz w:val="28"/>
        </w:rPr>
        <w:t xml:space="preserve">
      46) жұмыс уақыты - жұмыс берушінің актілерi мен жеке еңбек шартының талаптарына сәйкес қызметкер еңбек мiндеттерiн орындайтын уақыт; </w:t>
      </w:r>
      <w:r>
        <w:br/>
      </w:r>
      <w:r>
        <w:rPr>
          <w:rFonts w:ascii="Times New Roman"/>
          <w:b w:val="false"/>
          <w:i w:val="false"/>
          <w:color w:val="000000"/>
          <w:sz w:val="28"/>
        </w:rPr>
        <w:t xml:space="preserve">
      47) жұмыс орны - еңбек қызметi процесiнде, өзiнiң мiндеттерiн орындау кезінде қызметкердiң тұрақты немесе уақытша болатын орны; </w:t>
      </w:r>
      <w:r>
        <w:br/>
      </w:r>
      <w:r>
        <w:rPr>
          <w:rFonts w:ascii="Times New Roman"/>
          <w:b w:val="false"/>
          <w:i w:val="false"/>
          <w:color w:val="000000"/>
          <w:sz w:val="28"/>
        </w:rPr>
        <w:t xml:space="preserve">
      48) қосымша жұмыс iстеу - қызметкердiң еңбек шарты бойынша негiзгi жұмысынан бос уақытында өзге тұрақты ақы төленетін жұмысты орындауы; </w:t>
      </w:r>
      <w:r>
        <w:br/>
      </w:r>
      <w:r>
        <w:rPr>
          <w:rFonts w:ascii="Times New Roman"/>
          <w:b w:val="false"/>
          <w:i w:val="false"/>
          <w:color w:val="000000"/>
          <w:sz w:val="28"/>
        </w:rPr>
        <w:t xml:space="preserve">
      49) мерзiмнен тыс жұмыс - еңбек шартымен белгіленген жұмыс уақытының ұзақтығынан тыс орындалатын жұмыс; </w:t>
      </w:r>
      <w:r>
        <w:br/>
      </w:r>
      <w:r>
        <w:rPr>
          <w:rFonts w:ascii="Times New Roman"/>
          <w:b w:val="false"/>
          <w:i w:val="false"/>
          <w:color w:val="000000"/>
          <w:sz w:val="28"/>
        </w:rPr>
        <w:t xml:space="preserve">
      50) ауысымдық жұмыс - тәулiк iшiнде екі, үш немесе төрт жұмыс ауысымындағы жұмыс; </w:t>
      </w:r>
      <w:r>
        <w:br/>
      </w:r>
      <w:r>
        <w:rPr>
          <w:rFonts w:ascii="Times New Roman"/>
          <w:b w:val="false"/>
          <w:i w:val="false"/>
          <w:color w:val="000000"/>
          <w:sz w:val="28"/>
        </w:rPr>
        <w:t xml:space="preserve">
      51) (бас), салалық (тарифтiк), өңiрлiк келiсiм (бұдан әрі - келiсiм) - әлеуметтік әрiптестiк тараптарының арасында жасалатын, тараптардың еңбек жағдайларын, жұмыспен қамту және қызметкерлер үшін әлеуметтiк кепілдiктердi белгілеу жөнiндегі мiндеттемелерiн республикалық, салалық және өңiрлiк деңгейлерде айқындайтын құқықтық акті; </w:t>
      </w:r>
      <w:r>
        <w:br/>
      </w:r>
      <w:r>
        <w:rPr>
          <w:rFonts w:ascii="Times New Roman"/>
          <w:b w:val="false"/>
          <w:i w:val="false"/>
          <w:color w:val="000000"/>
          <w:sz w:val="28"/>
        </w:rPr>
        <w:t xml:space="preserve">
      52) әлеуметтiк әрiптестiк - атқарушы органдардың, жұмыс берушілер мен қызметкерлер өкiлдерiнiң еңбек саласындағы мүдделерiн келiстiруге бағытталған қатынастар мен механизмдер жүйесi; </w:t>
      </w:r>
      <w:r>
        <w:br/>
      </w:r>
      <w:r>
        <w:rPr>
          <w:rFonts w:ascii="Times New Roman"/>
          <w:b w:val="false"/>
          <w:i w:val="false"/>
          <w:color w:val="000000"/>
          <w:sz w:val="28"/>
        </w:rPr>
        <w:t xml:space="preserve">
      53) арнаулы киiм - қызметкердi зиянды және қауiптi өндiрiстiк факторлардан қорғауға арналған киiм, аяқ киім, бас киiм, қолғаптар; </w:t>
      </w:r>
      <w:r>
        <w:br/>
      </w:r>
      <w:r>
        <w:rPr>
          <w:rFonts w:ascii="Times New Roman"/>
          <w:b w:val="false"/>
          <w:i w:val="false"/>
          <w:color w:val="000000"/>
          <w:sz w:val="28"/>
        </w:rPr>
        <w:t xml:space="preserve">
      54) жеке қорғану заттары - қызметкерді зиянды және (немесе) қауiптi өндiрiстiк факторлардың әсерінен қорғауға арналған заттар; </w:t>
      </w:r>
      <w:r>
        <w:br/>
      </w:r>
      <w:r>
        <w:rPr>
          <w:rFonts w:ascii="Times New Roman"/>
          <w:b w:val="false"/>
          <w:i w:val="false"/>
          <w:color w:val="000000"/>
          <w:sz w:val="28"/>
        </w:rPr>
        <w:t xml:space="preserve">
      55) ұжымдық қорғану заттары - жұмыс iстейтiн екi немесе одан да көп адамдарды зиянды және (немесе) қауiптi өндiрістiк факторлардың әсерінен бiр мезгiлде қорғауға арналған заттар; </w:t>
      </w:r>
      <w:r>
        <w:br/>
      </w:r>
      <w:r>
        <w:rPr>
          <w:rFonts w:ascii="Times New Roman"/>
          <w:b w:val="false"/>
          <w:i w:val="false"/>
          <w:color w:val="000000"/>
          <w:sz w:val="28"/>
        </w:rPr>
        <w:t xml:space="preserve">
      56) жұмыс уақытының жиынтық есебi - жұмыс берушi белгiлеген, бiр жылдан асырылмайтын есептеу кезеңiндегi жұмыс уақытын сомалау жолымен есептелген жұмыс уақытының есебi; </w:t>
      </w:r>
      <w:r>
        <w:br/>
      </w:r>
      <w:r>
        <w:rPr>
          <w:rFonts w:ascii="Times New Roman"/>
          <w:b w:val="false"/>
          <w:i w:val="false"/>
          <w:color w:val="000000"/>
          <w:sz w:val="28"/>
        </w:rPr>
        <w:t xml:space="preserve">
      57) еңбек арбитражы - бітiмге келтiру комиссиясында келiсiмге қол жетпеген кезде, ұжымдық еңбек дауы тараптары дауды шешу үшін уәкiлеттi адамдарды тарта отырып құратын, уақытша жұмыс істейтін орган; </w:t>
      </w:r>
      <w:r>
        <w:br/>
      </w:r>
      <w:r>
        <w:rPr>
          <w:rFonts w:ascii="Times New Roman"/>
          <w:b w:val="false"/>
          <w:i w:val="false"/>
          <w:color w:val="000000"/>
          <w:sz w:val="28"/>
        </w:rPr>
        <w:t xml:space="preserve">
      58) еңбек - адам мен қоғамның өмiрi мен қажеттiлiктерiн қанағаттандыру үшін қажеттi материалдық, рухани және басқа да құндылықтарды жасауға бағытталған адам қызметі; </w:t>
      </w:r>
      <w:r>
        <w:br/>
      </w:r>
      <w:r>
        <w:rPr>
          <w:rFonts w:ascii="Times New Roman"/>
          <w:b w:val="false"/>
          <w:i w:val="false"/>
          <w:color w:val="000000"/>
          <w:sz w:val="28"/>
        </w:rPr>
        <w:t xml:space="preserve">
      59) еңбек тәртібi - жұмыс беруші мен қызметкерлердiң Қазақстан Республикасының нормативтiк құқықтық актілерімен, еңбек, ұжымдық шарттармен, еңбек тәртiбi ережелерiмен, жұмыс берушінің  актiлерiмен, құрылтай құжаттарымен белгіленген мiндеттемелердi тиiсiнше орындауы; </w:t>
      </w:r>
      <w:r>
        <w:br/>
      </w:r>
      <w:r>
        <w:rPr>
          <w:rFonts w:ascii="Times New Roman"/>
          <w:b w:val="false"/>
          <w:i w:val="false"/>
          <w:color w:val="000000"/>
          <w:sz w:val="28"/>
        </w:rPr>
        <w:t xml:space="preserve">
      60) еңбек шарты - қызметкер мен жұмыс берушінің арасындағы жазбаша келiсiм, ол бойынша қызметкер жұмыс берушiнiң актісiне сәйкес белгілi бір мамандық, бiліктiлiк, немесе лауазым бойынша жұмысты атқаруға мiндеттенедi, ал жұмыс берушi қызметкерге жалақысын және заңдар мен тараптардың келiсiмiнде көзделген өзге де ақшалай төлемдердi уақытында және толық көлемінде төлеуге, еңбек туралы заңдар мен ұжымдық шартта көзделген еңбек жағдайларын қамтамасыз етуге мiндеттенедi; </w:t>
      </w:r>
      <w:r>
        <w:br/>
      </w:r>
      <w:r>
        <w:rPr>
          <w:rFonts w:ascii="Times New Roman"/>
          <w:b w:val="false"/>
          <w:i w:val="false"/>
          <w:color w:val="000000"/>
          <w:sz w:val="28"/>
        </w:rPr>
        <w:t xml:space="preserve">
      61) еңбек мiндеттерi - жұмыс берушi мен қызметкердiң еңбек және ұжымдық шарттармен келісiлген мiндеттемелерi; </w:t>
      </w:r>
      <w:r>
        <w:br/>
      </w:r>
      <w:r>
        <w:rPr>
          <w:rFonts w:ascii="Times New Roman"/>
          <w:b w:val="false"/>
          <w:i w:val="false"/>
          <w:color w:val="000000"/>
          <w:sz w:val="28"/>
        </w:rPr>
        <w:t xml:space="preserve">
      62) еңбек қатынастары - жұмыс берушi мен қызметкердiң арасында тараптардың жеке еңбек шарты мен ұжымдық шарттар негiзiнде еңбек қызметiн жүзеге асыруына байланысты туындайтын қатынастар; </w:t>
      </w:r>
      <w:r>
        <w:br/>
      </w:r>
      <w:r>
        <w:rPr>
          <w:rFonts w:ascii="Times New Roman"/>
          <w:b w:val="false"/>
          <w:i w:val="false"/>
          <w:color w:val="000000"/>
          <w:sz w:val="28"/>
        </w:rPr>
        <w:t xml:space="preserve">
      63) еңбек делдалдығы - халықты жұмысқа орналастыруда жұмыспен қамту жөнiндегi уәкiлеттi орган, сондай-ақ жеке жұмыспен қамту агенттiгi көрсететiн жәрдем;  </w:t>
      </w:r>
      <w:r>
        <w:br/>
      </w:r>
      <w:r>
        <w:rPr>
          <w:rFonts w:ascii="Times New Roman"/>
          <w:b w:val="false"/>
          <w:i w:val="false"/>
          <w:color w:val="000000"/>
          <w:sz w:val="28"/>
        </w:rPr>
        <w:t xml:space="preserve">
      64) еңбек тәртiбi - қызметкерлер мен жұмыс берушiнiң еңбектi ұйымдастыру жөнiндегi қатынастарды реттеудiң тәртiбi; </w:t>
      </w:r>
      <w:r>
        <w:br/>
      </w:r>
      <w:r>
        <w:rPr>
          <w:rFonts w:ascii="Times New Roman"/>
          <w:b w:val="false"/>
          <w:i w:val="false"/>
          <w:color w:val="000000"/>
          <w:sz w:val="28"/>
        </w:rPr>
        <w:t xml:space="preserve">
      65) еңбек дауы - қызметкер (қызметкерлер өкiлдерiнiң) мен жұмыс берушi (жұмыс берушілер өкiлдерiнiң) арасында бұрын реттелмеген, Қазақстан Республикасының еңбек заңдарын қолдану, ұжымдық шарттардың, келiсiмдердiң, жеке еңбек және (немесе) туралы жұмыс берушi актiлерiнiң шарттарын орындау немесе өзгерту мәселелерi жөнiндегi қызметкер мен жұмыс берушiнiң арасындағы келiспеушiлiктер; </w:t>
      </w:r>
      <w:r>
        <w:br/>
      </w:r>
      <w:r>
        <w:rPr>
          <w:rFonts w:ascii="Times New Roman"/>
          <w:b w:val="false"/>
          <w:i w:val="false"/>
          <w:color w:val="000000"/>
          <w:sz w:val="28"/>
        </w:rPr>
        <w:t xml:space="preserve">
      66) жұмысқа орналастыру - халықты жұмыспен қамтуды қамтамасыз етуге жәрдемдесуге бағытталған ұйымдық, экономикалық және құқықтық iс-шаралар кешенi; </w:t>
      </w:r>
      <w:r>
        <w:br/>
      </w:r>
      <w:r>
        <w:rPr>
          <w:rFonts w:ascii="Times New Roman"/>
          <w:b w:val="false"/>
          <w:i w:val="false"/>
          <w:color w:val="000000"/>
          <w:sz w:val="28"/>
        </w:rPr>
        <w:t xml:space="preserve">
      67) еңбек стажы - қызметкердiң еңбек мiндеттерiн жүзеге асыруға жұмсаған, күнтiзбемен есептелген уақыты; </w:t>
      </w:r>
      <w:r>
        <w:br/>
      </w:r>
      <w:r>
        <w:rPr>
          <w:rFonts w:ascii="Times New Roman"/>
          <w:b w:val="false"/>
          <w:i w:val="false"/>
          <w:color w:val="000000"/>
          <w:sz w:val="28"/>
        </w:rPr>
        <w:t xml:space="preserve">
      68) ауыр жұмыстар - қызметкер қызметiнiң ауыр заттарды қолмен көтеруге немесе орнын ауыстыруға байланысты түрлерi, не 250 ккал/сағаттан астам күш-қуат жұмсалатын басқа да жұмыстар; </w:t>
      </w:r>
      <w:r>
        <w:br/>
      </w:r>
      <w:r>
        <w:rPr>
          <w:rFonts w:ascii="Times New Roman"/>
          <w:b w:val="false"/>
          <w:i w:val="false"/>
          <w:color w:val="000000"/>
          <w:sz w:val="28"/>
        </w:rPr>
        <w:t xml:space="preserve">
      69) хабардар ету - қызметкердiң немесе жұмыс берушiнiң жазбаша өтiніші, не өзге тәсiлмен (курьерлiк пошта, пошта байланысы, факсимильдi байланыс және электронды пошта арқылы) ұсынылған өтiнiштер; </w:t>
      </w:r>
      <w:r>
        <w:br/>
      </w:r>
      <w:r>
        <w:rPr>
          <w:rFonts w:ascii="Times New Roman"/>
          <w:b w:val="false"/>
          <w:i w:val="false"/>
          <w:color w:val="000000"/>
          <w:sz w:val="28"/>
        </w:rPr>
        <w:t xml:space="preserve">
      70) еңбек жөнiндегі уәкiлеттi мемлекеттiк орган - еңбек қатынастары саласында мемлекеттiк саясатты Қазақстан Республикасының заңдарына сәйкес жүзеге асыратын Қазақстан Республикасының мемлекеттiк органы; </w:t>
      </w:r>
      <w:r>
        <w:br/>
      </w:r>
      <w:r>
        <w:rPr>
          <w:rFonts w:ascii="Times New Roman"/>
          <w:b w:val="false"/>
          <w:i w:val="false"/>
          <w:color w:val="000000"/>
          <w:sz w:val="28"/>
        </w:rPr>
        <w:t xml:space="preserve">
      71) еңбек қауiпсiздiгi жағдайлары - еңбек процесiнде қызметкердiң еңбек ету қабiлетi мен денсаулығына керi әсер ететiн өндiрiстiк орта мен еңбек процесiнiң жол берілетiн факторларының жиынтығы; </w:t>
      </w:r>
      <w:r>
        <w:br/>
      </w:r>
      <w:r>
        <w:rPr>
          <w:rFonts w:ascii="Times New Roman"/>
          <w:b w:val="false"/>
          <w:i w:val="false"/>
          <w:color w:val="000000"/>
          <w:sz w:val="28"/>
        </w:rPr>
        <w:t xml:space="preserve">
      72) еңбек жағдайлары - еңбекке ақы төлеу, нормалау жағдайлары, жұмыс уақыты мен демалыс уақытының режимi, кәсiптердi (лауазымдарды) қоса атқарудың тәртiбi, қызмет көрсету аймағының ұлғаюы, уақытша орнында болмаған қызметкердiң мiндеттерiн атқару, еңбек қауiпсiздiгi және еңбектi қорғау, техникалық, өндiрiстiк-тұрмыстық жағдайлар, сондай-ақ тараптардың келiсуi бойынша өзге де еңбек жағдайлары. </w:t>
      </w:r>
      <w:r>
        <w:br/>
      </w:r>
      <w:r>
        <w:rPr>
          <w:rFonts w:ascii="Times New Roman"/>
          <w:b w:val="false"/>
          <w:i w:val="false"/>
          <w:color w:val="000000"/>
          <w:sz w:val="28"/>
        </w:rPr>
        <w:t xml:space="preserve">
      2. Қазақстан Республикасы еңбек заңдарының басқа да арнаулы ұғымдары мен осы Кодекстiң тиiсті баптарында айқындалатын мағыналарда пайдаланылады. </w:t>
      </w:r>
    </w:p>
    <w:bookmarkStart w:name="z1751345490" w:id="5"/>
    <w:p>
      <w:pPr>
        <w:spacing w:after="0"/>
        <w:ind w:left="0"/>
        <w:jc w:val="both"/>
      </w:pPr>
      <w:r>
        <w:rPr>
          <w:rFonts w:ascii="Times New Roman"/>
          <w:b w:val="false"/>
          <w:i w:val="false"/>
          <w:color w:val="000000"/>
          <w:sz w:val="28"/>
        </w:rPr>
        <w:t>
</w:t>
      </w:r>
      <w:r>
        <w:rPr>
          <w:rFonts w:ascii="Times New Roman"/>
          <w:b/>
          <w:i w:val="false"/>
          <w:color w:val="000000"/>
          <w:sz w:val="28"/>
        </w:rPr>
        <w:t xml:space="preserve">       2-бап. Қазақстан Республикасының еңбек заңнамасы </w:t>
      </w:r>
    </w:p>
    <w:bookmarkEnd w:id="5"/>
    <w:p>
      <w:pPr>
        <w:spacing w:after="0"/>
        <w:ind w:left="0"/>
        <w:jc w:val="both"/>
      </w:pPr>
      <w:r>
        <w:rPr>
          <w:rFonts w:ascii="Times New Roman"/>
          <w:b w:val="false"/>
          <w:i w:val="false"/>
          <w:color w:val="000000"/>
          <w:sz w:val="28"/>
        </w:rPr>
        <w:t xml:space="preserve">      1. Қазақстан Республикасының еңбек заңнамасы Қазақстан Республикасының Конституциясына негiзделедi, осы Кодекстен және Қазақстан Республикасының заңдарынан және Қазақстан Республикасының өзге де нормативтiк құқықтық актiлерiнен тұрады.  </w:t>
      </w:r>
      <w:r>
        <w:br/>
      </w:r>
      <w:r>
        <w:rPr>
          <w:rFonts w:ascii="Times New Roman"/>
          <w:b w:val="false"/>
          <w:i w:val="false"/>
          <w:color w:val="000000"/>
          <w:sz w:val="28"/>
        </w:rPr>
        <w:t xml:space="preserve">
      2. Осы Кодексте көзделген жағдайларды қоспағанда, Қазақстан Республикасының басқа заңнамалық актiлерiне еңбек қатынастарын, әлеуметтiк әрiптестiк пен еңбектi қорғау қатынастарын реттейтiн нормаларды енгізуге тыйым салынады. </w:t>
      </w:r>
      <w:r>
        <w:br/>
      </w:r>
      <w:r>
        <w:rPr>
          <w:rFonts w:ascii="Times New Roman"/>
          <w:b w:val="false"/>
          <w:i w:val="false"/>
          <w:color w:val="000000"/>
          <w:sz w:val="28"/>
        </w:rPr>
        <w:t xml:space="preserve">
      3. Егер Қазақстан Республикасы ратификациялаған халықаралық шартта, осы Кодексте қамтылғандардан өзгеше ережелер белгіленген болса, онда халықаралық шарттың ережесi қолданылады. Қазақстан Республикасы ратификациялаған халықаралық шарттар, халықаралық шарттарда оны қолдану заң шығаруды талап етілетiн жағдайларды қоспағанда, еңбек қатынастарына тiкелей қолданылады. </w:t>
      </w:r>
    </w:p>
    <w:bookmarkStart w:name="z2003134806" w:id="6"/>
    <w:p>
      <w:pPr>
        <w:spacing w:after="0"/>
        <w:ind w:left="0"/>
        <w:jc w:val="both"/>
      </w:pPr>
      <w:r>
        <w:rPr>
          <w:rFonts w:ascii="Times New Roman"/>
          <w:b w:val="false"/>
          <w:i w:val="false"/>
          <w:color w:val="000000"/>
          <w:sz w:val="28"/>
        </w:rPr>
        <w:t>
</w:t>
      </w:r>
      <w:r>
        <w:rPr>
          <w:rFonts w:ascii="Times New Roman"/>
          <w:b/>
          <w:i w:val="false"/>
          <w:color w:val="000000"/>
          <w:sz w:val="28"/>
        </w:rPr>
        <w:t xml:space="preserve">       3-бап. Қазақстан Республикасы еңбек заңнамасының </w:t>
      </w:r>
      <w:r>
        <w:br/>
      </w:r>
      <w:r>
        <w:rPr>
          <w:rFonts w:ascii="Times New Roman"/>
          <w:b w:val="false"/>
          <w:i w:val="false"/>
          <w:color w:val="000000"/>
          <w:sz w:val="28"/>
        </w:rPr>
        <w:t>
</w:t>
      </w:r>
      <w:r>
        <w:rPr>
          <w:rFonts w:ascii="Times New Roman"/>
          <w:b/>
          <w:i w:val="false"/>
          <w:color w:val="000000"/>
          <w:sz w:val="28"/>
        </w:rPr>
        <w:t xml:space="preserve">               мақсаты мен мiндеттерi </w:t>
      </w:r>
    </w:p>
    <w:bookmarkEnd w:id="6"/>
    <w:p>
      <w:pPr>
        <w:spacing w:after="0"/>
        <w:ind w:left="0"/>
        <w:jc w:val="both"/>
      </w:pPr>
      <w:r>
        <w:rPr>
          <w:rFonts w:ascii="Times New Roman"/>
          <w:b w:val="false"/>
          <w:i w:val="false"/>
          <w:color w:val="000000"/>
          <w:sz w:val="28"/>
        </w:rPr>
        <w:t xml:space="preserve">      1. Қазақстан Республикасы еңбек заңнамасының мақсаты еңбек қатынастары мен еңбекпен тiкелей байланысты өзге де қатынастарды, еңбек қатынастары тараптарының құқықтары мен мүдделерiн қорғауға, еңбек саласындағы құқықтар мен бостандықтардың ең төмен кепiлдiктерiн белгiлеуге бағытталған құқықтық реттеу болып табылады. </w:t>
      </w:r>
      <w:r>
        <w:br/>
      </w:r>
      <w:r>
        <w:rPr>
          <w:rFonts w:ascii="Times New Roman"/>
          <w:b w:val="false"/>
          <w:i w:val="false"/>
          <w:color w:val="000000"/>
          <w:sz w:val="28"/>
        </w:rPr>
        <w:t xml:space="preserve">
      2. Қазақстан Республикасы еңбек заңнамасының мiндеттерi еңбек қатынастары тараптары мүдделерiнiң тепе-теңдiгiне, экономикалық өсуге қол жеткiзуге, өндiрiс тиімділігі мен адамдардың әл-ауқатын арттыруға бағытталған, қажеттi құқықтық жағдайлар жасау болып табылады. </w:t>
      </w:r>
    </w:p>
    <w:bookmarkStart w:name="z1953064005" w:id="7"/>
    <w:p>
      <w:pPr>
        <w:spacing w:after="0"/>
        <w:ind w:left="0"/>
        <w:jc w:val="both"/>
      </w:pPr>
      <w:r>
        <w:rPr>
          <w:rFonts w:ascii="Times New Roman"/>
          <w:b w:val="false"/>
          <w:i w:val="false"/>
          <w:color w:val="000000"/>
          <w:sz w:val="28"/>
        </w:rPr>
        <w:t>
</w:t>
      </w:r>
      <w:r>
        <w:rPr>
          <w:rFonts w:ascii="Times New Roman"/>
          <w:b/>
          <w:i w:val="false"/>
          <w:color w:val="000000"/>
          <w:sz w:val="28"/>
        </w:rPr>
        <w:t xml:space="preserve">       4-бап. Қазақстан Республикасы еңбек заңнамасының </w:t>
      </w:r>
      <w:r>
        <w:br/>
      </w:r>
      <w:r>
        <w:rPr>
          <w:rFonts w:ascii="Times New Roman"/>
          <w:b w:val="false"/>
          <w:i w:val="false"/>
          <w:color w:val="000000"/>
          <w:sz w:val="28"/>
        </w:rPr>
        <w:t>
</w:t>
      </w:r>
      <w:r>
        <w:rPr>
          <w:rFonts w:ascii="Times New Roman"/>
          <w:b/>
          <w:i w:val="false"/>
          <w:color w:val="000000"/>
          <w:sz w:val="28"/>
        </w:rPr>
        <w:t xml:space="preserve">               қағидаттары </w:t>
      </w:r>
    </w:p>
    <w:bookmarkEnd w:id="7"/>
    <w:p>
      <w:pPr>
        <w:spacing w:after="0"/>
        <w:ind w:left="0"/>
        <w:jc w:val="both"/>
      </w:pPr>
      <w:r>
        <w:rPr>
          <w:rFonts w:ascii="Times New Roman"/>
          <w:b w:val="false"/>
          <w:i w:val="false"/>
          <w:color w:val="000000"/>
          <w:sz w:val="28"/>
        </w:rPr>
        <w:t xml:space="preserve">      Қазақстан Республикасы еңбек заңнамасының қағидаттары: </w:t>
      </w:r>
      <w:r>
        <w:br/>
      </w:r>
      <w:r>
        <w:rPr>
          <w:rFonts w:ascii="Times New Roman"/>
          <w:b w:val="false"/>
          <w:i w:val="false"/>
          <w:color w:val="000000"/>
          <w:sz w:val="28"/>
        </w:rPr>
        <w:t xml:space="preserve">
      1) адам мен азаматтың еңбек саласындағы құқықтарының шектелуiне жол бермеу; </w:t>
      </w:r>
      <w:r>
        <w:br/>
      </w:r>
      <w:r>
        <w:rPr>
          <w:rFonts w:ascii="Times New Roman"/>
          <w:b w:val="false"/>
          <w:i w:val="false"/>
          <w:color w:val="000000"/>
          <w:sz w:val="28"/>
        </w:rPr>
        <w:t xml:space="preserve">
      2) еңбек бостандығы; </w:t>
      </w:r>
      <w:r>
        <w:br/>
      </w:r>
      <w:r>
        <w:rPr>
          <w:rFonts w:ascii="Times New Roman"/>
          <w:b w:val="false"/>
          <w:i w:val="false"/>
          <w:color w:val="000000"/>
          <w:sz w:val="28"/>
        </w:rPr>
        <w:t xml:space="preserve">
      3) кемсiтушiлiкке, мәжбүрлi еңбек пен балалар еңбегiнiң ең нашар түрлерiне тыйым салу; </w:t>
      </w:r>
      <w:r>
        <w:br/>
      </w:r>
      <w:r>
        <w:rPr>
          <w:rFonts w:ascii="Times New Roman"/>
          <w:b w:val="false"/>
          <w:i w:val="false"/>
          <w:color w:val="000000"/>
          <w:sz w:val="28"/>
        </w:rPr>
        <w:t xml:space="preserve">
      4) қауiпсiздiк және гигиена талаптарына жауап беретiн еңбек жағдайларына құқықты қамтамасыз ету; </w:t>
      </w:r>
      <w:r>
        <w:br/>
      </w:r>
      <w:r>
        <w:rPr>
          <w:rFonts w:ascii="Times New Roman"/>
          <w:b w:val="false"/>
          <w:i w:val="false"/>
          <w:color w:val="000000"/>
          <w:sz w:val="28"/>
        </w:rPr>
        <w:t xml:space="preserve">
      5) өндiрiстiк қызмет нәтижелерiне қарағанда қызметкердiң өмiрi мен денсаулығының басымдығы; </w:t>
      </w:r>
      <w:r>
        <w:br/>
      </w:r>
      <w:r>
        <w:rPr>
          <w:rFonts w:ascii="Times New Roman"/>
          <w:b w:val="false"/>
          <w:i w:val="false"/>
          <w:color w:val="000000"/>
          <w:sz w:val="28"/>
        </w:rPr>
        <w:t xml:space="preserve">
      6) еңбегi үшiн жалақының ең төмен мөлшерiнен кем емес әдiлетті сыйақы алу құқығын қамтамасыз ету; </w:t>
      </w:r>
      <w:r>
        <w:br/>
      </w:r>
      <w:r>
        <w:rPr>
          <w:rFonts w:ascii="Times New Roman"/>
          <w:b w:val="false"/>
          <w:i w:val="false"/>
          <w:color w:val="000000"/>
          <w:sz w:val="28"/>
        </w:rPr>
        <w:t xml:space="preserve">
      7) демалысқа құқығын қамтамасыз ету; </w:t>
      </w:r>
      <w:r>
        <w:br/>
      </w:r>
      <w:r>
        <w:rPr>
          <w:rFonts w:ascii="Times New Roman"/>
          <w:b w:val="false"/>
          <w:i w:val="false"/>
          <w:color w:val="000000"/>
          <w:sz w:val="28"/>
        </w:rPr>
        <w:t xml:space="preserve">
      8) қызметкерлер құқықтары мен мүмкiндiктерiнiң теңдігі болып табылады. </w:t>
      </w:r>
    </w:p>
    <w:bookmarkStart w:name="z6094897" w:id="8"/>
    <w:p>
      <w:pPr>
        <w:spacing w:after="0"/>
        <w:ind w:left="0"/>
        <w:jc w:val="both"/>
      </w:pPr>
      <w:r>
        <w:rPr>
          <w:rFonts w:ascii="Times New Roman"/>
          <w:b w:val="false"/>
          <w:i w:val="false"/>
          <w:color w:val="000000"/>
          <w:sz w:val="28"/>
        </w:rPr>
        <w:t>
</w:t>
      </w:r>
      <w:r>
        <w:rPr>
          <w:rFonts w:ascii="Times New Roman"/>
          <w:b/>
          <w:i w:val="false"/>
          <w:color w:val="000000"/>
          <w:sz w:val="28"/>
        </w:rPr>
        <w:t xml:space="preserve">       5-бап. Еңбек саласындағы құқықтардың шектелуiне </w:t>
      </w:r>
      <w:r>
        <w:br/>
      </w:r>
      <w:r>
        <w:rPr>
          <w:rFonts w:ascii="Times New Roman"/>
          <w:b w:val="false"/>
          <w:i w:val="false"/>
          <w:color w:val="000000"/>
          <w:sz w:val="28"/>
        </w:rPr>
        <w:t>
</w:t>
      </w:r>
      <w:r>
        <w:rPr>
          <w:rFonts w:ascii="Times New Roman"/>
          <w:b/>
          <w:i w:val="false"/>
          <w:color w:val="000000"/>
          <w:sz w:val="28"/>
        </w:rPr>
        <w:t xml:space="preserve">               жол бермеу </w:t>
      </w:r>
    </w:p>
    <w:bookmarkEnd w:id="8"/>
    <w:p>
      <w:pPr>
        <w:spacing w:after="0"/>
        <w:ind w:left="0"/>
        <w:jc w:val="both"/>
      </w:pPr>
      <w:r>
        <w:rPr>
          <w:rFonts w:ascii="Times New Roman"/>
          <w:b w:val="false"/>
          <w:i w:val="false"/>
          <w:color w:val="000000"/>
          <w:sz w:val="28"/>
        </w:rPr>
        <w:t xml:space="preserve">      Осы Кодексте және Қазақстан Республикасының өзге де заңдарында көзделген жағдайлар мен тәртiптен басқа, ешкiм де еңбек саласындағы құқықтарында шектелмейдi. </w:t>
      </w:r>
    </w:p>
    <w:bookmarkStart w:name="z1070" w:id="9"/>
    <w:p>
      <w:pPr>
        <w:spacing w:after="0"/>
        <w:ind w:left="0"/>
        <w:jc w:val="both"/>
      </w:pPr>
      <w:r>
        <w:rPr>
          <w:rFonts w:ascii="Times New Roman"/>
          <w:b w:val="false"/>
          <w:i w:val="false"/>
          <w:color w:val="000000"/>
          <w:sz w:val="28"/>
        </w:rPr>
        <w:t>
</w:t>
      </w:r>
      <w:r>
        <w:rPr>
          <w:rFonts w:ascii="Times New Roman"/>
          <w:b/>
          <w:i w:val="false"/>
          <w:color w:val="000000"/>
          <w:sz w:val="28"/>
        </w:rPr>
        <w:t xml:space="preserve">       6-бап. Еңбек бостандығы </w:t>
      </w:r>
    </w:p>
    <w:bookmarkEnd w:id="9"/>
    <w:p>
      <w:pPr>
        <w:spacing w:after="0"/>
        <w:ind w:left="0"/>
        <w:jc w:val="both"/>
      </w:pPr>
      <w:r>
        <w:rPr>
          <w:rFonts w:ascii="Times New Roman"/>
          <w:b w:val="false"/>
          <w:i w:val="false"/>
          <w:color w:val="000000"/>
          <w:sz w:val="28"/>
        </w:rPr>
        <w:t xml:space="preserve">      Әркiмнiң де еңбектi еркiн таңдауға немесе еңбекке қандай да болмасын кемсiтушiлiксiз және мәжбүрлеусiз еркiн келiсуге, өзiнiң еңбек ету қабiлетiне иелiк етуге, кәсiп және қызмет түрiн таңдауға құқығы бар. </w:t>
      </w:r>
    </w:p>
    <w:bookmarkStart w:name="z5425732" w:id="10"/>
    <w:p>
      <w:pPr>
        <w:spacing w:after="0"/>
        <w:ind w:left="0"/>
        <w:jc w:val="both"/>
      </w:pPr>
      <w:r>
        <w:rPr>
          <w:rFonts w:ascii="Times New Roman"/>
          <w:b w:val="false"/>
          <w:i w:val="false"/>
          <w:color w:val="000000"/>
          <w:sz w:val="28"/>
        </w:rPr>
        <w:t>
</w:t>
      </w:r>
      <w:r>
        <w:rPr>
          <w:rFonts w:ascii="Times New Roman"/>
          <w:b/>
          <w:i w:val="false"/>
          <w:color w:val="000000"/>
          <w:sz w:val="28"/>
        </w:rPr>
        <w:t xml:space="preserve">       7-бап. Еңбек саласындағы кемсiтушілікке тыйым салу </w:t>
      </w:r>
    </w:p>
    <w:bookmarkEnd w:id="10"/>
    <w:p>
      <w:pPr>
        <w:spacing w:after="0"/>
        <w:ind w:left="0"/>
        <w:jc w:val="both"/>
      </w:pPr>
      <w:r>
        <w:rPr>
          <w:rFonts w:ascii="Times New Roman"/>
          <w:b w:val="false"/>
          <w:i w:val="false"/>
          <w:color w:val="000000"/>
          <w:sz w:val="28"/>
        </w:rPr>
        <w:t xml:space="preserve">      1. Еңбек саласындағы өзiнiң құқықтары мен бостандығын iске асыруға әркiмнiң де теңдей мүмкiндiктерi бар. </w:t>
      </w:r>
      <w:r>
        <w:br/>
      </w:r>
      <w:r>
        <w:rPr>
          <w:rFonts w:ascii="Times New Roman"/>
          <w:b w:val="false"/>
          <w:i w:val="false"/>
          <w:color w:val="000000"/>
          <w:sz w:val="28"/>
        </w:rPr>
        <w:t xml:space="preserve">
      2. Жынысына, жасына, дене кемiстiктерiне, нәсiлiне, ұлтына, тiлiне, мүлiктiк, әлеуметтiк және лауазымдық жағдайына, тұратын жерiне, дiнге көзқарасына, саяси сенiмiне, текке немесе қауымға, қоғамдық бiрлестіктерге қатыстылығына, сондай-ақ қызметкердiң iскерлiк қасиеттерiне немесе жұмыстың ерекшелiктерiмен байланысты емес, басқа да жағдайларға қарамастан, ешкiм де өзiнiң еңбек құқықтарын iске асыруда қандай да бiр артықшылықтар ала алмайды. </w:t>
      </w:r>
      <w:r>
        <w:br/>
      </w:r>
      <w:r>
        <w:rPr>
          <w:rFonts w:ascii="Times New Roman"/>
          <w:b w:val="false"/>
          <w:i w:val="false"/>
          <w:color w:val="000000"/>
          <w:sz w:val="28"/>
        </w:rPr>
        <w:t xml:space="preserve">
      3. Еңбектiң осы түрiне тән талаптармен айқындалатын не әлеуметтiк және құқықтық басымдықты қорғауға мұқтаж адамдар туралы мемлекеттiң ерекше қамқорлығынан туындаған айрықшалықтар, ерекшелiктер, артықшылықтар мен шектеулер кемсiтушілiк болып табылмайды.  </w:t>
      </w:r>
      <w:r>
        <w:br/>
      </w:r>
      <w:r>
        <w:rPr>
          <w:rFonts w:ascii="Times New Roman"/>
          <w:b w:val="false"/>
          <w:i w:val="false"/>
          <w:color w:val="000000"/>
          <w:sz w:val="28"/>
        </w:rPr>
        <w:t xml:space="preserve">
      4. Еңбек саласында кемсiтушілікке ұшырадым деп есептейтiн адамдар кемсiтушiлiк фактiлерiн жою, нұқсан келтiрiлген құқығын қалпына келтiру туралы не материалдық немесе моральдiк зиянды өтеу туралы өтiнiшпен сотқа немесе өзге де инстанцияларға белгiленген тәртiппен шағымдануға құқылы. </w:t>
      </w:r>
    </w:p>
    <w:bookmarkStart w:name="z15807092" w:id="11"/>
    <w:p>
      <w:pPr>
        <w:spacing w:after="0"/>
        <w:ind w:left="0"/>
        <w:jc w:val="both"/>
      </w:pPr>
      <w:r>
        <w:rPr>
          <w:rFonts w:ascii="Times New Roman"/>
          <w:b w:val="false"/>
          <w:i w:val="false"/>
          <w:color w:val="000000"/>
          <w:sz w:val="28"/>
        </w:rPr>
        <w:t>
</w:t>
      </w:r>
      <w:r>
        <w:rPr>
          <w:rFonts w:ascii="Times New Roman"/>
          <w:b/>
          <w:i w:val="false"/>
          <w:color w:val="000000"/>
          <w:sz w:val="28"/>
        </w:rPr>
        <w:t xml:space="preserve">       8-бап. Мәжбүрлi еңбекке тыйым салу </w:t>
      </w:r>
    </w:p>
    <w:bookmarkEnd w:id="11"/>
    <w:p>
      <w:pPr>
        <w:spacing w:after="0"/>
        <w:ind w:left="0"/>
        <w:jc w:val="both"/>
      </w:pPr>
      <w:r>
        <w:rPr>
          <w:rFonts w:ascii="Times New Roman"/>
          <w:b w:val="false"/>
          <w:i w:val="false"/>
          <w:color w:val="000000"/>
          <w:sz w:val="28"/>
        </w:rPr>
        <w:t xml:space="preserve">      Мәжбүрлi еңбекке тыйым салынған. Мәжбүрлi еңбекке тек сот үкiмi бойынша не төтенше немесе соғыс жағдайларында ғана жол беріледi. </w:t>
      </w:r>
    </w:p>
    <w:bookmarkStart w:name="z15916344" w:id="12"/>
    <w:p>
      <w:pPr>
        <w:spacing w:after="0"/>
        <w:ind w:left="0"/>
        <w:jc w:val="both"/>
      </w:pPr>
      <w:r>
        <w:rPr>
          <w:rFonts w:ascii="Times New Roman"/>
          <w:b w:val="false"/>
          <w:i w:val="false"/>
          <w:color w:val="000000"/>
          <w:sz w:val="28"/>
        </w:rPr>
        <w:t>
</w:t>
      </w:r>
      <w:r>
        <w:rPr>
          <w:rFonts w:ascii="Times New Roman"/>
          <w:b/>
          <w:i w:val="false"/>
          <w:color w:val="000000"/>
          <w:sz w:val="28"/>
        </w:rPr>
        <w:t xml:space="preserve">       9-бап. Осы Кодекстiң қолданылу аясы </w:t>
      </w:r>
    </w:p>
    <w:bookmarkEnd w:id="12"/>
    <w:p>
      <w:pPr>
        <w:spacing w:after="0"/>
        <w:ind w:left="0"/>
        <w:jc w:val="both"/>
      </w:pPr>
      <w:r>
        <w:rPr>
          <w:rFonts w:ascii="Times New Roman"/>
          <w:b w:val="false"/>
          <w:i w:val="false"/>
          <w:color w:val="000000"/>
          <w:sz w:val="28"/>
        </w:rPr>
        <w:t xml:space="preserve">      1. Осы Кодекс: </w:t>
      </w:r>
      <w:r>
        <w:br/>
      </w:r>
      <w:r>
        <w:rPr>
          <w:rFonts w:ascii="Times New Roman"/>
          <w:b w:val="false"/>
          <w:i w:val="false"/>
          <w:color w:val="000000"/>
          <w:sz w:val="28"/>
        </w:rPr>
        <w:t xml:space="preserve">
      еңбек қатынастарын; </w:t>
      </w:r>
      <w:r>
        <w:br/>
      </w:r>
      <w:r>
        <w:rPr>
          <w:rFonts w:ascii="Times New Roman"/>
          <w:b w:val="false"/>
          <w:i w:val="false"/>
          <w:color w:val="000000"/>
          <w:sz w:val="28"/>
        </w:rPr>
        <w:t xml:space="preserve">
      еңбек қатынастарымен тiкелей байланысты қатынастарды; </w:t>
      </w:r>
      <w:r>
        <w:br/>
      </w:r>
      <w:r>
        <w:rPr>
          <w:rFonts w:ascii="Times New Roman"/>
          <w:b w:val="false"/>
          <w:i w:val="false"/>
          <w:color w:val="000000"/>
          <w:sz w:val="28"/>
        </w:rPr>
        <w:t xml:space="preserve">
      әлеуметтiк әрiптестік қатынастарын; </w:t>
      </w:r>
      <w:r>
        <w:br/>
      </w:r>
      <w:r>
        <w:rPr>
          <w:rFonts w:ascii="Times New Roman"/>
          <w:b w:val="false"/>
          <w:i w:val="false"/>
          <w:color w:val="000000"/>
          <w:sz w:val="28"/>
        </w:rPr>
        <w:t xml:space="preserve">
      еңбек қауiпсiздігі мен еңбектi қорғау жөнiндегi қатынастарды реттейдi. </w:t>
      </w:r>
      <w:r>
        <w:br/>
      </w:r>
      <w:r>
        <w:rPr>
          <w:rFonts w:ascii="Times New Roman"/>
          <w:b w:val="false"/>
          <w:i w:val="false"/>
          <w:color w:val="000000"/>
          <w:sz w:val="28"/>
        </w:rPr>
        <w:t xml:space="preserve">
      2. Осы Кодекстiң күшi Қазақстан Республикасының азаматтарына, егер осы Кодексте, заңдарда және Қазақстан Республикасы бекiткен халықаралық шарттарда өзгеше көзделмесе, Қазақстан Республикасының аумағында еңбек қызметiн жүзеге асырушы шетелдiктер мен азаматтығы жоқ адамдарға қолданылады. </w:t>
      </w:r>
      <w:r>
        <w:br/>
      </w:r>
      <w:r>
        <w:rPr>
          <w:rFonts w:ascii="Times New Roman"/>
          <w:b w:val="false"/>
          <w:i w:val="false"/>
          <w:color w:val="000000"/>
          <w:sz w:val="28"/>
        </w:rPr>
        <w:t xml:space="preserve">
      3. Осы Кодекс құрылтайшылары немесе меншiк иелерi (толық немесе iшiнара) шетелдiк заңды немесе жеке тұлғалар болып табылатын, Қазақстан Республикасының аумағында орналасқан ұйымдардың қызметкерлерiне қолданылады. </w:t>
      </w:r>
      <w:r>
        <w:br/>
      </w:r>
      <w:r>
        <w:rPr>
          <w:rFonts w:ascii="Times New Roman"/>
          <w:b w:val="false"/>
          <w:i w:val="false"/>
          <w:color w:val="000000"/>
          <w:sz w:val="28"/>
        </w:rPr>
        <w:t xml:space="preserve">
      4. Қызметкерлердiң жекелеген санаттарының еңбекпен құқықтық реттеудiң ерекшелiктерi осы Кодекспен және Қазақстан Республикасының өзге де заң актiлерiмен белгіленедi және осы Кодексте көзделген еңбек құқықтары, бостандықтары мен кепiлдiктерi деңгейiн төмендете алмайды. </w:t>
      </w:r>
      <w:r>
        <w:br/>
      </w:r>
      <w:r>
        <w:rPr>
          <w:rFonts w:ascii="Times New Roman"/>
          <w:b w:val="false"/>
          <w:i w:val="false"/>
          <w:color w:val="000000"/>
          <w:sz w:val="28"/>
        </w:rPr>
        <w:t xml:space="preserve">
      Қазақстан Республикасының заңдары осы Кодексте белгіленген еңбек құқықтарының, бостандықтар мен кепілдiктердiң деңгейiн төмендетпеуi тиiс. </w:t>
      </w:r>
    </w:p>
    <w:bookmarkStart w:name="z0" w:id="13"/>
    <w:p>
      <w:pPr>
        <w:spacing w:after="0"/>
        <w:ind w:left="0"/>
        <w:jc w:val="both"/>
      </w:pPr>
      <w:r>
        <w:rPr>
          <w:rFonts w:ascii="Times New Roman"/>
          <w:b w:val="false"/>
          <w:i w:val="false"/>
          <w:color w:val="000000"/>
          <w:sz w:val="28"/>
        </w:rPr>
        <w:t>
</w:t>
      </w:r>
      <w:r>
        <w:rPr>
          <w:rFonts w:ascii="Times New Roman"/>
          <w:b/>
          <w:i w:val="false"/>
          <w:color w:val="000000"/>
          <w:sz w:val="28"/>
        </w:rPr>
        <w:t xml:space="preserve">       10-бап. Еңбек шарттары, әлеуметтiк әрiптестiк </w:t>
      </w:r>
      <w:r>
        <w:br/>
      </w:r>
      <w:r>
        <w:rPr>
          <w:rFonts w:ascii="Times New Roman"/>
          <w:b w:val="false"/>
          <w:i w:val="false"/>
          <w:color w:val="000000"/>
          <w:sz w:val="28"/>
        </w:rPr>
        <w:t>
</w:t>
      </w:r>
      <w:r>
        <w:rPr>
          <w:rFonts w:ascii="Times New Roman"/>
          <w:b/>
          <w:i w:val="false"/>
          <w:color w:val="000000"/>
          <w:sz w:val="28"/>
        </w:rPr>
        <w:t xml:space="preserve">              тараптарының келiсiмдерi, ұжымдық </w:t>
      </w:r>
      <w:r>
        <w:br/>
      </w:r>
      <w:r>
        <w:rPr>
          <w:rFonts w:ascii="Times New Roman"/>
          <w:b w:val="false"/>
          <w:i w:val="false"/>
          <w:color w:val="000000"/>
          <w:sz w:val="28"/>
        </w:rPr>
        <w:t>
</w:t>
      </w:r>
      <w:r>
        <w:rPr>
          <w:rFonts w:ascii="Times New Roman"/>
          <w:b/>
          <w:i w:val="false"/>
          <w:color w:val="000000"/>
          <w:sz w:val="28"/>
        </w:rPr>
        <w:t xml:space="preserve">                шарттар, жұмыс берушiнiң еңбек саласындағы </w:t>
      </w:r>
      <w:r>
        <w:br/>
      </w:r>
      <w:r>
        <w:rPr>
          <w:rFonts w:ascii="Times New Roman"/>
          <w:b w:val="false"/>
          <w:i w:val="false"/>
          <w:color w:val="000000"/>
          <w:sz w:val="28"/>
        </w:rPr>
        <w:t>
</w:t>
      </w:r>
      <w:r>
        <w:rPr>
          <w:rFonts w:ascii="Times New Roman"/>
          <w:b/>
          <w:i w:val="false"/>
          <w:color w:val="000000"/>
          <w:sz w:val="28"/>
        </w:rPr>
        <w:t xml:space="preserve">                актiлерi </w:t>
      </w:r>
    </w:p>
    <w:bookmarkEnd w:id="13"/>
    <w:p>
      <w:pPr>
        <w:spacing w:after="0"/>
        <w:ind w:left="0"/>
        <w:jc w:val="both"/>
      </w:pPr>
      <w:r>
        <w:rPr>
          <w:rFonts w:ascii="Times New Roman"/>
          <w:b w:val="false"/>
          <w:i w:val="false"/>
          <w:color w:val="000000"/>
          <w:sz w:val="28"/>
        </w:rPr>
        <w:t xml:space="preserve">      1. Еңбек қатынастары, сондай-ақ еңбекпен байланысты өзге де қатынастар еңбек және ұжымдық шарттармен, жұмыс берушiнiң осы Кодексте белгiленген тәртiппен қабылдаған актiлерiмен реттеледi.  </w:t>
      </w:r>
      <w:r>
        <w:br/>
      </w:r>
      <w:r>
        <w:rPr>
          <w:rFonts w:ascii="Times New Roman"/>
          <w:b w:val="false"/>
          <w:i w:val="false"/>
          <w:color w:val="000000"/>
          <w:sz w:val="28"/>
        </w:rPr>
        <w:t xml:space="preserve">
      2. Әлеуметтiк әрiптестiк тараптары келiсiмдерiнiң, ұжымдық және еңбек шарттарының, жұмыс берушi актiлерiнiң Қазақстан Республикасы еңбек заңдарымен салыстырғанда қызметкерлердiң жағдайын нашарлататын ережелерi заңсыз деп танылады. </w:t>
      </w:r>
      <w:r>
        <w:br/>
      </w:r>
      <w:r>
        <w:rPr>
          <w:rFonts w:ascii="Times New Roman"/>
          <w:b w:val="false"/>
          <w:i w:val="false"/>
          <w:color w:val="000000"/>
          <w:sz w:val="28"/>
        </w:rPr>
        <w:t xml:space="preserve">
      3. Келiсiмдердiң, ұжымдық және еңбек шарттарының талаптарын бiржақты тәртiппен өзгертуге болмайды.  </w:t>
      </w:r>
      <w:r>
        <w:br/>
      </w:r>
      <w:r>
        <w:rPr>
          <w:rFonts w:ascii="Times New Roman"/>
          <w:b w:val="false"/>
          <w:i w:val="false"/>
          <w:color w:val="000000"/>
          <w:sz w:val="28"/>
        </w:rPr>
        <w:t xml:space="preserve">
      4. Жұмыс берушi актiлердi өз құзiретi шегiнде және Қазақстан Республикасы еңбек заңдарына, ұжымдық шартта белгiленген мiндеттемелерге сәйкес қабылдайды. </w:t>
      </w:r>
    </w:p>
    <w:bookmarkStart w:name="z0" w:id="14"/>
    <w:p>
      <w:pPr>
        <w:spacing w:after="0"/>
        <w:ind w:left="0"/>
        <w:jc w:val="both"/>
      </w:pPr>
      <w:r>
        <w:rPr>
          <w:rFonts w:ascii="Times New Roman"/>
          <w:b w:val="false"/>
          <w:i w:val="false"/>
          <w:color w:val="000000"/>
          <w:sz w:val="28"/>
        </w:rPr>
        <w:t>
</w:t>
      </w:r>
      <w:r>
        <w:rPr>
          <w:rFonts w:ascii="Times New Roman"/>
          <w:b/>
          <w:i w:val="false"/>
          <w:color w:val="000000"/>
          <w:sz w:val="28"/>
        </w:rPr>
        <w:t xml:space="preserve">       11-бап. Осы Кодекспен белгiленген мерзiмдердi есептеу </w:t>
      </w:r>
    </w:p>
    <w:bookmarkEnd w:id="14"/>
    <w:p>
      <w:pPr>
        <w:spacing w:after="0"/>
        <w:ind w:left="0"/>
        <w:jc w:val="both"/>
      </w:pPr>
      <w:r>
        <w:rPr>
          <w:rFonts w:ascii="Times New Roman"/>
          <w:b w:val="false"/>
          <w:i w:val="false"/>
          <w:color w:val="000000"/>
          <w:sz w:val="28"/>
        </w:rPr>
        <w:t xml:space="preserve">      1. Осы Кодекспен, еңбек немесе ұжымдық шарттармен, келiсiмдермен белгiленген мерзiм күнтiзбелiк күнмен, жылдармен, айлармен, апталармен немесе күндермен есептелетін уақыт кезеңiнiң аяқталуымен айқындалады. Мерзiм сондай-ақ, басталуы тиiс оқиғаны көрсетумен айқындалуы мүмкiн. </w:t>
      </w:r>
      <w:r>
        <w:br/>
      </w:r>
      <w:r>
        <w:rPr>
          <w:rFonts w:ascii="Times New Roman"/>
          <w:b w:val="false"/>
          <w:i w:val="false"/>
          <w:color w:val="000000"/>
          <w:sz w:val="28"/>
        </w:rPr>
        <w:t xml:space="preserve">
      2. Осы Кодекспен көзделген жағдайларда мерзiм жұмыс күндерiмен есептеледi. </w:t>
      </w:r>
      <w:r>
        <w:br/>
      </w:r>
      <w:r>
        <w:rPr>
          <w:rFonts w:ascii="Times New Roman"/>
          <w:b w:val="false"/>
          <w:i w:val="false"/>
          <w:color w:val="000000"/>
          <w:sz w:val="28"/>
        </w:rPr>
        <w:t xml:space="preserve">
      3. Уақыт кезеңiмен айқындалатын мерзiмнiң ағымы оқиғаның басталуы белгiленген күнтiзбелiк күннен кейiнгi күнi басталады. </w:t>
      </w:r>
      <w:r>
        <w:br/>
      </w:r>
      <w:r>
        <w:rPr>
          <w:rFonts w:ascii="Times New Roman"/>
          <w:b w:val="false"/>
          <w:i w:val="false"/>
          <w:color w:val="000000"/>
          <w:sz w:val="28"/>
        </w:rPr>
        <w:t xml:space="preserve">
      4. Жылдармен, айлармен, апталармен есептелетiн уақыт мерзiмi соңғы жылдың, айдың, аптаның тиiстi күндерi бiтедi. Егер айлармен есептелетiн мерзiмнiң бiтуi тиiстi күн жоқ айға келетiн болса, онда мерзiм осы айдың соңғы күнi бiтедi. Күнтiзбелiк апталармен немесе күндермен есептелетін мерзiмге жұмыс күнi емес күндер де қосылады.  </w:t>
      </w:r>
      <w:r>
        <w:br/>
      </w:r>
      <w:r>
        <w:rPr>
          <w:rFonts w:ascii="Times New Roman"/>
          <w:b w:val="false"/>
          <w:i w:val="false"/>
          <w:color w:val="000000"/>
          <w:sz w:val="28"/>
        </w:rPr>
        <w:t xml:space="preserve">
      5. Егер осы Кодекспен өзгеше көзделмесе, мерзiмнiң соңғы күнi жұмыс күнi емес күнге келсе, онда одан кейiнгi жұмыс күнi мерзiмнiң бiткен күнi болып есептеледi. </w:t>
      </w:r>
    </w:p>
    <w:bookmarkStart w:name="z0" w:id="15"/>
    <w:p>
      <w:pPr>
        <w:spacing w:after="0"/>
        <w:ind w:left="0"/>
        <w:jc w:val="left"/>
      </w:pPr>
      <w:r>
        <w:rPr>
          <w:rFonts w:ascii="Times New Roman"/>
          <w:b/>
          <w:i w:val="false"/>
          <w:color w:val="000000"/>
        </w:rPr>
        <w:t xml:space="preserve"> 
  2-тарау. Мемлекеттiк органдардың еңбек </w:t>
      </w:r>
      <w:r>
        <w:br/>
      </w:r>
      <w:r>
        <w:rPr>
          <w:rFonts w:ascii="Times New Roman"/>
          <w:b/>
          <w:i w:val="false"/>
          <w:color w:val="000000"/>
        </w:rPr>
        <w:t xml:space="preserve">
қатынастарын реттеу саласындағы құзiретi </w:t>
      </w:r>
    </w:p>
    <w:bookmarkEnd w:id="15"/>
    <w:bookmarkStart w:name="z0" w:id="16"/>
    <w:p>
      <w:pPr>
        <w:spacing w:after="0"/>
        <w:ind w:left="0"/>
        <w:jc w:val="both"/>
      </w:pPr>
      <w:r>
        <w:rPr>
          <w:rFonts w:ascii="Times New Roman"/>
          <w:b w:val="false"/>
          <w:i w:val="false"/>
          <w:color w:val="000000"/>
          <w:sz w:val="28"/>
        </w:rPr>
        <w:t>
</w:t>
      </w:r>
      <w:r>
        <w:rPr>
          <w:rFonts w:ascii="Times New Roman"/>
          <w:b/>
          <w:i w:val="false"/>
          <w:color w:val="000000"/>
          <w:sz w:val="28"/>
        </w:rPr>
        <w:t xml:space="preserve">       12-бап. Қазақстан Республикасы Yкiметiнiң еңбек </w:t>
      </w:r>
      <w:r>
        <w:br/>
      </w:r>
      <w:r>
        <w:rPr>
          <w:rFonts w:ascii="Times New Roman"/>
          <w:b w:val="false"/>
          <w:i w:val="false"/>
          <w:color w:val="000000"/>
          <w:sz w:val="28"/>
        </w:rPr>
        <w:t>
</w:t>
      </w:r>
      <w:r>
        <w:rPr>
          <w:rFonts w:ascii="Times New Roman"/>
          <w:b/>
          <w:i w:val="false"/>
          <w:color w:val="000000"/>
          <w:sz w:val="28"/>
        </w:rPr>
        <w:t xml:space="preserve">                қатынастарын реттеу саласындағы құзiретi </w:t>
      </w:r>
    </w:p>
    <w:bookmarkEnd w:id="16"/>
    <w:p>
      <w:pPr>
        <w:spacing w:after="0"/>
        <w:ind w:left="0"/>
        <w:jc w:val="both"/>
      </w:pPr>
      <w:r>
        <w:rPr>
          <w:rFonts w:ascii="Times New Roman"/>
          <w:b w:val="false"/>
          <w:i w:val="false"/>
          <w:color w:val="000000"/>
          <w:sz w:val="28"/>
        </w:rPr>
        <w:t xml:space="preserve">      Қазақстан Республикасының Үкiметi: </w:t>
      </w:r>
      <w:r>
        <w:br/>
      </w:r>
      <w:r>
        <w:rPr>
          <w:rFonts w:ascii="Times New Roman"/>
          <w:b w:val="false"/>
          <w:i w:val="false"/>
          <w:color w:val="000000"/>
          <w:sz w:val="28"/>
        </w:rPr>
        <w:t xml:space="preserve">
      1) еңбек, еңбек қауiпсiздiгі және еңбектi қорғау саласындағы мемлекеттiк саясаттың негізгi бағыттарын әзiрлейдi және iске асырылуын қамтамасыз етедi; </w:t>
      </w:r>
      <w:r>
        <w:br/>
      </w:r>
      <w:r>
        <w:rPr>
          <w:rFonts w:ascii="Times New Roman"/>
          <w:b w:val="false"/>
          <w:i w:val="false"/>
          <w:color w:val="000000"/>
          <w:sz w:val="28"/>
        </w:rPr>
        <w:t xml:space="preserve">
      2) еңбек қауiпсiздiгi және еңбектi қорғау саласындағы мемлекеттiк бағдарламалардың әзiрленуiн және орындалуын ұйымдастырады;  </w:t>
      </w:r>
      <w:r>
        <w:br/>
      </w:r>
      <w:r>
        <w:rPr>
          <w:rFonts w:ascii="Times New Roman"/>
          <w:b w:val="false"/>
          <w:i w:val="false"/>
          <w:color w:val="000000"/>
          <w:sz w:val="28"/>
        </w:rPr>
        <w:t xml:space="preserve">
      3) еңбек қауiпсiздiгi және еңбекті қорғау саласында мемлекеттік бақылауды ұйымдастырудың және өткiзудiң тәртiбiн белгiлейдi;  </w:t>
      </w:r>
      <w:r>
        <w:br/>
      </w:r>
      <w:r>
        <w:rPr>
          <w:rFonts w:ascii="Times New Roman"/>
          <w:b w:val="false"/>
          <w:i w:val="false"/>
          <w:color w:val="000000"/>
          <w:sz w:val="28"/>
        </w:rPr>
        <w:t xml:space="preserve">
      4) ақпарат берудiң және еңбек қауiпсiздiгi, еңбектi қорғау саласында мемлекеттiк статистика жүргiзудiң тәртiбiн айқындайды; </w:t>
      </w:r>
      <w:r>
        <w:br/>
      </w:r>
      <w:r>
        <w:rPr>
          <w:rFonts w:ascii="Times New Roman"/>
          <w:b w:val="false"/>
          <w:i w:val="false"/>
          <w:color w:val="000000"/>
          <w:sz w:val="28"/>
        </w:rPr>
        <w:t xml:space="preserve">
      5) шетелдiк жұмыс күшiн тартудың тәртiбiн белгілейдi; </w:t>
      </w:r>
      <w:r>
        <w:br/>
      </w:r>
      <w:r>
        <w:rPr>
          <w:rFonts w:ascii="Times New Roman"/>
          <w:b w:val="false"/>
          <w:i w:val="false"/>
          <w:color w:val="000000"/>
          <w:sz w:val="28"/>
        </w:rPr>
        <w:t xml:space="preserve">
      6) әлеуметтiк жәрдемақылардың мөлшерiн, оларды тағайындаудың және төлеудiң тәртiбiн айқындайды; </w:t>
      </w:r>
      <w:r>
        <w:br/>
      </w:r>
      <w:r>
        <w:rPr>
          <w:rFonts w:ascii="Times New Roman"/>
          <w:b w:val="false"/>
          <w:i w:val="false"/>
          <w:color w:val="000000"/>
          <w:sz w:val="28"/>
        </w:rPr>
        <w:t xml:space="preserve">
      7) екі айдан астам еңбекке жарамсыздық мерзімi белгіленетiн аурулар түрлерінің тiзбесiн бекiтедi; </w:t>
      </w:r>
      <w:r>
        <w:br/>
      </w:r>
      <w:r>
        <w:rPr>
          <w:rFonts w:ascii="Times New Roman"/>
          <w:b w:val="false"/>
          <w:i w:val="false"/>
          <w:color w:val="000000"/>
          <w:sz w:val="28"/>
        </w:rPr>
        <w:t xml:space="preserve">
      8) орташа жалақыны есептеудiң бiрыңғай тәртiбiн белгiлейдi; </w:t>
      </w:r>
      <w:r>
        <w:br/>
      </w:r>
      <w:r>
        <w:rPr>
          <w:rFonts w:ascii="Times New Roman"/>
          <w:b w:val="false"/>
          <w:i w:val="false"/>
          <w:color w:val="000000"/>
          <w:sz w:val="28"/>
        </w:rPr>
        <w:t xml:space="preserve">
      9) азаматтық қызметке орналасудың және азаматтық қызметшiнiң бос лауазымына тұруға конкурс өткiзудiң тәртiбiн айқындайды; </w:t>
      </w:r>
      <w:r>
        <w:br/>
      </w:r>
      <w:r>
        <w:rPr>
          <w:rFonts w:ascii="Times New Roman"/>
          <w:b w:val="false"/>
          <w:i w:val="false"/>
          <w:color w:val="000000"/>
          <w:sz w:val="28"/>
        </w:rPr>
        <w:t xml:space="preserve">
      10) азаматтық қызметшілер лауазымдарының тiзбесiн айқындайды; </w:t>
      </w:r>
      <w:r>
        <w:br/>
      </w:r>
      <w:r>
        <w:rPr>
          <w:rFonts w:ascii="Times New Roman"/>
          <w:b w:val="false"/>
          <w:i w:val="false"/>
          <w:color w:val="000000"/>
          <w:sz w:val="28"/>
        </w:rPr>
        <w:t xml:space="preserve">
      11) жұмыс берушiлердiң республикалық бiрлестiктерiмен және қызметкерлердiң республикалық бiрлестiктерiмен Бас келiсiм жасасады; </w:t>
      </w:r>
      <w:r>
        <w:br/>
      </w:r>
      <w:r>
        <w:rPr>
          <w:rFonts w:ascii="Times New Roman"/>
          <w:b w:val="false"/>
          <w:i w:val="false"/>
          <w:color w:val="000000"/>
          <w:sz w:val="28"/>
        </w:rPr>
        <w:t xml:space="preserve">
      12) тиiсті уәкілетті органдардың еңбек қауiпсiздiгi және еңбектi қорғау саласындағы нормативтiк құқықтық актiлердi және нормативтердi әзiрлеу тәртiбiн белгiлейдi; </w:t>
      </w:r>
      <w:r>
        <w:br/>
      </w:r>
      <w:r>
        <w:rPr>
          <w:rFonts w:ascii="Times New Roman"/>
          <w:b w:val="false"/>
          <w:i w:val="false"/>
          <w:color w:val="000000"/>
          <w:sz w:val="28"/>
        </w:rPr>
        <w:t xml:space="preserve">
      13) мемлекеттiк еңбек инспекторы туралы ереженi бекiтедi. </w:t>
      </w:r>
    </w:p>
    <w:bookmarkStart w:name="z0" w:id="17"/>
    <w:p>
      <w:pPr>
        <w:spacing w:after="0"/>
        <w:ind w:left="0"/>
        <w:jc w:val="both"/>
      </w:pPr>
      <w:r>
        <w:rPr>
          <w:rFonts w:ascii="Times New Roman"/>
          <w:b w:val="false"/>
          <w:i w:val="false"/>
          <w:color w:val="000000"/>
          <w:sz w:val="28"/>
        </w:rPr>
        <w:t>
</w:t>
      </w:r>
      <w:r>
        <w:rPr>
          <w:rFonts w:ascii="Times New Roman"/>
          <w:b/>
          <w:i w:val="false"/>
          <w:color w:val="000000"/>
          <w:sz w:val="28"/>
        </w:rPr>
        <w:t xml:space="preserve">       13-бап. Еңбек жөніндегi уәкiлеттi мемлекеттiк </w:t>
      </w:r>
      <w:r>
        <w:br/>
      </w:r>
      <w:r>
        <w:rPr>
          <w:rFonts w:ascii="Times New Roman"/>
          <w:b w:val="false"/>
          <w:i w:val="false"/>
          <w:color w:val="000000"/>
          <w:sz w:val="28"/>
        </w:rPr>
        <w:t>
</w:t>
      </w:r>
      <w:r>
        <w:rPr>
          <w:rFonts w:ascii="Times New Roman"/>
          <w:b/>
          <w:i w:val="false"/>
          <w:color w:val="000000"/>
          <w:sz w:val="28"/>
        </w:rPr>
        <w:t xml:space="preserve">                органның еңбек қатынастарын реттеу </w:t>
      </w:r>
      <w:r>
        <w:br/>
      </w:r>
      <w:r>
        <w:rPr>
          <w:rFonts w:ascii="Times New Roman"/>
          <w:b w:val="false"/>
          <w:i w:val="false"/>
          <w:color w:val="000000"/>
          <w:sz w:val="28"/>
        </w:rPr>
        <w:t>
</w:t>
      </w:r>
      <w:r>
        <w:rPr>
          <w:rFonts w:ascii="Times New Roman"/>
          <w:b/>
          <w:i w:val="false"/>
          <w:color w:val="000000"/>
          <w:sz w:val="28"/>
        </w:rPr>
        <w:t xml:space="preserve">                саласындағы құзіреті </w:t>
      </w:r>
    </w:p>
    <w:bookmarkEnd w:id="17"/>
    <w:p>
      <w:pPr>
        <w:spacing w:after="0"/>
        <w:ind w:left="0"/>
        <w:jc w:val="both"/>
      </w:pPr>
      <w:r>
        <w:rPr>
          <w:rFonts w:ascii="Times New Roman"/>
          <w:b w:val="false"/>
          <w:i w:val="false"/>
          <w:color w:val="000000"/>
          <w:sz w:val="28"/>
        </w:rPr>
        <w:t xml:space="preserve">      Еңбек жөнiндегi уәкiлеттi мемлекеттiк орган: </w:t>
      </w:r>
      <w:r>
        <w:br/>
      </w:r>
      <w:r>
        <w:rPr>
          <w:rFonts w:ascii="Times New Roman"/>
          <w:b w:val="false"/>
          <w:i w:val="false"/>
          <w:color w:val="000000"/>
          <w:sz w:val="28"/>
        </w:rPr>
        <w:t xml:space="preserve">
      1) еңбек, еңбек қауiпсiздiгі және еңбекті қорғау саласындағы мемлекеттiк саясатты iске асырады; </w:t>
      </w:r>
      <w:r>
        <w:br/>
      </w:r>
      <w:r>
        <w:rPr>
          <w:rFonts w:ascii="Times New Roman"/>
          <w:b w:val="false"/>
          <w:i w:val="false"/>
          <w:color w:val="000000"/>
          <w:sz w:val="28"/>
        </w:rPr>
        <w:t xml:space="preserve">
      2) Қазақстан Республикасының қызметтiң барлық салаларына арналған еңбек қауiпсiздігі және еңбектi қорғауға қойылатын жалпы талаптарды белгiлейтiн нормативтiк құқықтық актілерiн бекiтедi; </w:t>
      </w:r>
      <w:r>
        <w:br/>
      </w:r>
      <w:r>
        <w:rPr>
          <w:rFonts w:ascii="Times New Roman"/>
          <w:b w:val="false"/>
          <w:i w:val="false"/>
          <w:color w:val="000000"/>
          <w:sz w:val="28"/>
        </w:rPr>
        <w:t xml:space="preserve">
      3) Қазақстан Республикасының еңбек, еңбек қауiпсiздiгi және еңбектi қорғау туралы және халықты жұмыспен қамту туралы заңдарының сақталуына мемлекеттік бақылауды ұйымдастырады; </w:t>
      </w:r>
      <w:r>
        <w:br/>
      </w:r>
      <w:r>
        <w:rPr>
          <w:rFonts w:ascii="Times New Roman"/>
          <w:b w:val="false"/>
          <w:i w:val="false"/>
          <w:color w:val="000000"/>
          <w:sz w:val="28"/>
        </w:rPr>
        <w:t xml:space="preserve">
      4) еңбек қауiпсiздiгi мен еңбектi қорғауды қамтамасыз ету саласында басқа мемлекеттiк органдармен, сондай-ақ қызметкерлердiң және жұмыс берушiлердiң өкілдерiмен үйлестiрудi және өзара бiрлесiп әрекет етудi жүзеге асырады; </w:t>
      </w:r>
      <w:r>
        <w:br/>
      </w:r>
      <w:r>
        <w:rPr>
          <w:rFonts w:ascii="Times New Roman"/>
          <w:b w:val="false"/>
          <w:i w:val="false"/>
          <w:color w:val="000000"/>
          <w:sz w:val="28"/>
        </w:rPr>
        <w:t xml:space="preserve">
      5) еңбек кiтапшаларының нысанын, оларды жүргiзудiң және сақтаудың тәртiбiн белгiлейдi; </w:t>
      </w:r>
      <w:r>
        <w:br/>
      </w:r>
      <w:r>
        <w:rPr>
          <w:rFonts w:ascii="Times New Roman"/>
          <w:b w:val="false"/>
          <w:i w:val="false"/>
          <w:color w:val="000000"/>
          <w:sz w:val="28"/>
        </w:rPr>
        <w:t xml:space="preserve">
      6) үлгілік нормалар мен еңбек нормативтерiн ауыстырудың және қайта қараудың тәртiбiн белгiлейдi; </w:t>
      </w:r>
      <w:r>
        <w:br/>
      </w:r>
      <w:r>
        <w:rPr>
          <w:rFonts w:ascii="Times New Roman"/>
          <w:b w:val="false"/>
          <w:i w:val="false"/>
          <w:color w:val="000000"/>
          <w:sz w:val="28"/>
        </w:rPr>
        <w:t xml:space="preserve">
      7) қызметтерiне (тауарларына, жұмыстарына) тарифтердi (бағаларды, алым мөлшерлемелерiн) мемлекеттiк реттеу енгізiлетiн жұмыс берушілердiң еңбек нормаларын қараудың, келiсудiң және бекiтудiң тәртiбiн белгiлейдi; </w:t>
      </w:r>
      <w:r>
        <w:br/>
      </w:r>
      <w:r>
        <w:rPr>
          <w:rFonts w:ascii="Times New Roman"/>
          <w:b w:val="false"/>
          <w:i w:val="false"/>
          <w:color w:val="000000"/>
          <w:sz w:val="28"/>
        </w:rPr>
        <w:t xml:space="preserve">
      8) қызметтерiне (тауарларына, жұмыстарына) тарифтердi (бағаларды, алым мөлшерлемелерiн) мемлекеттiк реттеу енгiзiлетiн жұмыс берушiлердiң еңбекақы жүйесiн қараудың, келiсудiң және бекiтудiң тәртiбiн белгілейдi; </w:t>
      </w:r>
      <w:r>
        <w:br/>
      </w:r>
      <w:r>
        <w:rPr>
          <w:rFonts w:ascii="Times New Roman"/>
          <w:b w:val="false"/>
          <w:i w:val="false"/>
          <w:color w:val="000000"/>
          <w:sz w:val="28"/>
        </w:rPr>
        <w:t xml:space="preserve">
      9) салалық келiсiмдер мен облыстық деңгейде жасалған өңiрлiк келiсiмдердi тiркеудi жүзеге асырады; </w:t>
      </w:r>
      <w:r>
        <w:br/>
      </w:r>
      <w:r>
        <w:rPr>
          <w:rFonts w:ascii="Times New Roman"/>
          <w:b w:val="false"/>
          <w:i w:val="false"/>
          <w:color w:val="000000"/>
          <w:sz w:val="28"/>
        </w:rPr>
        <w:t xml:space="preserve">
      10) мемлекеттік еңбек инспекторларын оқытуды және аттестаттауды жүргiзедi;  </w:t>
      </w:r>
      <w:r>
        <w:br/>
      </w:r>
      <w:r>
        <w:rPr>
          <w:rFonts w:ascii="Times New Roman"/>
          <w:b w:val="false"/>
          <w:i w:val="false"/>
          <w:color w:val="000000"/>
          <w:sz w:val="28"/>
        </w:rPr>
        <w:t xml:space="preserve">
      11) өндiрiстегi жазатайым оқиғаларды зерттеп тексерудiң уақытында және дұрыс жүргiзiлуiн Қазақстан Республикасының заңдарында белгiленген тәртiппен бақылауды жүзеге асырады; </w:t>
      </w:r>
      <w:r>
        <w:br/>
      </w:r>
      <w:r>
        <w:rPr>
          <w:rFonts w:ascii="Times New Roman"/>
          <w:b w:val="false"/>
          <w:i w:val="false"/>
          <w:color w:val="000000"/>
          <w:sz w:val="28"/>
        </w:rPr>
        <w:t xml:space="preserve">
      12) еңбек қауiпсiздiгi мен еңбектi қорғауды қамтамасыз ету саласындағы халықаралық ынтымақтастықты жүзеге асырады. </w:t>
      </w:r>
    </w:p>
    <w:bookmarkStart w:name="z0" w:id="18"/>
    <w:p>
      <w:pPr>
        <w:spacing w:after="0"/>
        <w:ind w:left="0"/>
        <w:jc w:val="both"/>
      </w:pPr>
      <w:r>
        <w:rPr>
          <w:rFonts w:ascii="Times New Roman"/>
          <w:b w:val="false"/>
          <w:i w:val="false"/>
          <w:color w:val="000000"/>
          <w:sz w:val="28"/>
        </w:rPr>
        <w:t>
</w:t>
      </w:r>
      <w:r>
        <w:rPr>
          <w:rFonts w:ascii="Times New Roman"/>
          <w:b/>
          <w:i w:val="false"/>
          <w:color w:val="000000"/>
          <w:sz w:val="28"/>
        </w:rPr>
        <w:t xml:space="preserve">       14-бап. Еңбек жөнiндегi уәкiлеттi мемлекеттiк </w:t>
      </w:r>
      <w:r>
        <w:br/>
      </w:r>
      <w:r>
        <w:rPr>
          <w:rFonts w:ascii="Times New Roman"/>
          <w:b w:val="false"/>
          <w:i w:val="false"/>
          <w:color w:val="000000"/>
          <w:sz w:val="28"/>
        </w:rPr>
        <w:t>
</w:t>
      </w:r>
      <w:r>
        <w:rPr>
          <w:rFonts w:ascii="Times New Roman"/>
          <w:b/>
          <w:i w:val="false"/>
          <w:color w:val="000000"/>
          <w:sz w:val="28"/>
        </w:rPr>
        <w:t xml:space="preserve">                органның аумақтық бөлiмшелерiнiң еңбек </w:t>
      </w:r>
      <w:r>
        <w:br/>
      </w:r>
      <w:r>
        <w:rPr>
          <w:rFonts w:ascii="Times New Roman"/>
          <w:b w:val="false"/>
          <w:i w:val="false"/>
          <w:color w:val="000000"/>
          <w:sz w:val="28"/>
        </w:rPr>
        <w:t>
</w:t>
      </w:r>
      <w:r>
        <w:rPr>
          <w:rFonts w:ascii="Times New Roman"/>
          <w:b/>
          <w:i w:val="false"/>
          <w:color w:val="000000"/>
          <w:sz w:val="28"/>
        </w:rPr>
        <w:t xml:space="preserve">                қатынастарын реттеу саласындағы құзiретi </w:t>
      </w:r>
    </w:p>
    <w:bookmarkEnd w:id="18"/>
    <w:p>
      <w:pPr>
        <w:spacing w:after="0"/>
        <w:ind w:left="0"/>
        <w:jc w:val="both"/>
      </w:pPr>
      <w:r>
        <w:rPr>
          <w:rFonts w:ascii="Times New Roman"/>
          <w:b w:val="false"/>
          <w:i w:val="false"/>
          <w:color w:val="000000"/>
          <w:sz w:val="28"/>
        </w:rPr>
        <w:t xml:space="preserve">      Еңбек жөнiндегі уәкiлеттi мемлекеттiк органның аумақтық бөлiмшелерi: </w:t>
      </w:r>
      <w:r>
        <w:br/>
      </w:r>
      <w:r>
        <w:rPr>
          <w:rFonts w:ascii="Times New Roman"/>
          <w:b w:val="false"/>
          <w:i w:val="false"/>
          <w:color w:val="000000"/>
          <w:sz w:val="28"/>
        </w:rPr>
        <w:t xml:space="preserve">
      1) Қазақстан Республикасының еңбек, еңбек қауiпсiздiгi және еңбектi қорғау туралы заңдарының сақталуына мемлекеттiк бақылауды жүзеге асырады; </w:t>
      </w:r>
      <w:r>
        <w:br/>
      </w:r>
      <w:r>
        <w:rPr>
          <w:rFonts w:ascii="Times New Roman"/>
          <w:b w:val="false"/>
          <w:i w:val="false"/>
          <w:color w:val="000000"/>
          <w:sz w:val="28"/>
        </w:rPr>
        <w:t xml:space="preserve">
      2) жұмыс берушілер ұсынған ұжымдық шарттардың мониторингiн жүзеге асырады; </w:t>
      </w:r>
      <w:r>
        <w:br/>
      </w:r>
      <w:r>
        <w:rPr>
          <w:rFonts w:ascii="Times New Roman"/>
          <w:b w:val="false"/>
          <w:i w:val="false"/>
          <w:color w:val="000000"/>
          <w:sz w:val="28"/>
        </w:rPr>
        <w:t xml:space="preserve">
      3) өндiрiстiк жарақаттанудың, кәсiптiк аурулардың, кәсiптiк уланулардың себептерiне талдау жасайды және олардың алдын алу жөнiнде ұсыныстар әзiрлейдi; </w:t>
      </w:r>
      <w:r>
        <w:br/>
      </w:r>
      <w:r>
        <w:rPr>
          <w:rFonts w:ascii="Times New Roman"/>
          <w:b w:val="false"/>
          <w:i w:val="false"/>
          <w:color w:val="000000"/>
          <w:sz w:val="28"/>
        </w:rPr>
        <w:t xml:space="preserve">
      4) өндiрiстегі жазатайым оқиғаларды Қазақстан Республикасы заңдарында белгiленген тәртiппен зерттеп тексередi; </w:t>
      </w:r>
      <w:r>
        <w:br/>
      </w:r>
      <w:r>
        <w:rPr>
          <w:rFonts w:ascii="Times New Roman"/>
          <w:b w:val="false"/>
          <w:i w:val="false"/>
          <w:color w:val="000000"/>
          <w:sz w:val="28"/>
        </w:rPr>
        <w:t xml:space="preserve">
      5) жұмыс берушiлердiң (жұмыс берушiлер өкiлдерiнiң) және жұмыс берушiлердегi қауiпсiздiк пен еңбектi қорғауды қамтамасыз етуге жауапты қызметкерлердiң бiлiмiн Қазақстан Республикасының еңбек жөнiндегі уәкiлеттi мемлекеттiк органы бекiткен ережелерге сәйкес тексерудi жүргізедi; </w:t>
      </w:r>
      <w:r>
        <w:br/>
      </w:r>
      <w:r>
        <w:rPr>
          <w:rFonts w:ascii="Times New Roman"/>
          <w:b w:val="false"/>
          <w:i w:val="false"/>
          <w:color w:val="000000"/>
          <w:sz w:val="28"/>
        </w:rPr>
        <w:t xml:space="preserve">
      6) өндiрiстiк нысандағы объектiлердi пайдалануға қабылдау жөнiндегi қабылдау комиссиясының құрамына қатысады; </w:t>
      </w:r>
      <w:r>
        <w:br/>
      </w:r>
      <w:r>
        <w:rPr>
          <w:rFonts w:ascii="Times New Roman"/>
          <w:b w:val="false"/>
          <w:i w:val="false"/>
          <w:color w:val="000000"/>
          <w:sz w:val="28"/>
        </w:rPr>
        <w:t xml:space="preserve">
      7) қызметкерлер мен жұмыс берушiлердiң толық өкiлеттi өкiлдерiмен қауiпсiздiк және еңбектi қорғау нормативтерiн жетiлдiру мәселелерi бойынша өзара бiрлесiп әрекет етедi. </w:t>
      </w:r>
    </w:p>
    <w:bookmarkStart w:name="z1" w:id="19"/>
    <w:p>
      <w:pPr>
        <w:spacing w:after="0"/>
        <w:ind w:left="0"/>
        <w:jc w:val="both"/>
      </w:pPr>
      <w:r>
        <w:rPr>
          <w:rFonts w:ascii="Times New Roman"/>
          <w:b w:val="false"/>
          <w:i w:val="false"/>
          <w:color w:val="000000"/>
          <w:sz w:val="28"/>
        </w:rPr>
        <w:t>
</w:t>
      </w:r>
      <w:r>
        <w:rPr>
          <w:rFonts w:ascii="Times New Roman"/>
          <w:b/>
          <w:i w:val="false"/>
          <w:color w:val="000000"/>
          <w:sz w:val="28"/>
        </w:rPr>
        <w:t xml:space="preserve">       15-бап. Жергiлiктi атқарушы органдардың еңбек </w:t>
      </w:r>
      <w:r>
        <w:br/>
      </w:r>
      <w:r>
        <w:rPr>
          <w:rFonts w:ascii="Times New Roman"/>
          <w:b w:val="false"/>
          <w:i w:val="false"/>
          <w:color w:val="000000"/>
          <w:sz w:val="28"/>
        </w:rPr>
        <w:t>
</w:t>
      </w:r>
      <w:r>
        <w:rPr>
          <w:rFonts w:ascii="Times New Roman"/>
          <w:b/>
          <w:i w:val="false"/>
          <w:color w:val="000000"/>
          <w:sz w:val="28"/>
        </w:rPr>
        <w:t xml:space="preserve">                қатынастарын реттеу саласындағы құзiретi </w:t>
      </w:r>
    </w:p>
    <w:bookmarkEnd w:id="19"/>
    <w:p>
      <w:pPr>
        <w:spacing w:after="0"/>
        <w:ind w:left="0"/>
        <w:jc w:val="both"/>
      </w:pPr>
      <w:r>
        <w:rPr>
          <w:rFonts w:ascii="Times New Roman"/>
          <w:b w:val="false"/>
          <w:i w:val="false"/>
          <w:color w:val="000000"/>
          <w:sz w:val="28"/>
        </w:rPr>
        <w:t xml:space="preserve">      Жергілiктi атқарушы органдар: </w:t>
      </w:r>
      <w:r>
        <w:br/>
      </w:r>
      <w:r>
        <w:rPr>
          <w:rFonts w:ascii="Times New Roman"/>
          <w:b w:val="false"/>
          <w:i w:val="false"/>
          <w:color w:val="000000"/>
          <w:sz w:val="28"/>
        </w:rPr>
        <w:t xml:space="preserve">
      1) тиiстi әкiмшiлiк-аумақтық бiрлiк аумағында еңбек қызметiн жүзеге асыру үшiн шетелдiк жұмыс күшiн тартуға рұқсаттар бередi;  </w:t>
      </w:r>
      <w:r>
        <w:br/>
      </w:r>
      <w:r>
        <w:rPr>
          <w:rFonts w:ascii="Times New Roman"/>
          <w:b w:val="false"/>
          <w:i w:val="false"/>
          <w:color w:val="000000"/>
          <w:sz w:val="28"/>
        </w:rPr>
        <w:t xml:space="preserve">
      2) жергiлiктi өкiлеттi органмен келiсiм бойынша ауылды жерлерде (селолық) жұмыс iстейтiн денсаулық сақтау, әлеуметтік қамсыздандыру, бiлiм бepу, мәдениет және спорт мамандары лауазымдарының тiзбесiн айқындайды; </w:t>
      </w:r>
      <w:r>
        <w:br/>
      </w:r>
      <w:r>
        <w:rPr>
          <w:rFonts w:ascii="Times New Roman"/>
          <w:b w:val="false"/>
          <w:i w:val="false"/>
          <w:color w:val="000000"/>
          <w:sz w:val="28"/>
        </w:rPr>
        <w:t xml:space="preserve">
      3) қалалық, аудандық деңгейде жасалған салалық және өңiрлiк кесiлiмдердi тiркеудi жүзеге асырады; </w:t>
      </w:r>
      <w:r>
        <w:br/>
      </w:r>
      <w:r>
        <w:rPr>
          <w:rFonts w:ascii="Times New Roman"/>
          <w:b w:val="false"/>
          <w:i w:val="false"/>
          <w:color w:val="000000"/>
          <w:sz w:val="28"/>
        </w:rPr>
        <w:t xml:space="preserve">
      4) халықтың тұрмыс тiршiлiгiн қамтамасыз етушi ұйымдарда (қоғамдық көлiк, сумен, электр энергиясымен, жылумен қамтамасыз ететiн ұйымдар) ереуiл өткiзудi келiседi;  </w:t>
      </w:r>
      <w:r>
        <w:br/>
      </w:r>
      <w:r>
        <w:rPr>
          <w:rFonts w:ascii="Times New Roman"/>
          <w:b w:val="false"/>
          <w:i w:val="false"/>
          <w:color w:val="000000"/>
          <w:sz w:val="28"/>
        </w:rPr>
        <w:t xml:space="preserve">
      5) жұмыс берушілердiң өңiрлiк бiрлестiктерiмен және қызметкерлердiң өңiрлiк бiрлестiктерiмен өңiрлiк (облыстық, қалалық, аудандық) келiсiмдер жасасады. </w:t>
      </w:r>
    </w:p>
    <w:bookmarkStart w:name="z4569868" w:id="20"/>
    <w:p>
      <w:pPr>
        <w:spacing w:after="0"/>
        <w:ind w:left="0"/>
        <w:jc w:val="left"/>
      </w:pPr>
      <w:r>
        <w:rPr>
          <w:rFonts w:ascii="Times New Roman"/>
          <w:b/>
          <w:i w:val="false"/>
          <w:color w:val="000000"/>
        </w:rPr>
        <w:t xml:space="preserve"> 
  3-тарау. Еңбек қатынастарының субъектiлерi. </w:t>
      </w:r>
      <w:r>
        <w:br/>
      </w:r>
      <w:r>
        <w:rPr>
          <w:rFonts w:ascii="Times New Roman"/>
          <w:b/>
          <w:i w:val="false"/>
          <w:color w:val="000000"/>
        </w:rPr>
        <w:t xml:space="preserve">
Еңбек қатынастарының басталу негiздерi </w:t>
      </w:r>
    </w:p>
    <w:bookmarkEnd w:id="20"/>
    <w:bookmarkStart w:name="z4569884" w:id="21"/>
    <w:p>
      <w:pPr>
        <w:spacing w:after="0"/>
        <w:ind w:left="0"/>
        <w:jc w:val="both"/>
      </w:pPr>
      <w:r>
        <w:rPr>
          <w:rFonts w:ascii="Times New Roman"/>
          <w:b w:val="false"/>
          <w:i w:val="false"/>
          <w:color w:val="000000"/>
          <w:sz w:val="28"/>
        </w:rPr>
        <w:t>
</w:t>
      </w:r>
      <w:r>
        <w:rPr>
          <w:rFonts w:ascii="Times New Roman"/>
          <w:b/>
          <w:i w:val="false"/>
          <w:color w:val="000000"/>
          <w:sz w:val="28"/>
        </w:rPr>
        <w:t xml:space="preserve">       16-бап. Еңбек қатынастарының субъектiлерi </w:t>
      </w:r>
    </w:p>
    <w:bookmarkEnd w:id="21"/>
    <w:p>
      <w:pPr>
        <w:spacing w:after="0"/>
        <w:ind w:left="0"/>
        <w:jc w:val="both"/>
      </w:pPr>
      <w:r>
        <w:rPr>
          <w:rFonts w:ascii="Times New Roman"/>
          <w:b w:val="false"/>
          <w:i w:val="false"/>
          <w:color w:val="000000"/>
          <w:sz w:val="28"/>
        </w:rPr>
        <w:t xml:space="preserve">      1. Қызметкер мен жұмыс берушi еңбек қатынастарының субъектiлерi болып табылады. </w:t>
      </w:r>
      <w:r>
        <w:br/>
      </w:r>
      <w:r>
        <w:rPr>
          <w:rFonts w:ascii="Times New Roman"/>
          <w:b w:val="false"/>
          <w:i w:val="false"/>
          <w:color w:val="000000"/>
          <w:sz w:val="28"/>
        </w:rPr>
        <w:t xml:space="preserve">
      2. Заңды және жеке тұлғалар жұмыс берушiнiң немесе қызметкерлердiң мүдделерiн нормативтiк құқықтық актiлердiң, сот шешiмдерiнiң, сондай-ақ құрылтай құжаттарының не сенiмхат негізiнде өздерiне сенiп тапсырған өкiлеттіктерi шегінде бiлдiредi. </w:t>
      </w:r>
    </w:p>
    <w:bookmarkStart w:name="z15901656" w:id="22"/>
    <w:p>
      <w:pPr>
        <w:spacing w:after="0"/>
        <w:ind w:left="0"/>
        <w:jc w:val="both"/>
      </w:pPr>
      <w:r>
        <w:rPr>
          <w:rFonts w:ascii="Times New Roman"/>
          <w:b w:val="false"/>
          <w:i w:val="false"/>
          <w:color w:val="000000"/>
          <w:sz w:val="28"/>
        </w:rPr>
        <w:t>
</w:t>
      </w:r>
      <w:r>
        <w:rPr>
          <w:rFonts w:ascii="Times New Roman"/>
          <w:b/>
          <w:i w:val="false"/>
          <w:color w:val="000000"/>
          <w:sz w:val="28"/>
        </w:rPr>
        <w:t xml:space="preserve">       17-бап. Еңбек қатынастарының туындау негіздерi </w:t>
      </w:r>
    </w:p>
    <w:bookmarkEnd w:id="22"/>
    <w:p>
      <w:pPr>
        <w:spacing w:after="0"/>
        <w:ind w:left="0"/>
        <w:jc w:val="both"/>
      </w:pPr>
      <w:r>
        <w:rPr>
          <w:rFonts w:ascii="Times New Roman"/>
          <w:b w:val="false"/>
          <w:i w:val="false"/>
          <w:color w:val="000000"/>
          <w:sz w:val="28"/>
        </w:rPr>
        <w:t xml:space="preserve">      1. Еңбек қатынастары қызметкер мен жұмыс берушiнiң арасында Қазақстан Республикасының заң актiлерiмен немесе жұмыс берушi - жеке тұлғаның құрылтайлық құжаттарымен белгіленген жағдайларды қоспағанда, осы Кодекске сәйкес жасалған еңбек шартының негізiнде туындайды. </w:t>
      </w:r>
      <w:r>
        <w:br/>
      </w:r>
      <w:r>
        <w:rPr>
          <w:rFonts w:ascii="Times New Roman"/>
          <w:b w:val="false"/>
          <w:i w:val="false"/>
          <w:color w:val="000000"/>
          <w:sz w:val="28"/>
        </w:rPr>
        <w:t xml:space="preserve">
      2. Еңбек қатынастары еңбек шартының жасалуы алдындағы актiлердiң: </w:t>
      </w:r>
      <w:r>
        <w:br/>
      </w:r>
      <w:r>
        <w:rPr>
          <w:rFonts w:ascii="Times New Roman"/>
          <w:b w:val="false"/>
          <w:i w:val="false"/>
          <w:color w:val="000000"/>
          <w:sz w:val="28"/>
        </w:rPr>
        <w:t xml:space="preserve">
      1) лауазымға сайлану (сайлау); </w:t>
      </w:r>
      <w:r>
        <w:br/>
      </w:r>
      <w:r>
        <w:rPr>
          <w:rFonts w:ascii="Times New Roman"/>
          <w:b w:val="false"/>
          <w:i w:val="false"/>
          <w:color w:val="000000"/>
          <w:sz w:val="28"/>
        </w:rPr>
        <w:t xml:space="preserve">
      2) бос лауазымға конкурс бойынша сайлану; </w:t>
      </w:r>
      <w:r>
        <w:br/>
      </w:r>
      <w:r>
        <w:rPr>
          <w:rFonts w:ascii="Times New Roman"/>
          <w:b w:val="false"/>
          <w:i w:val="false"/>
          <w:color w:val="000000"/>
          <w:sz w:val="28"/>
        </w:rPr>
        <w:t xml:space="preserve">
      3) лауазымға тағайындау немесе лауазымға бекiту; </w:t>
      </w:r>
      <w:r>
        <w:br/>
      </w:r>
      <w:r>
        <w:rPr>
          <w:rFonts w:ascii="Times New Roman"/>
          <w:b w:val="false"/>
          <w:i w:val="false"/>
          <w:color w:val="000000"/>
          <w:sz w:val="28"/>
        </w:rPr>
        <w:t xml:space="preserve">
      4) еңбек шартын жасасу туралы сот шешiмiнiң негізiнде туындауы мүмкін. </w:t>
      </w:r>
    </w:p>
    <w:bookmarkStart w:name="z0" w:id="23"/>
    <w:p>
      <w:pPr>
        <w:spacing w:after="0"/>
        <w:ind w:left="0"/>
        <w:jc w:val="both"/>
      </w:pPr>
      <w:r>
        <w:rPr>
          <w:rFonts w:ascii="Times New Roman"/>
          <w:b w:val="false"/>
          <w:i w:val="false"/>
          <w:color w:val="000000"/>
          <w:sz w:val="28"/>
        </w:rPr>
        <w:t>
</w:t>
      </w:r>
      <w:r>
        <w:rPr>
          <w:rFonts w:ascii="Times New Roman"/>
          <w:b/>
          <w:i w:val="false"/>
          <w:color w:val="000000"/>
          <w:sz w:val="28"/>
        </w:rPr>
        <w:t xml:space="preserve">       18-бап. Лауазымға сайлану (сайлау) актiсi негiзiнде </w:t>
      </w:r>
      <w:r>
        <w:br/>
      </w:r>
      <w:r>
        <w:rPr>
          <w:rFonts w:ascii="Times New Roman"/>
          <w:b w:val="false"/>
          <w:i w:val="false"/>
          <w:color w:val="000000"/>
          <w:sz w:val="28"/>
        </w:rPr>
        <w:t>
</w:t>
      </w:r>
      <w:r>
        <w:rPr>
          <w:rFonts w:ascii="Times New Roman"/>
          <w:b/>
          <w:i w:val="false"/>
          <w:color w:val="000000"/>
          <w:sz w:val="28"/>
        </w:rPr>
        <w:t xml:space="preserve">                туындайтын еңбек қатынастары  </w:t>
      </w:r>
    </w:p>
    <w:bookmarkEnd w:id="23"/>
    <w:p>
      <w:pPr>
        <w:spacing w:after="0"/>
        <w:ind w:left="0"/>
        <w:jc w:val="both"/>
      </w:pPr>
      <w:r>
        <w:rPr>
          <w:rFonts w:ascii="Times New Roman"/>
          <w:b w:val="false"/>
          <w:i w:val="false"/>
          <w:color w:val="000000"/>
          <w:sz w:val="28"/>
        </w:rPr>
        <w:t xml:space="preserve">      1. Егер сайлану (сайлау) туралы актiсiнен қызметкердiң белгілi бiр еңбек функцияларын атқару мiндеттемесi туындайтын болса, лауазымға сайлану (сайлау) туралы актi мен еңбек шартының негiзiнде еңбек қатынастары туындайды. </w:t>
      </w:r>
      <w:r>
        <w:br/>
      </w:r>
      <w:r>
        <w:rPr>
          <w:rFonts w:ascii="Times New Roman"/>
          <w:b w:val="false"/>
          <w:i w:val="false"/>
          <w:color w:val="000000"/>
          <w:sz w:val="28"/>
        </w:rPr>
        <w:t xml:space="preserve">
      2. Қызметкердi сайлаған орган Қазақстан Республикасының заң актiлерiнде немесе жұмыс берушi - заңды тұлғаның құрылтайлық құжаттарымен белгіленген жағдайларда, оның өкiлеттігін мерзiмiнен бұрын тоқтата алады. </w:t>
      </w:r>
    </w:p>
    <w:bookmarkStart w:name="z5041912" w:id="24"/>
    <w:p>
      <w:pPr>
        <w:spacing w:after="0"/>
        <w:ind w:left="0"/>
        <w:jc w:val="both"/>
      </w:pPr>
      <w:r>
        <w:rPr>
          <w:rFonts w:ascii="Times New Roman"/>
          <w:b w:val="false"/>
          <w:i w:val="false"/>
          <w:color w:val="000000"/>
          <w:sz w:val="28"/>
        </w:rPr>
        <w:t>
</w:t>
      </w:r>
      <w:r>
        <w:rPr>
          <w:rFonts w:ascii="Times New Roman"/>
          <w:b/>
          <w:i w:val="false"/>
          <w:color w:val="000000"/>
          <w:sz w:val="28"/>
        </w:rPr>
        <w:t xml:space="preserve">       19-бап. Конкурс бойынша сайлану актiсi негiзiнде </w:t>
      </w:r>
      <w:r>
        <w:br/>
      </w:r>
      <w:r>
        <w:rPr>
          <w:rFonts w:ascii="Times New Roman"/>
          <w:b w:val="false"/>
          <w:i w:val="false"/>
          <w:color w:val="000000"/>
          <w:sz w:val="28"/>
        </w:rPr>
        <w:t>
</w:t>
      </w:r>
      <w:r>
        <w:rPr>
          <w:rFonts w:ascii="Times New Roman"/>
          <w:b/>
          <w:i w:val="false"/>
          <w:color w:val="000000"/>
          <w:sz w:val="28"/>
        </w:rPr>
        <w:t xml:space="preserve">                туындайтын еңбек қатынастары </w:t>
      </w:r>
    </w:p>
    <w:bookmarkEnd w:id="24"/>
    <w:p>
      <w:pPr>
        <w:spacing w:after="0"/>
        <w:ind w:left="0"/>
        <w:jc w:val="both"/>
      </w:pPr>
      <w:r>
        <w:rPr>
          <w:rFonts w:ascii="Times New Roman"/>
          <w:b w:val="false"/>
          <w:i w:val="false"/>
          <w:color w:val="000000"/>
          <w:sz w:val="28"/>
        </w:rPr>
        <w:t xml:space="preserve">      Егер Қазақстан Республикасының нормативтiк құқықтық актiлерiмен, жұмыс берушiнiң құрылтай құжаттарымен немесе жұмыс берушiнiң актiсiмен конкурс бойынша орналасуға жататын лауазымдардың тiзбесi мен бұл лауазымдарға конкурстық сайлану тәртiбi айқындалған болса, конкурс бойынша сайлану актiсi мен еңбек шартының негiзiнде еңбек қатынастары туындайды. </w:t>
      </w:r>
    </w:p>
    <w:bookmarkStart w:name="z15916364" w:id="25"/>
    <w:p>
      <w:pPr>
        <w:spacing w:after="0"/>
        <w:ind w:left="0"/>
        <w:jc w:val="both"/>
      </w:pPr>
      <w:r>
        <w:rPr>
          <w:rFonts w:ascii="Times New Roman"/>
          <w:b w:val="false"/>
          <w:i w:val="false"/>
          <w:color w:val="000000"/>
          <w:sz w:val="28"/>
        </w:rPr>
        <w:t>
</w:t>
      </w:r>
      <w:r>
        <w:rPr>
          <w:rFonts w:ascii="Times New Roman"/>
          <w:b/>
          <w:i w:val="false"/>
          <w:color w:val="000000"/>
          <w:sz w:val="28"/>
        </w:rPr>
        <w:t xml:space="preserve">       20-бап. Лауазымға тағайындау немесе бекiту туралы </w:t>
      </w:r>
      <w:r>
        <w:br/>
      </w:r>
      <w:r>
        <w:rPr>
          <w:rFonts w:ascii="Times New Roman"/>
          <w:b w:val="false"/>
          <w:i w:val="false"/>
          <w:color w:val="000000"/>
          <w:sz w:val="28"/>
        </w:rPr>
        <w:t>
</w:t>
      </w:r>
      <w:r>
        <w:rPr>
          <w:rFonts w:ascii="Times New Roman"/>
          <w:b/>
          <w:i w:val="false"/>
          <w:color w:val="000000"/>
          <w:sz w:val="28"/>
        </w:rPr>
        <w:t xml:space="preserve">                актiнiң негiзiнде туындайтын еңбек </w:t>
      </w:r>
      <w:r>
        <w:br/>
      </w:r>
      <w:r>
        <w:rPr>
          <w:rFonts w:ascii="Times New Roman"/>
          <w:b w:val="false"/>
          <w:i w:val="false"/>
          <w:color w:val="000000"/>
          <w:sz w:val="28"/>
        </w:rPr>
        <w:t>
</w:t>
      </w:r>
      <w:r>
        <w:rPr>
          <w:rFonts w:ascii="Times New Roman"/>
          <w:b/>
          <w:i w:val="false"/>
          <w:color w:val="000000"/>
          <w:sz w:val="28"/>
        </w:rPr>
        <w:t xml:space="preserve">                қатынастары </w:t>
      </w:r>
    </w:p>
    <w:bookmarkEnd w:id="25"/>
    <w:p>
      <w:pPr>
        <w:spacing w:after="0"/>
        <w:ind w:left="0"/>
        <w:jc w:val="both"/>
      </w:pPr>
      <w:r>
        <w:rPr>
          <w:rFonts w:ascii="Times New Roman"/>
          <w:b w:val="false"/>
          <w:i w:val="false"/>
          <w:color w:val="000000"/>
          <w:sz w:val="28"/>
        </w:rPr>
        <w:t xml:space="preserve">      Қазақстан Республикасының нормативтiк құқықтық актiлерiмен немесе жұмыс берушiнiң құрылтай құжаттарымен көзделген жағдайларда лауазымға тағайындау немесе бекiту туралы актінiң негізiнде еңбек қатынастары туындайды. </w:t>
      </w:r>
    </w:p>
    <w:bookmarkStart w:name="z76" w:id="26"/>
    <w:p>
      <w:pPr>
        <w:spacing w:after="0"/>
        <w:ind w:left="0"/>
        <w:jc w:val="both"/>
      </w:pPr>
      <w:r>
        <w:rPr>
          <w:rFonts w:ascii="Times New Roman"/>
          <w:b w:val="false"/>
          <w:i w:val="false"/>
          <w:color w:val="000000"/>
          <w:sz w:val="28"/>
        </w:rPr>
        <w:t>
</w:t>
      </w:r>
      <w:r>
        <w:rPr>
          <w:rFonts w:ascii="Times New Roman"/>
          <w:b/>
          <w:i w:val="false"/>
          <w:color w:val="000000"/>
          <w:sz w:val="28"/>
        </w:rPr>
        <w:t xml:space="preserve">       21-бап. Еңбек шартын жасасу туралы сот шешiмiнiң </w:t>
      </w:r>
      <w:r>
        <w:br/>
      </w:r>
      <w:r>
        <w:rPr>
          <w:rFonts w:ascii="Times New Roman"/>
          <w:b w:val="false"/>
          <w:i w:val="false"/>
          <w:color w:val="000000"/>
          <w:sz w:val="28"/>
        </w:rPr>
        <w:t>
</w:t>
      </w:r>
      <w:r>
        <w:rPr>
          <w:rFonts w:ascii="Times New Roman"/>
          <w:b/>
          <w:i w:val="false"/>
          <w:color w:val="000000"/>
          <w:sz w:val="28"/>
        </w:rPr>
        <w:t xml:space="preserve">                негiзiнде туындайтын еңбек қатынастары </w:t>
      </w:r>
    </w:p>
    <w:bookmarkEnd w:id="26"/>
    <w:p>
      <w:pPr>
        <w:spacing w:after="0"/>
        <w:ind w:left="0"/>
        <w:jc w:val="both"/>
      </w:pPr>
      <w:r>
        <w:rPr>
          <w:rFonts w:ascii="Times New Roman"/>
          <w:b w:val="false"/>
          <w:i w:val="false"/>
          <w:color w:val="000000"/>
          <w:sz w:val="28"/>
        </w:rPr>
        <w:t xml:space="preserve">      Еңбек шартын жасасу туралы сот шешiмiнiң негiзiндегi еңбек қатынастары еңбек шартының заңсыз бұзылуына байланысты адам бұрынғы жұмысында қалпына келтiрiлген немесе жұмыс берушi осы Кодекстің 25-бабында көзделген негiздер бойынша еңбек шартын жасасудан бас тартуы анықталған жағдайда туындайды. </w:t>
      </w:r>
    </w:p>
    <w:bookmarkStart w:name="z34" w:id="27"/>
    <w:p>
      <w:pPr>
        <w:spacing w:after="0"/>
        <w:ind w:left="0"/>
        <w:jc w:val="both"/>
      </w:pPr>
      <w:r>
        <w:rPr>
          <w:rFonts w:ascii="Times New Roman"/>
          <w:b w:val="false"/>
          <w:i w:val="false"/>
          <w:color w:val="000000"/>
          <w:sz w:val="28"/>
        </w:rPr>
        <w:t>
</w:t>
      </w:r>
      <w:r>
        <w:rPr>
          <w:rFonts w:ascii="Times New Roman"/>
          <w:b/>
          <w:i w:val="false"/>
          <w:color w:val="000000"/>
          <w:sz w:val="28"/>
        </w:rPr>
        <w:t xml:space="preserve">       22-бап. Қызметкердiң негiзгi құқықтары мен мiндеттерi </w:t>
      </w:r>
    </w:p>
    <w:bookmarkEnd w:id="27"/>
    <w:p>
      <w:pPr>
        <w:spacing w:after="0"/>
        <w:ind w:left="0"/>
        <w:jc w:val="both"/>
      </w:pPr>
      <w:r>
        <w:rPr>
          <w:rFonts w:ascii="Times New Roman"/>
          <w:b w:val="false"/>
          <w:i w:val="false"/>
          <w:color w:val="000000"/>
          <w:sz w:val="28"/>
        </w:rPr>
        <w:t xml:space="preserve">      1. Қызметкердiң: </w:t>
      </w:r>
      <w:r>
        <w:br/>
      </w:r>
      <w:r>
        <w:rPr>
          <w:rFonts w:ascii="Times New Roman"/>
          <w:b w:val="false"/>
          <w:i w:val="false"/>
          <w:color w:val="000000"/>
          <w:sz w:val="28"/>
        </w:rPr>
        <w:t xml:space="preserve">
      1) осы Кодексте көзделген тәртiп пен жағдайларда еңбек шартын жасасуға, өзгертуге, толықтыруға және бұзуға;  </w:t>
      </w:r>
      <w:r>
        <w:br/>
      </w:r>
      <w:r>
        <w:rPr>
          <w:rFonts w:ascii="Times New Roman"/>
          <w:b w:val="false"/>
          <w:i w:val="false"/>
          <w:color w:val="000000"/>
          <w:sz w:val="28"/>
        </w:rPr>
        <w:t xml:space="preserve">
      2) жұмыс берушіден еңбек және ұжымдық шарттардың талаптарын орындауды талап етуге;        </w:t>
      </w:r>
      <w:r>
        <w:br/>
      </w:r>
      <w:r>
        <w:rPr>
          <w:rFonts w:ascii="Times New Roman"/>
          <w:b w:val="false"/>
          <w:i w:val="false"/>
          <w:color w:val="000000"/>
          <w:sz w:val="28"/>
        </w:rPr>
        <w:t xml:space="preserve">
      3) еңбек қауiпсiздігiне және еңбектi қорғауға; </w:t>
      </w:r>
      <w:r>
        <w:br/>
      </w:r>
      <w:r>
        <w:rPr>
          <w:rFonts w:ascii="Times New Roman"/>
          <w:b w:val="false"/>
          <w:i w:val="false"/>
          <w:color w:val="000000"/>
          <w:sz w:val="28"/>
        </w:rPr>
        <w:t xml:space="preserve">
      4) еңбектi жағдайлары мен еңбектi қорғаудың жай-күйі туралы толық және дұрыс ақпарат алуға; </w:t>
      </w:r>
      <w:r>
        <w:br/>
      </w:r>
      <w:r>
        <w:rPr>
          <w:rFonts w:ascii="Times New Roman"/>
          <w:b w:val="false"/>
          <w:i w:val="false"/>
          <w:color w:val="000000"/>
          <w:sz w:val="28"/>
        </w:rPr>
        <w:t xml:space="preserve">
      5) еңбек шарты талаптарына сәйкес уақытылы және толық көлемiндегi жалақы төлемiне;  </w:t>
      </w:r>
      <w:r>
        <w:br/>
      </w:r>
      <w:r>
        <w:rPr>
          <w:rFonts w:ascii="Times New Roman"/>
          <w:b w:val="false"/>
          <w:i w:val="false"/>
          <w:color w:val="000000"/>
          <w:sz w:val="28"/>
        </w:rPr>
        <w:t xml:space="preserve">
      6) өзiнiң кiнәсiнен болмаған iркiлiс үшін осы Кодекске сәйкес еңбекақы алуға; </w:t>
      </w:r>
      <w:r>
        <w:br/>
      </w:r>
      <w:r>
        <w:rPr>
          <w:rFonts w:ascii="Times New Roman"/>
          <w:b w:val="false"/>
          <w:i w:val="false"/>
          <w:color w:val="000000"/>
          <w:sz w:val="28"/>
        </w:rPr>
        <w:t xml:space="preserve">
      7) демалысқа, оның iшiнде жыл сайынғы еңбек демалысына; </w:t>
      </w:r>
      <w:r>
        <w:br/>
      </w:r>
      <w:r>
        <w:rPr>
          <w:rFonts w:ascii="Times New Roman"/>
          <w:b w:val="false"/>
          <w:i w:val="false"/>
          <w:color w:val="000000"/>
          <w:sz w:val="28"/>
        </w:rPr>
        <w:t xml:space="preserve">
      8) өзінiң өкiлдiгi мен құқықтарына өкiлдiк ету және қорғау мақсатында бiрлестiктер құруға және оларға енуге; </w:t>
      </w:r>
      <w:r>
        <w:br/>
      </w:r>
      <w:r>
        <w:rPr>
          <w:rFonts w:ascii="Times New Roman"/>
          <w:b w:val="false"/>
          <w:i w:val="false"/>
          <w:color w:val="000000"/>
          <w:sz w:val="28"/>
        </w:rPr>
        <w:t xml:space="preserve">
      9) өзiнiң өкілдерi арқылы ұжымдық келiссөздерге қатысуға және ұжымдық шарт жобасын әзiрлеуге, сондай-ақ қол қойылған ұжымдық шартпен танысуға;  </w:t>
      </w:r>
      <w:r>
        <w:br/>
      </w:r>
      <w:r>
        <w:rPr>
          <w:rFonts w:ascii="Times New Roman"/>
          <w:b w:val="false"/>
          <w:i w:val="false"/>
          <w:color w:val="000000"/>
          <w:sz w:val="28"/>
        </w:rPr>
        <w:t xml:space="preserve">
      10) осы Кодексте көзделген тәртiппен кәсіптік даярлауға, қайта даярлауға және өзiнiң бiлiктiлігін арттыруға; </w:t>
      </w:r>
      <w:r>
        <w:br/>
      </w:r>
      <w:r>
        <w:rPr>
          <w:rFonts w:ascii="Times New Roman"/>
          <w:b w:val="false"/>
          <w:i w:val="false"/>
          <w:color w:val="000000"/>
          <w:sz w:val="28"/>
        </w:rPr>
        <w:t xml:space="preserve">
      11) еңбек мiндеттерiн атқарумен байланысты денсаулығына келтiрілген зиянды өтетуге;  </w:t>
      </w:r>
      <w:r>
        <w:br/>
      </w:r>
      <w:r>
        <w:rPr>
          <w:rFonts w:ascii="Times New Roman"/>
          <w:b w:val="false"/>
          <w:i w:val="false"/>
          <w:color w:val="000000"/>
          <w:sz w:val="28"/>
        </w:rPr>
        <w:t xml:space="preserve">
      12) Қазақстан Республикасы заң актілерiнде көзделген жағдайларда мiндеттi әлеуметтік сақтандыруға; </w:t>
      </w:r>
      <w:r>
        <w:br/>
      </w:r>
      <w:r>
        <w:rPr>
          <w:rFonts w:ascii="Times New Roman"/>
          <w:b w:val="false"/>
          <w:i w:val="false"/>
          <w:color w:val="000000"/>
          <w:sz w:val="28"/>
        </w:rPr>
        <w:t xml:space="preserve">
      13) кепiлдiктер мен өтемақыларға; </w:t>
      </w:r>
      <w:r>
        <w:br/>
      </w:r>
      <w:r>
        <w:rPr>
          <w:rFonts w:ascii="Times New Roman"/>
          <w:b w:val="false"/>
          <w:i w:val="false"/>
          <w:color w:val="000000"/>
          <w:sz w:val="28"/>
        </w:rPr>
        <w:t xml:space="preserve">
      14) өзiнiң құқықтары мен заңды мүдделерiн заңға қайшы келмейтiн барлық тәсiлдермен қорғауға; </w:t>
      </w:r>
      <w:r>
        <w:br/>
      </w:r>
      <w:r>
        <w:rPr>
          <w:rFonts w:ascii="Times New Roman"/>
          <w:b w:val="false"/>
          <w:i w:val="false"/>
          <w:color w:val="000000"/>
          <w:sz w:val="28"/>
        </w:rPr>
        <w:t xml:space="preserve">
      15) теңдей еңбегi үшiн, қандай да болмасын кемсiтусiз теңдей еңбекақы алуға; </w:t>
      </w:r>
      <w:r>
        <w:br/>
      </w:r>
      <w:r>
        <w:rPr>
          <w:rFonts w:ascii="Times New Roman"/>
          <w:b w:val="false"/>
          <w:i w:val="false"/>
          <w:color w:val="000000"/>
          <w:sz w:val="28"/>
        </w:rPr>
        <w:t xml:space="preserve">
      16) еңбек дауын шешу үшiн таңдауы бойынша келiстiру комиссиясына немесе сотқа өтiнiшпен баруға құқығы бар.  </w:t>
      </w:r>
      <w:r>
        <w:br/>
      </w:r>
      <w:r>
        <w:rPr>
          <w:rFonts w:ascii="Times New Roman"/>
          <w:b w:val="false"/>
          <w:i w:val="false"/>
          <w:color w:val="000000"/>
          <w:sz w:val="28"/>
        </w:rPr>
        <w:t xml:space="preserve">
      2. Қызметкер: </w:t>
      </w:r>
      <w:r>
        <w:br/>
      </w:r>
      <w:r>
        <w:rPr>
          <w:rFonts w:ascii="Times New Roman"/>
          <w:b w:val="false"/>
          <w:i w:val="false"/>
          <w:color w:val="000000"/>
          <w:sz w:val="28"/>
        </w:rPr>
        <w:t xml:space="preserve">
      1) еңбек мiндеттерiн еңбек және ұжымдық шарттарға жұмыс берушінің актілерiне сәйкес орындауға;  </w:t>
      </w:r>
      <w:r>
        <w:br/>
      </w:r>
      <w:r>
        <w:rPr>
          <w:rFonts w:ascii="Times New Roman"/>
          <w:b w:val="false"/>
          <w:i w:val="false"/>
          <w:color w:val="000000"/>
          <w:sz w:val="28"/>
        </w:rPr>
        <w:t xml:space="preserve">
      2) еңбек тәртiбiн сақтауға; </w:t>
      </w:r>
      <w:r>
        <w:br/>
      </w:r>
      <w:r>
        <w:rPr>
          <w:rFonts w:ascii="Times New Roman"/>
          <w:b w:val="false"/>
          <w:i w:val="false"/>
          <w:color w:val="000000"/>
          <w:sz w:val="28"/>
        </w:rPr>
        <w:t xml:space="preserve">
      3) жұмыс орнында еңбек қауiпсiздiгi және еңбектi қорғау жөнiндегі, өрт қауiпсiздігі және өндiрiстiк санитария талаптарын сақтауға;  </w:t>
      </w:r>
      <w:r>
        <w:br/>
      </w:r>
      <w:r>
        <w:rPr>
          <w:rFonts w:ascii="Times New Roman"/>
          <w:b w:val="false"/>
          <w:i w:val="false"/>
          <w:color w:val="000000"/>
          <w:sz w:val="28"/>
        </w:rPr>
        <w:t xml:space="preserve">
      4) жұмыс беруші мен қызметкерлердiң мүлкіне ұқыпты қарауға;  </w:t>
      </w:r>
      <w:r>
        <w:br/>
      </w:r>
      <w:r>
        <w:rPr>
          <w:rFonts w:ascii="Times New Roman"/>
          <w:b w:val="false"/>
          <w:i w:val="false"/>
          <w:color w:val="000000"/>
          <w:sz w:val="28"/>
        </w:rPr>
        <w:t xml:space="preserve">
      5) адамдардың өмiрi мен денсаулығына, жұмыс беруші мен қызметкерлер мүлкінің сақталуына қатер төндiретiн ахуал туындағаны, сондай-ақ iркiлiс туындағаны туралы жұмыс берушіге хабарлауға;  </w:t>
      </w:r>
      <w:r>
        <w:br/>
      </w:r>
      <w:r>
        <w:rPr>
          <w:rFonts w:ascii="Times New Roman"/>
          <w:b w:val="false"/>
          <w:i w:val="false"/>
          <w:color w:val="000000"/>
          <w:sz w:val="28"/>
        </w:rPr>
        <w:t xml:space="preserve">
      6) еңбек және ұжымдық шарттарға сәйкес өзiне сенiп тапсырылған мемлекеттiк, қызметтiк, коммерциялық және заңмен қорғалатын өзге де құпияларды құрайтын мәлiметтердi жария етпеуге;  </w:t>
      </w:r>
      <w:r>
        <w:br/>
      </w:r>
      <w:r>
        <w:rPr>
          <w:rFonts w:ascii="Times New Roman"/>
          <w:b w:val="false"/>
          <w:i w:val="false"/>
          <w:color w:val="000000"/>
          <w:sz w:val="28"/>
        </w:rPr>
        <w:t xml:space="preserve">
      7) жұмыс берушiге келтiрілген зиянды Қазақстан Республикасы заңдарында белгiленген шектерде өтеуге;  </w:t>
      </w:r>
      <w:r>
        <w:br/>
      </w:r>
      <w:r>
        <w:rPr>
          <w:rFonts w:ascii="Times New Roman"/>
          <w:b w:val="false"/>
          <w:i w:val="false"/>
          <w:color w:val="000000"/>
          <w:sz w:val="28"/>
        </w:rPr>
        <w:t xml:space="preserve">
      8) зейнетақы жинақтарын бiр жинақтаушы зейнетақы қорынан екiншiсiне ауыстырған кезде, мiндетті зейнетақы жарналары есебiнен зейнетақымен қамсыздандыру туралы шарт жасасу жөнiнде жұмыс берушiнi хабарландыруға мiндетті.  </w:t>
      </w:r>
      <w:r>
        <w:br/>
      </w:r>
      <w:r>
        <w:rPr>
          <w:rFonts w:ascii="Times New Roman"/>
          <w:b w:val="false"/>
          <w:i w:val="false"/>
          <w:color w:val="000000"/>
          <w:sz w:val="28"/>
        </w:rPr>
        <w:t xml:space="preserve">
      3. Қызметкердiң өзге де құқықтары болады және ол осы Кодексте көзделген өзге де мiндеттердi атқарады. </w:t>
      </w:r>
    </w:p>
    <w:bookmarkStart w:name="z716" w:id="28"/>
    <w:p>
      <w:pPr>
        <w:spacing w:after="0"/>
        <w:ind w:left="0"/>
        <w:jc w:val="both"/>
      </w:pPr>
      <w:r>
        <w:rPr>
          <w:rFonts w:ascii="Times New Roman"/>
          <w:b w:val="false"/>
          <w:i w:val="false"/>
          <w:color w:val="000000"/>
          <w:sz w:val="28"/>
        </w:rPr>
        <w:t>
</w:t>
      </w:r>
      <w:r>
        <w:rPr>
          <w:rFonts w:ascii="Times New Roman"/>
          <w:b/>
          <w:i w:val="false"/>
          <w:color w:val="000000"/>
          <w:sz w:val="28"/>
        </w:rPr>
        <w:t xml:space="preserve">       23-бап. Жұмыс берушiнiң негiзгі құқықтары мен </w:t>
      </w:r>
      <w:r>
        <w:br/>
      </w:r>
      <w:r>
        <w:rPr>
          <w:rFonts w:ascii="Times New Roman"/>
          <w:b w:val="false"/>
          <w:i w:val="false"/>
          <w:color w:val="000000"/>
          <w:sz w:val="28"/>
        </w:rPr>
        <w:t>
</w:t>
      </w:r>
      <w:r>
        <w:rPr>
          <w:rFonts w:ascii="Times New Roman"/>
          <w:b/>
          <w:i w:val="false"/>
          <w:color w:val="000000"/>
          <w:sz w:val="28"/>
        </w:rPr>
        <w:t xml:space="preserve">                мiндеттерi </w:t>
      </w:r>
    </w:p>
    <w:bookmarkEnd w:id="28"/>
    <w:p>
      <w:pPr>
        <w:spacing w:after="0"/>
        <w:ind w:left="0"/>
        <w:jc w:val="both"/>
      </w:pPr>
      <w:r>
        <w:rPr>
          <w:rFonts w:ascii="Times New Roman"/>
          <w:b w:val="false"/>
          <w:i w:val="false"/>
          <w:color w:val="000000"/>
          <w:sz w:val="28"/>
        </w:rPr>
        <w:t xml:space="preserve">      1. Жұмыс берушiнiң: </w:t>
      </w:r>
      <w:r>
        <w:br/>
      </w:r>
      <w:r>
        <w:rPr>
          <w:rFonts w:ascii="Times New Roman"/>
          <w:b w:val="false"/>
          <w:i w:val="false"/>
          <w:color w:val="000000"/>
          <w:sz w:val="28"/>
        </w:rPr>
        <w:t xml:space="preserve">
      1) қызметкерлермен еңбек шартын осы Кодексте көзделген тәртiп пен негiздер бойынша өзгертуге, толықтыруға және бұзуға;  </w:t>
      </w:r>
      <w:r>
        <w:br/>
      </w:r>
      <w:r>
        <w:rPr>
          <w:rFonts w:ascii="Times New Roman"/>
          <w:b w:val="false"/>
          <w:i w:val="false"/>
          <w:color w:val="000000"/>
          <w:sz w:val="28"/>
        </w:rPr>
        <w:t xml:space="preserve">
      2) өз құзiретi шегiнде актiлер шығаруға; </w:t>
      </w:r>
      <w:r>
        <w:br/>
      </w:r>
      <w:r>
        <w:rPr>
          <w:rFonts w:ascii="Times New Roman"/>
          <w:b w:val="false"/>
          <w:i w:val="false"/>
          <w:color w:val="000000"/>
          <w:sz w:val="28"/>
        </w:rPr>
        <w:t xml:space="preserve">
      3) өзiнiң құқықтары мен мүдделерiн бiлдiру мақсатында бiрлестіктер құруға және оларға кiруге;  </w:t>
      </w:r>
      <w:r>
        <w:br/>
      </w:r>
      <w:r>
        <w:rPr>
          <w:rFonts w:ascii="Times New Roman"/>
          <w:b w:val="false"/>
          <w:i w:val="false"/>
          <w:color w:val="000000"/>
          <w:sz w:val="28"/>
        </w:rPr>
        <w:t xml:space="preserve">
      4) қызметкерлерден еңбек және ұжымдық шарттың, еңбек тәртiбi ережесi талаптарының орындалуын талап етуге; </w:t>
      </w:r>
      <w:r>
        <w:br/>
      </w:r>
      <w:r>
        <w:rPr>
          <w:rFonts w:ascii="Times New Roman"/>
          <w:b w:val="false"/>
          <w:i w:val="false"/>
          <w:color w:val="000000"/>
          <w:sz w:val="28"/>
        </w:rPr>
        <w:t xml:space="preserve">
      5) осы Кодексте белгiленген тәртiппен қызметкерлердi материалдық жауапкершілiкке тартуға және оларға әкiмшiлiк өндiрiп алулар салуға; </w:t>
      </w:r>
      <w:r>
        <w:br/>
      </w:r>
      <w:r>
        <w:rPr>
          <w:rFonts w:ascii="Times New Roman"/>
          <w:b w:val="false"/>
          <w:i w:val="false"/>
          <w:color w:val="000000"/>
          <w:sz w:val="28"/>
        </w:rPr>
        <w:t xml:space="preserve">
      6) еңбек мiндеттерiн атқару кезiнде қызметкер келтiрген зиянды өтетуге; </w:t>
      </w:r>
      <w:r>
        <w:br/>
      </w:r>
      <w:r>
        <w:rPr>
          <w:rFonts w:ascii="Times New Roman"/>
          <w:b w:val="false"/>
          <w:i w:val="false"/>
          <w:color w:val="000000"/>
          <w:sz w:val="28"/>
        </w:rPr>
        <w:t xml:space="preserve">
      7) еңбек саласындағы өзiнiң құқықтары мен заңды мүдделерiн қорғау мақсатында сотқа өтiнiш беруге; </w:t>
      </w:r>
      <w:r>
        <w:br/>
      </w:r>
      <w:r>
        <w:rPr>
          <w:rFonts w:ascii="Times New Roman"/>
          <w:b w:val="false"/>
          <w:i w:val="false"/>
          <w:color w:val="000000"/>
          <w:sz w:val="28"/>
        </w:rPr>
        <w:t xml:space="preserve">
      8) қызметкерге сынақ мерзiмiн белгiлеуге; </w:t>
      </w:r>
      <w:r>
        <w:br/>
      </w:r>
      <w:r>
        <w:rPr>
          <w:rFonts w:ascii="Times New Roman"/>
          <w:b w:val="false"/>
          <w:i w:val="false"/>
          <w:color w:val="000000"/>
          <w:sz w:val="28"/>
        </w:rPr>
        <w:t xml:space="preserve">
      9) егер жеке еңбек шартының талаптарында жазылған болса, қызметкердi оқытумен байланысты өз шығындарын өтетуге; </w:t>
      </w:r>
      <w:r>
        <w:br/>
      </w:r>
      <w:r>
        <w:rPr>
          <w:rFonts w:ascii="Times New Roman"/>
          <w:b w:val="false"/>
          <w:i w:val="false"/>
          <w:color w:val="000000"/>
          <w:sz w:val="28"/>
        </w:rPr>
        <w:t xml:space="preserve">
      10) жұмысқа қабылдау кезiнде азаматтардан олардың бiлiктілігін растайтын құжаттарды талап етуге құқығы бар. </w:t>
      </w:r>
      <w:r>
        <w:br/>
      </w:r>
      <w:r>
        <w:rPr>
          <w:rFonts w:ascii="Times New Roman"/>
          <w:b w:val="false"/>
          <w:i w:val="false"/>
          <w:color w:val="000000"/>
          <w:sz w:val="28"/>
        </w:rPr>
        <w:t xml:space="preserve">
      2. Жұмыс берушi: </w:t>
      </w:r>
      <w:r>
        <w:br/>
      </w:r>
      <w:r>
        <w:rPr>
          <w:rFonts w:ascii="Times New Roman"/>
          <w:b w:val="false"/>
          <w:i w:val="false"/>
          <w:color w:val="000000"/>
          <w:sz w:val="28"/>
        </w:rPr>
        <w:t xml:space="preserve">
      1) Қазақстан Республикасының еңбек заңдарының, еңбек қауiпсiздiгi және еңбектi қорғау, ұжымдық және еңбек шарттарының талаптарын сақтауға;  </w:t>
      </w:r>
      <w:r>
        <w:br/>
      </w:r>
      <w:r>
        <w:rPr>
          <w:rFonts w:ascii="Times New Roman"/>
          <w:b w:val="false"/>
          <w:i w:val="false"/>
          <w:color w:val="000000"/>
          <w:sz w:val="28"/>
        </w:rPr>
        <w:t xml:space="preserve">
      2) қызметкерлермен осы Кодексте белгiленген тәртіппен және шарттармен еңбек шарттарын жасасуға; </w:t>
      </w:r>
      <w:r>
        <w:br/>
      </w:r>
      <w:r>
        <w:rPr>
          <w:rFonts w:ascii="Times New Roman"/>
          <w:b w:val="false"/>
          <w:i w:val="false"/>
          <w:color w:val="000000"/>
          <w:sz w:val="28"/>
        </w:rPr>
        <w:t xml:space="preserve">
      3) қызметкерге еңбек шартында келiсілген жұмысты беруге; </w:t>
      </w:r>
      <w:r>
        <w:br/>
      </w:r>
      <w:r>
        <w:rPr>
          <w:rFonts w:ascii="Times New Roman"/>
          <w:b w:val="false"/>
          <w:i w:val="false"/>
          <w:color w:val="000000"/>
          <w:sz w:val="28"/>
        </w:rPr>
        <w:t xml:space="preserve">
      4) қызметкерлердi еңбек және ұжымдық шарттың талаптарына сәйкес еңбекақымен қамтамасыз етуге; </w:t>
      </w:r>
      <w:r>
        <w:br/>
      </w:r>
      <w:r>
        <w:rPr>
          <w:rFonts w:ascii="Times New Roman"/>
          <w:b w:val="false"/>
          <w:i w:val="false"/>
          <w:color w:val="000000"/>
          <w:sz w:val="28"/>
        </w:rPr>
        <w:t xml:space="preserve">
      5) қызметкерге жалақыны және Қазақстан Республикасының нормативтiк құқықтық актілерiнде, еңбек, ұжымдық шарттарда, жұмыс берушiнiң актілерiнде көзделген өзге де төлемдердi уақытында және толық мөлшерде төлеуге; </w:t>
      </w:r>
      <w:r>
        <w:br/>
      </w:r>
      <w:r>
        <w:rPr>
          <w:rFonts w:ascii="Times New Roman"/>
          <w:b w:val="false"/>
          <w:i w:val="false"/>
          <w:color w:val="000000"/>
          <w:sz w:val="28"/>
        </w:rPr>
        <w:t xml:space="preserve">
      6) қызметкердi жұмыс берушiнiң актiлерiмен және ұжымдық шартпен таныстыруға; </w:t>
      </w:r>
      <w:r>
        <w:br/>
      </w:r>
      <w:r>
        <w:rPr>
          <w:rFonts w:ascii="Times New Roman"/>
          <w:b w:val="false"/>
          <w:i w:val="false"/>
          <w:color w:val="000000"/>
          <w:sz w:val="28"/>
        </w:rPr>
        <w:t xml:space="preserve">
      7) ұжымдық келiссөздер жүргiзу үшiн, ұжымдық шарттар жасасу үшiн, сондай-ақ олардың орындалуын бақылау үшiн қажетті ақпарат беруге; </w:t>
      </w:r>
      <w:r>
        <w:br/>
      </w:r>
      <w:r>
        <w:rPr>
          <w:rFonts w:ascii="Times New Roman"/>
          <w:b w:val="false"/>
          <w:i w:val="false"/>
          <w:color w:val="000000"/>
          <w:sz w:val="28"/>
        </w:rPr>
        <w:t xml:space="preserve">
      8) ұжымдық келiссөздер жүргізуге және осы Кодексте белгiленген тәртiппен ұжымдық шарт жасасуға; </w:t>
      </w:r>
      <w:r>
        <w:br/>
      </w:r>
      <w:r>
        <w:rPr>
          <w:rFonts w:ascii="Times New Roman"/>
          <w:b w:val="false"/>
          <w:i w:val="false"/>
          <w:color w:val="000000"/>
          <w:sz w:val="28"/>
        </w:rPr>
        <w:t xml:space="preserve">
      9) қызметкерлердi Қазақстан Республикасының еңбек заңнамасына, еңбек, ұжымдық шарттарға сәйкес еңбек жағдайларымен қамтамасыз етуге; </w:t>
      </w:r>
      <w:r>
        <w:br/>
      </w:r>
      <w:r>
        <w:rPr>
          <w:rFonts w:ascii="Times New Roman"/>
          <w:b w:val="false"/>
          <w:i w:val="false"/>
          <w:color w:val="000000"/>
          <w:sz w:val="28"/>
        </w:rPr>
        <w:t xml:space="preserve">
      10) қызметкерлердi жабдықпен, құралдармен, техникалық құжаттамамен және еңбек мiндеттерiн атқару үшiн қажеттi өзге де заттармен өз қаражаты есебiнен қамтамасыз етуге; </w:t>
      </w:r>
      <w:r>
        <w:br/>
      </w:r>
      <w:r>
        <w:rPr>
          <w:rFonts w:ascii="Times New Roman"/>
          <w:b w:val="false"/>
          <w:i w:val="false"/>
          <w:color w:val="000000"/>
          <w:sz w:val="28"/>
        </w:rPr>
        <w:t xml:space="preserve">
      11) мемлекеттiк еңбек инспекторларының ұйғарымдарын орындауға; </w:t>
      </w:r>
      <w:r>
        <w:br/>
      </w:r>
      <w:r>
        <w:rPr>
          <w:rFonts w:ascii="Times New Roman"/>
          <w:b w:val="false"/>
          <w:i w:val="false"/>
          <w:color w:val="000000"/>
          <w:sz w:val="28"/>
        </w:rPr>
        <w:t xml:space="preserve">
      12) егер жұмысты жалғастыру қызметкердiң және өзге де адамдардың өмiрi мен денсаулығына қауiп төндiретiн болса, жұмысты тоқтата тұруға; </w:t>
      </w:r>
      <w:r>
        <w:br/>
      </w:r>
      <w:r>
        <w:rPr>
          <w:rFonts w:ascii="Times New Roman"/>
          <w:b w:val="false"/>
          <w:i w:val="false"/>
          <w:color w:val="000000"/>
          <w:sz w:val="28"/>
        </w:rPr>
        <w:t xml:space="preserve">
      13) қызметкерлердi мiндеттi әлеуметтiк сақтандыруды Қазақстан Республикасы заңдарында белгiленген тәртiппен жүзеге асыруға; </w:t>
      </w:r>
      <w:r>
        <w:br/>
      </w:r>
      <w:r>
        <w:rPr>
          <w:rFonts w:ascii="Times New Roman"/>
          <w:b w:val="false"/>
          <w:i w:val="false"/>
          <w:color w:val="000000"/>
          <w:sz w:val="28"/>
        </w:rPr>
        <w:t xml:space="preserve">
      14) еңбек мiндеттерiн атқару кезiнде қызметкердiң денсаулығы мен өмiрiне зиян келтiргенi үшiн жауапкершiлiгiн сақтандыруға; </w:t>
      </w:r>
      <w:r>
        <w:br/>
      </w:r>
      <w:r>
        <w:rPr>
          <w:rFonts w:ascii="Times New Roman"/>
          <w:b w:val="false"/>
          <w:i w:val="false"/>
          <w:color w:val="000000"/>
          <w:sz w:val="28"/>
        </w:rPr>
        <w:t xml:space="preserve">
      15) қызметкерге жыл сайынғы ақылы еңбек демалысын беруге; </w:t>
      </w:r>
      <w:r>
        <w:br/>
      </w:r>
      <w:r>
        <w:rPr>
          <w:rFonts w:ascii="Times New Roman"/>
          <w:b w:val="false"/>
          <w:i w:val="false"/>
          <w:color w:val="000000"/>
          <w:sz w:val="28"/>
        </w:rPr>
        <w:t xml:space="preserve">
      16) жұмысқа қабылдау кезiнде қызметкермен еңбек шартын жасасуға, қызметкердi ұжымдық шартпен және жұмыс берушінің актiлерiмен таныстыруға; </w:t>
      </w:r>
      <w:r>
        <w:br/>
      </w:r>
      <w:r>
        <w:rPr>
          <w:rFonts w:ascii="Times New Roman"/>
          <w:b w:val="false"/>
          <w:i w:val="false"/>
          <w:color w:val="000000"/>
          <w:sz w:val="28"/>
        </w:rPr>
        <w:t xml:space="preserve">
      17) қызметкерлердiң еңбек қызметi мен оларды зейнетақымен қамсыздандыруға арналған ақшаны ұстап қалу және аудару туралы деректердi растайтын құжаттардың сақталуын және мемлекеттік мұрағатқа тапсырылуын қамтамасыз етуге; </w:t>
      </w:r>
      <w:r>
        <w:br/>
      </w:r>
      <w:r>
        <w:rPr>
          <w:rFonts w:ascii="Times New Roman"/>
          <w:b w:val="false"/>
          <w:i w:val="false"/>
          <w:color w:val="000000"/>
          <w:sz w:val="28"/>
        </w:rPr>
        <w:t xml:space="preserve">
      18) қызметкерге зиянды (ерекше зиянды) және қауiптi (ерекше қауiптi) жұмыс жағдайлары мен кәсіптік ауру мүмкiндiгi туралы ескертуге; </w:t>
      </w:r>
      <w:r>
        <w:br/>
      </w:r>
      <w:r>
        <w:rPr>
          <w:rFonts w:ascii="Times New Roman"/>
          <w:b w:val="false"/>
          <w:i w:val="false"/>
          <w:color w:val="000000"/>
          <w:sz w:val="28"/>
        </w:rPr>
        <w:t xml:space="preserve">
      19) жұмыс орындары мен өндiрiстiк процестерде қатердiң алдын алу жөнiнде шаралар қабылдауға, өндiрiстiк және ғылыми-техникалық прогрестi ескере отырып профилактикалық жұмыстар жүргiзуге; </w:t>
      </w:r>
      <w:r>
        <w:br/>
      </w:r>
      <w:r>
        <w:rPr>
          <w:rFonts w:ascii="Times New Roman"/>
          <w:b w:val="false"/>
          <w:i w:val="false"/>
          <w:color w:val="000000"/>
          <w:sz w:val="28"/>
        </w:rPr>
        <w:t xml:space="preserve">
      20) жұмыс уақытының, оның iшiнде зиянды (ерекше зиянды), қауiптi жұмыс жағдайларында, ауыр жұмыстарда әрбiр қызметкер орындайтын жұмыс уақытынан тыс жұмыстардың нақты есебiн жүргiзуге мiндетті. </w:t>
      </w:r>
      <w:r>
        <w:br/>
      </w:r>
      <w:r>
        <w:rPr>
          <w:rFonts w:ascii="Times New Roman"/>
          <w:b w:val="false"/>
          <w:i w:val="false"/>
          <w:color w:val="000000"/>
          <w:sz w:val="28"/>
        </w:rPr>
        <w:t xml:space="preserve">
      3. Жұмыс берушiнiң өзге де құқықтары болады және ол осы Кодексте көзделген өзге де мiндеттердi атқарады. </w:t>
      </w:r>
    </w:p>
    <w:bookmarkStart w:name="z429" w:id="29"/>
    <w:p>
      <w:pPr>
        <w:spacing w:after="0"/>
        <w:ind w:left="0"/>
        <w:jc w:val="left"/>
      </w:pPr>
      <w:r>
        <w:rPr>
          <w:rFonts w:ascii="Times New Roman"/>
          <w:b/>
          <w:i w:val="false"/>
          <w:color w:val="000000"/>
        </w:rPr>
        <w:t xml:space="preserve"> 
  ЕРЕКШЕ БӨЛIМ </w:t>
      </w:r>
    </w:p>
    <w:bookmarkEnd w:id="29"/>
    <w:bookmarkStart w:name="z2218" w:id="30"/>
    <w:p>
      <w:pPr>
        <w:spacing w:after="0"/>
        <w:ind w:left="0"/>
        <w:jc w:val="left"/>
      </w:pPr>
      <w:r>
        <w:rPr>
          <w:rFonts w:ascii="Times New Roman"/>
          <w:b/>
          <w:i w:val="false"/>
          <w:color w:val="000000"/>
        </w:rPr>
        <w:t xml:space="preserve"> 
  2-бөлiм. Еңбек қатынастары </w:t>
      </w:r>
    </w:p>
    <w:bookmarkEnd w:id="30"/>
    <w:bookmarkStart w:name="z16777216" w:id="31"/>
    <w:p>
      <w:pPr>
        <w:spacing w:after="0"/>
        <w:ind w:left="0"/>
        <w:jc w:val="left"/>
      </w:pPr>
      <w:r>
        <w:rPr>
          <w:rFonts w:ascii="Times New Roman"/>
          <w:b/>
          <w:i w:val="false"/>
          <w:color w:val="000000"/>
        </w:rPr>
        <w:t xml:space="preserve"> 
  4-тарау. Еңбек шарты </w:t>
      </w:r>
    </w:p>
    <w:bookmarkEnd w:id="31"/>
    <w:bookmarkStart w:name="z83886337" w:id="32"/>
    <w:p>
      <w:pPr>
        <w:spacing w:after="0"/>
        <w:ind w:left="0"/>
        <w:jc w:val="both"/>
      </w:pPr>
      <w:r>
        <w:rPr>
          <w:rFonts w:ascii="Times New Roman"/>
          <w:b w:val="false"/>
          <w:i w:val="false"/>
          <w:color w:val="000000"/>
          <w:sz w:val="28"/>
        </w:rPr>
        <w:t>
</w:t>
      </w:r>
      <w:r>
        <w:rPr>
          <w:rFonts w:ascii="Times New Roman"/>
          <w:b/>
          <w:i w:val="false"/>
          <w:color w:val="000000"/>
          <w:sz w:val="28"/>
        </w:rPr>
        <w:t xml:space="preserve">       24-бап. Еңбек шартының мәнi </w:t>
      </w:r>
    </w:p>
    <w:bookmarkEnd w:id="32"/>
    <w:p>
      <w:pPr>
        <w:spacing w:after="0"/>
        <w:ind w:left="0"/>
        <w:jc w:val="both"/>
      </w:pPr>
      <w:r>
        <w:rPr>
          <w:rFonts w:ascii="Times New Roman"/>
          <w:b w:val="false"/>
          <w:i w:val="false"/>
          <w:color w:val="000000"/>
          <w:sz w:val="28"/>
        </w:rPr>
        <w:t xml:space="preserve">      Еңбек шарты бойынша қызметкер сыйақы үшiн тиiстi білiктiлігі бойынша жұмысты (еңбек функциясын) атқарады және жұмыс берушiнiң еңбек тәртібiн сақтайды, ал жұмыс берушi еңбек жағдайларын қамтамасыз етедi, қызметкерге жалақысын және Қазақстан Республикасының еңбек заңнамасында, еңбек және ұжымдық шартта, тараптардың келiсiмiнде көзделген ақшалай төлемдердi уақытында және толық көлемiнде төлейдi. </w:t>
      </w:r>
    </w:p>
    <w:bookmarkStart w:name="z0" w:id="33"/>
    <w:p>
      <w:pPr>
        <w:spacing w:after="0"/>
        <w:ind w:left="0"/>
        <w:jc w:val="both"/>
      </w:pPr>
      <w:r>
        <w:rPr>
          <w:rFonts w:ascii="Times New Roman"/>
          <w:b w:val="false"/>
          <w:i w:val="false"/>
          <w:color w:val="000000"/>
          <w:sz w:val="28"/>
        </w:rPr>
        <w:t>
</w:t>
      </w:r>
      <w:r>
        <w:rPr>
          <w:rFonts w:ascii="Times New Roman"/>
          <w:b/>
          <w:i w:val="false"/>
          <w:color w:val="000000"/>
          <w:sz w:val="28"/>
        </w:rPr>
        <w:t xml:space="preserve">       25-бап. Еңбек шартын жасау кезiндегi кепiлдiктер </w:t>
      </w:r>
    </w:p>
    <w:bookmarkEnd w:id="33"/>
    <w:p>
      <w:pPr>
        <w:spacing w:after="0"/>
        <w:ind w:left="0"/>
        <w:jc w:val="both"/>
      </w:pPr>
      <w:r>
        <w:rPr>
          <w:rFonts w:ascii="Times New Roman"/>
          <w:b w:val="false"/>
          <w:i w:val="false"/>
          <w:color w:val="000000"/>
          <w:sz w:val="28"/>
        </w:rPr>
        <w:t xml:space="preserve">      1. Мыналармен: </w:t>
      </w:r>
      <w:r>
        <w:br/>
      </w:r>
      <w:r>
        <w:rPr>
          <w:rFonts w:ascii="Times New Roman"/>
          <w:b w:val="false"/>
          <w:i w:val="false"/>
          <w:color w:val="000000"/>
          <w:sz w:val="28"/>
        </w:rPr>
        <w:t xml:space="preserve">
      1) жүктi болуына байланысты уәждемелер бойынша әйелдермен; </w:t>
      </w:r>
      <w:r>
        <w:br/>
      </w:r>
      <w:r>
        <w:rPr>
          <w:rFonts w:ascii="Times New Roman"/>
          <w:b w:val="false"/>
          <w:i w:val="false"/>
          <w:color w:val="000000"/>
          <w:sz w:val="28"/>
        </w:rPr>
        <w:t xml:space="preserve">
      2) үш жасқа дейiнгi балалары болуы уәждемелерi бойынша әйелдермен (еркектермен); </w:t>
      </w:r>
      <w:r>
        <w:br/>
      </w:r>
      <w:r>
        <w:rPr>
          <w:rFonts w:ascii="Times New Roman"/>
          <w:b w:val="false"/>
          <w:i w:val="false"/>
          <w:color w:val="000000"/>
          <w:sz w:val="28"/>
        </w:rPr>
        <w:t xml:space="preserve">
      3) жергiлiктi уәкілеттi органдар белгiленген квота есебiне жұмысқа жiберген азаматтармен; </w:t>
      </w:r>
      <w:r>
        <w:br/>
      </w:r>
      <w:r>
        <w:rPr>
          <w:rFonts w:ascii="Times New Roman"/>
          <w:b w:val="false"/>
          <w:i w:val="false"/>
          <w:color w:val="000000"/>
          <w:sz w:val="28"/>
        </w:rPr>
        <w:t xml:space="preserve">
      4) заңды күшiне енген сот шешiмiнде олармен еңбек шартын жасасу мiндетi белгiленген азаматтармен; </w:t>
      </w:r>
      <w:r>
        <w:br/>
      </w:r>
      <w:r>
        <w:rPr>
          <w:rFonts w:ascii="Times New Roman"/>
          <w:b w:val="false"/>
          <w:i w:val="false"/>
          <w:color w:val="000000"/>
          <w:sz w:val="28"/>
        </w:rPr>
        <w:t xml:space="preserve">
      5) егер сайлану (сайлау) актiсiнен белгілi бiр еңбек функциясын орындау мiндетi туындайтын болса, заңдарда белгiленген тәртiппен лауазымға сайланған азаматтармен; </w:t>
      </w:r>
      <w:r>
        <w:br/>
      </w:r>
      <w:r>
        <w:rPr>
          <w:rFonts w:ascii="Times New Roman"/>
          <w:b w:val="false"/>
          <w:i w:val="false"/>
          <w:color w:val="000000"/>
          <w:sz w:val="28"/>
        </w:rPr>
        <w:t xml:space="preserve">
      6) кәмелетке толмағандармен, олардың кәмелетке толмауы уәждемелерi бойынша; </w:t>
      </w:r>
      <w:r>
        <w:br/>
      </w:r>
      <w:r>
        <w:rPr>
          <w:rFonts w:ascii="Times New Roman"/>
          <w:b w:val="false"/>
          <w:i w:val="false"/>
          <w:color w:val="000000"/>
          <w:sz w:val="28"/>
        </w:rPr>
        <w:t xml:space="preserve">
      7) мүгедектермен, олардың мүгедектiгi уәждемелерi бойынша егер осы Кодекспен өзгеше белгiленген болмаса, жеке еңбек шартын жасасудан бас тартуға тыйым салынады. </w:t>
      </w:r>
      <w:r>
        <w:br/>
      </w:r>
      <w:r>
        <w:rPr>
          <w:rFonts w:ascii="Times New Roman"/>
          <w:b w:val="false"/>
          <w:i w:val="false"/>
          <w:color w:val="000000"/>
          <w:sz w:val="28"/>
        </w:rPr>
        <w:t xml:space="preserve">
      2. Еңбек шартын жасасудан бас тартуға сотқа шағым жасалуы мүмкiн. </w:t>
      </w:r>
    </w:p>
    <w:bookmarkStart w:name="z3841" w:id="34"/>
    <w:p>
      <w:pPr>
        <w:spacing w:after="0"/>
        <w:ind w:left="0"/>
        <w:jc w:val="both"/>
      </w:pPr>
      <w:r>
        <w:rPr>
          <w:rFonts w:ascii="Times New Roman"/>
          <w:b w:val="false"/>
          <w:i w:val="false"/>
          <w:color w:val="000000"/>
          <w:sz w:val="28"/>
        </w:rPr>
        <w:t>
</w:t>
      </w:r>
      <w:r>
        <w:rPr>
          <w:rFonts w:ascii="Times New Roman"/>
          <w:b/>
          <w:i w:val="false"/>
          <w:color w:val="000000"/>
          <w:sz w:val="28"/>
        </w:rPr>
        <w:t xml:space="preserve">       26-бап. Еңбек шартын жасауға қойылатын шектеулер </w:t>
      </w:r>
    </w:p>
    <w:bookmarkEnd w:id="34"/>
    <w:p>
      <w:pPr>
        <w:spacing w:after="0"/>
        <w:ind w:left="0"/>
        <w:jc w:val="both"/>
      </w:pPr>
      <w:r>
        <w:rPr>
          <w:rFonts w:ascii="Times New Roman"/>
          <w:b w:val="false"/>
          <w:i w:val="false"/>
          <w:color w:val="000000"/>
          <w:sz w:val="28"/>
        </w:rPr>
        <w:t xml:space="preserve">      Еңбек шартын: </w:t>
      </w:r>
      <w:r>
        <w:br/>
      </w:r>
      <w:r>
        <w:rPr>
          <w:rFonts w:ascii="Times New Roman"/>
          <w:b w:val="false"/>
          <w:i w:val="false"/>
          <w:color w:val="000000"/>
          <w:sz w:val="28"/>
        </w:rPr>
        <w:t xml:space="preserve">
      1) денсаулық жағдайы бойынша еңбекке жарамсыз азаматтармен; </w:t>
      </w:r>
      <w:r>
        <w:br/>
      </w:r>
      <w:r>
        <w:rPr>
          <w:rFonts w:ascii="Times New Roman"/>
          <w:b w:val="false"/>
          <w:i w:val="false"/>
          <w:color w:val="000000"/>
          <w:sz w:val="28"/>
        </w:rPr>
        <w:t xml:space="preserve">
      2) денсаулық жағдайына қайшы келетiн жұмысқа;  </w:t>
      </w:r>
      <w:r>
        <w:br/>
      </w:r>
      <w:r>
        <w:rPr>
          <w:rFonts w:ascii="Times New Roman"/>
          <w:b w:val="false"/>
          <w:i w:val="false"/>
          <w:color w:val="000000"/>
          <w:sz w:val="28"/>
        </w:rPr>
        <w:t xml:space="preserve">
      3) еңбек жағдайлары зиянды және қауiптi жұмыстарға, он сегiз жасқа толмаған азаматтармен;  </w:t>
      </w:r>
      <w:r>
        <w:br/>
      </w:r>
      <w:r>
        <w:rPr>
          <w:rFonts w:ascii="Times New Roman"/>
          <w:b w:val="false"/>
          <w:i w:val="false"/>
          <w:color w:val="000000"/>
          <w:sz w:val="28"/>
        </w:rPr>
        <w:t xml:space="preserve">
      4) жұмыс берушiнiң мүлкi мен басқа да құндылықтарының сақталуын қамтамасыз ету үшiн қызметкердiң толық материалдық жауаптылығы көзделетiн жұмыстарға, 18 жасқа толмаған азаматтармен; </w:t>
      </w:r>
      <w:r>
        <w:br/>
      </w:r>
      <w:r>
        <w:rPr>
          <w:rFonts w:ascii="Times New Roman"/>
          <w:b w:val="false"/>
          <w:i w:val="false"/>
          <w:color w:val="000000"/>
          <w:sz w:val="28"/>
        </w:rPr>
        <w:t xml:space="preserve">
      5) белгiлi бiр лауазым мен жұмысқа, заңды күшiне енген сот үкiмi бойынша осы лауазымға тұру және оны атқару құқығынан айрылған азаматтармен;  </w:t>
      </w:r>
      <w:r>
        <w:br/>
      </w:r>
      <w:r>
        <w:rPr>
          <w:rFonts w:ascii="Times New Roman"/>
          <w:b w:val="false"/>
          <w:i w:val="false"/>
          <w:color w:val="000000"/>
          <w:sz w:val="28"/>
        </w:rPr>
        <w:t xml:space="preserve">
      6) шетелдiк азаматтармен және азаматтығы жоқ, Қазақстан Республикасы аумағында уақытша тұратын азаматтармен, олар шетелдiк жұмыс күшiн тартуға уәкілеттi мемлекеттiк органның рұқсатын Қазақстан Республикасының Үкiметі белгiлеген тәртiппен алғанға дейiн еңбек шартын жасауға жол берілмейдi. </w:t>
      </w:r>
    </w:p>
    <w:bookmarkStart w:name="z0" w:id="35"/>
    <w:p>
      <w:pPr>
        <w:spacing w:after="0"/>
        <w:ind w:left="0"/>
        <w:jc w:val="both"/>
      </w:pPr>
      <w:r>
        <w:rPr>
          <w:rFonts w:ascii="Times New Roman"/>
          <w:b w:val="false"/>
          <w:i w:val="false"/>
          <w:color w:val="000000"/>
          <w:sz w:val="28"/>
        </w:rPr>
        <w:t>
</w:t>
      </w:r>
      <w:r>
        <w:rPr>
          <w:rFonts w:ascii="Times New Roman"/>
          <w:b/>
          <w:i w:val="false"/>
          <w:color w:val="000000"/>
          <w:sz w:val="28"/>
        </w:rPr>
        <w:t xml:space="preserve">       27-бап. Еңбек шартының шарттардың өзге түрлерінен </w:t>
      </w:r>
      <w:r>
        <w:br/>
      </w:r>
      <w:r>
        <w:rPr>
          <w:rFonts w:ascii="Times New Roman"/>
          <w:b w:val="false"/>
          <w:i w:val="false"/>
          <w:color w:val="000000"/>
          <w:sz w:val="28"/>
        </w:rPr>
        <w:t>
</w:t>
      </w:r>
      <w:r>
        <w:rPr>
          <w:rFonts w:ascii="Times New Roman"/>
          <w:b/>
          <w:i w:val="false"/>
          <w:color w:val="000000"/>
          <w:sz w:val="28"/>
        </w:rPr>
        <w:t xml:space="preserve">              ерекшелiгi </w:t>
      </w:r>
    </w:p>
    <w:bookmarkEnd w:id="35"/>
    <w:p>
      <w:pPr>
        <w:spacing w:after="0"/>
        <w:ind w:left="0"/>
        <w:jc w:val="both"/>
      </w:pPr>
      <w:r>
        <w:rPr>
          <w:rFonts w:ascii="Times New Roman"/>
          <w:b w:val="false"/>
          <w:i w:val="false"/>
          <w:color w:val="000000"/>
          <w:sz w:val="28"/>
        </w:rPr>
        <w:t xml:space="preserve">      Еңбек шартының шарттардың өзге түрлерiнен ерекшеленетін белгiлерi онда төмендегi шарттардың бiреуiнiң болуы болып табылады: </w:t>
      </w:r>
      <w:r>
        <w:br/>
      </w:r>
      <w:r>
        <w:rPr>
          <w:rFonts w:ascii="Times New Roman"/>
          <w:b w:val="false"/>
          <w:i w:val="false"/>
          <w:color w:val="000000"/>
          <w:sz w:val="28"/>
        </w:rPr>
        <w:t xml:space="preserve">
      1) қызметкердiң еңбек функцияларын белгiлi бiр бiлiктiлiк, мамандық, кәсiп немесе лауазым бойынша орындауы; </w:t>
      </w:r>
      <w:r>
        <w:br/>
      </w:r>
      <w:r>
        <w:rPr>
          <w:rFonts w:ascii="Times New Roman"/>
          <w:b w:val="false"/>
          <w:i w:val="false"/>
          <w:color w:val="000000"/>
          <w:sz w:val="28"/>
        </w:rPr>
        <w:t xml:space="preserve">
      2) мiндеттемелердiң ұйымның еңбек тәртiбiне бағына отырып жеке орындалуы;  </w:t>
      </w:r>
      <w:r>
        <w:br/>
      </w:r>
      <w:r>
        <w:rPr>
          <w:rFonts w:ascii="Times New Roman"/>
          <w:b w:val="false"/>
          <w:i w:val="false"/>
          <w:color w:val="000000"/>
          <w:sz w:val="28"/>
        </w:rPr>
        <w:t xml:space="preserve">
      3) қызметкердiң орындалатын жұмыстың саны мен сапасына, күрделiлігіне сәйкес жалақы алуы. </w:t>
      </w:r>
    </w:p>
    <w:bookmarkStart w:name="z15917432" w:id="36"/>
    <w:p>
      <w:pPr>
        <w:spacing w:after="0"/>
        <w:ind w:left="0"/>
        <w:jc w:val="both"/>
      </w:pPr>
      <w:r>
        <w:rPr>
          <w:rFonts w:ascii="Times New Roman"/>
          <w:b w:val="false"/>
          <w:i w:val="false"/>
          <w:color w:val="000000"/>
          <w:sz w:val="28"/>
        </w:rPr>
        <w:t>
</w:t>
      </w:r>
      <w:r>
        <w:rPr>
          <w:rFonts w:ascii="Times New Roman"/>
          <w:b/>
          <w:i w:val="false"/>
          <w:color w:val="000000"/>
          <w:sz w:val="28"/>
        </w:rPr>
        <w:t xml:space="preserve">       28-бап. Еңбек шартының мазмұны </w:t>
      </w:r>
    </w:p>
    <w:bookmarkEnd w:id="36"/>
    <w:p>
      <w:pPr>
        <w:spacing w:after="0"/>
        <w:ind w:left="0"/>
        <w:jc w:val="both"/>
      </w:pPr>
      <w:r>
        <w:rPr>
          <w:rFonts w:ascii="Times New Roman"/>
          <w:b w:val="false"/>
          <w:i w:val="false"/>
          <w:color w:val="000000"/>
          <w:sz w:val="28"/>
        </w:rPr>
        <w:t xml:space="preserve">      1. Еңбек шартында: </w:t>
      </w:r>
      <w:r>
        <w:br/>
      </w:r>
      <w:r>
        <w:rPr>
          <w:rFonts w:ascii="Times New Roman"/>
          <w:b w:val="false"/>
          <w:i w:val="false"/>
          <w:color w:val="000000"/>
          <w:sz w:val="28"/>
        </w:rPr>
        <w:t xml:space="preserve">
      1) тараптардың деректемелерi:  </w:t>
      </w:r>
      <w:r>
        <w:br/>
      </w:r>
      <w:r>
        <w:rPr>
          <w:rFonts w:ascii="Times New Roman"/>
          <w:b w:val="false"/>
          <w:i w:val="false"/>
          <w:color w:val="000000"/>
          <w:sz w:val="28"/>
        </w:rPr>
        <w:t xml:space="preserve">
      жұмыс беруші - заңды тұлғаның толық атауы мен тұратын жерi, жұмыс берушi - заңды тұлғаның құрылтай құжаттарының мемлекеттiк тiркелген нөмiрi, күнi мен бизнес-сәйкестендiру нөмiрi;  </w:t>
      </w:r>
      <w:r>
        <w:br/>
      </w:r>
      <w:r>
        <w:rPr>
          <w:rFonts w:ascii="Times New Roman"/>
          <w:b w:val="false"/>
          <w:i w:val="false"/>
          <w:color w:val="000000"/>
          <w:sz w:val="28"/>
        </w:rPr>
        <w:t xml:space="preserve">
      жұмыс берушi - жеке тұлғаның тегi, аты, әкесiнiң аты (eгep  жеке басын куәландыратын құжатта көрсетілген болса), оның тұрақты тұратын мекен-жайы, жеке сәйкестендiру (бизнес-сәйкестендiру) нөмiрi, жеке басын куәландыратын құжаттың атауы, нөмiрi, берілген күнi; </w:t>
      </w:r>
      <w:r>
        <w:br/>
      </w:r>
      <w:r>
        <w:rPr>
          <w:rFonts w:ascii="Times New Roman"/>
          <w:b w:val="false"/>
          <w:i w:val="false"/>
          <w:color w:val="000000"/>
          <w:sz w:val="28"/>
        </w:rPr>
        <w:t xml:space="preserve">
      қызметкердiң тегi, аты, әкесiнiң аты (егер жеке басын  куәландыратын құжатта көрсетiлген болса), жеке басын куәландыратын құжаттың атауы, нөмiрi, берiлген күнi, жеке сәйкестендiру нөмiрi;  </w:t>
      </w:r>
      <w:r>
        <w:br/>
      </w:r>
      <w:r>
        <w:rPr>
          <w:rFonts w:ascii="Times New Roman"/>
          <w:b w:val="false"/>
          <w:i w:val="false"/>
          <w:color w:val="000000"/>
          <w:sz w:val="28"/>
        </w:rPr>
        <w:t xml:space="preserve">
      2) еңбек қызметi (белгілi бiр мамандық, білiктiлiк немесе лауазым бойынша жұмыс);  </w:t>
      </w:r>
      <w:r>
        <w:br/>
      </w:r>
      <w:r>
        <w:rPr>
          <w:rFonts w:ascii="Times New Roman"/>
          <w:b w:val="false"/>
          <w:i w:val="false"/>
          <w:color w:val="000000"/>
          <w:sz w:val="28"/>
        </w:rPr>
        <w:t xml:space="preserve">
      3) жұмыстың атқарылатын орны; </w:t>
      </w:r>
      <w:r>
        <w:br/>
      </w:r>
      <w:r>
        <w:rPr>
          <w:rFonts w:ascii="Times New Roman"/>
          <w:b w:val="false"/>
          <w:i w:val="false"/>
          <w:color w:val="000000"/>
          <w:sz w:val="28"/>
        </w:rPr>
        <w:t xml:space="preserve">
      4) еңбек шартының мерзiмi; </w:t>
      </w:r>
      <w:r>
        <w:br/>
      </w:r>
      <w:r>
        <w:rPr>
          <w:rFonts w:ascii="Times New Roman"/>
          <w:b w:val="false"/>
          <w:i w:val="false"/>
          <w:color w:val="000000"/>
          <w:sz w:val="28"/>
        </w:rPr>
        <w:t xml:space="preserve">
      5) жұмыстың басталу күнi; </w:t>
      </w:r>
      <w:r>
        <w:br/>
      </w:r>
      <w:r>
        <w:rPr>
          <w:rFonts w:ascii="Times New Roman"/>
          <w:b w:val="false"/>
          <w:i w:val="false"/>
          <w:color w:val="000000"/>
          <w:sz w:val="28"/>
        </w:rPr>
        <w:t xml:space="preserve">
      6) жұмыс уақыты мен демалыс уақытының режимi; </w:t>
      </w:r>
      <w:r>
        <w:br/>
      </w:r>
      <w:r>
        <w:rPr>
          <w:rFonts w:ascii="Times New Roman"/>
          <w:b w:val="false"/>
          <w:i w:val="false"/>
          <w:color w:val="000000"/>
          <w:sz w:val="28"/>
        </w:rPr>
        <w:t xml:space="preserve">
      7) еңбекақының мөлшерi мен өзге де шарттары; </w:t>
      </w:r>
      <w:r>
        <w:br/>
      </w:r>
      <w:r>
        <w:rPr>
          <w:rFonts w:ascii="Times New Roman"/>
          <w:b w:val="false"/>
          <w:i w:val="false"/>
          <w:color w:val="000000"/>
          <w:sz w:val="28"/>
        </w:rPr>
        <w:t xml:space="preserve">
      8) егер жұмыс ауыр жұмыстарға жатқызылса және (немесе) зиянды және (немесе) қауiптi жағдайларда орындалатын болса, еңбек жағдайларының, кепiлдiктер мен жеңiлдiктердiң сипаттамалары; </w:t>
      </w:r>
      <w:r>
        <w:br/>
      </w:r>
      <w:r>
        <w:rPr>
          <w:rFonts w:ascii="Times New Roman"/>
          <w:b w:val="false"/>
          <w:i w:val="false"/>
          <w:color w:val="000000"/>
          <w:sz w:val="28"/>
        </w:rPr>
        <w:t xml:space="preserve">
      9) қызметкердiң құқықтары мен мiндеттерi; </w:t>
      </w:r>
      <w:r>
        <w:br/>
      </w:r>
      <w:r>
        <w:rPr>
          <w:rFonts w:ascii="Times New Roman"/>
          <w:b w:val="false"/>
          <w:i w:val="false"/>
          <w:color w:val="000000"/>
          <w:sz w:val="28"/>
        </w:rPr>
        <w:t xml:space="preserve">
      10) жұмыс берушiнiң құқықтары мен мiндеттерi; </w:t>
      </w:r>
      <w:r>
        <w:br/>
      </w:r>
      <w:r>
        <w:rPr>
          <w:rFonts w:ascii="Times New Roman"/>
          <w:b w:val="false"/>
          <w:i w:val="false"/>
          <w:color w:val="000000"/>
          <w:sz w:val="28"/>
        </w:rPr>
        <w:t xml:space="preserve">
      11) еңбек шартын тоқтатудың, өзгертудiң және ұзартудың тәртiбi; </w:t>
      </w:r>
      <w:r>
        <w:br/>
      </w:r>
      <w:r>
        <w:rPr>
          <w:rFonts w:ascii="Times New Roman"/>
          <w:b w:val="false"/>
          <w:i w:val="false"/>
          <w:color w:val="000000"/>
          <w:sz w:val="28"/>
        </w:rPr>
        <w:t xml:space="preserve">
      12) кепiлдiктер мен өтемақылар және оларды төлеудiң тәртібi; </w:t>
      </w:r>
      <w:r>
        <w:br/>
      </w:r>
      <w:r>
        <w:rPr>
          <w:rFonts w:ascii="Times New Roman"/>
          <w:b w:val="false"/>
          <w:i w:val="false"/>
          <w:color w:val="000000"/>
          <w:sz w:val="28"/>
        </w:rPr>
        <w:t xml:space="preserve">
      13) әлеуметтiк сақтандыру шарттары; </w:t>
      </w:r>
      <w:r>
        <w:br/>
      </w:r>
      <w:r>
        <w:rPr>
          <w:rFonts w:ascii="Times New Roman"/>
          <w:b w:val="false"/>
          <w:i w:val="false"/>
          <w:color w:val="000000"/>
          <w:sz w:val="28"/>
        </w:rPr>
        <w:t xml:space="preserve">
      14) тараптардың жауапкершілігi; </w:t>
      </w:r>
      <w:r>
        <w:br/>
      </w:r>
      <w:r>
        <w:rPr>
          <w:rFonts w:ascii="Times New Roman"/>
          <w:b w:val="false"/>
          <w:i w:val="false"/>
          <w:color w:val="000000"/>
          <w:sz w:val="28"/>
        </w:rPr>
        <w:t xml:space="preserve">
      15) жасалу күнi мен реттiк нөмiрi қамтылуы тиiс. </w:t>
      </w:r>
      <w:r>
        <w:br/>
      </w:r>
      <w:r>
        <w:rPr>
          <w:rFonts w:ascii="Times New Roman"/>
          <w:b w:val="false"/>
          <w:i w:val="false"/>
          <w:color w:val="000000"/>
          <w:sz w:val="28"/>
        </w:rPr>
        <w:t xml:space="preserve">
      2. Еңбек шартына сынақ мерзiмi, бәсекелестiктi болдырмау, жұмысты қоса атқару, аттестаттау, оқу демалысын беру туралы, қызметкердiң бiлiктiлігін арттыруды қамтамасыз ету жөнiндегi жұмыс берушiнiң мiндеттемелерi туралы талаптар, сондай-ақ Қазақстан Республикасы заңнамасына қайшы келмейтiн өзге де талаптар енгiзiлуi мүмкiн. </w:t>
      </w:r>
    </w:p>
    <w:bookmarkStart w:name="z0" w:id="37"/>
    <w:p>
      <w:pPr>
        <w:spacing w:after="0"/>
        <w:ind w:left="0"/>
        <w:jc w:val="both"/>
      </w:pPr>
      <w:r>
        <w:rPr>
          <w:rFonts w:ascii="Times New Roman"/>
          <w:b w:val="false"/>
          <w:i w:val="false"/>
          <w:color w:val="000000"/>
          <w:sz w:val="28"/>
        </w:rPr>
        <w:t>
</w:t>
      </w:r>
      <w:r>
        <w:rPr>
          <w:rFonts w:ascii="Times New Roman"/>
          <w:b/>
          <w:i w:val="false"/>
          <w:color w:val="000000"/>
          <w:sz w:val="28"/>
        </w:rPr>
        <w:t xml:space="preserve">       29-бап. Бәсекелестiктi болдырмау туралы талап </w:t>
      </w:r>
    </w:p>
    <w:bookmarkEnd w:id="37"/>
    <w:p>
      <w:pPr>
        <w:spacing w:after="0"/>
        <w:ind w:left="0"/>
        <w:jc w:val="both"/>
      </w:pPr>
      <w:r>
        <w:rPr>
          <w:rFonts w:ascii="Times New Roman"/>
          <w:b w:val="false"/>
          <w:i w:val="false"/>
          <w:color w:val="000000"/>
          <w:sz w:val="28"/>
        </w:rPr>
        <w:t xml:space="preserve">      1. Тараптардың келiсуiмен еңбек шартында жұмыс берушiге тiкелей немесе жанама зиян келтiруге қабілеттi қызметті жүзеге асырмауы туралы қызметкердiң мiндеттемесi (бәсекелестіктi болдырмау туралы талап) көзделуi мүмкін. </w:t>
      </w:r>
      <w:r>
        <w:br/>
      </w:r>
      <w:r>
        <w:rPr>
          <w:rFonts w:ascii="Times New Roman"/>
          <w:b w:val="false"/>
          <w:i w:val="false"/>
          <w:color w:val="000000"/>
          <w:sz w:val="28"/>
        </w:rPr>
        <w:t xml:space="preserve">
      2. Еңбек шартына бәсекелестiктi болдырмау туралы талап енгiзілген кезде, тараптардың келiсуi бойынша, қызметкерге осы талаптың қолданылу кезеңiне өтемақы белгiленедi.  </w:t>
      </w:r>
      <w:r>
        <w:br/>
      </w:r>
      <w:r>
        <w:rPr>
          <w:rFonts w:ascii="Times New Roman"/>
          <w:b w:val="false"/>
          <w:i w:val="false"/>
          <w:color w:val="000000"/>
          <w:sz w:val="28"/>
        </w:rPr>
        <w:t xml:space="preserve">
      3. Қызметкер бәсекелестіктi болдырмау туралы талапты бұзған жағдайда, қызметкер еңбек шартының талаптарына сәйкес өтемақыны түгел немесе оның бөлiгiн өтеуге мiндеттi.  </w:t>
      </w:r>
      <w:r>
        <w:br/>
      </w:r>
      <w:r>
        <w:rPr>
          <w:rFonts w:ascii="Times New Roman"/>
          <w:b w:val="false"/>
          <w:i w:val="false"/>
          <w:color w:val="000000"/>
          <w:sz w:val="28"/>
        </w:rPr>
        <w:t xml:space="preserve">
      4. Қызметкер бәсекелестiкті болдырмау туралы талапты бұзған жағдайда жұмыс берушi осы Кодекстің 48-бабы 1-тармағының 18) тармақшасына сәйкес жеке еңбек шартын бұзуға құқылы. </w:t>
      </w:r>
    </w:p>
    <w:bookmarkStart w:name="z536870911" w:id="38"/>
    <w:p>
      <w:pPr>
        <w:spacing w:after="0"/>
        <w:ind w:left="0"/>
        <w:jc w:val="both"/>
      </w:pPr>
      <w:r>
        <w:rPr>
          <w:rFonts w:ascii="Times New Roman"/>
          <w:b w:val="false"/>
          <w:i w:val="false"/>
          <w:color w:val="000000"/>
          <w:sz w:val="28"/>
        </w:rPr>
        <w:t>
</w:t>
      </w:r>
      <w:r>
        <w:rPr>
          <w:rFonts w:ascii="Times New Roman"/>
          <w:b/>
          <w:i w:val="false"/>
          <w:color w:val="000000"/>
          <w:sz w:val="28"/>
        </w:rPr>
        <w:t xml:space="preserve">       30-бап. Еңбек шартының мерзiмi </w:t>
      </w:r>
    </w:p>
    <w:bookmarkEnd w:id="38"/>
    <w:p>
      <w:pPr>
        <w:spacing w:after="0"/>
        <w:ind w:left="0"/>
        <w:jc w:val="both"/>
      </w:pPr>
      <w:r>
        <w:rPr>
          <w:rFonts w:ascii="Times New Roman"/>
          <w:b w:val="false"/>
          <w:i w:val="false"/>
          <w:color w:val="000000"/>
          <w:sz w:val="28"/>
        </w:rPr>
        <w:t xml:space="preserve">      1. Еңбек шарты: </w:t>
      </w:r>
      <w:r>
        <w:br/>
      </w:r>
      <w:r>
        <w:rPr>
          <w:rFonts w:ascii="Times New Roman"/>
          <w:b w:val="false"/>
          <w:i w:val="false"/>
          <w:color w:val="000000"/>
          <w:sz w:val="28"/>
        </w:rPr>
        <w:t xml:space="preserve">
      1) белгiсiз мерзiмге; </w:t>
      </w:r>
      <w:r>
        <w:br/>
      </w:r>
      <w:r>
        <w:rPr>
          <w:rFonts w:ascii="Times New Roman"/>
          <w:b w:val="false"/>
          <w:i w:val="false"/>
          <w:color w:val="000000"/>
          <w:sz w:val="28"/>
        </w:rPr>
        <w:t xml:space="preserve">
      2) осы тармақтың 3) және 4) тармақшаларында белгiленген жағдайларды қоспағанда, бiр жылдан артық белгiлi бiр мерзiмге;  </w:t>
      </w:r>
      <w:r>
        <w:br/>
      </w:r>
      <w:r>
        <w:rPr>
          <w:rFonts w:ascii="Times New Roman"/>
          <w:b w:val="false"/>
          <w:i w:val="false"/>
          <w:color w:val="000000"/>
          <w:sz w:val="28"/>
        </w:rPr>
        <w:t xml:space="preserve">
      3) белгiлi бiр жұмыстың орындалу уақытына;  </w:t>
      </w:r>
      <w:r>
        <w:br/>
      </w:r>
      <w:r>
        <w:rPr>
          <w:rFonts w:ascii="Times New Roman"/>
          <w:b w:val="false"/>
          <w:i w:val="false"/>
          <w:color w:val="000000"/>
          <w:sz w:val="28"/>
        </w:rPr>
        <w:t xml:space="preserve">
      4) жұмыста уақытша болмаған қызметкердi ауыстыру уақытына жасалуы мүмкiн. </w:t>
      </w:r>
      <w:r>
        <w:br/>
      </w:r>
      <w:r>
        <w:rPr>
          <w:rFonts w:ascii="Times New Roman"/>
          <w:b w:val="false"/>
          <w:i w:val="false"/>
          <w:color w:val="000000"/>
          <w:sz w:val="28"/>
        </w:rPr>
        <w:t xml:space="preserve">
      2. Жұмыс берушi - заңды тұлғаның атқарушы органы басшысы лауазымына жұмысқа еңбек шарты жұмыс берушiнiң құрылтайшы құжаттарында немесе тараптардың келiсiмiнде белгiленген мерзiмге жасалады. Мұндай шартқа осы баптың 4-тармағымен белгiленген ережелер қолданылмайды.  </w:t>
      </w:r>
      <w:r>
        <w:br/>
      </w:r>
      <w:r>
        <w:rPr>
          <w:rFonts w:ascii="Times New Roman"/>
          <w:b w:val="false"/>
          <w:i w:val="false"/>
          <w:color w:val="000000"/>
          <w:sz w:val="28"/>
        </w:rPr>
        <w:t xml:space="preserve">
      3. Егер еңбек шартында оның қолданылу мерзiмi жазылмаса, онда шарт белгiсiз мерзiмге жасалған деп есептеледi.  </w:t>
      </w:r>
      <w:r>
        <w:br/>
      </w:r>
      <w:r>
        <w:rPr>
          <w:rFonts w:ascii="Times New Roman"/>
          <w:b w:val="false"/>
          <w:i w:val="false"/>
          <w:color w:val="000000"/>
          <w:sz w:val="28"/>
        </w:rPr>
        <w:t xml:space="preserve">
      4. Белгiсiз мерзiмге жасалған шарт, тараптардың келiсiмiмен белгiлi бiр мерзiмге қайта жасалуы мүмкiн. </w:t>
      </w:r>
    </w:p>
    <w:bookmarkStart w:name="z15917472" w:id="39"/>
    <w:p>
      <w:pPr>
        <w:spacing w:after="0"/>
        <w:ind w:left="0"/>
        <w:jc w:val="both"/>
      </w:pPr>
      <w:r>
        <w:rPr>
          <w:rFonts w:ascii="Times New Roman"/>
          <w:b w:val="false"/>
          <w:i w:val="false"/>
          <w:color w:val="000000"/>
          <w:sz w:val="28"/>
        </w:rPr>
        <w:t>
</w:t>
      </w:r>
      <w:r>
        <w:rPr>
          <w:rFonts w:ascii="Times New Roman"/>
          <w:b/>
          <w:i w:val="false"/>
          <w:color w:val="000000"/>
          <w:sz w:val="28"/>
        </w:rPr>
        <w:t xml:space="preserve">       31-бап. Еңбек шартын жасауға жол берiлетiн жас </w:t>
      </w:r>
    </w:p>
    <w:bookmarkEnd w:id="39"/>
    <w:p>
      <w:pPr>
        <w:spacing w:after="0"/>
        <w:ind w:left="0"/>
        <w:jc w:val="both"/>
      </w:pPr>
      <w:r>
        <w:rPr>
          <w:rFonts w:ascii="Times New Roman"/>
          <w:b w:val="false"/>
          <w:i w:val="false"/>
          <w:color w:val="000000"/>
          <w:sz w:val="28"/>
        </w:rPr>
        <w:t xml:space="preserve">      1. Он алты жасқа толған адамдармен еңбек шартын жасасуға жол берiледi.  </w:t>
      </w:r>
      <w:r>
        <w:br/>
      </w:r>
      <w:r>
        <w:rPr>
          <w:rFonts w:ascii="Times New Roman"/>
          <w:b w:val="false"/>
          <w:i w:val="false"/>
          <w:color w:val="000000"/>
          <w:sz w:val="28"/>
        </w:rPr>
        <w:t xml:space="preserve">
      2. Ата-анасының бiреуiнiң, қорғаншысының немесе асырап алушысының жазбаша келiсiмiмен: </w:t>
      </w:r>
      <w:r>
        <w:br/>
      </w:r>
      <w:r>
        <w:rPr>
          <w:rFonts w:ascii="Times New Roman"/>
          <w:b w:val="false"/>
          <w:i w:val="false"/>
          <w:color w:val="000000"/>
          <w:sz w:val="28"/>
        </w:rPr>
        <w:t xml:space="preserve">
      1) он бес жасқа толған азаматтармен, орта бiлiм алған не жалпы бiлiм беретiн оқу орнын тастап кеткен жағдайларда; </w:t>
      </w:r>
      <w:r>
        <w:br/>
      </w:r>
      <w:r>
        <w:rPr>
          <w:rFonts w:ascii="Times New Roman"/>
          <w:b w:val="false"/>
          <w:i w:val="false"/>
          <w:color w:val="000000"/>
          <w:sz w:val="28"/>
        </w:rPr>
        <w:t xml:space="preserve">
      2) сабақтан бос уақытында денсаулығына зиян келтiрмейтiн және оқу процесiн бұзбайтын жұмысты орындау үшiн он төрт жасқа толған оқушымен; </w:t>
      </w:r>
      <w:r>
        <w:br/>
      </w:r>
      <w:r>
        <w:rPr>
          <w:rFonts w:ascii="Times New Roman"/>
          <w:b w:val="false"/>
          <w:i w:val="false"/>
          <w:color w:val="000000"/>
          <w:sz w:val="28"/>
        </w:rPr>
        <w:t xml:space="preserve">
      3) кинематография ұйымдарында, театрларда, театр және концерт ұйымдарында, цирктерде денсаулығына және адамгершілiк дамуына нұқсан келтiрмей шығармалар жасау және/немесе орындауға қатысу үшiн он төрт жасқа толмаған адамдармен, осы баптың 2-тармағы 2) тармақшасында айқындалған шарттарды сақтай отырып еңбек шарты жасалуы мүмкiн. </w:t>
      </w:r>
      <w:r>
        <w:br/>
      </w:r>
      <w:r>
        <w:rPr>
          <w:rFonts w:ascii="Times New Roman"/>
          <w:b w:val="false"/>
          <w:i w:val="false"/>
          <w:color w:val="000000"/>
          <w:sz w:val="28"/>
        </w:rPr>
        <w:t xml:space="preserve">
      3. Осы баптың 2-тармағында белгiленген жағдайларда еңбек шартына кәмелетке толмаған адаммен қатар ата-анасы, қорғаншысы немесе асыраушысы қол қояды. </w:t>
      </w:r>
    </w:p>
    <w:bookmarkStart w:name="z720900" w:id="40"/>
    <w:p>
      <w:pPr>
        <w:spacing w:after="0"/>
        <w:ind w:left="0"/>
        <w:jc w:val="both"/>
      </w:pPr>
      <w:r>
        <w:rPr>
          <w:rFonts w:ascii="Times New Roman"/>
          <w:b w:val="false"/>
          <w:i w:val="false"/>
          <w:color w:val="000000"/>
          <w:sz w:val="28"/>
        </w:rPr>
        <w:t>
</w:t>
      </w:r>
      <w:r>
        <w:rPr>
          <w:rFonts w:ascii="Times New Roman"/>
          <w:b/>
          <w:i w:val="false"/>
          <w:color w:val="000000"/>
          <w:sz w:val="28"/>
        </w:rPr>
        <w:t xml:space="preserve">       32-бап. Еңбек шартын жасауға қажетті құжаттар </w:t>
      </w:r>
    </w:p>
    <w:bookmarkEnd w:id="40"/>
    <w:p>
      <w:pPr>
        <w:spacing w:after="0"/>
        <w:ind w:left="0"/>
        <w:jc w:val="both"/>
      </w:pPr>
      <w:r>
        <w:rPr>
          <w:rFonts w:ascii="Times New Roman"/>
          <w:b w:val="false"/>
          <w:i w:val="false"/>
          <w:color w:val="000000"/>
          <w:sz w:val="28"/>
        </w:rPr>
        <w:t xml:space="preserve">      1. Еңбек шартын жасау үшiн мынадай құжаттар: </w:t>
      </w:r>
      <w:r>
        <w:br/>
      </w:r>
      <w:r>
        <w:rPr>
          <w:rFonts w:ascii="Times New Roman"/>
          <w:b w:val="false"/>
          <w:i w:val="false"/>
          <w:color w:val="000000"/>
          <w:sz w:val="28"/>
        </w:rPr>
        <w:t xml:space="preserve">
      1) жеке басының куәлiгі немесе төлқұжаты (он алты жасқа толмаған адамдар үшiн тууы туралы куәлігі);  </w:t>
      </w:r>
      <w:r>
        <w:br/>
      </w:r>
      <w:r>
        <w:rPr>
          <w:rFonts w:ascii="Times New Roman"/>
          <w:b w:val="false"/>
          <w:i w:val="false"/>
          <w:color w:val="000000"/>
          <w:sz w:val="28"/>
        </w:rPr>
        <w:t xml:space="preserve">
      2) тұруға рұқсаты немесе азаматтығы жоқ адамның куәлігі (шетелдiк азаматтар үшiн және Қазақстан Республикасының аумағында тұрақты тұратын, азаматтығы жоқ адамдар үшін); </w:t>
      </w:r>
      <w:r>
        <w:br/>
      </w:r>
      <w:r>
        <w:rPr>
          <w:rFonts w:ascii="Times New Roman"/>
          <w:b w:val="false"/>
          <w:i w:val="false"/>
          <w:color w:val="000000"/>
          <w:sz w:val="28"/>
        </w:rPr>
        <w:t xml:space="preserve">
      3) тиiсті білiм, дағдылар мен машықтарды талап ететiн  жұмысқа арналған еңбек шартын жасасу кезiнде - бiлiмi, бiлiктiлігі, арнаулы бiлiмi немесе кәсiптiк дайындығының болуы туралы құжат;  </w:t>
      </w:r>
      <w:r>
        <w:br/>
      </w:r>
      <w:r>
        <w:rPr>
          <w:rFonts w:ascii="Times New Roman"/>
          <w:b w:val="false"/>
          <w:i w:val="false"/>
          <w:color w:val="000000"/>
          <w:sz w:val="28"/>
        </w:rPr>
        <w:t xml:space="preserve">
      4) еңбек қызметiн растайтын құжат (еңбек стажы бар адамдар үшiн); </w:t>
      </w:r>
      <w:r>
        <w:br/>
      </w:r>
      <w:r>
        <w:rPr>
          <w:rFonts w:ascii="Times New Roman"/>
          <w:b w:val="false"/>
          <w:i w:val="false"/>
          <w:color w:val="000000"/>
          <w:sz w:val="28"/>
        </w:rPr>
        <w:t xml:space="preserve">
      5) әскери есеп құжаты (әскери мiндеттiлер мен әскери қызметке шақырылуға жататын адамдар үшiн);  </w:t>
      </w:r>
      <w:r>
        <w:br/>
      </w:r>
      <w:r>
        <w:rPr>
          <w:rFonts w:ascii="Times New Roman"/>
          <w:b w:val="false"/>
          <w:i w:val="false"/>
          <w:color w:val="000000"/>
          <w:sz w:val="28"/>
        </w:rPr>
        <w:t xml:space="preserve">
      6) алдын ала медициналық куәландырудан өткенi туралы құжат (осы Кодекске және Қазақстан Республикасының заңдарына сәйкес осындай куәландырудан өтуге мiндеттi адамдар үшiн);   </w:t>
      </w:r>
      <w:r>
        <w:br/>
      </w:r>
      <w:r>
        <w:rPr>
          <w:rFonts w:ascii="Times New Roman"/>
          <w:b w:val="false"/>
          <w:i w:val="false"/>
          <w:color w:val="000000"/>
          <w:sz w:val="28"/>
        </w:rPr>
        <w:t xml:space="preserve">
      7) әлеуметтiк жеке код берiлгенi туралы куәлiк, мiндеттi зейнетақы жарналары есебiнен зейнетақымен қамсыздандыру туралы шарттың көшiрмесi (зейнетақы заңнамасына сәйкес мiндеттi зейнетақы жарналарын төлеуден босатылған адамдардан басқа) қажет.  </w:t>
      </w:r>
      <w:r>
        <w:br/>
      </w:r>
      <w:r>
        <w:rPr>
          <w:rFonts w:ascii="Times New Roman"/>
          <w:b w:val="false"/>
          <w:i w:val="false"/>
          <w:color w:val="000000"/>
          <w:sz w:val="28"/>
        </w:rPr>
        <w:t xml:space="preserve">
      2. Қазақстан Республикасының заңдарында көзделмеген құжаттарды талап етуге жұмыс берушiнiң құқығы жоқ.  </w:t>
      </w:r>
      <w:r>
        <w:br/>
      </w:r>
      <w:r>
        <w:rPr>
          <w:rFonts w:ascii="Times New Roman"/>
          <w:b w:val="false"/>
          <w:i w:val="false"/>
          <w:color w:val="000000"/>
          <w:sz w:val="28"/>
        </w:rPr>
        <w:t xml:space="preserve">
      3. Қызметкердiң келiсiмiмен әлде бiр құжаттар жұмыс берушiде сақталған немесе мемлекеттік органдар белгiлеген әлде бiр рәсiмдердi орындау үшiн уақытша қалдырылған жағдайда, жұмыс берушi оларды қайтару туралы қызметкерге жазбаша мiндеттеме бередi. </w:t>
      </w:r>
    </w:p>
    <w:bookmarkStart w:name="z15964288" w:id="41"/>
    <w:p>
      <w:pPr>
        <w:spacing w:after="0"/>
        <w:ind w:left="0"/>
        <w:jc w:val="both"/>
      </w:pPr>
      <w:r>
        <w:rPr>
          <w:rFonts w:ascii="Times New Roman"/>
          <w:b w:val="false"/>
          <w:i w:val="false"/>
          <w:color w:val="000000"/>
          <w:sz w:val="28"/>
        </w:rPr>
        <w:t>
</w:t>
      </w:r>
      <w:r>
        <w:rPr>
          <w:rFonts w:ascii="Times New Roman"/>
          <w:b/>
          <w:i w:val="false"/>
          <w:color w:val="000000"/>
          <w:sz w:val="28"/>
        </w:rPr>
        <w:t xml:space="preserve">       33-бап. Еңбек шартын жасаудың, өзгертудiң және </w:t>
      </w:r>
      <w:r>
        <w:br/>
      </w:r>
      <w:r>
        <w:rPr>
          <w:rFonts w:ascii="Times New Roman"/>
          <w:b w:val="false"/>
          <w:i w:val="false"/>
          <w:color w:val="000000"/>
          <w:sz w:val="28"/>
        </w:rPr>
        <w:t>
</w:t>
      </w:r>
      <w:r>
        <w:rPr>
          <w:rFonts w:ascii="Times New Roman"/>
          <w:b/>
          <w:i w:val="false"/>
          <w:color w:val="000000"/>
          <w:sz w:val="28"/>
        </w:rPr>
        <w:t xml:space="preserve">                толықтырудың тәртiбi </w:t>
      </w:r>
    </w:p>
    <w:bookmarkEnd w:id="41"/>
    <w:p>
      <w:pPr>
        <w:spacing w:after="0"/>
        <w:ind w:left="0"/>
        <w:jc w:val="both"/>
      </w:pPr>
      <w:r>
        <w:rPr>
          <w:rFonts w:ascii="Times New Roman"/>
          <w:b w:val="false"/>
          <w:i w:val="false"/>
          <w:color w:val="000000"/>
          <w:sz w:val="28"/>
        </w:rPr>
        <w:t xml:space="preserve">      1. Еңбек шарты жазбаша нысанда, кемiнде екi дана етiп жасалады және оған тараптардың қолдары қойылады. Еңбек шарты бiр-бiр данадан жұмыс берушi мен қызметкерде сақталады. Қызметкердiң еңбек шартының бiр данасын алуы жазбаша нысанда расталады. </w:t>
      </w:r>
      <w:r>
        <w:br/>
      </w:r>
      <w:r>
        <w:rPr>
          <w:rFonts w:ascii="Times New Roman"/>
          <w:b w:val="false"/>
          <w:i w:val="false"/>
          <w:color w:val="000000"/>
          <w:sz w:val="28"/>
        </w:rPr>
        <w:t xml:space="preserve">
      2. Еңбек шартына өзгерiстер мен толықтырулар енгiзу, оның iшiнде басқа жұмысқа ауыстыру кезiнде, жазбаша нысанда, осы баптың 1-тармағында көзделген тәртiппен жүзеге асырылады.  </w:t>
      </w:r>
      <w:r>
        <w:br/>
      </w:r>
      <w:r>
        <w:rPr>
          <w:rFonts w:ascii="Times New Roman"/>
          <w:b w:val="false"/>
          <w:i w:val="false"/>
          <w:color w:val="000000"/>
          <w:sz w:val="28"/>
        </w:rPr>
        <w:t xml:space="preserve">
      Еңбек шартының талаптарын өзгерту туралы ұсынысты еңбек шарты тараптарының бipeyi жазбаша нысанда бередi және екiншi тарап оны берiлген күннен бастап жетi күнтiзбелiк күн iшiнде қарайды.  </w:t>
      </w:r>
      <w:r>
        <w:br/>
      </w:r>
      <w:r>
        <w:rPr>
          <w:rFonts w:ascii="Times New Roman"/>
          <w:b w:val="false"/>
          <w:i w:val="false"/>
          <w:color w:val="000000"/>
          <w:sz w:val="28"/>
        </w:rPr>
        <w:t xml:space="preserve">
      3. Ұйымның атқарушы органы лауазымды адамдарымен еңбек шартын ұйымның меншiк иесi не ол уәкілеттік берген адам немесе орган ұйымның құрылтай құжаттарында белгiленген мерзiмге жасасады. </w:t>
      </w:r>
    </w:p>
    <w:bookmarkStart w:name="z0" w:id="42"/>
    <w:p>
      <w:pPr>
        <w:spacing w:after="0"/>
        <w:ind w:left="0"/>
        <w:jc w:val="both"/>
      </w:pPr>
      <w:r>
        <w:rPr>
          <w:rFonts w:ascii="Times New Roman"/>
          <w:b w:val="false"/>
          <w:i w:val="false"/>
          <w:color w:val="000000"/>
          <w:sz w:val="28"/>
        </w:rPr>
        <w:t>
</w:t>
      </w:r>
      <w:r>
        <w:rPr>
          <w:rFonts w:ascii="Times New Roman"/>
          <w:b/>
          <w:i w:val="false"/>
          <w:color w:val="000000"/>
          <w:sz w:val="28"/>
        </w:rPr>
        <w:t xml:space="preserve">       34-бап. Еңбек шартын жасасуды ресiмдеу </w:t>
      </w:r>
    </w:p>
    <w:bookmarkEnd w:id="42"/>
    <w:p>
      <w:pPr>
        <w:spacing w:after="0"/>
        <w:ind w:left="0"/>
        <w:jc w:val="both"/>
      </w:pPr>
      <w:r>
        <w:rPr>
          <w:rFonts w:ascii="Times New Roman"/>
          <w:b w:val="false"/>
          <w:i w:val="false"/>
          <w:color w:val="000000"/>
          <w:sz w:val="28"/>
        </w:rPr>
        <w:t xml:space="preserve">      Еңбек шарты жасалғаннан кейiн жұмыс берушi жұмысқа қабылдау туралы актi шығарады, онымен таныстырылғаны қызметкердiң қойған қолымен расталады. </w:t>
      </w:r>
    </w:p>
    <w:bookmarkStart w:name="z0" w:id="43"/>
    <w:p>
      <w:pPr>
        <w:spacing w:after="0"/>
        <w:ind w:left="0"/>
        <w:jc w:val="both"/>
      </w:pPr>
      <w:r>
        <w:rPr>
          <w:rFonts w:ascii="Times New Roman"/>
          <w:b w:val="false"/>
          <w:i w:val="false"/>
          <w:color w:val="000000"/>
          <w:sz w:val="28"/>
        </w:rPr>
        <w:t>
</w:t>
      </w:r>
      <w:r>
        <w:rPr>
          <w:rFonts w:ascii="Times New Roman"/>
          <w:b/>
          <w:i w:val="false"/>
          <w:color w:val="000000"/>
          <w:sz w:val="28"/>
        </w:rPr>
        <w:t xml:space="preserve">       35-бап. Қызметкердiң еңбек қызметiн растайтын </w:t>
      </w:r>
      <w:r>
        <w:br/>
      </w:r>
      <w:r>
        <w:rPr>
          <w:rFonts w:ascii="Times New Roman"/>
          <w:b w:val="false"/>
          <w:i w:val="false"/>
          <w:color w:val="000000"/>
          <w:sz w:val="28"/>
        </w:rPr>
        <w:t>
</w:t>
      </w:r>
      <w:r>
        <w:rPr>
          <w:rFonts w:ascii="Times New Roman"/>
          <w:b/>
          <w:i w:val="false"/>
          <w:color w:val="000000"/>
          <w:sz w:val="28"/>
        </w:rPr>
        <w:t xml:space="preserve">             құжаттар </w:t>
      </w:r>
    </w:p>
    <w:bookmarkEnd w:id="43"/>
    <w:p>
      <w:pPr>
        <w:spacing w:after="0"/>
        <w:ind w:left="0"/>
        <w:jc w:val="both"/>
      </w:pPr>
      <w:r>
        <w:rPr>
          <w:rFonts w:ascii="Times New Roman"/>
          <w:b w:val="false"/>
          <w:i w:val="false"/>
          <w:color w:val="000000"/>
          <w:sz w:val="28"/>
        </w:rPr>
        <w:t xml:space="preserve">      1. Қызметкердiң: </w:t>
      </w:r>
      <w:r>
        <w:br/>
      </w:r>
      <w:r>
        <w:rPr>
          <w:rFonts w:ascii="Times New Roman"/>
          <w:b w:val="false"/>
          <w:i w:val="false"/>
          <w:color w:val="000000"/>
          <w:sz w:val="28"/>
        </w:rPr>
        <w:t xml:space="preserve">
      1) еңбек кітапшасы; </w:t>
      </w:r>
      <w:r>
        <w:br/>
      </w:r>
      <w:r>
        <w:rPr>
          <w:rFonts w:ascii="Times New Roman"/>
          <w:b w:val="false"/>
          <w:i w:val="false"/>
          <w:color w:val="000000"/>
          <w:sz w:val="28"/>
        </w:rPr>
        <w:t xml:space="preserve">
      2) күнi мен оны тоқтатудың негіздерi туралы жұмыс берушiнiң белгiсi бар, еңбек шарты;  </w:t>
      </w:r>
      <w:r>
        <w:br/>
      </w:r>
      <w:r>
        <w:rPr>
          <w:rFonts w:ascii="Times New Roman"/>
          <w:b w:val="false"/>
          <w:i w:val="false"/>
          <w:color w:val="000000"/>
          <w:sz w:val="28"/>
        </w:rPr>
        <w:t xml:space="preserve">
      3) еңбек шартының жасалуы және тоқтатылуы негiзiнде еңбек қатынастарының туындауын және тоқтатылуын растайтын бұйрықтардың үзiндi көшiрмелерi;  </w:t>
      </w:r>
      <w:r>
        <w:br/>
      </w:r>
      <w:r>
        <w:rPr>
          <w:rFonts w:ascii="Times New Roman"/>
          <w:b w:val="false"/>
          <w:i w:val="false"/>
          <w:color w:val="000000"/>
          <w:sz w:val="28"/>
        </w:rPr>
        <w:t xml:space="preserve">
      4) қызметкерлерге жалақы төлеу ведомосынан үзiндi көшiрмелер;  </w:t>
      </w:r>
      <w:r>
        <w:br/>
      </w:r>
      <w:r>
        <w:rPr>
          <w:rFonts w:ascii="Times New Roman"/>
          <w:b w:val="false"/>
          <w:i w:val="false"/>
          <w:color w:val="000000"/>
          <w:sz w:val="28"/>
        </w:rPr>
        <w:t xml:space="preserve">
      5) ұйым басшысының қолы қойылған, ұйымның мөртаңбасымен не нотариуспен расталған қызмет ету тiзiмi (қызметкердiң жұмысы, еңбек қызметi туралы деректердiң тiзбесi) еңбек қызметiн растайтын құжаттары болып табылады.  </w:t>
      </w:r>
      <w:r>
        <w:br/>
      </w:r>
      <w:r>
        <w:rPr>
          <w:rFonts w:ascii="Times New Roman"/>
          <w:b w:val="false"/>
          <w:i w:val="false"/>
          <w:color w:val="000000"/>
          <w:sz w:val="28"/>
        </w:rPr>
        <w:t xml:space="preserve">
      2. Еңбек кiтапшаларының нысанын, жүргізу және сақтау тәртiбiн еңбек жөнiндегi уәкiлеттi мемлекеттік орган белгiлейдi. </w:t>
      </w:r>
    </w:p>
    <w:bookmarkStart w:name="z716" w:id="44"/>
    <w:p>
      <w:pPr>
        <w:spacing w:after="0"/>
        <w:ind w:left="0"/>
        <w:jc w:val="both"/>
      </w:pPr>
      <w:r>
        <w:rPr>
          <w:rFonts w:ascii="Times New Roman"/>
          <w:b w:val="false"/>
          <w:i w:val="false"/>
          <w:color w:val="000000"/>
          <w:sz w:val="28"/>
        </w:rPr>
        <w:t>
</w:t>
      </w:r>
      <w:r>
        <w:rPr>
          <w:rFonts w:ascii="Times New Roman"/>
          <w:b/>
          <w:i w:val="false"/>
          <w:color w:val="000000"/>
          <w:sz w:val="28"/>
        </w:rPr>
        <w:t xml:space="preserve">         36-бап. Еңбек шартындағы сынақ туралы талаптар </w:t>
      </w:r>
    </w:p>
    <w:bookmarkEnd w:id="44"/>
    <w:p>
      <w:pPr>
        <w:spacing w:after="0"/>
        <w:ind w:left="0"/>
        <w:jc w:val="both"/>
      </w:pPr>
      <w:r>
        <w:rPr>
          <w:rFonts w:ascii="Times New Roman"/>
          <w:b w:val="false"/>
          <w:i w:val="false"/>
          <w:color w:val="000000"/>
          <w:sz w:val="28"/>
        </w:rPr>
        <w:t xml:space="preserve">      1. Еңбек шартында қызметкердiң тапсырылатын жұмысқа қызметкер бiлiктiлiгiнiң сәйкестігiн тексеру мақсатымен оған сынақ мерзiмi туралы шарт белгiленуi мүмкiн. Бұл жағдай еңбек шартында жазылмаса, қызметкер жұмысқа сынақ мерзiмiнсiз қабылданды деп есептеледi. </w:t>
      </w:r>
      <w:r>
        <w:br/>
      </w:r>
      <w:r>
        <w:rPr>
          <w:rFonts w:ascii="Times New Roman"/>
          <w:b w:val="false"/>
          <w:i w:val="false"/>
          <w:color w:val="000000"/>
          <w:sz w:val="28"/>
        </w:rPr>
        <w:t xml:space="preserve">
      2. Сынақ мерзiмi еңбек шарты күшiне енген сәттен басталады.  </w:t>
      </w:r>
      <w:r>
        <w:br/>
      </w:r>
      <w:r>
        <w:rPr>
          <w:rFonts w:ascii="Times New Roman"/>
          <w:b w:val="false"/>
          <w:i w:val="false"/>
          <w:color w:val="000000"/>
          <w:sz w:val="28"/>
        </w:rPr>
        <w:t xml:space="preserve">
      3. Сынақ кезеңiнде қызметкерлерге осы Кодекстiң нормалары, еңбек және ұжымдық шарттың талаптары қолданылады.  </w:t>
      </w:r>
      <w:r>
        <w:br/>
      </w:r>
      <w:r>
        <w:rPr>
          <w:rFonts w:ascii="Times New Roman"/>
          <w:b w:val="false"/>
          <w:i w:val="false"/>
          <w:color w:val="000000"/>
          <w:sz w:val="28"/>
        </w:rPr>
        <w:t xml:space="preserve">
      4. Сынақ мерзiмi қызметкердiң жұмыс стажына қосылады және үш айдан аспауы тиiс. Қызметкер жұмыста шын мәнiнде болмаған кезең сынақ мерзiмiне есептелмейдi.  </w:t>
      </w:r>
      <w:r>
        <w:br/>
      </w:r>
      <w:r>
        <w:rPr>
          <w:rFonts w:ascii="Times New Roman"/>
          <w:b w:val="false"/>
          <w:i w:val="false"/>
          <w:color w:val="000000"/>
          <w:sz w:val="28"/>
        </w:rPr>
        <w:t xml:space="preserve">
      5. Тараптардың бipeуi еңбек шартын себебiн көрсете отырып, екiншi тарапты сынақ мерзiмi аяқталғанға дейiн үш күннен кешiктiрмей жазбаша ескертiп бұзуға құқылы. Еңбек шарты жазбаша хабарламада көрсетiлген күннен бастап бұзылды деп есептеледi.  </w:t>
      </w:r>
      <w:r>
        <w:br/>
      </w:r>
      <w:r>
        <w:rPr>
          <w:rFonts w:ascii="Times New Roman"/>
          <w:b w:val="false"/>
          <w:i w:val="false"/>
          <w:color w:val="000000"/>
          <w:sz w:val="28"/>
        </w:rPr>
        <w:t xml:space="preserve">
      6. Жұмыс берушi қызметкердi сынақ мерзiмi аяқталғанға дейiн жоғары лауазымға тағайындаған жағдайда, қызметкер сынақ мерзiмiнен өттi деп есептеледi. </w:t>
      </w:r>
      <w:r>
        <w:br/>
      </w:r>
      <w:r>
        <w:rPr>
          <w:rFonts w:ascii="Times New Roman"/>
          <w:b w:val="false"/>
          <w:i w:val="false"/>
          <w:color w:val="000000"/>
          <w:sz w:val="28"/>
        </w:rPr>
        <w:t xml:space="preserve">
      7. Егер сынақ мерзiмi өтiп, тараптардың ешқайсысы басқа тарапты еңбек шартын бұзу туралы хабарландырмаса, қызметкер сынақ мерзiмiнен өттi деп есептеледi. </w:t>
      </w:r>
    </w:p>
    <w:bookmarkStart w:name="z429" w:id="45"/>
    <w:p>
      <w:pPr>
        <w:spacing w:after="0"/>
        <w:ind w:left="0"/>
        <w:jc w:val="both"/>
      </w:pPr>
      <w:r>
        <w:rPr>
          <w:rFonts w:ascii="Times New Roman"/>
          <w:b w:val="false"/>
          <w:i w:val="false"/>
          <w:color w:val="000000"/>
          <w:sz w:val="28"/>
        </w:rPr>
        <w:t>
</w:t>
      </w:r>
      <w:r>
        <w:rPr>
          <w:rFonts w:ascii="Times New Roman"/>
          <w:b/>
          <w:i w:val="false"/>
          <w:color w:val="000000"/>
          <w:sz w:val="28"/>
        </w:rPr>
        <w:t xml:space="preserve">       37-бап. Еңбек шарты қолданылуының басталуы </w:t>
      </w:r>
    </w:p>
    <w:bookmarkEnd w:id="45"/>
    <w:p>
      <w:pPr>
        <w:spacing w:after="0"/>
        <w:ind w:left="0"/>
        <w:jc w:val="both"/>
      </w:pPr>
      <w:r>
        <w:rPr>
          <w:rFonts w:ascii="Times New Roman"/>
          <w:b w:val="false"/>
          <w:i w:val="false"/>
          <w:color w:val="000000"/>
          <w:sz w:val="28"/>
        </w:rPr>
        <w:t xml:space="preserve">      1. Еңбек шартының қолданылуы оған тараптардың қолы қойылған күннен, не шартта белгiленген күннен басталады. </w:t>
      </w:r>
      <w:r>
        <w:br/>
      </w:r>
      <w:r>
        <w:rPr>
          <w:rFonts w:ascii="Times New Roman"/>
          <w:b w:val="false"/>
          <w:i w:val="false"/>
          <w:color w:val="000000"/>
          <w:sz w:val="28"/>
        </w:rPr>
        <w:t xml:space="preserve">
      2. Қызметкердi жұмысқа нақты жiберу немесе оны басқа жұмысқа ауыстыру еңбек шартына тараптардың қолы қойылғаннан кейiн ғана жүзеге асырылады. </w:t>
      </w:r>
      <w:r>
        <w:br/>
      </w:r>
      <w:r>
        <w:rPr>
          <w:rFonts w:ascii="Times New Roman"/>
          <w:b w:val="false"/>
          <w:i w:val="false"/>
          <w:color w:val="000000"/>
          <w:sz w:val="28"/>
        </w:rPr>
        <w:t xml:space="preserve">
      3. Жұмыс берушiнiң кiнәсiнен еңбек шарты болмаған және (немесе) тиiстi үлгiде ресiмделмеген жағдайда, ол Қазақстан Республикасы заңдарында белгiленген тәртiппен жауаптылықта болады. Бұл жағдайда еңбек қатынастары, қызметкер жұмысқа кiрiскен күннен басталды деп есептеледi. </w:t>
      </w:r>
    </w:p>
    <w:bookmarkStart w:name="z792" w:id="46"/>
    <w:p>
      <w:pPr>
        <w:spacing w:after="0"/>
        <w:ind w:left="0"/>
        <w:jc w:val="both"/>
      </w:pPr>
      <w:r>
        <w:rPr>
          <w:rFonts w:ascii="Times New Roman"/>
          <w:b w:val="false"/>
          <w:i w:val="false"/>
          <w:color w:val="000000"/>
          <w:sz w:val="28"/>
        </w:rPr>
        <w:t>
</w:t>
      </w:r>
      <w:r>
        <w:rPr>
          <w:rFonts w:ascii="Times New Roman"/>
          <w:b/>
          <w:i w:val="false"/>
          <w:color w:val="000000"/>
          <w:sz w:val="28"/>
        </w:rPr>
        <w:t xml:space="preserve">       38-бап. Еңбек шартының жарамсыздығы </w:t>
      </w:r>
    </w:p>
    <w:bookmarkEnd w:id="46"/>
    <w:p>
      <w:pPr>
        <w:spacing w:after="0"/>
        <w:ind w:left="0"/>
        <w:jc w:val="both"/>
      </w:pPr>
      <w:r>
        <w:rPr>
          <w:rFonts w:ascii="Times New Roman"/>
          <w:b w:val="false"/>
          <w:i w:val="false"/>
          <w:color w:val="000000"/>
          <w:sz w:val="28"/>
        </w:rPr>
        <w:t xml:space="preserve">      1. Еңбек шарты: </w:t>
      </w:r>
      <w:r>
        <w:br/>
      </w:r>
      <w:r>
        <w:rPr>
          <w:rFonts w:ascii="Times New Roman"/>
          <w:b w:val="false"/>
          <w:i w:val="false"/>
          <w:color w:val="000000"/>
          <w:sz w:val="28"/>
        </w:rPr>
        <w:t xml:space="preserve">
      1) алдау, күш көрсету, қауiп төндiру әсерiмен; </w:t>
      </w:r>
      <w:r>
        <w:br/>
      </w:r>
      <w:r>
        <w:rPr>
          <w:rFonts w:ascii="Times New Roman"/>
          <w:b w:val="false"/>
          <w:i w:val="false"/>
          <w:color w:val="000000"/>
          <w:sz w:val="28"/>
        </w:rPr>
        <w:t xml:space="preserve">
      2) шын мәнiндегi немесе заңды салдар туғызу ниетiнсiз (жалған еңбек шарты); </w:t>
      </w:r>
      <w:r>
        <w:br/>
      </w:r>
      <w:r>
        <w:rPr>
          <w:rFonts w:ascii="Times New Roman"/>
          <w:b w:val="false"/>
          <w:i w:val="false"/>
          <w:color w:val="000000"/>
          <w:sz w:val="28"/>
        </w:rPr>
        <w:t xml:space="preserve">
      3) әрекет етуге қабiлетсiз деп танылған азаматпен; </w:t>
      </w:r>
      <w:r>
        <w:br/>
      </w:r>
      <w:r>
        <w:rPr>
          <w:rFonts w:ascii="Times New Roman"/>
          <w:b w:val="false"/>
          <w:i w:val="false"/>
          <w:color w:val="000000"/>
          <w:sz w:val="28"/>
        </w:rPr>
        <w:t xml:space="preserve">
      4) он төрт жасқа толмаған азаматпен; </w:t>
      </w:r>
      <w:r>
        <w:br/>
      </w:r>
      <w:r>
        <w:rPr>
          <w:rFonts w:ascii="Times New Roman"/>
          <w:b w:val="false"/>
          <w:i w:val="false"/>
          <w:color w:val="000000"/>
          <w:sz w:val="28"/>
        </w:rPr>
        <w:t xml:space="preserve">
      5) он алты жасқа толмаған азаматпен, ата-анасының бiреуiнiң, қорғаншысының, асыраушысының келiсiмiнсiз жасалған жағдайларда сот жарамсыз деп таниды. </w:t>
      </w:r>
      <w:r>
        <w:br/>
      </w:r>
      <w:r>
        <w:rPr>
          <w:rFonts w:ascii="Times New Roman"/>
          <w:b w:val="false"/>
          <w:i w:val="false"/>
          <w:color w:val="000000"/>
          <w:sz w:val="28"/>
        </w:rPr>
        <w:t xml:space="preserve">
      2. Еңбек шартының жұмыс берушiнiң кiнәсiнен жарамсыз деп танылуы бұрынғы қызметкердiң еңбекақы, жыл сайынғы еңбек демалысының пайдаланылмаған күндерi үшiн өтемақы және өзге де төлемдер мен жеңiлдiктер алу құқығынан айрылуына әкеп соқтырмайды.  </w:t>
      </w:r>
      <w:r>
        <w:br/>
      </w:r>
      <w:r>
        <w:rPr>
          <w:rFonts w:ascii="Times New Roman"/>
          <w:b w:val="false"/>
          <w:i w:val="false"/>
          <w:color w:val="000000"/>
          <w:sz w:val="28"/>
        </w:rPr>
        <w:t xml:space="preserve">
      3. Еңбек шартының жұмыс берушiнiң немесе қызметкердiң кiнәсiнен жарамсыз деп танылуы олардың Қазақстан Республикасы заңдарына сәйкес жауаптылығына әкеп соқтырады.  </w:t>
      </w:r>
      <w:r>
        <w:br/>
      </w:r>
      <w:r>
        <w:rPr>
          <w:rFonts w:ascii="Times New Roman"/>
          <w:b w:val="false"/>
          <w:i w:val="false"/>
          <w:color w:val="000000"/>
          <w:sz w:val="28"/>
        </w:rPr>
        <w:t xml:space="preserve">
      4. Еңбек шартының жекелеген талаптарын жарамсыз деп тану тұтас еңбек шартының жарамсыздығына әкеп соқтырмайды. </w:t>
      </w:r>
    </w:p>
    <w:bookmarkStart w:name="z481" w:id="47"/>
    <w:p>
      <w:pPr>
        <w:spacing w:after="0"/>
        <w:ind w:left="0"/>
        <w:jc w:val="both"/>
      </w:pPr>
      <w:r>
        <w:rPr>
          <w:rFonts w:ascii="Times New Roman"/>
          <w:b w:val="false"/>
          <w:i w:val="false"/>
          <w:color w:val="000000"/>
          <w:sz w:val="28"/>
        </w:rPr>
        <w:t>
</w:t>
      </w:r>
      <w:r>
        <w:rPr>
          <w:rFonts w:ascii="Times New Roman"/>
          <w:b/>
          <w:i w:val="false"/>
          <w:color w:val="000000"/>
          <w:sz w:val="28"/>
        </w:rPr>
        <w:t xml:space="preserve">       39-бап. Еңбек шартында келiсiлмеген жұмысты орындауға </w:t>
      </w:r>
      <w:r>
        <w:br/>
      </w:r>
      <w:r>
        <w:rPr>
          <w:rFonts w:ascii="Times New Roman"/>
          <w:b w:val="false"/>
          <w:i w:val="false"/>
          <w:color w:val="000000"/>
          <w:sz w:val="28"/>
        </w:rPr>
        <w:t>
</w:t>
      </w:r>
      <w:r>
        <w:rPr>
          <w:rFonts w:ascii="Times New Roman"/>
          <w:b/>
          <w:i w:val="false"/>
          <w:color w:val="000000"/>
          <w:sz w:val="28"/>
        </w:rPr>
        <w:t xml:space="preserve">                тыйым салу </w:t>
      </w:r>
    </w:p>
    <w:bookmarkEnd w:id="47"/>
    <w:p>
      <w:pPr>
        <w:spacing w:after="0"/>
        <w:ind w:left="0"/>
        <w:jc w:val="both"/>
      </w:pPr>
      <w:r>
        <w:rPr>
          <w:rFonts w:ascii="Times New Roman"/>
          <w:b w:val="false"/>
          <w:i w:val="false"/>
          <w:color w:val="000000"/>
          <w:sz w:val="28"/>
        </w:rPr>
        <w:t xml:space="preserve">      Жұмыс берушi осы Кодексте және Қазақстан Республикасының заңдарында көзделген жағдайларды қоспағанда, қызметкерден еңбек шартында келiсiлмеген жұмысты орындауды талап етуге құқылы емес. </w:t>
      </w:r>
    </w:p>
    <w:bookmarkStart w:name="z0" w:id="48"/>
    <w:p>
      <w:pPr>
        <w:spacing w:after="0"/>
        <w:ind w:left="0"/>
        <w:jc w:val="both"/>
      </w:pPr>
      <w:r>
        <w:rPr>
          <w:rFonts w:ascii="Times New Roman"/>
          <w:b w:val="false"/>
          <w:i w:val="false"/>
          <w:color w:val="000000"/>
          <w:sz w:val="28"/>
        </w:rPr>
        <w:t>
</w:t>
      </w:r>
      <w:r>
        <w:rPr>
          <w:rFonts w:ascii="Times New Roman"/>
          <w:b/>
          <w:i w:val="false"/>
          <w:color w:val="000000"/>
          <w:sz w:val="28"/>
        </w:rPr>
        <w:t xml:space="preserve">       40-бап. Қызметкердi басқа жұмысқа ауыстыру </w:t>
      </w:r>
    </w:p>
    <w:bookmarkEnd w:id="48"/>
    <w:p>
      <w:pPr>
        <w:spacing w:after="0"/>
        <w:ind w:left="0"/>
        <w:jc w:val="both"/>
      </w:pPr>
      <w:r>
        <w:rPr>
          <w:rFonts w:ascii="Times New Roman"/>
          <w:b w:val="false"/>
          <w:i w:val="false"/>
          <w:color w:val="000000"/>
          <w:sz w:val="28"/>
        </w:rPr>
        <w:t xml:space="preserve">      1. Қызметкердi басқа жұмысқа ауыстыру деп: </w:t>
      </w:r>
      <w:r>
        <w:br/>
      </w:r>
      <w:r>
        <w:rPr>
          <w:rFonts w:ascii="Times New Roman"/>
          <w:b w:val="false"/>
          <w:i w:val="false"/>
          <w:color w:val="000000"/>
          <w:sz w:val="28"/>
        </w:rPr>
        <w:t xml:space="preserve">
      1) қызметкердiң еңбек функциясының өзгеруi, яғни жұмысты басқа лауазым, мамандық, кәсiп, білiктілiк бойынша орындау; </w:t>
      </w:r>
      <w:r>
        <w:br/>
      </w:r>
      <w:r>
        <w:rPr>
          <w:rFonts w:ascii="Times New Roman"/>
          <w:b w:val="false"/>
          <w:i w:val="false"/>
          <w:color w:val="000000"/>
          <w:sz w:val="28"/>
        </w:rPr>
        <w:t xml:space="preserve">
      2) орындау кезiнде еңбек шартында келiсiлген еңбек жағдайлары (жалақы мөлшерi, жұмыс уақыты мен демалыс уақыты, жеңiлдiктер мен басқа да жағдайлар) өзгеретiн жұмысты тапсыру;  </w:t>
      </w:r>
      <w:r>
        <w:br/>
      </w:r>
      <w:r>
        <w:rPr>
          <w:rFonts w:ascii="Times New Roman"/>
          <w:b w:val="false"/>
          <w:i w:val="false"/>
          <w:color w:val="000000"/>
          <w:sz w:val="28"/>
        </w:rPr>
        <w:t xml:space="preserve">
      3) жұмыс берушiнiң басқа жерде орналасқан құрылымдық бөлiмшеге ауыстыру;  </w:t>
      </w:r>
      <w:r>
        <w:br/>
      </w:r>
      <w:r>
        <w:rPr>
          <w:rFonts w:ascii="Times New Roman"/>
          <w:b w:val="false"/>
          <w:i w:val="false"/>
          <w:color w:val="000000"/>
          <w:sz w:val="28"/>
        </w:rPr>
        <w:t xml:space="preserve">
      4) жұмыс берушiмен бiрге басқа жерге ауысуы есептеледi.  </w:t>
      </w:r>
      <w:r>
        <w:br/>
      </w:r>
      <w:r>
        <w:rPr>
          <w:rFonts w:ascii="Times New Roman"/>
          <w:b w:val="false"/>
          <w:i w:val="false"/>
          <w:color w:val="000000"/>
          <w:sz w:val="28"/>
        </w:rPr>
        <w:t xml:space="preserve">
      2. Осы Кодексте көзделген жағдайларды қоспағанда, басқа жұмысқа ауыстыру еңбек шартына тиiстi өзгерiстер енгiзе отырып, жұмыс берушiнiң актiсiмен ресiмделедi. </w:t>
      </w:r>
    </w:p>
    <w:bookmarkStart w:name="z0" w:id="49"/>
    <w:p>
      <w:pPr>
        <w:spacing w:after="0"/>
        <w:ind w:left="0"/>
        <w:jc w:val="both"/>
      </w:pPr>
      <w:r>
        <w:rPr>
          <w:rFonts w:ascii="Times New Roman"/>
          <w:b w:val="false"/>
          <w:i w:val="false"/>
          <w:color w:val="000000"/>
          <w:sz w:val="28"/>
        </w:rPr>
        <w:t>
</w:t>
      </w:r>
      <w:r>
        <w:rPr>
          <w:rFonts w:ascii="Times New Roman"/>
          <w:b/>
          <w:i w:val="false"/>
          <w:color w:val="000000"/>
          <w:sz w:val="28"/>
        </w:rPr>
        <w:t xml:space="preserve">       41-бап. Қызметкердi жұмыс берушiмен бiрге басқа </w:t>
      </w:r>
      <w:r>
        <w:br/>
      </w:r>
      <w:r>
        <w:rPr>
          <w:rFonts w:ascii="Times New Roman"/>
          <w:b w:val="false"/>
          <w:i w:val="false"/>
          <w:color w:val="000000"/>
          <w:sz w:val="28"/>
        </w:rPr>
        <w:t>
</w:t>
      </w:r>
      <w:r>
        <w:rPr>
          <w:rFonts w:ascii="Times New Roman"/>
          <w:b/>
          <w:i w:val="false"/>
          <w:color w:val="000000"/>
          <w:sz w:val="28"/>
        </w:rPr>
        <w:t xml:space="preserve">              жерге ауыстыру </w:t>
      </w:r>
    </w:p>
    <w:bookmarkEnd w:id="49"/>
    <w:p>
      <w:pPr>
        <w:spacing w:after="0"/>
        <w:ind w:left="0"/>
        <w:jc w:val="both"/>
      </w:pPr>
      <w:r>
        <w:rPr>
          <w:rFonts w:ascii="Times New Roman"/>
          <w:b w:val="false"/>
          <w:i w:val="false"/>
          <w:color w:val="000000"/>
          <w:sz w:val="28"/>
        </w:rPr>
        <w:t xml:space="preserve">      1. Егер еңбек, ұжымдық шарттарда ескертудiң одан ұзақ мерзiмi көзделмесе, жұмыс берушi қызметкердi жұмыс берушiнiң басқа жерге көшетiнi туралы бiр ай бұрын жазбаша ескертуге мiндетті. </w:t>
      </w:r>
      <w:r>
        <w:br/>
      </w:r>
      <w:r>
        <w:rPr>
          <w:rFonts w:ascii="Times New Roman"/>
          <w:b w:val="false"/>
          <w:i w:val="false"/>
          <w:color w:val="000000"/>
          <w:sz w:val="28"/>
        </w:rPr>
        <w:t xml:space="preserve">
      2. Қызметкер жұмыс берушiмен бiрге басқа жерге жұмысқа ауыстырылған жағдайда, жұмыс берушi қызметкердiң, осы Кодекстiң 138-бабында көзделген, көшуге байланысты шығыстарын өтейдi.  </w:t>
      </w:r>
      <w:r>
        <w:br/>
      </w:r>
      <w:r>
        <w:rPr>
          <w:rFonts w:ascii="Times New Roman"/>
          <w:b w:val="false"/>
          <w:i w:val="false"/>
          <w:color w:val="000000"/>
          <w:sz w:val="28"/>
        </w:rPr>
        <w:t xml:space="preserve">
      3. Қызметкер жұмыс берушiмен басқа жерге ауысудан жазбаша бас тартқан жағдайда, қызметкермен еңбек шарты осы Кодексінің 53-бабы 1-тармағының 1) тармақшасында көзделген негiз бойынша тоқтатылады. </w:t>
      </w:r>
    </w:p>
    <w:bookmarkStart w:name="z0" w:id="50"/>
    <w:p>
      <w:pPr>
        <w:spacing w:after="0"/>
        <w:ind w:left="0"/>
        <w:jc w:val="both"/>
      </w:pPr>
      <w:r>
        <w:rPr>
          <w:rFonts w:ascii="Times New Roman"/>
          <w:b w:val="false"/>
          <w:i w:val="false"/>
          <w:color w:val="000000"/>
          <w:sz w:val="28"/>
        </w:rPr>
        <w:t>
</w:t>
      </w:r>
      <w:r>
        <w:rPr>
          <w:rFonts w:ascii="Times New Roman"/>
          <w:b/>
          <w:i w:val="false"/>
          <w:color w:val="000000"/>
          <w:sz w:val="28"/>
        </w:rPr>
        <w:t xml:space="preserve">       42-бап. Өндiрiстiк қажеттiлiк жағдайында уақытша </w:t>
      </w:r>
      <w:r>
        <w:br/>
      </w:r>
      <w:r>
        <w:rPr>
          <w:rFonts w:ascii="Times New Roman"/>
          <w:b w:val="false"/>
          <w:i w:val="false"/>
          <w:color w:val="000000"/>
          <w:sz w:val="28"/>
        </w:rPr>
        <w:t>
</w:t>
      </w:r>
      <w:r>
        <w:rPr>
          <w:rFonts w:ascii="Times New Roman"/>
          <w:b/>
          <w:i w:val="false"/>
          <w:color w:val="000000"/>
          <w:sz w:val="28"/>
        </w:rPr>
        <w:t xml:space="preserve">                басқа жұмысқа ауыстыру </w:t>
      </w:r>
    </w:p>
    <w:bookmarkEnd w:id="50"/>
    <w:p>
      <w:pPr>
        <w:spacing w:after="0"/>
        <w:ind w:left="0"/>
        <w:jc w:val="both"/>
      </w:pPr>
      <w:r>
        <w:rPr>
          <w:rFonts w:ascii="Times New Roman"/>
          <w:b w:val="false"/>
          <w:i w:val="false"/>
          <w:color w:val="000000"/>
          <w:sz w:val="28"/>
        </w:rPr>
        <w:t xml:space="preserve">      Өндiрiстiк қажеттілiк болған, оның iшiнде жоқ қызметкердi уақытша алмастырған жағдайда, жұмыс берушiнiң қызметкердi оның келiсімінсiз бiр айға дейiнгi мерзiмге, күнтiзбелiк жыл iшiнде бiр реттен асырмай, орындалатын жұмыс бойынша төленетiн, бiрақ бұрынғы жұмысындағы орташа жалақысынан кем емес еңбекақымен, еңбек шартында келiсiлмеген және денсаулық жағдайына қайшы келмейтiн сол жердегi, сол ұйымдағы жұмысқа ауыстыруға құқығы бар. </w:t>
      </w:r>
    </w:p>
    <w:bookmarkStart w:name="z0" w:id="51"/>
    <w:p>
      <w:pPr>
        <w:spacing w:after="0"/>
        <w:ind w:left="0"/>
        <w:jc w:val="both"/>
      </w:pPr>
      <w:r>
        <w:rPr>
          <w:rFonts w:ascii="Times New Roman"/>
          <w:b w:val="false"/>
          <w:i w:val="false"/>
          <w:color w:val="000000"/>
          <w:sz w:val="28"/>
        </w:rPr>
        <w:t>
</w:t>
      </w:r>
      <w:r>
        <w:rPr>
          <w:rFonts w:ascii="Times New Roman"/>
          <w:b/>
          <w:i w:val="false"/>
          <w:color w:val="000000"/>
          <w:sz w:val="28"/>
        </w:rPr>
        <w:t xml:space="preserve">       43-бап. Iркілiс жағдайында уақытша басқа жұмысқа </w:t>
      </w:r>
      <w:r>
        <w:br/>
      </w:r>
      <w:r>
        <w:rPr>
          <w:rFonts w:ascii="Times New Roman"/>
          <w:b w:val="false"/>
          <w:i w:val="false"/>
          <w:color w:val="000000"/>
          <w:sz w:val="28"/>
        </w:rPr>
        <w:t>
</w:t>
      </w:r>
      <w:r>
        <w:rPr>
          <w:rFonts w:ascii="Times New Roman"/>
          <w:b/>
          <w:i w:val="false"/>
          <w:color w:val="000000"/>
          <w:sz w:val="28"/>
        </w:rPr>
        <w:t xml:space="preserve">                ауыстыру </w:t>
      </w:r>
    </w:p>
    <w:bookmarkEnd w:id="51"/>
    <w:p>
      <w:pPr>
        <w:spacing w:after="0"/>
        <w:ind w:left="0"/>
        <w:jc w:val="both"/>
      </w:pPr>
      <w:r>
        <w:rPr>
          <w:rFonts w:ascii="Times New Roman"/>
          <w:b w:val="false"/>
          <w:i w:val="false"/>
          <w:color w:val="000000"/>
          <w:sz w:val="28"/>
        </w:rPr>
        <w:t xml:space="preserve">      1. Жұмыс берушiнiң iркiлiс жағдайында оның мамандығын, бiлiктiлігін ескере отырып, қызметкердi оның келiсiмiнсiз күнтiзбелiк жыл iшiнде бiр ай мерзiмге, денсаулық жағдайына қайшы келмейтiн басқа жұмысқа ауыстыруға құқығы бар. </w:t>
      </w:r>
      <w:r>
        <w:br/>
      </w:r>
      <w:r>
        <w:rPr>
          <w:rFonts w:ascii="Times New Roman"/>
          <w:b w:val="false"/>
          <w:i w:val="false"/>
          <w:color w:val="000000"/>
          <w:sz w:val="28"/>
        </w:rPr>
        <w:t xml:space="preserve">
      2. Iркiлiс жағдайындағы ауыстыру кезiнде қызметкерге еңбекақы төлеу орындайтын жұмысы бойынша өнiм шығару нормаларына сәйкес, бiрақ оның бұрынғы жұмысындағы орташа айлық жалақысының үштен екiсiнен кемiтпей жүргiзiледi. </w:t>
      </w:r>
      <w:r>
        <w:br/>
      </w:r>
      <w:r>
        <w:rPr>
          <w:rFonts w:ascii="Times New Roman"/>
          <w:b w:val="false"/>
          <w:i w:val="false"/>
          <w:color w:val="000000"/>
          <w:sz w:val="28"/>
        </w:rPr>
        <w:t xml:space="preserve">
      Егер қызметкер жұмысын жаңа жағдайларда жалғастыруға келiспесе, онда осы Кодекстiң 58-бабы 1-тармағының 2) тармақшасына сәйкес онымен еңбек шарты бұзылады. </w:t>
      </w:r>
    </w:p>
    <w:bookmarkStart w:name="z0" w:id="52"/>
    <w:p>
      <w:pPr>
        <w:spacing w:after="0"/>
        <w:ind w:left="0"/>
        <w:jc w:val="both"/>
      </w:pPr>
      <w:r>
        <w:rPr>
          <w:rFonts w:ascii="Times New Roman"/>
          <w:b w:val="false"/>
          <w:i w:val="false"/>
          <w:color w:val="000000"/>
          <w:sz w:val="28"/>
        </w:rPr>
        <w:t>
</w:t>
      </w:r>
      <w:r>
        <w:rPr>
          <w:rFonts w:ascii="Times New Roman"/>
          <w:b/>
          <w:i w:val="false"/>
          <w:color w:val="000000"/>
          <w:sz w:val="28"/>
        </w:rPr>
        <w:t xml:space="preserve">       44-бап. Денсаулық жағдайы бойынша уақытша басқа  </w:t>
      </w:r>
      <w:r>
        <w:br/>
      </w:r>
      <w:r>
        <w:rPr>
          <w:rFonts w:ascii="Times New Roman"/>
          <w:b w:val="false"/>
          <w:i w:val="false"/>
          <w:color w:val="000000"/>
          <w:sz w:val="28"/>
        </w:rPr>
        <w:t>
</w:t>
      </w:r>
      <w:r>
        <w:rPr>
          <w:rFonts w:ascii="Times New Roman"/>
          <w:b/>
          <w:i w:val="false"/>
          <w:color w:val="000000"/>
          <w:sz w:val="28"/>
        </w:rPr>
        <w:t xml:space="preserve">                жұмысқа ауыстыру </w:t>
      </w:r>
    </w:p>
    <w:bookmarkEnd w:id="52"/>
    <w:p>
      <w:pPr>
        <w:spacing w:after="0"/>
        <w:ind w:left="0"/>
        <w:jc w:val="both"/>
      </w:pPr>
      <w:r>
        <w:rPr>
          <w:rFonts w:ascii="Times New Roman"/>
          <w:b w:val="false"/>
          <w:i w:val="false"/>
          <w:color w:val="000000"/>
          <w:sz w:val="28"/>
        </w:rPr>
        <w:t xml:space="preserve">      1. Қызметкер денсаулық жағдайы бойынша медициналық қорытындыда көрсетiлген мерзiмге неғұрлым жеңiл жұмысқа уақытша ауыстырылады. Тараптардың келiсiмi бойынша қызметкердiң бұрынғы жұмыстағы жалақысы сақталуы мүмкiн. </w:t>
      </w:r>
      <w:r>
        <w:br/>
      </w:r>
      <w:r>
        <w:rPr>
          <w:rFonts w:ascii="Times New Roman"/>
          <w:b w:val="false"/>
          <w:i w:val="false"/>
          <w:color w:val="000000"/>
          <w:sz w:val="28"/>
        </w:rPr>
        <w:t xml:space="preserve">
      2. Жұмыс берушi еңбек мiндеттерiн орындаумен байланысты алған жарақатына, кәсiптiк ауруға немесе өзге де денсаулығының зақымдануына байланысты еңбек ету қабiлетi қалпына келгенше немесе мүгедектiк белгiленгенге дейiн қызметкердi неғұрлым жеңiл жұмысқа ауыстыруға не Қазақстан Республикасының Үкiметі белгілеген ережелерге сәйкес зиянның өтемiн төлей отырып, оны жұмыстан босатуға мiндеттi. </w:t>
      </w:r>
      <w:r>
        <w:br/>
      </w:r>
      <w:r>
        <w:rPr>
          <w:rFonts w:ascii="Times New Roman"/>
          <w:b w:val="false"/>
          <w:i w:val="false"/>
          <w:color w:val="000000"/>
          <w:sz w:val="28"/>
        </w:rPr>
        <w:t xml:space="preserve">
      3. Қызметкер анағұрлым жеңiл жұмысқа ауысудан бас тартқан жағдайда, бас тарту алған күннен бастап осы Кодекстiң 58-бабы 1-тармағының 4) тармақшасына сәйкес онымен еңбек қатынастары тоқтатылады. </w:t>
      </w:r>
    </w:p>
    <w:bookmarkStart w:name="z0" w:id="53"/>
    <w:p>
      <w:pPr>
        <w:spacing w:after="0"/>
        <w:ind w:left="0"/>
        <w:jc w:val="both"/>
      </w:pPr>
      <w:r>
        <w:rPr>
          <w:rFonts w:ascii="Times New Roman"/>
          <w:b w:val="false"/>
          <w:i w:val="false"/>
          <w:color w:val="000000"/>
          <w:sz w:val="28"/>
        </w:rPr>
        <w:t>
</w:t>
      </w:r>
      <w:r>
        <w:rPr>
          <w:rFonts w:ascii="Times New Roman"/>
          <w:b/>
          <w:i w:val="false"/>
          <w:color w:val="000000"/>
          <w:sz w:val="28"/>
        </w:rPr>
        <w:t xml:space="preserve">       45-бап. Қызметкердiң басқа жұмысқа ауыстырылуын </w:t>
      </w:r>
      <w:r>
        <w:br/>
      </w:r>
      <w:r>
        <w:rPr>
          <w:rFonts w:ascii="Times New Roman"/>
          <w:b w:val="false"/>
          <w:i w:val="false"/>
          <w:color w:val="000000"/>
          <w:sz w:val="28"/>
        </w:rPr>
        <w:t>
</w:t>
      </w:r>
      <w:r>
        <w:rPr>
          <w:rFonts w:ascii="Times New Roman"/>
          <w:b/>
          <w:i w:val="false"/>
          <w:color w:val="000000"/>
          <w:sz w:val="28"/>
        </w:rPr>
        <w:t xml:space="preserve">                шектеу </w:t>
      </w:r>
    </w:p>
    <w:bookmarkEnd w:id="53"/>
    <w:p>
      <w:pPr>
        <w:spacing w:after="0"/>
        <w:ind w:left="0"/>
        <w:jc w:val="both"/>
      </w:pPr>
      <w:r>
        <w:rPr>
          <w:rFonts w:ascii="Times New Roman"/>
          <w:b w:val="false"/>
          <w:i w:val="false"/>
          <w:color w:val="000000"/>
          <w:sz w:val="28"/>
        </w:rPr>
        <w:t xml:space="preserve">      Денсаулық жағдайы бойынша қызметкердiң денсаулығына қайшы келетiн, медициналық қорытындымен расталған айғақтамалар болса, оны басқа жұмысқа ауыстыруға жол берілмейдi. </w:t>
      </w:r>
    </w:p>
    <w:bookmarkStart w:name="z0" w:id="54"/>
    <w:p>
      <w:pPr>
        <w:spacing w:after="0"/>
        <w:ind w:left="0"/>
        <w:jc w:val="both"/>
      </w:pPr>
      <w:r>
        <w:rPr>
          <w:rFonts w:ascii="Times New Roman"/>
          <w:b w:val="false"/>
          <w:i w:val="false"/>
          <w:color w:val="000000"/>
          <w:sz w:val="28"/>
        </w:rPr>
        <w:t>
</w:t>
      </w:r>
      <w:r>
        <w:rPr>
          <w:rFonts w:ascii="Times New Roman"/>
          <w:b/>
          <w:i w:val="false"/>
          <w:color w:val="000000"/>
          <w:sz w:val="28"/>
        </w:rPr>
        <w:t xml:space="preserve">         46-бап. Қызметкердi басқа жұмыс орнына ауыстыру. </w:t>
      </w:r>
      <w:r>
        <w:br/>
      </w:r>
      <w:r>
        <w:rPr>
          <w:rFonts w:ascii="Times New Roman"/>
          <w:b w:val="false"/>
          <w:i w:val="false"/>
          <w:color w:val="000000"/>
          <w:sz w:val="28"/>
        </w:rPr>
        <w:t>
</w:t>
      </w:r>
      <w:r>
        <w:rPr>
          <w:rFonts w:ascii="Times New Roman"/>
          <w:b/>
          <w:i w:val="false"/>
          <w:color w:val="000000"/>
          <w:sz w:val="28"/>
        </w:rPr>
        <w:t xml:space="preserve">                Лауазым (жұмыс) атауының өзгеруi </w:t>
      </w:r>
    </w:p>
    <w:bookmarkEnd w:id="54"/>
    <w:p>
      <w:pPr>
        <w:spacing w:after="0"/>
        <w:ind w:left="0"/>
        <w:jc w:val="both"/>
      </w:pPr>
      <w:r>
        <w:rPr>
          <w:rFonts w:ascii="Times New Roman"/>
          <w:b w:val="false"/>
          <w:i w:val="false"/>
          <w:color w:val="000000"/>
          <w:sz w:val="28"/>
        </w:rPr>
        <w:t xml:space="preserve">      1. Құрылымдық бөлiмшедегi, белгілi бiр жұмыс орнындағы, механизмдегі немесе жабдықтағы жұмыстың өзгеше еңбек жағдайлары болуын қоспағанда, басқа жұмыс орнына, не осы жердегi басқа құрылымдық бөлiмшеге ауыстыру, не еңбек шартында келiсiлген лауазымының, мамандығының, кәсiбiнiң, бiлiктiлiгiнiң шегiнде басқа механизмдегi немесе агрегаттағы жұмысты тапсыру қызметкердiң келiсiмiн талап етпейдi. </w:t>
      </w:r>
      <w:r>
        <w:br/>
      </w:r>
      <w:r>
        <w:rPr>
          <w:rFonts w:ascii="Times New Roman"/>
          <w:b w:val="false"/>
          <w:i w:val="false"/>
          <w:color w:val="000000"/>
          <w:sz w:val="28"/>
        </w:rPr>
        <w:t xml:space="preserve">
      2. Қызметкер үшiн еңбек жағдайларын және (немесе) еңбек шартын өзгертуге әкеп соқтырмайтын қызметкер лауазымының (жұмысының), құрылымдық бөлiмшенiң атауын өзгертудi, басқару құрылымын өзгертудi жұмыс берушi қызметкердiң келiсiмiнсiз жүзеге асыра алады. </w:t>
      </w:r>
    </w:p>
    <w:bookmarkStart w:name="z0" w:id="55"/>
    <w:p>
      <w:pPr>
        <w:spacing w:after="0"/>
        <w:ind w:left="0"/>
        <w:jc w:val="both"/>
      </w:pPr>
      <w:r>
        <w:rPr>
          <w:rFonts w:ascii="Times New Roman"/>
          <w:b w:val="false"/>
          <w:i w:val="false"/>
          <w:color w:val="000000"/>
          <w:sz w:val="28"/>
        </w:rPr>
        <w:t>
</w:t>
      </w:r>
      <w:r>
        <w:rPr>
          <w:rFonts w:ascii="Times New Roman"/>
          <w:b/>
          <w:i w:val="false"/>
          <w:color w:val="000000"/>
          <w:sz w:val="28"/>
        </w:rPr>
        <w:t xml:space="preserve">       47-бап. Еңбек жағдайларының өзгеруi </w:t>
      </w:r>
    </w:p>
    <w:bookmarkEnd w:id="55"/>
    <w:p>
      <w:pPr>
        <w:spacing w:after="0"/>
        <w:ind w:left="0"/>
        <w:jc w:val="both"/>
      </w:pPr>
      <w:r>
        <w:rPr>
          <w:rFonts w:ascii="Times New Roman"/>
          <w:b w:val="false"/>
          <w:i w:val="false"/>
          <w:color w:val="000000"/>
          <w:sz w:val="28"/>
        </w:rPr>
        <w:t xml:space="preserve">      1. Қысқартуды қоса, өндiрiсте ұйымдастырудағы өзгерiстерге және (немесе) жұмыс берушiнiң жұмыс көлемiнiң қысқаруына байланысты, қызметкер еңбек шартында келiсiлген тиiстi бiлiктiлiк лауазымы, мамандығы немесе кәсiбi бойынша жұмысын жалғастырған кезде, оның еңбек жағдайларын өзгертуге жол берiледi. </w:t>
      </w:r>
      <w:r>
        <w:br/>
      </w:r>
      <w:r>
        <w:rPr>
          <w:rFonts w:ascii="Times New Roman"/>
          <w:b w:val="false"/>
          <w:i w:val="false"/>
          <w:color w:val="000000"/>
          <w:sz w:val="28"/>
        </w:rPr>
        <w:t xml:space="preserve">
      Еңбек жағдайлары өзгерген кезде, еңбек және ұжымдық шарттарға тиiсiнше толықтырулар мен өзгерiстер енгiзiледi.  </w:t>
      </w:r>
      <w:r>
        <w:br/>
      </w:r>
      <w:r>
        <w:rPr>
          <w:rFonts w:ascii="Times New Roman"/>
          <w:b w:val="false"/>
          <w:i w:val="false"/>
          <w:color w:val="000000"/>
          <w:sz w:val="28"/>
        </w:rPr>
        <w:t xml:space="preserve">
      2. Жұмыс берушi қызметкерге еңбек жағдайларының өзгеруi туралы, егер еңбек, ұжымдық шарттарда ескертудiң ұзағырақ мерзiмi белгiленген болмаса бiр айдан кешiктiрмей жазбаша ескертуi тиiс. </w:t>
      </w:r>
      <w:r>
        <w:br/>
      </w:r>
      <w:r>
        <w:rPr>
          <w:rFonts w:ascii="Times New Roman"/>
          <w:b w:val="false"/>
          <w:i w:val="false"/>
          <w:color w:val="000000"/>
          <w:sz w:val="28"/>
        </w:rPr>
        <w:t xml:space="preserve">
      Егер қызметкер жұмысты жаңа жағдайларда жалғастыруға келiспесе, онда жұмыс берушi қызметкердiң бiлiктiлігі мен денсаулық жағдайына сәйкес келетiн өзге жұмысты, ал мұндай жұмыс болмаса - қызметкер өзiнiң бiлiктiлiгi мен денсаулық жағдайы бойынша орындай алатын лауазымы төмен немесе еңбекақысы төмен бос лауазымды жазбаша нысанда ұсынуға мiндеттi. </w:t>
      </w:r>
      <w:r>
        <w:br/>
      </w:r>
      <w:r>
        <w:rPr>
          <w:rFonts w:ascii="Times New Roman"/>
          <w:b w:val="false"/>
          <w:i w:val="false"/>
          <w:color w:val="000000"/>
          <w:sz w:val="28"/>
        </w:rPr>
        <w:t xml:space="preserve">
      3. Көрсетiлген жұмыс болмағанда, сондай-ақ қызметкер ұсынылған жұмыстан бас тартқан жағдайда осы Кодекстiң 58-бабы 1-тармағының 2) тармақшасына сәйкес еңбек шарты тоқтатылады. </w:t>
      </w:r>
    </w:p>
    <w:bookmarkStart w:name="z4931828" w:id="56"/>
    <w:p>
      <w:pPr>
        <w:spacing w:after="0"/>
        <w:ind w:left="0"/>
        <w:jc w:val="both"/>
      </w:pPr>
      <w:r>
        <w:rPr>
          <w:rFonts w:ascii="Times New Roman"/>
          <w:b w:val="false"/>
          <w:i w:val="false"/>
          <w:color w:val="000000"/>
          <w:sz w:val="28"/>
        </w:rPr>
        <w:t>
</w:t>
      </w:r>
      <w:r>
        <w:rPr>
          <w:rFonts w:ascii="Times New Roman"/>
          <w:b/>
          <w:i w:val="false"/>
          <w:color w:val="000000"/>
          <w:sz w:val="28"/>
        </w:rPr>
        <w:t xml:space="preserve">       48-бап. Жұмыс берушiнiң атауы өзгеруi, қайта құрылуы </w:t>
      </w:r>
      <w:r>
        <w:br/>
      </w:r>
      <w:r>
        <w:rPr>
          <w:rFonts w:ascii="Times New Roman"/>
          <w:b w:val="false"/>
          <w:i w:val="false"/>
          <w:color w:val="000000"/>
          <w:sz w:val="28"/>
        </w:rPr>
        <w:t>
</w:t>
      </w:r>
      <w:r>
        <w:rPr>
          <w:rFonts w:ascii="Times New Roman"/>
          <w:b/>
          <w:i w:val="false"/>
          <w:color w:val="000000"/>
          <w:sz w:val="28"/>
        </w:rPr>
        <w:t xml:space="preserve">                немесе меншiк иесiнiң, ведомстволық </w:t>
      </w:r>
      <w:r>
        <w:br/>
      </w:r>
      <w:r>
        <w:rPr>
          <w:rFonts w:ascii="Times New Roman"/>
          <w:b w:val="false"/>
          <w:i w:val="false"/>
          <w:color w:val="000000"/>
          <w:sz w:val="28"/>
        </w:rPr>
        <w:t>
</w:t>
      </w:r>
      <w:r>
        <w:rPr>
          <w:rFonts w:ascii="Times New Roman"/>
          <w:b/>
          <w:i w:val="false"/>
          <w:color w:val="000000"/>
          <w:sz w:val="28"/>
        </w:rPr>
        <w:t xml:space="preserve">                бағыныстылықтың ауысуы кезiндегi еңбек </w:t>
      </w:r>
      <w:r>
        <w:br/>
      </w:r>
      <w:r>
        <w:rPr>
          <w:rFonts w:ascii="Times New Roman"/>
          <w:b w:val="false"/>
          <w:i w:val="false"/>
          <w:color w:val="000000"/>
          <w:sz w:val="28"/>
        </w:rPr>
        <w:t>
</w:t>
      </w:r>
      <w:r>
        <w:rPr>
          <w:rFonts w:ascii="Times New Roman"/>
          <w:b/>
          <w:i w:val="false"/>
          <w:color w:val="000000"/>
          <w:sz w:val="28"/>
        </w:rPr>
        <w:t xml:space="preserve">                қатынастары </w:t>
      </w:r>
    </w:p>
    <w:bookmarkEnd w:id="56"/>
    <w:p>
      <w:pPr>
        <w:spacing w:after="0"/>
        <w:ind w:left="0"/>
        <w:jc w:val="both"/>
      </w:pPr>
      <w:r>
        <w:rPr>
          <w:rFonts w:ascii="Times New Roman"/>
          <w:b w:val="false"/>
          <w:i w:val="false"/>
          <w:color w:val="000000"/>
          <w:sz w:val="28"/>
        </w:rPr>
        <w:t xml:space="preserve">      Қазақстан Республикасы заңдарында және жұмыс берушiнiң құрылтай құжаттарында көзделген жағдайларды қоспағанда, жұмыс берушiнiң атауы өзгерген, қайта құрылған немесе меншiк иесi, ведомстволық бағыныстылық ауысқан жағдайларда, қызметкерлермен еңбек қатынастары өзгерiссiз қалады. </w:t>
      </w:r>
    </w:p>
    <w:bookmarkStart w:name="z0" w:id="57"/>
    <w:p>
      <w:pPr>
        <w:spacing w:after="0"/>
        <w:ind w:left="0"/>
        <w:jc w:val="both"/>
      </w:pPr>
      <w:r>
        <w:rPr>
          <w:rFonts w:ascii="Times New Roman"/>
          <w:b w:val="false"/>
          <w:i w:val="false"/>
          <w:color w:val="000000"/>
          <w:sz w:val="28"/>
        </w:rPr>
        <w:t>
</w:t>
      </w:r>
      <w:r>
        <w:rPr>
          <w:rFonts w:ascii="Times New Roman"/>
          <w:b/>
          <w:i w:val="false"/>
          <w:color w:val="000000"/>
          <w:sz w:val="28"/>
        </w:rPr>
        <w:t xml:space="preserve">       49-бап. Жұмыстан шеттету </w:t>
      </w:r>
    </w:p>
    <w:bookmarkEnd w:id="57"/>
    <w:p>
      <w:pPr>
        <w:spacing w:after="0"/>
        <w:ind w:left="0"/>
        <w:jc w:val="both"/>
      </w:pPr>
      <w:r>
        <w:rPr>
          <w:rFonts w:ascii="Times New Roman"/>
          <w:b w:val="false"/>
          <w:i w:val="false"/>
          <w:color w:val="000000"/>
          <w:sz w:val="28"/>
        </w:rPr>
        <w:t xml:space="preserve">      1. Қазақстан Республикасының заң актілерiнде көзделген жағдайларда жұмыс берушi тиiстi уәкілеттi мемлекеттiк органдардың қаулылары мен шешiмдерiнiң негізiнде қызметкердi өз құзiретi шегiнде жұмыстан шеттетуге мiндеттi. </w:t>
      </w:r>
      <w:r>
        <w:br/>
      </w:r>
      <w:r>
        <w:rPr>
          <w:rFonts w:ascii="Times New Roman"/>
          <w:b w:val="false"/>
          <w:i w:val="false"/>
          <w:color w:val="000000"/>
          <w:sz w:val="28"/>
        </w:rPr>
        <w:t xml:space="preserve">
      2. Осы баптың 1-тармағында көзделген жағдайлардан басқа, жұмыс берушi:  </w:t>
      </w:r>
      <w:r>
        <w:br/>
      </w:r>
      <w:r>
        <w:rPr>
          <w:rFonts w:ascii="Times New Roman"/>
          <w:b w:val="false"/>
          <w:i w:val="false"/>
          <w:color w:val="000000"/>
          <w:sz w:val="28"/>
        </w:rPr>
        <w:t xml:space="preserve">
      1) жұмыста алкогольдiк, нашақорлық, улы масаңдық (соларға ұқсас) жағдайында болған немесе жұмыс күнi iшiнде осындай масаңдық туғызатын заттарды пайдаланған; </w:t>
      </w:r>
      <w:r>
        <w:br/>
      </w:r>
      <w:r>
        <w:rPr>
          <w:rFonts w:ascii="Times New Roman"/>
          <w:b w:val="false"/>
          <w:i w:val="false"/>
          <w:color w:val="000000"/>
          <w:sz w:val="28"/>
        </w:rPr>
        <w:t xml:space="preserve">
      2) еңбек қауiпсiздiгi және еңбектi қорғау ережелерi бойынша емтихан тапсырмаған; </w:t>
      </w:r>
      <w:r>
        <w:br/>
      </w:r>
      <w:r>
        <w:rPr>
          <w:rFonts w:ascii="Times New Roman"/>
          <w:b w:val="false"/>
          <w:i w:val="false"/>
          <w:color w:val="000000"/>
          <w:sz w:val="28"/>
        </w:rPr>
        <w:t xml:space="preserve">
      3) жұмыс берушi берген жеке және (немесе) ұжымдық қорғану құралдарын пайдаланбаған;  </w:t>
      </w:r>
      <w:r>
        <w:br/>
      </w:r>
      <w:r>
        <w:rPr>
          <w:rFonts w:ascii="Times New Roman"/>
          <w:b w:val="false"/>
          <w:i w:val="false"/>
          <w:color w:val="000000"/>
          <w:sz w:val="28"/>
        </w:rPr>
        <w:t xml:space="preserve">
      4) Қазақстан Республикасы заңдарына сәйкес олар мiндеттi болып табылатын болса, медициналық тексеруден не ауысым алдындағы медициналық куәландырудан өтпеген;  </w:t>
      </w:r>
      <w:r>
        <w:br/>
      </w:r>
      <w:r>
        <w:rPr>
          <w:rFonts w:ascii="Times New Roman"/>
          <w:b w:val="false"/>
          <w:i w:val="false"/>
          <w:color w:val="000000"/>
          <w:sz w:val="28"/>
        </w:rPr>
        <w:t xml:space="preserve">
      5) авариялық ахуал туғызуға, еңбектi қорғау, еңбек қауiпсiздiгi ережелерiнiң бұзылуына не көлiктегi қозғалыс қауiпсiздiгiне әкеп соқтыруы мүмкiн әрекеттер жасаған қызметкердi жұмыстан шеттетуге мiндеттi.  </w:t>
      </w:r>
      <w:r>
        <w:br/>
      </w:r>
      <w:r>
        <w:rPr>
          <w:rFonts w:ascii="Times New Roman"/>
          <w:b w:val="false"/>
          <w:i w:val="false"/>
          <w:color w:val="000000"/>
          <w:sz w:val="28"/>
        </w:rPr>
        <w:t xml:space="preserve">
      3. Жұмыстан шеттету кезеңiнде қызметкердiң жалақысы сақталмайды және жүктiлiгі мен босануына байланысты берілетiн жәрдемақыларды қоспағанда, жұмыс берушiнiң есебiнен уақытша еңбекке жарамсыздығы жөнiндегi жәрдемақы төленбейдi.  </w:t>
      </w:r>
      <w:r>
        <w:br/>
      </w:r>
      <w:r>
        <w:rPr>
          <w:rFonts w:ascii="Times New Roman"/>
          <w:b w:val="false"/>
          <w:i w:val="false"/>
          <w:color w:val="000000"/>
          <w:sz w:val="28"/>
        </w:rPr>
        <w:t xml:space="preserve">
      4. Қызметкердi жұмыстан шеттету оны шеттету үшiн негiз болған себептер анықталғанға және (немесе) жойылғанға дейiнгi мерзiмге жүзеге асырылады.  </w:t>
      </w:r>
      <w:r>
        <w:br/>
      </w:r>
      <w:r>
        <w:rPr>
          <w:rFonts w:ascii="Times New Roman"/>
          <w:b w:val="false"/>
          <w:i w:val="false"/>
          <w:color w:val="000000"/>
          <w:sz w:val="28"/>
        </w:rPr>
        <w:t xml:space="preserve">
      5. Қызметкердiң жалақысы жұмыс берушiнiң кiнәсi бойынша жұмыстан негiзсiз шеттетiлген жағдайда сақталады. </w:t>
      </w:r>
    </w:p>
    <w:bookmarkStart w:name="z0" w:id="58"/>
    <w:p>
      <w:pPr>
        <w:spacing w:after="0"/>
        <w:ind w:left="0"/>
        <w:jc w:val="both"/>
      </w:pPr>
      <w:r>
        <w:rPr>
          <w:rFonts w:ascii="Times New Roman"/>
          <w:b w:val="false"/>
          <w:i w:val="false"/>
          <w:color w:val="000000"/>
          <w:sz w:val="28"/>
        </w:rPr>
        <w:t>
</w:t>
      </w:r>
      <w:r>
        <w:rPr>
          <w:rFonts w:ascii="Times New Roman"/>
          <w:b/>
          <w:i w:val="false"/>
          <w:color w:val="000000"/>
          <w:sz w:val="28"/>
        </w:rPr>
        <w:t xml:space="preserve">       50-бап. Еңбек шартын тоқтату негiздерi </w:t>
      </w:r>
    </w:p>
    <w:bookmarkEnd w:id="58"/>
    <w:p>
      <w:pPr>
        <w:spacing w:after="0"/>
        <w:ind w:left="0"/>
        <w:jc w:val="both"/>
      </w:pPr>
      <w:r>
        <w:rPr>
          <w:rFonts w:ascii="Times New Roman"/>
          <w:b w:val="false"/>
          <w:i w:val="false"/>
          <w:color w:val="000000"/>
          <w:sz w:val="28"/>
        </w:rPr>
        <w:t xml:space="preserve">      Мыналар: </w:t>
      </w:r>
      <w:r>
        <w:br/>
      </w:r>
      <w:r>
        <w:rPr>
          <w:rFonts w:ascii="Times New Roman"/>
          <w:b w:val="false"/>
          <w:i w:val="false"/>
          <w:color w:val="000000"/>
          <w:sz w:val="28"/>
        </w:rPr>
        <w:t xml:space="preserve">
      1) тараптардың келiсiмi; </w:t>
      </w:r>
      <w:r>
        <w:br/>
      </w:r>
      <w:r>
        <w:rPr>
          <w:rFonts w:ascii="Times New Roman"/>
          <w:b w:val="false"/>
          <w:i w:val="false"/>
          <w:color w:val="000000"/>
          <w:sz w:val="28"/>
        </w:rPr>
        <w:t xml:space="preserve">
      2) еңбек шарты мерзiмiнiң аяқталуы; </w:t>
      </w:r>
      <w:r>
        <w:br/>
      </w:r>
      <w:r>
        <w:rPr>
          <w:rFonts w:ascii="Times New Roman"/>
          <w:b w:val="false"/>
          <w:i w:val="false"/>
          <w:color w:val="000000"/>
          <w:sz w:val="28"/>
        </w:rPr>
        <w:t xml:space="preserve">
      3) еңбек шартын жұмыс берушiнiң бастамасы бойынша бұзу; </w:t>
      </w:r>
      <w:r>
        <w:br/>
      </w:r>
      <w:r>
        <w:rPr>
          <w:rFonts w:ascii="Times New Roman"/>
          <w:b w:val="false"/>
          <w:i w:val="false"/>
          <w:color w:val="000000"/>
          <w:sz w:val="28"/>
        </w:rPr>
        <w:t xml:space="preserve">
      4) еңбек шартын қызметкердiң бастамасы бойынша бұзу; </w:t>
      </w:r>
      <w:r>
        <w:br/>
      </w:r>
      <w:r>
        <w:rPr>
          <w:rFonts w:ascii="Times New Roman"/>
          <w:b w:val="false"/>
          <w:i w:val="false"/>
          <w:color w:val="000000"/>
          <w:sz w:val="28"/>
        </w:rPr>
        <w:t xml:space="preserve">
      5) тараптардың еркiнен тыс мән-жайлар; </w:t>
      </w:r>
      <w:r>
        <w:br/>
      </w:r>
      <w:r>
        <w:rPr>
          <w:rFonts w:ascii="Times New Roman"/>
          <w:b w:val="false"/>
          <w:i w:val="false"/>
          <w:color w:val="000000"/>
          <w:sz w:val="28"/>
        </w:rPr>
        <w:t xml:space="preserve">
      6) қызметкердiң еңбек қатынастарын жалғастырудан бас тартуы; </w:t>
      </w:r>
      <w:r>
        <w:br/>
      </w:r>
      <w:r>
        <w:rPr>
          <w:rFonts w:ascii="Times New Roman"/>
          <w:b w:val="false"/>
          <w:i w:val="false"/>
          <w:color w:val="000000"/>
          <w:sz w:val="28"/>
        </w:rPr>
        <w:t xml:space="preserve">
      7) Қазақстан Республикасы заңдарында көзделген жағдайларды қоспағанда, қызметкердiң сайланбалы жұмысқа (лауазымға) ауысуы немесе тағайындалуы;  </w:t>
      </w:r>
      <w:r>
        <w:br/>
      </w:r>
      <w:r>
        <w:rPr>
          <w:rFonts w:ascii="Times New Roman"/>
          <w:b w:val="false"/>
          <w:i w:val="false"/>
          <w:color w:val="000000"/>
          <w:sz w:val="28"/>
        </w:rPr>
        <w:t xml:space="preserve">
      8) еңбек шартын жасау шарттарының бұзылуы;  </w:t>
      </w:r>
      <w:r>
        <w:br/>
      </w:r>
      <w:r>
        <w:rPr>
          <w:rFonts w:ascii="Times New Roman"/>
          <w:b w:val="false"/>
          <w:i w:val="false"/>
          <w:color w:val="000000"/>
          <w:sz w:val="28"/>
        </w:rPr>
        <w:t xml:space="preserve">
      9) жұмыс берушiнiң атқарушы органы басшысымен жасалған еңбек шартында көзделген негiздер еңбек шартын тоқтату негiздерi болып табылады. </w:t>
      </w:r>
    </w:p>
    <w:bookmarkStart w:name="z0" w:id="59"/>
    <w:p>
      <w:pPr>
        <w:spacing w:after="0"/>
        <w:ind w:left="0"/>
        <w:jc w:val="both"/>
      </w:pPr>
      <w:r>
        <w:rPr>
          <w:rFonts w:ascii="Times New Roman"/>
          <w:b w:val="false"/>
          <w:i w:val="false"/>
          <w:color w:val="000000"/>
          <w:sz w:val="28"/>
        </w:rPr>
        <w:t>
</w:t>
      </w:r>
      <w:r>
        <w:rPr>
          <w:rFonts w:ascii="Times New Roman"/>
          <w:b/>
          <w:i w:val="false"/>
          <w:color w:val="000000"/>
          <w:sz w:val="28"/>
        </w:rPr>
        <w:t xml:space="preserve">       51-бап. Еңбек шартын тараптардың келiсiмiмен тоқтату </w:t>
      </w:r>
    </w:p>
    <w:bookmarkEnd w:id="59"/>
    <w:p>
      <w:pPr>
        <w:spacing w:after="0"/>
        <w:ind w:left="0"/>
        <w:jc w:val="both"/>
      </w:pPr>
      <w:r>
        <w:rPr>
          <w:rFonts w:ascii="Times New Roman"/>
          <w:b w:val="false"/>
          <w:i w:val="false"/>
          <w:color w:val="000000"/>
          <w:sz w:val="28"/>
        </w:rPr>
        <w:t xml:space="preserve">      1. Еңбек шарты тараптардың келiсiмiмен тоқтатылуы мүмкiн. </w:t>
      </w:r>
      <w:r>
        <w:br/>
      </w:r>
      <w:r>
        <w:rPr>
          <w:rFonts w:ascii="Times New Roman"/>
          <w:b w:val="false"/>
          <w:i w:val="false"/>
          <w:color w:val="000000"/>
          <w:sz w:val="28"/>
        </w:rPr>
        <w:t xml:space="preserve">
      2. Еңбек шартының еңбек шартын тоқтатуға тілек бiлдiрушi тарабы тараптардың келiсуi бойынша еңбек шартының екiншi тарабына хабарландыру жiбередi. Хабарландыру алған тарап үш жұмыс күнi ішінде екiншi тарапқа қабылданған шешiм туралы жазбаша нысанда хабарлауға мiндеттi. </w:t>
      </w:r>
      <w:r>
        <w:br/>
      </w:r>
      <w:r>
        <w:rPr>
          <w:rFonts w:ascii="Times New Roman"/>
          <w:b w:val="false"/>
          <w:i w:val="false"/>
          <w:color w:val="000000"/>
          <w:sz w:val="28"/>
        </w:rPr>
        <w:t xml:space="preserve">
      3. Еңбек шартының тоқтатылу күнi тараптардың келiсiмiмен қызметкер мен жұмыс берушiнiң арасындағы келiсу бойынша айқындалады.  </w:t>
      </w:r>
      <w:r>
        <w:br/>
      </w:r>
      <w:r>
        <w:rPr>
          <w:rFonts w:ascii="Times New Roman"/>
          <w:b w:val="false"/>
          <w:i w:val="false"/>
          <w:color w:val="000000"/>
          <w:sz w:val="28"/>
        </w:rPr>
        <w:t xml:space="preserve">
      4. Қызметкермен келiсiм бойынша еңбек шартында, жұмыс берушiнiң қызметкерге бiр жылғы орташа жалақыдан кем емес мөлшерде өтемақы төлей отырып, осы баптың 2-тармағында белгіленген талаптарды сақтамай-ақ еңбек шартын тоқтату құқығы көзделедi.  </w:t>
      </w:r>
    </w:p>
    <w:bookmarkStart w:name="z0" w:id="60"/>
    <w:p>
      <w:pPr>
        <w:spacing w:after="0"/>
        <w:ind w:left="0"/>
        <w:jc w:val="both"/>
      </w:pPr>
      <w:r>
        <w:rPr>
          <w:rFonts w:ascii="Times New Roman"/>
          <w:b w:val="false"/>
          <w:i w:val="false"/>
          <w:color w:val="000000"/>
          <w:sz w:val="28"/>
        </w:rPr>
        <w:t>
</w:t>
      </w:r>
      <w:r>
        <w:rPr>
          <w:rFonts w:ascii="Times New Roman"/>
          <w:b/>
          <w:i w:val="false"/>
          <w:color w:val="000000"/>
          <w:sz w:val="28"/>
        </w:rPr>
        <w:t xml:space="preserve">       52-бап. Мерзiмiнiң анықталуына байланысты </w:t>
      </w:r>
      <w:r>
        <w:br/>
      </w:r>
      <w:r>
        <w:rPr>
          <w:rFonts w:ascii="Times New Roman"/>
          <w:b w:val="false"/>
          <w:i w:val="false"/>
          <w:color w:val="000000"/>
          <w:sz w:val="28"/>
        </w:rPr>
        <w:t>
</w:t>
      </w:r>
      <w:r>
        <w:rPr>
          <w:rFonts w:ascii="Times New Roman"/>
          <w:b/>
          <w:i w:val="false"/>
          <w:color w:val="000000"/>
          <w:sz w:val="28"/>
        </w:rPr>
        <w:t xml:space="preserve">                еңбек шартын тоқтату </w:t>
      </w:r>
    </w:p>
    <w:bookmarkEnd w:id="60"/>
    <w:p>
      <w:pPr>
        <w:spacing w:after="0"/>
        <w:ind w:left="0"/>
        <w:jc w:val="both"/>
      </w:pPr>
      <w:r>
        <w:rPr>
          <w:rFonts w:ascii="Times New Roman"/>
          <w:b w:val="false"/>
          <w:i w:val="false"/>
          <w:color w:val="000000"/>
          <w:sz w:val="28"/>
        </w:rPr>
        <w:t xml:space="preserve">      1. Белгiлi бiр мерзiмге жасалған еңбек шарты, оның мерзiмiнiң аяқталуына байланысты тоқтатылады.  </w:t>
      </w:r>
      <w:r>
        <w:br/>
      </w:r>
      <w:r>
        <w:rPr>
          <w:rFonts w:ascii="Times New Roman"/>
          <w:b w:val="false"/>
          <w:i w:val="false"/>
          <w:color w:val="000000"/>
          <w:sz w:val="28"/>
        </w:rPr>
        <w:t xml:space="preserve">
      2. Белгілi бiр мерзiмге жасалған еңбек шарты тоқтатылған кезде, еңбек шартында келiсілген мерзiмге сәйкес соңғы жұмыс күнi еңбек шарты мерзiмiнiң аяқталған күнi болып табылады.  </w:t>
      </w:r>
      <w:r>
        <w:br/>
      </w:r>
      <w:r>
        <w:rPr>
          <w:rFonts w:ascii="Times New Roman"/>
          <w:b w:val="false"/>
          <w:i w:val="false"/>
          <w:color w:val="000000"/>
          <w:sz w:val="28"/>
        </w:rPr>
        <w:t xml:space="preserve">
      3. Белгiлi бiр жұмыстың орындалу уақытына жасалған еңбек шартының аяқталу күнi, жұмыстың аяқталған күнi болып табылады.  </w:t>
      </w:r>
      <w:r>
        <w:br/>
      </w:r>
      <w:r>
        <w:rPr>
          <w:rFonts w:ascii="Times New Roman"/>
          <w:b w:val="false"/>
          <w:i w:val="false"/>
          <w:color w:val="000000"/>
          <w:sz w:val="28"/>
        </w:rPr>
        <w:t xml:space="preserve">
      4. Уақытша болмаған қызметкердiң орнын ауыстыру уақытына жасалған еңбек шартының аяқталған күнi, жұмыс орны (лауазымы) сақталған қызметкердiң жұмысқа шыққан күнi болып табылады.  </w:t>
      </w:r>
      <w:r>
        <w:br/>
      </w:r>
      <w:r>
        <w:rPr>
          <w:rFonts w:ascii="Times New Roman"/>
          <w:b w:val="false"/>
          <w:i w:val="false"/>
          <w:color w:val="000000"/>
          <w:sz w:val="28"/>
        </w:rPr>
        <w:t xml:space="preserve">
      5. Егер еңбек шартының мерзiмi аяқталғанда еңбек қатынастары шын мәнiнде жалғасып, тараптардың ешқайсысы оның тоқтатылуын талап етпесе, шарттың қолданылуы белгiсiз мерзiмге ұзартылды деп есептеледi. </w:t>
      </w:r>
    </w:p>
    <w:bookmarkStart w:name="z0" w:id="61"/>
    <w:p>
      <w:pPr>
        <w:spacing w:after="0"/>
        <w:ind w:left="0"/>
        <w:jc w:val="both"/>
      </w:pPr>
      <w:r>
        <w:rPr>
          <w:rFonts w:ascii="Times New Roman"/>
          <w:b w:val="false"/>
          <w:i w:val="false"/>
          <w:color w:val="000000"/>
          <w:sz w:val="28"/>
        </w:rPr>
        <w:t>
</w:t>
      </w:r>
      <w:r>
        <w:rPr>
          <w:rFonts w:ascii="Times New Roman"/>
          <w:b/>
          <w:i w:val="false"/>
          <w:color w:val="000000"/>
          <w:sz w:val="28"/>
        </w:rPr>
        <w:t xml:space="preserve">       53-бап. Еңбек шартын жұмыс берушiнiң бастамашылығымен </w:t>
      </w:r>
      <w:r>
        <w:br/>
      </w:r>
      <w:r>
        <w:rPr>
          <w:rFonts w:ascii="Times New Roman"/>
          <w:b w:val="false"/>
          <w:i w:val="false"/>
          <w:color w:val="000000"/>
          <w:sz w:val="28"/>
        </w:rPr>
        <w:t>
</w:t>
      </w:r>
      <w:r>
        <w:rPr>
          <w:rFonts w:ascii="Times New Roman"/>
          <w:b/>
          <w:i w:val="false"/>
          <w:color w:val="000000"/>
          <w:sz w:val="28"/>
        </w:rPr>
        <w:t xml:space="preserve">                бұзудың негiздерi </w:t>
      </w:r>
    </w:p>
    <w:bookmarkEnd w:id="61"/>
    <w:p>
      <w:pPr>
        <w:spacing w:after="0"/>
        <w:ind w:left="0"/>
        <w:jc w:val="both"/>
      </w:pPr>
      <w:r>
        <w:rPr>
          <w:rFonts w:ascii="Times New Roman"/>
          <w:b w:val="false"/>
          <w:i w:val="false"/>
          <w:color w:val="000000"/>
          <w:sz w:val="28"/>
        </w:rPr>
        <w:t xml:space="preserve">      Еңбек шарты жұмыс берушiнiң бастамашылығымен: </w:t>
      </w:r>
      <w:r>
        <w:br/>
      </w:r>
      <w:r>
        <w:rPr>
          <w:rFonts w:ascii="Times New Roman"/>
          <w:b w:val="false"/>
          <w:i w:val="false"/>
          <w:color w:val="000000"/>
          <w:sz w:val="28"/>
        </w:rPr>
        <w:t xml:space="preserve">
      1) жұмыс берушi - заңды тұлға таратылған, не жұмыс берушi - жеке тұлғаның қызметi тоқтатылған; </w:t>
      </w:r>
      <w:r>
        <w:br/>
      </w:r>
      <w:r>
        <w:rPr>
          <w:rFonts w:ascii="Times New Roman"/>
          <w:b w:val="false"/>
          <w:i w:val="false"/>
          <w:color w:val="000000"/>
          <w:sz w:val="28"/>
        </w:rPr>
        <w:t xml:space="preserve">
      2) қызметкерлер санының немесе штатының қысқаруы; </w:t>
      </w:r>
      <w:r>
        <w:br/>
      </w:r>
      <w:r>
        <w:rPr>
          <w:rFonts w:ascii="Times New Roman"/>
          <w:b w:val="false"/>
          <w:i w:val="false"/>
          <w:color w:val="000000"/>
          <w:sz w:val="28"/>
        </w:rPr>
        <w:t xml:space="preserve">
      3) білiктілiгiнiң жетiспеуi салдарынан қызметкердiң жұмыс iстеп жүрген лауазымына немесе атқаратын жұмысына сәйкес келмеуi;  </w:t>
      </w:r>
      <w:r>
        <w:br/>
      </w:r>
      <w:r>
        <w:rPr>
          <w:rFonts w:ascii="Times New Roman"/>
          <w:b w:val="false"/>
          <w:i w:val="false"/>
          <w:color w:val="000000"/>
          <w:sz w:val="28"/>
        </w:rPr>
        <w:t xml:space="preserve">
      4) осы жұмысын жалғастыруына денсаулық жағдайының кедергi келтiруi салдарынан қызметкердiң жұмыс iстеп жүрген лауазымына немесе атқаратын жұмысына сәйкес келмеуi; </w:t>
      </w:r>
      <w:r>
        <w:br/>
      </w:r>
      <w:r>
        <w:rPr>
          <w:rFonts w:ascii="Times New Roman"/>
          <w:b w:val="false"/>
          <w:i w:val="false"/>
          <w:color w:val="000000"/>
          <w:sz w:val="28"/>
        </w:rPr>
        <w:t xml:space="preserve">
      5) сынақ мерзiмi кезеңiнде терiс жұмыс нәтижесi; </w:t>
      </w:r>
      <w:r>
        <w:br/>
      </w:r>
      <w:r>
        <w:rPr>
          <w:rFonts w:ascii="Times New Roman"/>
          <w:b w:val="false"/>
          <w:i w:val="false"/>
          <w:color w:val="000000"/>
          <w:sz w:val="28"/>
        </w:rPr>
        <w:t xml:space="preserve">
      6) бiр жұмыс күнi (жұмыс ауысымы) iшiнде қызметкердiң дәлелдi себепсiз үш және одан да көп сағат бойына жұмыста болмауы;  </w:t>
      </w:r>
      <w:r>
        <w:br/>
      </w:r>
      <w:r>
        <w:rPr>
          <w:rFonts w:ascii="Times New Roman"/>
          <w:b w:val="false"/>
          <w:i w:val="false"/>
          <w:color w:val="000000"/>
          <w:sz w:val="28"/>
        </w:rPr>
        <w:t xml:space="preserve">
      7) қызметкер жұмыста алкогольдiк, нашақорлық улы масаңдық (соларға ұқсас) жағдайында болуы, оның iшiнде жұмыс күнi iшiнде алкогольдiк, нашақорлық улы масаңдық (соларға ұқсас) осындай масаңдық туғызатын заттарды пайдалануы; </w:t>
      </w:r>
      <w:r>
        <w:br/>
      </w:r>
      <w:r>
        <w:rPr>
          <w:rFonts w:ascii="Times New Roman"/>
          <w:b w:val="false"/>
          <w:i w:val="false"/>
          <w:color w:val="000000"/>
          <w:sz w:val="28"/>
        </w:rPr>
        <w:t xml:space="preserve">
      8) қызметкердiң жарақаттар мен аварияны қоса, ауыр салдарларға әкеп соқтырған немесе соқтыруы мүмкiн, еңбектi қорғау немесе өрт қауiпсiздігі, не көлiктегі қозғалыс қауiпсiздігі ережелерiн бұзуы;  </w:t>
      </w:r>
      <w:r>
        <w:br/>
      </w:r>
      <w:r>
        <w:rPr>
          <w:rFonts w:ascii="Times New Roman"/>
          <w:b w:val="false"/>
          <w:i w:val="false"/>
          <w:color w:val="000000"/>
          <w:sz w:val="28"/>
        </w:rPr>
        <w:t xml:space="preserve">
      9) қызметкердiң жұмыс орнында заңды күшiне енген сот үкiмiмен  немесе қаулысымен анықталған басқаның мүлкін ұрлауы (оның iшiнде ұсақ ұрлық), оны қасақана жоюы немесе бүлдiруi;  </w:t>
      </w:r>
      <w:r>
        <w:br/>
      </w:r>
      <w:r>
        <w:rPr>
          <w:rFonts w:ascii="Times New Roman"/>
          <w:b w:val="false"/>
          <w:i w:val="false"/>
          <w:color w:val="000000"/>
          <w:sz w:val="28"/>
        </w:rPr>
        <w:t xml:space="preserve">
      10) ақшалай немесе тауарлық құндылықтармен қызмет көрсететін қызметкердiң кiнәлi әрекеттер жасауы немесе әрекетсiздігі, егер бұл әрекеттер жұмыс берушiнiң тарапынан оған деген сенiмнiң жоғалуына негіз беретiн болса; </w:t>
      </w:r>
      <w:r>
        <w:br/>
      </w:r>
      <w:r>
        <w:rPr>
          <w:rFonts w:ascii="Times New Roman"/>
          <w:b w:val="false"/>
          <w:i w:val="false"/>
          <w:color w:val="000000"/>
          <w:sz w:val="28"/>
        </w:rPr>
        <w:t xml:space="preserve">
      11) тәрбиелік функциялар атқаратын қызметкердiң осы жұмысын жалғастырумен сыйыспайтын, адамгершілiкке жат қылықтар жасауы;  </w:t>
      </w:r>
      <w:r>
        <w:br/>
      </w:r>
      <w:r>
        <w:rPr>
          <w:rFonts w:ascii="Times New Roman"/>
          <w:b w:val="false"/>
          <w:i w:val="false"/>
          <w:color w:val="000000"/>
          <w:sz w:val="28"/>
        </w:rPr>
        <w:t xml:space="preserve">
      12) қызметкердiң еңбек мiндеттерiн атқарумен байланысты өзіне мәлім болған мемлекеттік, қызметтік, коммерциялық және заңмен қорғалатын өзге де құпияларды құрайтын мәлiметтердi жария етуi;  </w:t>
      </w:r>
      <w:r>
        <w:br/>
      </w:r>
      <w:r>
        <w:rPr>
          <w:rFonts w:ascii="Times New Roman"/>
          <w:b w:val="false"/>
          <w:i w:val="false"/>
          <w:color w:val="000000"/>
          <w:sz w:val="28"/>
        </w:rPr>
        <w:t xml:space="preserve">
      13) тәртiптiк жазасы бар қызметкердің, еңбек шартындағы мiндеттемелерiн дәлелдi себепсiз екiншi қайтара орындамауы;  </w:t>
      </w:r>
      <w:r>
        <w:br/>
      </w:r>
      <w:r>
        <w:rPr>
          <w:rFonts w:ascii="Times New Roman"/>
          <w:b w:val="false"/>
          <w:i w:val="false"/>
          <w:color w:val="000000"/>
          <w:sz w:val="28"/>
        </w:rPr>
        <w:t xml:space="preserve">
      14) Қазақстан Республикасының заң актілерінде белгiленген жағдайларда қызметкердi мемлекеттiк құпияларға рұқсатының тоқтатылуы;  </w:t>
      </w:r>
      <w:r>
        <w:br/>
      </w:r>
      <w:r>
        <w:rPr>
          <w:rFonts w:ascii="Times New Roman"/>
          <w:b w:val="false"/>
          <w:i w:val="false"/>
          <w:color w:val="000000"/>
          <w:sz w:val="28"/>
        </w:rPr>
        <w:t xml:space="preserve">
      15) қызметкердiң жұмыс берушіге жалған құжаттарды немесе мәліметтердi әдейi ұсынуы, егер еңбек шартын жасасу кезiнде түпнұсқа құжаттар мен мәлiметтер еңбек шартын жасасудан бас тартуға негіз болып табылуы мүмкiн болса;  </w:t>
      </w:r>
      <w:r>
        <w:br/>
      </w:r>
      <w:r>
        <w:rPr>
          <w:rFonts w:ascii="Times New Roman"/>
          <w:b w:val="false"/>
          <w:i w:val="false"/>
          <w:color w:val="000000"/>
          <w:sz w:val="28"/>
        </w:rPr>
        <w:t xml:space="preserve">
      16) жұмыс берушiнiң атқарушы органы басшысының, оның орынбасарының не жұмыс беруші бөлiмшесi басшысының еңбек мiндеттерiн жұмыс берушіге зиян келтiруге әкеп соқтырған, бір рет өрескел бұзуы;  </w:t>
      </w:r>
      <w:r>
        <w:br/>
      </w:r>
      <w:r>
        <w:rPr>
          <w:rFonts w:ascii="Times New Roman"/>
          <w:b w:val="false"/>
          <w:i w:val="false"/>
          <w:color w:val="000000"/>
          <w:sz w:val="28"/>
        </w:rPr>
        <w:t xml:space="preserve">
      17) жүктiлiгi және босануы бойынша демалыста болу уақытын есептемегенде, сондай-ақ заңдарда осы ауру бойынша еңбекке жарамсыздықтың неғұрлым ұзақ мерзiмi белгіленбесе, уақытша еңбекке жарамсыздығы салдарынан қатарынан екі айдан астам уақыт жұмысқа шықпауы, сондай-ақ ауру анағұрлым ұзақ жұмысқа жарамсыздық мерзiмi белгiленген, Қазақстан Республикасының Үкiметi бекiтетiн тiзбеге енетiн болса;  </w:t>
      </w:r>
      <w:r>
        <w:br/>
      </w:r>
      <w:r>
        <w:rPr>
          <w:rFonts w:ascii="Times New Roman"/>
          <w:b w:val="false"/>
          <w:i w:val="false"/>
          <w:color w:val="000000"/>
          <w:sz w:val="28"/>
        </w:rPr>
        <w:t xml:space="preserve">
      Өндiрiстiк жарақаттануына немесе кәсiптiк ауруға байланысты еңбек ету қабілетiнен айрылған қызметкердiң жұмыс орны (лауазымы) еңбек ету қабiлеті қалпына келгенге дейiн немесе мүгедектiк белгiленгенге дейін сақталады.  </w:t>
      </w:r>
      <w:r>
        <w:br/>
      </w:r>
      <w:r>
        <w:rPr>
          <w:rFonts w:ascii="Times New Roman"/>
          <w:b w:val="false"/>
          <w:i w:val="false"/>
          <w:color w:val="000000"/>
          <w:sz w:val="28"/>
        </w:rPr>
        <w:t xml:space="preserve">
      18) еңбек шартында көзделген бәсекелестіктi болдырмау туралы талаптың бұзылуы;  </w:t>
      </w:r>
      <w:r>
        <w:br/>
      </w:r>
      <w:r>
        <w:rPr>
          <w:rFonts w:ascii="Times New Roman"/>
          <w:b w:val="false"/>
          <w:i w:val="false"/>
          <w:color w:val="000000"/>
          <w:sz w:val="28"/>
        </w:rPr>
        <w:t xml:space="preserve">
      19) қызметкердiң одан әрі жұмыс iстеу мүмкiндігін болдырмайтын сыбайлас құқық бұзушылық жасаған жағдайларда бұзылуы мүмкiн.  </w:t>
      </w:r>
    </w:p>
    <w:bookmarkStart w:name="z0" w:id="62"/>
    <w:p>
      <w:pPr>
        <w:spacing w:after="0"/>
        <w:ind w:left="0"/>
        <w:jc w:val="both"/>
      </w:pPr>
      <w:r>
        <w:rPr>
          <w:rFonts w:ascii="Times New Roman"/>
          <w:b w:val="false"/>
          <w:i w:val="false"/>
          <w:color w:val="000000"/>
          <w:sz w:val="28"/>
        </w:rPr>
        <w:t>
</w:t>
      </w:r>
      <w:r>
        <w:rPr>
          <w:rFonts w:ascii="Times New Roman"/>
          <w:b/>
          <w:i w:val="false"/>
          <w:color w:val="000000"/>
          <w:sz w:val="28"/>
        </w:rPr>
        <w:t xml:space="preserve">       54-бап. Жұмыс берушiнiң бастамашылығымен еңбек </w:t>
      </w:r>
      <w:r>
        <w:br/>
      </w:r>
      <w:r>
        <w:rPr>
          <w:rFonts w:ascii="Times New Roman"/>
          <w:b w:val="false"/>
          <w:i w:val="false"/>
          <w:color w:val="000000"/>
          <w:sz w:val="28"/>
        </w:rPr>
        <w:t>
</w:t>
      </w:r>
      <w:r>
        <w:rPr>
          <w:rFonts w:ascii="Times New Roman"/>
          <w:b/>
          <w:i w:val="false"/>
          <w:color w:val="000000"/>
          <w:sz w:val="28"/>
        </w:rPr>
        <w:t xml:space="preserve">                шартының бұзылуы мүмкiндiктерiн шектеу </w:t>
      </w:r>
    </w:p>
    <w:bookmarkEnd w:id="62"/>
    <w:p>
      <w:pPr>
        <w:spacing w:after="0"/>
        <w:ind w:left="0"/>
        <w:jc w:val="both"/>
      </w:pPr>
      <w:r>
        <w:rPr>
          <w:rFonts w:ascii="Times New Roman"/>
          <w:b w:val="false"/>
          <w:i w:val="false"/>
          <w:color w:val="000000"/>
          <w:sz w:val="28"/>
        </w:rPr>
        <w:t xml:space="preserve">      1. Осы Кодекстiң 53-бабы 1-тармағының 1) және 2) тармақшаларында көзделген жағдайларды қоспағанда, еңбек шартын жұмыс берушiнiң бастамашылығымен уақытша еңбекке жарамсыздық және қызметкердiң жыл сайынғы демалысында жүрген кезеңiнде бұзуға жол берілмейді. </w:t>
      </w:r>
      <w:r>
        <w:br/>
      </w:r>
      <w:r>
        <w:rPr>
          <w:rFonts w:ascii="Times New Roman"/>
          <w:b w:val="false"/>
          <w:i w:val="false"/>
          <w:color w:val="000000"/>
          <w:sz w:val="28"/>
        </w:rPr>
        <w:t xml:space="preserve">
      2. Осы Кодекстiң 53-бабы 1-тармағының 1), 7)-14), 16) тармақшаларында көзделген жағдайларды қоспағанда, жұмыс берушінің бастамашылығымен жүктi әйелдермен, үш жасқа дейiнгi балалары бар әйелдермен еңбек шартын бұзуға жол берiлмейдi. </w:t>
      </w:r>
    </w:p>
    <w:bookmarkStart w:name="z0" w:id="63"/>
    <w:p>
      <w:pPr>
        <w:spacing w:after="0"/>
        <w:ind w:left="0"/>
        <w:jc w:val="both"/>
      </w:pPr>
      <w:r>
        <w:rPr>
          <w:rFonts w:ascii="Times New Roman"/>
          <w:b w:val="false"/>
          <w:i w:val="false"/>
          <w:color w:val="000000"/>
          <w:sz w:val="28"/>
        </w:rPr>
        <w:t>
</w:t>
      </w:r>
      <w:r>
        <w:rPr>
          <w:rFonts w:ascii="Times New Roman"/>
          <w:b/>
          <w:i w:val="false"/>
          <w:color w:val="000000"/>
          <w:sz w:val="28"/>
        </w:rPr>
        <w:t xml:space="preserve">       55-бап. Еңбек шартын жұмыс берушінің бастамашылығымен </w:t>
      </w:r>
      <w:r>
        <w:br/>
      </w:r>
      <w:r>
        <w:rPr>
          <w:rFonts w:ascii="Times New Roman"/>
          <w:b w:val="false"/>
          <w:i w:val="false"/>
          <w:color w:val="000000"/>
          <w:sz w:val="28"/>
        </w:rPr>
        <w:t>
</w:t>
      </w:r>
      <w:r>
        <w:rPr>
          <w:rFonts w:ascii="Times New Roman"/>
          <w:b/>
          <w:i w:val="false"/>
          <w:color w:val="000000"/>
          <w:sz w:val="28"/>
        </w:rPr>
        <w:t xml:space="preserve">                бұзудың тәртiбi </w:t>
      </w:r>
    </w:p>
    <w:bookmarkEnd w:id="63"/>
    <w:p>
      <w:pPr>
        <w:spacing w:after="0"/>
        <w:ind w:left="0"/>
        <w:jc w:val="both"/>
      </w:pPr>
      <w:r>
        <w:rPr>
          <w:rFonts w:ascii="Times New Roman"/>
          <w:b w:val="false"/>
          <w:i w:val="false"/>
          <w:color w:val="000000"/>
          <w:sz w:val="28"/>
        </w:rPr>
        <w:t xml:space="preserve">      1. Еңбек, ұжымдық шарттарда ескертудiң анағұрлым ұзақ мерзiмi белгіленбесе, жұмыс берушi осы Кодекстiң 53-бабы 1-тармағының 1) және 2) тармақшаларында көзделген негiздер бойынша қызметкердi бір ай бұрын жазбаша ескертуге міндетті. Қызметкердiң жазбаша келісуiмен еңбек шартын бұзу ескерту мерзімі аяқталғанға дейін жүргізiлуі мүмкін.  </w:t>
      </w:r>
      <w:r>
        <w:br/>
      </w:r>
      <w:r>
        <w:rPr>
          <w:rFonts w:ascii="Times New Roman"/>
          <w:b w:val="false"/>
          <w:i w:val="false"/>
          <w:color w:val="000000"/>
          <w:sz w:val="28"/>
        </w:rPr>
        <w:t xml:space="preserve">
      2. Кәсiптiк одақтың мүшесі болып табылатын қызметкерлермен осы Кодекстiң 53-бабы 1-тармағының 2), 3), 13) тармақшаларында көзделген негiздер бойынша еңбек шартын бұзу осы ұйымның кәсiптiк одақ органының уәждемелi пiкірін ескере отырып жүргiзiледi.  </w:t>
      </w:r>
      <w:r>
        <w:br/>
      </w:r>
      <w:r>
        <w:rPr>
          <w:rFonts w:ascii="Times New Roman"/>
          <w:b w:val="false"/>
          <w:i w:val="false"/>
          <w:color w:val="000000"/>
          <w:sz w:val="28"/>
        </w:rPr>
        <w:t xml:space="preserve">
      3. Еңбек шартын осы Кодексінің 53-бабы 1-тармағының 4) тармақшасына сәйкес бұзу үшін осы жұмысын жалғастыруына кедергi келтiретiн денсаулық жағдайының салдарынан қызметкердiң жұмыс істеп жүрген лауазымына немесе атқаратын жұмысына сәйкес келмеуі медициналық-әлеуметтiк сараптама қорытындысымен Қазақстан Республикасы заңдарында белгiленген тәртiппен расталған болуы тиiс. </w:t>
      </w:r>
      <w:r>
        <w:br/>
      </w:r>
      <w:r>
        <w:rPr>
          <w:rFonts w:ascii="Times New Roman"/>
          <w:b w:val="false"/>
          <w:i w:val="false"/>
          <w:color w:val="000000"/>
          <w:sz w:val="28"/>
        </w:rPr>
        <w:t xml:space="preserve">
      4. Еңбек шартын осы Кодекстiң 53-бабы 1-тармағының 6)-13) және 16) тармақшаларында көзделген негіздер бойынша бұзу осы Кодекстiң 69-бабында көзделген тәртiптік жазаларды қолдану тәртібiн сақтай отырып жүргiзiледi. </w:t>
      </w:r>
      <w:r>
        <w:br/>
      </w:r>
      <w:r>
        <w:rPr>
          <w:rFonts w:ascii="Times New Roman"/>
          <w:b w:val="false"/>
          <w:i w:val="false"/>
          <w:color w:val="000000"/>
          <w:sz w:val="28"/>
        </w:rPr>
        <w:t xml:space="preserve">
      5. Еңбек шарты осы Кодекстiң 53-бабы 1-тармағының 2)-4) тармақшаларында көзделген негiздер бойынша бұзылған кезде, жұмыс берушi қызметкер келiскен жағдайда, оны басқа жұмысқа ауыстыру шараларын қабылдауы тиiс. </w:t>
      </w:r>
    </w:p>
    <w:bookmarkStart w:name="z0" w:id="64"/>
    <w:p>
      <w:pPr>
        <w:spacing w:after="0"/>
        <w:ind w:left="0"/>
        <w:jc w:val="both"/>
      </w:pPr>
      <w:r>
        <w:rPr>
          <w:rFonts w:ascii="Times New Roman"/>
          <w:b w:val="false"/>
          <w:i w:val="false"/>
          <w:color w:val="000000"/>
          <w:sz w:val="28"/>
        </w:rPr>
        <w:t>
</w:t>
      </w:r>
      <w:r>
        <w:rPr>
          <w:rFonts w:ascii="Times New Roman"/>
          <w:b/>
          <w:i w:val="false"/>
          <w:color w:val="000000"/>
          <w:sz w:val="28"/>
        </w:rPr>
        <w:t xml:space="preserve">       56-бап. Еңбек шартын қызметкердің бастамашылығымен </w:t>
      </w:r>
      <w:r>
        <w:br/>
      </w:r>
      <w:r>
        <w:rPr>
          <w:rFonts w:ascii="Times New Roman"/>
          <w:b w:val="false"/>
          <w:i w:val="false"/>
          <w:color w:val="000000"/>
          <w:sz w:val="28"/>
        </w:rPr>
        <w:t>
</w:t>
      </w:r>
      <w:r>
        <w:rPr>
          <w:rFonts w:ascii="Times New Roman"/>
          <w:b/>
          <w:i w:val="false"/>
          <w:color w:val="000000"/>
          <w:sz w:val="28"/>
        </w:rPr>
        <w:t xml:space="preserve">                бұзу </w:t>
      </w:r>
    </w:p>
    <w:bookmarkEnd w:id="64"/>
    <w:p>
      <w:pPr>
        <w:spacing w:after="0"/>
        <w:ind w:left="0"/>
        <w:jc w:val="both"/>
      </w:pPr>
      <w:r>
        <w:rPr>
          <w:rFonts w:ascii="Times New Roman"/>
          <w:b w:val="false"/>
          <w:i w:val="false"/>
          <w:color w:val="000000"/>
          <w:sz w:val="28"/>
        </w:rPr>
        <w:t xml:space="preserve">      1. Осы баптың 4-тармағында көзделген жағдайларды қоспағанда, қызметкер бұл туралы жұмыс берушіні кемінде бір ай бұрын жазбаша ескерте отырып, еңбек шартын өзiнің бастамашылығымен бұзуға құқылы. </w:t>
      </w:r>
      <w:r>
        <w:br/>
      </w:r>
      <w:r>
        <w:rPr>
          <w:rFonts w:ascii="Times New Roman"/>
          <w:b w:val="false"/>
          <w:i w:val="false"/>
          <w:color w:val="000000"/>
          <w:sz w:val="28"/>
        </w:rPr>
        <w:t xml:space="preserve">
      2. Қызметкер мен жұмыс берушiнiң арасындағы келiсiм бойынша еңбек шарты осы баптың 1-тармағында көзделген ескерту мерзiмi аяқталғанға дейiн бұзылуы мүмкiн.  </w:t>
      </w:r>
      <w:r>
        <w:br/>
      </w:r>
      <w:r>
        <w:rPr>
          <w:rFonts w:ascii="Times New Roman"/>
          <w:b w:val="false"/>
          <w:i w:val="false"/>
          <w:color w:val="000000"/>
          <w:sz w:val="28"/>
        </w:rPr>
        <w:t xml:space="preserve">
      3. Қызметкер еңбек шартын бұзу жұмысты одан әрi жалғастыру мүмкiндiгiнiң болмауына байланысты жағдайларда, жұмыс берушiнi еңбек шартын өтiнiште көрсетiлген мерзiмде бұзу туралы жазбаша ескертедi. </w:t>
      </w:r>
      <w:r>
        <w:br/>
      </w:r>
      <w:r>
        <w:rPr>
          <w:rFonts w:ascii="Times New Roman"/>
          <w:b w:val="false"/>
          <w:i w:val="false"/>
          <w:color w:val="000000"/>
          <w:sz w:val="28"/>
        </w:rPr>
        <w:t xml:space="preserve">
      4. Қызметкер: </w:t>
      </w:r>
      <w:r>
        <w:br/>
      </w:r>
      <w:r>
        <w:rPr>
          <w:rFonts w:ascii="Times New Roman"/>
          <w:b w:val="false"/>
          <w:i w:val="false"/>
          <w:color w:val="000000"/>
          <w:sz w:val="28"/>
        </w:rPr>
        <w:t xml:space="preserve">
      1) жұмыс берушi еңбек қауiпсiздiгi және еңбекті қорғау жөнiндегi заң талаптарын не жұмыс орнында салауатты және қауiпсiз еңбек жағдайларын қамтамасыз ету жөнiндегі мiндеттемелерiн бұзған;  </w:t>
      </w:r>
      <w:r>
        <w:br/>
      </w:r>
      <w:r>
        <w:rPr>
          <w:rFonts w:ascii="Times New Roman"/>
          <w:b w:val="false"/>
          <w:i w:val="false"/>
          <w:color w:val="000000"/>
          <w:sz w:val="28"/>
        </w:rPr>
        <w:t xml:space="preserve">
      2) еңбек шартын жасасу кезiнде жұмыс берушi еңбек жағдайлары туралы жалған ақпарат айтқан, не жұмыс берушi Қазақстан Республикасының еңбек заңдарын, еңбек, ұжымдық шарттардың талаптарын бұзған жағдайларда, жұмыс берушiнi кемiнде үш күнтiзбелiк күн бұрын жазбаша ескертiп, еңбек шартын өзiнiң бастамашылығымен бұзуға құқылы.  </w:t>
      </w:r>
      <w:r>
        <w:br/>
      </w:r>
      <w:r>
        <w:rPr>
          <w:rFonts w:ascii="Times New Roman"/>
          <w:b w:val="false"/>
          <w:i w:val="false"/>
          <w:color w:val="000000"/>
          <w:sz w:val="28"/>
        </w:rPr>
        <w:t xml:space="preserve">
      5. Қызметкер осы баппен көзделген ескерту мерзiмi iшінде, еңбек шартын бұзу туралы өтінiшiн жазбаша нысанда керi қайтарып алуға құқылы. </w:t>
      </w:r>
      <w:r>
        <w:br/>
      </w:r>
      <w:r>
        <w:rPr>
          <w:rFonts w:ascii="Times New Roman"/>
          <w:b w:val="false"/>
          <w:i w:val="false"/>
          <w:color w:val="000000"/>
          <w:sz w:val="28"/>
        </w:rPr>
        <w:t xml:space="preserve">
      6. Еңбек шарты осы баптың 4-тармағында көзделген жағдайларда бұзылған кезде жұмыс берушi қызметкерге үш айдағы орташа жалақысы мөлшерiнде өтемақы төлемiн жүргізуге мiндетті. </w:t>
      </w:r>
      <w:r>
        <w:br/>
      </w:r>
      <w:r>
        <w:rPr>
          <w:rFonts w:ascii="Times New Roman"/>
          <w:b w:val="false"/>
          <w:i w:val="false"/>
          <w:color w:val="000000"/>
          <w:sz w:val="28"/>
        </w:rPr>
        <w:t xml:space="preserve">
      7. Осы бапта көрсетілген ескерту мерзiмi аяқталғанда қызметкер жұмысты тоқтатуға құқылы, ал жұмыс берушi қызметкерге еңбек кiтапшасын, жұмыспен байланысты өзге де құжаттар мен оған тиесілi ақшалай төлемдердi беруге мiндеттi. </w:t>
      </w:r>
      <w:r>
        <w:br/>
      </w:r>
      <w:r>
        <w:rPr>
          <w:rFonts w:ascii="Times New Roman"/>
          <w:b w:val="false"/>
          <w:i w:val="false"/>
          <w:color w:val="000000"/>
          <w:sz w:val="28"/>
        </w:rPr>
        <w:t xml:space="preserve">
      8. Осы Кодекспен қызметкерлердiң жекелеген санаттары үшiн еңбек шартын қызметкердiң бастамашылығымен бұзудың ерекше тәртiбi көзделедi. </w:t>
      </w:r>
    </w:p>
    <w:bookmarkStart w:name="z0" w:id="65"/>
    <w:p>
      <w:pPr>
        <w:spacing w:after="0"/>
        <w:ind w:left="0"/>
        <w:jc w:val="both"/>
      </w:pPr>
      <w:r>
        <w:rPr>
          <w:rFonts w:ascii="Times New Roman"/>
          <w:b w:val="false"/>
          <w:i w:val="false"/>
          <w:color w:val="000000"/>
          <w:sz w:val="28"/>
        </w:rPr>
        <w:t>
</w:t>
      </w:r>
      <w:r>
        <w:rPr>
          <w:rFonts w:ascii="Times New Roman"/>
          <w:b/>
          <w:i w:val="false"/>
          <w:color w:val="000000"/>
          <w:sz w:val="28"/>
        </w:rPr>
        <w:t xml:space="preserve">       57-бап. Еңбек шартын тараптардың еркiне тәуелсiз </w:t>
      </w:r>
      <w:r>
        <w:br/>
      </w:r>
      <w:r>
        <w:rPr>
          <w:rFonts w:ascii="Times New Roman"/>
          <w:b w:val="false"/>
          <w:i w:val="false"/>
          <w:color w:val="000000"/>
          <w:sz w:val="28"/>
        </w:rPr>
        <w:t>
</w:t>
      </w:r>
      <w:r>
        <w:rPr>
          <w:rFonts w:ascii="Times New Roman"/>
          <w:b/>
          <w:i w:val="false"/>
          <w:color w:val="000000"/>
          <w:sz w:val="28"/>
        </w:rPr>
        <w:t xml:space="preserve">                мән-жайлар бойынша тоқтату </w:t>
      </w:r>
    </w:p>
    <w:bookmarkEnd w:id="65"/>
    <w:p>
      <w:pPr>
        <w:spacing w:after="0"/>
        <w:ind w:left="0"/>
        <w:jc w:val="both"/>
      </w:pPr>
      <w:r>
        <w:rPr>
          <w:rFonts w:ascii="Times New Roman"/>
          <w:b w:val="false"/>
          <w:i w:val="false"/>
          <w:color w:val="000000"/>
          <w:sz w:val="28"/>
        </w:rPr>
        <w:t xml:space="preserve">      1. Еңбек шарты тараптардың еркіне тәуелсiз мынадай мән-жайлар бойынша:  </w:t>
      </w:r>
      <w:r>
        <w:br/>
      </w:r>
      <w:r>
        <w:rPr>
          <w:rFonts w:ascii="Times New Roman"/>
          <w:b w:val="false"/>
          <w:i w:val="false"/>
          <w:color w:val="000000"/>
          <w:sz w:val="28"/>
        </w:rPr>
        <w:t xml:space="preserve">
      1) қызметкердi әскери қызметке немесе оны алмастыратын балама қызметке шақыру (кiру) кезiнде, қызметкер тиiстi құжатты ұсынған күннен бастап, үш күндiк мерзiмнен кешiктірмей; </w:t>
      </w:r>
      <w:r>
        <w:br/>
      </w:r>
      <w:r>
        <w:rPr>
          <w:rFonts w:ascii="Times New Roman"/>
          <w:b w:val="false"/>
          <w:i w:val="false"/>
          <w:color w:val="000000"/>
          <w:sz w:val="28"/>
        </w:rPr>
        <w:t xml:space="preserve">
      2) еңбек қатынастарын жалғастыру мүмкiндiктерiн болдырмайтын, қызметкер не жұмыс берушi - жеке тұлға жаза тартуға үкiм шығарылған сот үкімі заңды күшiне енген кезде; </w:t>
      </w:r>
      <w:r>
        <w:br/>
      </w:r>
      <w:r>
        <w:rPr>
          <w:rFonts w:ascii="Times New Roman"/>
          <w:b w:val="false"/>
          <w:i w:val="false"/>
          <w:color w:val="000000"/>
          <w:sz w:val="28"/>
        </w:rPr>
        <w:t xml:space="preserve">
      3) қызметкер не жұмыс берушi - жеке тұлға қайтыс болған жағдайда, сондай-ақ сот қызметкердi не жұмыс берушi - жеке тұлғаны қаза тапқан деп таныған немесе хабарсыз кеткен деп таныған жағдайда; </w:t>
      </w:r>
      <w:r>
        <w:br/>
      </w:r>
      <w:r>
        <w:rPr>
          <w:rFonts w:ascii="Times New Roman"/>
          <w:b w:val="false"/>
          <w:i w:val="false"/>
          <w:color w:val="000000"/>
          <w:sz w:val="28"/>
        </w:rPr>
        <w:t xml:space="preserve">
      4) сот қызметкердi нәтижесiнде бұрынғы жұмысын жалғастыруға мүмкiндiгi болмайтын, әрекетсiз немесе әрекетi шектеулi деп таныған жағдайда;  </w:t>
      </w:r>
      <w:r>
        <w:br/>
      </w:r>
      <w:r>
        <w:rPr>
          <w:rFonts w:ascii="Times New Roman"/>
          <w:b w:val="false"/>
          <w:i w:val="false"/>
          <w:color w:val="000000"/>
          <w:sz w:val="28"/>
        </w:rPr>
        <w:t xml:space="preserve">
      5) бұрын осы жұмысты атқарған қызметкер жұмысына қайта алынған жағдайда тоқтатылуы тиiс. </w:t>
      </w:r>
      <w:r>
        <w:br/>
      </w:r>
      <w:r>
        <w:rPr>
          <w:rFonts w:ascii="Times New Roman"/>
          <w:b w:val="false"/>
          <w:i w:val="false"/>
          <w:color w:val="000000"/>
          <w:sz w:val="28"/>
        </w:rPr>
        <w:t xml:space="preserve">
      2. Сот үкiмiнің, шешiмiнің күшiне енген күні немесе қызметкердiң қайтыс болған күнi осы баптың 2)-4) тармақшаларында көрсетiлген негiздер бойынша еңбек шартының тоқтатылған күні болып табылады. </w:t>
      </w:r>
    </w:p>
    <w:bookmarkStart w:name="z0" w:id="66"/>
    <w:p>
      <w:pPr>
        <w:spacing w:after="0"/>
        <w:ind w:left="0"/>
        <w:jc w:val="both"/>
      </w:pPr>
      <w:r>
        <w:rPr>
          <w:rFonts w:ascii="Times New Roman"/>
          <w:b w:val="false"/>
          <w:i w:val="false"/>
          <w:color w:val="000000"/>
          <w:sz w:val="28"/>
        </w:rPr>
        <w:t>
</w:t>
      </w:r>
      <w:r>
        <w:rPr>
          <w:rFonts w:ascii="Times New Roman"/>
          <w:b/>
          <w:i w:val="false"/>
          <w:color w:val="000000"/>
          <w:sz w:val="28"/>
        </w:rPr>
        <w:t xml:space="preserve">       58-бап. Қызметкердiң еңбек қатынастарын жалғастырудан </w:t>
      </w:r>
      <w:r>
        <w:br/>
      </w:r>
      <w:r>
        <w:rPr>
          <w:rFonts w:ascii="Times New Roman"/>
          <w:b w:val="false"/>
          <w:i w:val="false"/>
          <w:color w:val="000000"/>
          <w:sz w:val="28"/>
        </w:rPr>
        <w:t>
</w:t>
      </w:r>
      <w:r>
        <w:rPr>
          <w:rFonts w:ascii="Times New Roman"/>
          <w:b/>
          <w:i w:val="false"/>
          <w:color w:val="000000"/>
          <w:sz w:val="28"/>
        </w:rPr>
        <w:t xml:space="preserve">                бас тартуы кезiнде еңбек шартын тоқтату </w:t>
      </w:r>
    </w:p>
    <w:bookmarkEnd w:id="66"/>
    <w:p>
      <w:pPr>
        <w:spacing w:after="0"/>
        <w:ind w:left="0"/>
        <w:jc w:val="both"/>
      </w:pPr>
      <w:r>
        <w:rPr>
          <w:rFonts w:ascii="Times New Roman"/>
          <w:b w:val="false"/>
          <w:i w:val="false"/>
          <w:color w:val="000000"/>
          <w:sz w:val="28"/>
        </w:rPr>
        <w:t xml:space="preserve">      1. Қызметкермен еңбек шарты: </w:t>
      </w:r>
      <w:r>
        <w:br/>
      </w:r>
      <w:r>
        <w:rPr>
          <w:rFonts w:ascii="Times New Roman"/>
          <w:b w:val="false"/>
          <w:i w:val="false"/>
          <w:color w:val="000000"/>
          <w:sz w:val="28"/>
        </w:rPr>
        <w:t xml:space="preserve">
      1) қызметкердiң жұмыс берушiмен бiрге басқа жерге жұмысқа ауысудан бас тартуы;  </w:t>
      </w:r>
      <w:r>
        <w:br/>
      </w:r>
      <w:r>
        <w:rPr>
          <w:rFonts w:ascii="Times New Roman"/>
          <w:b w:val="false"/>
          <w:i w:val="false"/>
          <w:color w:val="000000"/>
          <w:sz w:val="28"/>
        </w:rPr>
        <w:t xml:space="preserve">
      2) қызметкердiң еңбек жағдайларының өзгеруiне байланысты жұмысты жалғастырудан бас тартуы; </w:t>
      </w:r>
      <w:r>
        <w:br/>
      </w:r>
      <w:r>
        <w:rPr>
          <w:rFonts w:ascii="Times New Roman"/>
          <w:b w:val="false"/>
          <w:i w:val="false"/>
          <w:color w:val="000000"/>
          <w:sz w:val="28"/>
        </w:rPr>
        <w:t xml:space="preserve">
      3) қызметкердiң жұмыс берушi - заңды тұлғаның қайта құрылуы кезiнде жұмысты жалғастырудан бас тартуы; </w:t>
      </w:r>
      <w:r>
        <w:br/>
      </w:r>
      <w:r>
        <w:rPr>
          <w:rFonts w:ascii="Times New Roman"/>
          <w:b w:val="false"/>
          <w:i w:val="false"/>
          <w:color w:val="000000"/>
          <w:sz w:val="28"/>
        </w:rPr>
        <w:t xml:space="preserve">
      4) еңбек мiндеттерiн атқарумен байланысты жұмыс берушiнiң кiнәсiнен өндiрiстiк жарақат, кәсiптiк ауруға ұшыраған немесе денсаулығына өзге зақымдар алған кезде қызметкердiң басқа жұмысқа ауысудан бас тартуы кезiнде тоқтатылуға тиiс. </w:t>
      </w:r>
      <w:r>
        <w:br/>
      </w:r>
      <w:r>
        <w:rPr>
          <w:rFonts w:ascii="Times New Roman"/>
          <w:b w:val="false"/>
          <w:i w:val="false"/>
          <w:color w:val="000000"/>
          <w:sz w:val="28"/>
        </w:rPr>
        <w:t xml:space="preserve">
      2. Қызметкер еңбек қатынастарын жалғастырудан жазбаша бас тартқан кезде ғана еңбек шартын тоқтатуға жол берiледi. </w:t>
      </w:r>
      <w:r>
        <w:br/>
      </w:r>
      <w:r>
        <w:rPr>
          <w:rFonts w:ascii="Times New Roman"/>
          <w:b w:val="false"/>
          <w:i w:val="false"/>
          <w:color w:val="000000"/>
          <w:sz w:val="28"/>
        </w:rPr>
        <w:t xml:space="preserve">
      3. Қызметкердiң еңбекке уақытша жарамсыз болуы (оның iшiнде жүктiлiгi және босануы бойынша) және демалысы кезеңiнде еңбек шартын тоқтатуға жол берiлмейдi.  </w:t>
      </w:r>
      <w:r>
        <w:br/>
      </w:r>
      <w:r>
        <w:rPr>
          <w:rFonts w:ascii="Times New Roman"/>
          <w:b w:val="false"/>
          <w:i w:val="false"/>
          <w:color w:val="000000"/>
          <w:sz w:val="28"/>
        </w:rPr>
        <w:t xml:space="preserve">
      4. Еңбек шарты осы бапта көзделген жағдайларда тоқтатылған кезде, жұмыс берушi қызметкерге бiр айдағы орташа жалақысы мөлшерiнде өтемақы төлемiн жүргiзедi. </w:t>
      </w:r>
    </w:p>
    <w:bookmarkStart w:name="z0" w:id="67"/>
    <w:p>
      <w:pPr>
        <w:spacing w:after="0"/>
        <w:ind w:left="0"/>
        <w:jc w:val="both"/>
      </w:pPr>
      <w:r>
        <w:rPr>
          <w:rFonts w:ascii="Times New Roman"/>
          <w:b w:val="false"/>
          <w:i w:val="false"/>
          <w:color w:val="000000"/>
          <w:sz w:val="28"/>
        </w:rPr>
        <w:t>
</w:t>
      </w:r>
      <w:r>
        <w:rPr>
          <w:rFonts w:ascii="Times New Roman"/>
          <w:b/>
          <w:i w:val="false"/>
          <w:color w:val="000000"/>
          <w:sz w:val="28"/>
        </w:rPr>
        <w:t xml:space="preserve">       59-бап. Еңбек шартын қызметкердiң сайланбалы жұмысқа </w:t>
      </w:r>
      <w:r>
        <w:br/>
      </w:r>
      <w:r>
        <w:rPr>
          <w:rFonts w:ascii="Times New Roman"/>
          <w:b w:val="false"/>
          <w:i w:val="false"/>
          <w:color w:val="000000"/>
          <w:sz w:val="28"/>
        </w:rPr>
        <w:t>
</w:t>
      </w:r>
      <w:r>
        <w:rPr>
          <w:rFonts w:ascii="Times New Roman"/>
          <w:b/>
          <w:i w:val="false"/>
          <w:color w:val="000000"/>
          <w:sz w:val="28"/>
        </w:rPr>
        <w:t xml:space="preserve">                (лауазымға) ауысуына немесе оның лауазымға </w:t>
      </w:r>
      <w:r>
        <w:br/>
      </w:r>
      <w:r>
        <w:rPr>
          <w:rFonts w:ascii="Times New Roman"/>
          <w:b w:val="false"/>
          <w:i w:val="false"/>
          <w:color w:val="000000"/>
          <w:sz w:val="28"/>
        </w:rPr>
        <w:t>
</w:t>
      </w:r>
      <w:r>
        <w:rPr>
          <w:rFonts w:ascii="Times New Roman"/>
          <w:b/>
          <w:i w:val="false"/>
          <w:color w:val="000000"/>
          <w:sz w:val="28"/>
        </w:rPr>
        <w:t xml:space="preserve">                тағайындалуына байланысты тоқтату </w:t>
      </w:r>
    </w:p>
    <w:bookmarkEnd w:id="67"/>
    <w:p>
      <w:pPr>
        <w:spacing w:after="0"/>
        <w:ind w:left="0"/>
        <w:jc w:val="both"/>
      </w:pPr>
      <w:r>
        <w:rPr>
          <w:rFonts w:ascii="Times New Roman"/>
          <w:b w:val="false"/>
          <w:i w:val="false"/>
          <w:color w:val="000000"/>
          <w:sz w:val="28"/>
        </w:rPr>
        <w:t xml:space="preserve">      Егер Қазақстан Республикасының заңдарында осындай лауазымдарда iстейтiн адамдарға ақы төленетiн өзге лауазымдарда iстеуге тыйым салу белгiленген болса, оның сайланбалы жұмысқа (лауазымға) ауысуына немесе лауазымға тағайындалуына байланысты қызметкермен еңбек шарты тоқтатылады. </w:t>
      </w:r>
      <w:r>
        <w:br/>
      </w:r>
      <w:r>
        <w:rPr>
          <w:rFonts w:ascii="Times New Roman"/>
          <w:b w:val="false"/>
          <w:i w:val="false"/>
          <w:color w:val="000000"/>
          <w:sz w:val="28"/>
        </w:rPr>
        <w:t xml:space="preserve">
      Қызметкердiң жұмыс берушiге хабарламасы мен қызметкердiң сайланбалы жұмысқа (лауазымға) сайлану немесе тағайындалу актiсi еңбек шартын тоқтату үшін негiз болып табылады. </w:t>
      </w:r>
    </w:p>
    <w:bookmarkStart w:name="z0" w:id="68"/>
    <w:p>
      <w:pPr>
        <w:spacing w:after="0"/>
        <w:ind w:left="0"/>
        <w:jc w:val="both"/>
      </w:pPr>
      <w:r>
        <w:rPr>
          <w:rFonts w:ascii="Times New Roman"/>
          <w:b w:val="false"/>
          <w:i w:val="false"/>
          <w:color w:val="000000"/>
          <w:sz w:val="28"/>
        </w:rPr>
        <w:t>
</w:t>
      </w:r>
      <w:r>
        <w:rPr>
          <w:rFonts w:ascii="Times New Roman"/>
          <w:b/>
          <w:i w:val="false"/>
          <w:color w:val="000000"/>
          <w:sz w:val="28"/>
        </w:rPr>
        <w:t xml:space="preserve">       60-бап. Еңбек шартын жасасу шарттарының бұзылуы </w:t>
      </w:r>
      <w:r>
        <w:br/>
      </w:r>
      <w:r>
        <w:rPr>
          <w:rFonts w:ascii="Times New Roman"/>
          <w:b w:val="false"/>
          <w:i w:val="false"/>
          <w:color w:val="000000"/>
          <w:sz w:val="28"/>
        </w:rPr>
        <w:t>
</w:t>
      </w:r>
      <w:r>
        <w:rPr>
          <w:rFonts w:ascii="Times New Roman"/>
          <w:b/>
          <w:i w:val="false"/>
          <w:color w:val="000000"/>
          <w:sz w:val="28"/>
        </w:rPr>
        <w:t xml:space="preserve">                салдарынан еңбек шартын тоқтату </w:t>
      </w:r>
    </w:p>
    <w:bookmarkEnd w:id="68"/>
    <w:p>
      <w:pPr>
        <w:spacing w:after="0"/>
        <w:ind w:left="0"/>
        <w:jc w:val="both"/>
      </w:pPr>
      <w:r>
        <w:rPr>
          <w:rFonts w:ascii="Times New Roman"/>
          <w:b w:val="false"/>
          <w:i w:val="false"/>
          <w:color w:val="000000"/>
          <w:sz w:val="28"/>
        </w:rPr>
        <w:t xml:space="preserve">      1. Егер еңбек шартын жасасу шарттарының бұзылуы салдарынан еңбек қатынастарын жалғастыру мүмкiндiгi болмайтын мынадай жағдайларда: </w:t>
      </w:r>
      <w:r>
        <w:br/>
      </w:r>
      <w:r>
        <w:rPr>
          <w:rFonts w:ascii="Times New Roman"/>
          <w:b w:val="false"/>
          <w:i w:val="false"/>
          <w:color w:val="000000"/>
          <w:sz w:val="28"/>
        </w:rPr>
        <w:t xml:space="preserve">
      1) медициналық қорытынды бойынша қызметкердiң денсаулық жағдайына қайшы келетiн жұмысты атқаруға еңбек шарты жасалған; </w:t>
      </w:r>
      <w:r>
        <w:br/>
      </w:r>
      <w:r>
        <w:rPr>
          <w:rFonts w:ascii="Times New Roman"/>
          <w:b w:val="false"/>
          <w:i w:val="false"/>
          <w:color w:val="000000"/>
          <w:sz w:val="28"/>
        </w:rPr>
        <w:t xml:space="preserve">
      2) белгілi бір лауазымдарды немесе белгiлі бір қызметтi атқару құқығынан айыру туралы заңды күшiне енген сот үкiмiнiң (шешiмiн) бұзылуына әкеп соғатын жұмысты атқаруға еңбек шарты жасалған; </w:t>
      </w:r>
      <w:r>
        <w:br/>
      </w:r>
      <w:r>
        <w:rPr>
          <w:rFonts w:ascii="Times New Roman"/>
          <w:b w:val="false"/>
          <w:i w:val="false"/>
          <w:color w:val="000000"/>
          <w:sz w:val="28"/>
        </w:rPr>
        <w:t xml:space="preserve">
      3) шетелдiк азаматтармен және азаматтығы жоқ адамдармен оларға белгiленген тәртiппен шетелдiк жұмыс күшiн тартуға рұқсат алмай немесе Қазақстан Республикасының заңдарында белгiленген шектеулердi немесе алып тастауларды сақтамай еңбек шарты жасалған; </w:t>
      </w:r>
      <w:r>
        <w:br/>
      </w:r>
      <w:r>
        <w:rPr>
          <w:rFonts w:ascii="Times New Roman"/>
          <w:b w:val="false"/>
          <w:i w:val="false"/>
          <w:color w:val="000000"/>
          <w:sz w:val="28"/>
        </w:rPr>
        <w:t xml:space="preserve">
      4) Қазақстан Республикасы заң актiлерiнде көзделген басқа да жағдайларда еңбек шарты тоқтатылуы тиiс. </w:t>
      </w:r>
      <w:r>
        <w:br/>
      </w:r>
      <w:r>
        <w:rPr>
          <w:rFonts w:ascii="Times New Roman"/>
          <w:b w:val="false"/>
          <w:i w:val="false"/>
          <w:color w:val="000000"/>
          <w:sz w:val="28"/>
        </w:rPr>
        <w:t xml:space="preserve">
      2. Егер қызметкердi оның келiсімiмен, жұмыс берушіде бар басқа, оның орындау үшiн қызметкерге шектеу жоқ, жұмысқа ауыстыру мүмкiндігі болмаса, осы баптың 1)-2) тармақшаларында көзделген негiздер бойынша еңбек шартын тоқтатуға жол беріледі. Қызметкер басқа жұмысқа ауысуға келiссе, онымен еңбек шарты жасалады. </w:t>
      </w:r>
      <w:r>
        <w:br/>
      </w:r>
      <w:r>
        <w:rPr>
          <w:rFonts w:ascii="Times New Roman"/>
          <w:b w:val="false"/>
          <w:i w:val="false"/>
          <w:color w:val="000000"/>
          <w:sz w:val="28"/>
        </w:rPr>
        <w:t xml:space="preserve">
      3. Еңбек шарты осы баптың 1), 3) тармақшаларында көзделген жағдайларда тоқтатылған кезде, жұмыс берушi қызметкерге үш айдағы орташа жалақысы мөлшерiнде өтемақы төлемiн жүргізедi. </w:t>
      </w:r>
    </w:p>
    <w:bookmarkStart w:name="z0" w:id="69"/>
    <w:p>
      <w:pPr>
        <w:spacing w:after="0"/>
        <w:ind w:left="0"/>
        <w:jc w:val="both"/>
      </w:pPr>
      <w:r>
        <w:rPr>
          <w:rFonts w:ascii="Times New Roman"/>
          <w:b w:val="false"/>
          <w:i w:val="false"/>
          <w:color w:val="000000"/>
          <w:sz w:val="28"/>
        </w:rPr>
        <w:t>
</w:t>
      </w:r>
      <w:r>
        <w:rPr>
          <w:rFonts w:ascii="Times New Roman"/>
          <w:b/>
          <w:i w:val="false"/>
          <w:color w:val="000000"/>
          <w:sz w:val="28"/>
        </w:rPr>
        <w:t xml:space="preserve">       61-бап. Жұмысынан айрылуына байланысты берiлетiн </w:t>
      </w:r>
      <w:r>
        <w:br/>
      </w:r>
      <w:r>
        <w:rPr>
          <w:rFonts w:ascii="Times New Roman"/>
          <w:b w:val="false"/>
          <w:i w:val="false"/>
          <w:color w:val="000000"/>
          <w:sz w:val="28"/>
        </w:rPr>
        <w:t>
</w:t>
      </w:r>
      <w:r>
        <w:rPr>
          <w:rFonts w:ascii="Times New Roman"/>
          <w:b/>
          <w:i w:val="false"/>
          <w:color w:val="000000"/>
          <w:sz w:val="28"/>
        </w:rPr>
        <w:t xml:space="preserve">                өтемақы </w:t>
      </w:r>
    </w:p>
    <w:bookmarkEnd w:id="69"/>
    <w:p>
      <w:pPr>
        <w:spacing w:after="0"/>
        <w:ind w:left="0"/>
        <w:jc w:val="both"/>
      </w:pPr>
      <w:r>
        <w:rPr>
          <w:rFonts w:ascii="Times New Roman"/>
          <w:b w:val="false"/>
          <w:i w:val="false"/>
          <w:color w:val="000000"/>
          <w:sz w:val="28"/>
        </w:rPr>
        <w:t xml:space="preserve">      1. Жұмыс берушi қызметкерге: </w:t>
      </w:r>
      <w:r>
        <w:br/>
      </w:r>
      <w:r>
        <w:rPr>
          <w:rFonts w:ascii="Times New Roman"/>
          <w:b w:val="false"/>
          <w:i w:val="false"/>
          <w:color w:val="000000"/>
          <w:sz w:val="28"/>
        </w:rPr>
        <w:t xml:space="preserve">
      1) жұмыс берушi - заңды тұлға таратылған не жұмыс беруші - заңды тұлға қызметін тоқтатқан жағдайда жұмыс берушінің бастамашылығымен еңбек шарты бұзылғанда (осы баптың 2-тармағында көзделген жағдайларды қоспағанда);  </w:t>
      </w:r>
      <w:r>
        <w:br/>
      </w:r>
      <w:r>
        <w:rPr>
          <w:rFonts w:ascii="Times New Roman"/>
          <w:b w:val="false"/>
          <w:i w:val="false"/>
          <w:color w:val="000000"/>
          <w:sz w:val="28"/>
        </w:rPr>
        <w:t xml:space="preserve">
      2) қызметкерлердiң саны немесе штаты қысқарған жағдайда жұмыс берушiнiң бастамашылығымен еңбек шарты бұзылғанда жұмысынан айрылуына байланысты бір айлық орташа жалақысы мөлшерiнде өтемақы төлеуге мiндеттi. </w:t>
      </w:r>
      <w:r>
        <w:br/>
      </w:r>
      <w:r>
        <w:rPr>
          <w:rFonts w:ascii="Times New Roman"/>
          <w:b w:val="false"/>
          <w:i w:val="false"/>
          <w:color w:val="000000"/>
          <w:sz w:val="28"/>
        </w:rPr>
        <w:t xml:space="preserve">
      2. Еңбек шартын жасасу кезiнде жұмыс берушi еңбек жағдайлары туралы жалған ақпарат берген не жұмыс беруші Қазақстан Республикасының еңбек заңдарын, еңбек және ұжымдық шарттың талаптарын бұзған жағдайда қызметкердiң бастамашылығымен еңбек шарты бұзылғанда жұмыс берушi қызметкерге жұмысынан айрылуына байланысты үш айлық орташа жалақысы мөлшерiнде өтемақы төлемiн жүргiзедi. </w:t>
      </w:r>
      <w:r>
        <w:br/>
      </w:r>
      <w:r>
        <w:rPr>
          <w:rFonts w:ascii="Times New Roman"/>
          <w:b w:val="false"/>
          <w:i w:val="false"/>
          <w:color w:val="000000"/>
          <w:sz w:val="28"/>
        </w:rPr>
        <w:t xml:space="preserve">
      3. Еңбек, ұжымдық шартта жұмысынан айрылуына байланысты өтемақының неғұрлым жоғары мөлшері көзделуі мүмкiн. </w:t>
      </w:r>
    </w:p>
    <w:bookmarkStart w:name="z0" w:id="70"/>
    <w:p>
      <w:pPr>
        <w:spacing w:after="0"/>
        <w:ind w:left="0"/>
        <w:jc w:val="both"/>
      </w:pPr>
      <w:r>
        <w:rPr>
          <w:rFonts w:ascii="Times New Roman"/>
          <w:b w:val="false"/>
          <w:i w:val="false"/>
          <w:color w:val="000000"/>
          <w:sz w:val="28"/>
        </w:rPr>
        <w:t>
</w:t>
      </w:r>
      <w:r>
        <w:rPr>
          <w:rFonts w:ascii="Times New Roman"/>
          <w:b/>
          <w:i w:val="false"/>
          <w:color w:val="000000"/>
          <w:sz w:val="28"/>
        </w:rPr>
        <w:t xml:space="preserve">       62-бап. Еңбек шартының тоқтатылуын ресiмдеу </w:t>
      </w:r>
    </w:p>
    <w:bookmarkEnd w:id="70"/>
    <w:p>
      <w:pPr>
        <w:spacing w:after="0"/>
        <w:ind w:left="0"/>
        <w:jc w:val="both"/>
      </w:pPr>
      <w:r>
        <w:rPr>
          <w:rFonts w:ascii="Times New Roman"/>
          <w:b w:val="false"/>
          <w:i w:val="false"/>
          <w:color w:val="000000"/>
          <w:sz w:val="28"/>
        </w:rPr>
        <w:t xml:space="preserve">      1. Жұмыс берушi - жеке тұлғаның қайтыс болған (сотпен қайтыс болған немесе хабарсыз кеткен деп танылған) жағдайда еңбек шартының тоқтатылуын және үй қызметкерлерiмен еңбек шарты тоқтатылған жағдайларды қоспағанда, еңбек шартының тоқтатылуы жұмыс берушiнiң (жұмыс берушi өкiлiнiң) актісiмен ресiмделедi. </w:t>
      </w:r>
      <w:r>
        <w:br/>
      </w:r>
      <w:r>
        <w:rPr>
          <w:rFonts w:ascii="Times New Roman"/>
          <w:b w:val="false"/>
          <w:i w:val="false"/>
          <w:color w:val="000000"/>
          <w:sz w:val="28"/>
        </w:rPr>
        <w:t xml:space="preserve">
      2. Жұмыс берушiнiң актiсiнде осы Кодекске сәйкес еңбек шартын тоқтатудың негiзi көрсетiлген болуы тиiс. </w:t>
      </w:r>
      <w:r>
        <w:br/>
      </w:r>
      <w:r>
        <w:rPr>
          <w:rFonts w:ascii="Times New Roman"/>
          <w:b w:val="false"/>
          <w:i w:val="false"/>
          <w:color w:val="000000"/>
          <w:sz w:val="28"/>
        </w:rPr>
        <w:t xml:space="preserve">
      3. Осы Кодексте көзделген жағдайларды қоспағанда, жұмыстың соңғы күнi еңбек шартының тоқтатылған күнi болып табылады. </w:t>
      </w:r>
      <w:r>
        <w:br/>
      </w:r>
      <w:r>
        <w:rPr>
          <w:rFonts w:ascii="Times New Roman"/>
          <w:b w:val="false"/>
          <w:i w:val="false"/>
          <w:color w:val="000000"/>
          <w:sz w:val="28"/>
        </w:rPr>
        <w:t xml:space="preserve">
      4. Жұмыс берушiнiң еңбек шартын тоқтату туралы актiсiнiң көшiрмесi қызметкерге оның қолы қойылып берiледi не оған үш күндiк мерзiмде хабарламалы хатпен жiберiледi. </w:t>
      </w:r>
    </w:p>
    <w:bookmarkStart w:name="z0" w:id="71"/>
    <w:p>
      <w:pPr>
        <w:spacing w:after="0"/>
        <w:ind w:left="0"/>
        <w:jc w:val="both"/>
      </w:pPr>
      <w:r>
        <w:rPr>
          <w:rFonts w:ascii="Times New Roman"/>
          <w:b w:val="false"/>
          <w:i w:val="false"/>
          <w:color w:val="000000"/>
          <w:sz w:val="28"/>
        </w:rPr>
        <w:t>
</w:t>
      </w:r>
      <w:r>
        <w:rPr>
          <w:rFonts w:ascii="Times New Roman"/>
          <w:b/>
          <w:i w:val="false"/>
          <w:color w:val="000000"/>
          <w:sz w:val="28"/>
        </w:rPr>
        <w:t xml:space="preserve">       63-бап. Еңбек кiтапшасын және еңбек қызметiмен </w:t>
      </w:r>
      <w:r>
        <w:br/>
      </w:r>
      <w:r>
        <w:rPr>
          <w:rFonts w:ascii="Times New Roman"/>
          <w:b w:val="false"/>
          <w:i w:val="false"/>
          <w:color w:val="000000"/>
          <w:sz w:val="28"/>
        </w:rPr>
        <w:t>
</w:t>
      </w:r>
      <w:r>
        <w:rPr>
          <w:rFonts w:ascii="Times New Roman"/>
          <w:b/>
          <w:i w:val="false"/>
          <w:color w:val="000000"/>
          <w:sz w:val="28"/>
        </w:rPr>
        <w:t xml:space="preserve">                байланысты құжаттарды беру </w:t>
      </w:r>
    </w:p>
    <w:bookmarkEnd w:id="71"/>
    <w:p>
      <w:pPr>
        <w:spacing w:after="0"/>
        <w:ind w:left="0"/>
        <w:jc w:val="both"/>
      </w:pPr>
      <w:r>
        <w:rPr>
          <w:rFonts w:ascii="Times New Roman"/>
          <w:b w:val="false"/>
          <w:i w:val="false"/>
          <w:color w:val="000000"/>
          <w:sz w:val="28"/>
        </w:rPr>
        <w:t xml:space="preserve">      1. Жұмыс берушi еңбек шарты тоқтатылған күнi қызметкердiң талабы бойынша оған еңбек кiтапшасын, еңбек кiтапшасы болмаса, қызметкердiң еңбек қызметiн растайтын өзге де құжатты беруге мiндеттi. </w:t>
      </w:r>
      <w:r>
        <w:br/>
      </w:r>
      <w:r>
        <w:rPr>
          <w:rFonts w:ascii="Times New Roman"/>
          <w:b w:val="false"/>
          <w:i w:val="false"/>
          <w:color w:val="000000"/>
          <w:sz w:val="28"/>
        </w:rPr>
        <w:t xml:space="preserve">
      2. Жұмыс берушi, қызметкердiң (оның iшiнде бұрынғы қызметкердiң) өтiнiшi бойынша өтiнiш берiлген сәттен бастап бес күндiк мерзiмнен кешiктiрмей оның мамандығын (бiлiктiлігін, лауазымын), жұмыс уақытын және жалақы мөлшерiн көрсете отырып, анықтаманы, қызметкердiң бiлiктілiгi және оның жұмысқа көзқарасы туралы мәлiметтерi бар мiнездеме-ұсынымды, сондай-ақ осы Кодексте көзделген басқа да құжаттарды беруге мiндеттi.  </w:t>
      </w:r>
      <w:r>
        <w:br/>
      </w:r>
      <w:r>
        <w:rPr>
          <w:rFonts w:ascii="Times New Roman"/>
          <w:b w:val="false"/>
          <w:i w:val="false"/>
          <w:color w:val="000000"/>
          <w:sz w:val="28"/>
        </w:rPr>
        <w:t xml:space="preserve">
      3. Жұмыс берушi - заңды тұлға таратылған не банкроттыққа ұшыраған, жұмыс берушi - жеке тұлға қызметiн тоқтатқан кезде жұмыс берушi, қызметкердiң алдында берешегi болса, жалақы және өзге де төлемдер бойынша жинақталған берешектiң мөлшерi туралы тиiстi түрде ресiмделген анықтаманы беруге мiндеттi. </w:t>
      </w:r>
    </w:p>
    <w:bookmarkStart w:name="z0" w:id="72"/>
    <w:p>
      <w:pPr>
        <w:spacing w:after="0"/>
        <w:ind w:left="0"/>
        <w:jc w:val="both"/>
      </w:pPr>
      <w:r>
        <w:rPr>
          <w:rFonts w:ascii="Times New Roman"/>
          <w:b w:val="false"/>
          <w:i w:val="false"/>
          <w:color w:val="000000"/>
          <w:sz w:val="28"/>
        </w:rPr>
        <w:t>
</w:t>
      </w:r>
      <w:r>
        <w:rPr>
          <w:rFonts w:ascii="Times New Roman"/>
          <w:b/>
          <w:i w:val="false"/>
          <w:color w:val="000000"/>
          <w:sz w:val="28"/>
        </w:rPr>
        <w:t xml:space="preserve">       64-бап. Жұмысына қайта алу </w:t>
      </w:r>
    </w:p>
    <w:bookmarkEnd w:id="72"/>
    <w:p>
      <w:pPr>
        <w:spacing w:after="0"/>
        <w:ind w:left="0"/>
        <w:jc w:val="both"/>
      </w:pPr>
      <w:r>
        <w:rPr>
          <w:rFonts w:ascii="Times New Roman"/>
          <w:b w:val="false"/>
          <w:i w:val="false"/>
          <w:color w:val="000000"/>
          <w:sz w:val="28"/>
        </w:rPr>
        <w:t xml:space="preserve">      1. Еңбек шарты заңды негізсiз немесе жұмыстан босатудың белгiленген тәртiбiн бұза отырып тоқтатылған, не басқа жұмысқа заңсыз ауыстырылған жағдайда, қызметкер жеке еңбек дауларын қарайтын органның шешiмi бойынша бұрынғы жұмысына қайта алынуы тиiс.  </w:t>
      </w:r>
      <w:r>
        <w:br/>
      </w:r>
      <w:r>
        <w:rPr>
          <w:rFonts w:ascii="Times New Roman"/>
          <w:b w:val="false"/>
          <w:i w:val="false"/>
          <w:color w:val="000000"/>
          <w:sz w:val="28"/>
        </w:rPr>
        <w:t xml:space="preserve">
      2. Бұрынғы жұмысына қайта алынған қызметкерге, жұмысқа мәжбүрлi шықпаған барлық уақыты үшiн, бiрақ алты айдан асырылмай, орташа жалақысы төленедi. </w:t>
      </w:r>
    </w:p>
    <w:bookmarkStart w:name="z0" w:id="73"/>
    <w:p>
      <w:pPr>
        <w:spacing w:after="0"/>
        <w:ind w:left="0"/>
        <w:jc w:val="left"/>
      </w:pPr>
      <w:r>
        <w:rPr>
          <w:rFonts w:ascii="Times New Roman"/>
          <w:b/>
          <w:i w:val="false"/>
          <w:color w:val="000000"/>
        </w:rPr>
        <w:t xml:space="preserve"> 
  5-тарау. Еңбек кестесi. Еңбек тәртiбi </w:t>
      </w:r>
    </w:p>
    <w:bookmarkEnd w:id="73"/>
    <w:bookmarkStart w:name="z0" w:id="74"/>
    <w:p>
      <w:pPr>
        <w:spacing w:after="0"/>
        <w:ind w:left="0"/>
        <w:jc w:val="both"/>
      </w:pPr>
      <w:r>
        <w:rPr>
          <w:rFonts w:ascii="Times New Roman"/>
          <w:b w:val="false"/>
          <w:i w:val="false"/>
          <w:color w:val="000000"/>
          <w:sz w:val="28"/>
        </w:rPr>
        <w:t>
</w:t>
      </w:r>
      <w:r>
        <w:rPr>
          <w:rFonts w:ascii="Times New Roman"/>
          <w:b/>
          <w:i w:val="false"/>
          <w:color w:val="000000"/>
          <w:sz w:val="28"/>
        </w:rPr>
        <w:t xml:space="preserve">       65-бап. Еңбек кестесiнiң ережелерi </w:t>
      </w:r>
    </w:p>
    <w:bookmarkEnd w:id="74"/>
    <w:p>
      <w:pPr>
        <w:spacing w:after="0"/>
        <w:ind w:left="0"/>
        <w:jc w:val="both"/>
      </w:pPr>
      <w:r>
        <w:rPr>
          <w:rFonts w:ascii="Times New Roman"/>
          <w:b w:val="false"/>
          <w:i w:val="false"/>
          <w:color w:val="000000"/>
          <w:sz w:val="28"/>
        </w:rPr>
        <w:t xml:space="preserve">      1. Жұмыс берушi еңбек тәртiбiнiң ережесiн қызметкерлер өкiлдерiнiң пiкiрлерiн ескере отырып бекiтедi. </w:t>
      </w:r>
      <w:r>
        <w:br/>
      </w:r>
      <w:r>
        <w:rPr>
          <w:rFonts w:ascii="Times New Roman"/>
          <w:b w:val="false"/>
          <w:i w:val="false"/>
          <w:color w:val="000000"/>
          <w:sz w:val="28"/>
        </w:rPr>
        <w:t xml:space="preserve">
      2. Еңбек тәртiбiнiң ережелерiнде қызметкердiң жұмыс уақыты мен демалыс уақыты, еңбек тәртiбiн қамтамасыз етудiң шарттары, еңбек қатынастарын реттеудiң өзге де мәселелерi белгiленедi. </w:t>
      </w:r>
      <w:r>
        <w:br/>
      </w:r>
      <w:r>
        <w:rPr>
          <w:rFonts w:ascii="Times New Roman"/>
          <w:b w:val="false"/>
          <w:i w:val="false"/>
          <w:color w:val="000000"/>
          <w:sz w:val="28"/>
        </w:rPr>
        <w:t xml:space="preserve">
      3. Қызметкерлердiң жекелеген санаттары үшiн еңбек тәртiбi Қазақстан Республикасының заң актілерiмен белгiленген тәртiппен бекiтілетiн жарғылармен және ережелермен реттеледi.  </w:t>
      </w:r>
      <w:r>
        <w:br/>
      </w:r>
      <w:r>
        <w:rPr>
          <w:rFonts w:ascii="Times New Roman"/>
          <w:b w:val="false"/>
          <w:i w:val="false"/>
          <w:color w:val="000000"/>
          <w:sz w:val="28"/>
        </w:rPr>
        <w:t xml:space="preserve">
      4. Еңбек тәртiбiнiң ережелерiн орындау жұмыс берушілер мен қызметкерлер үшiн мiндеттi болып табылады. </w:t>
      </w:r>
    </w:p>
    <w:bookmarkStart w:name="z0" w:id="75"/>
    <w:p>
      <w:pPr>
        <w:spacing w:after="0"/>
        <w:ind w:left="0"/>
        <w:jc w:val="both"/>
      </w:pPr>
      <w:r>
        <w:rPr>
          <w:rFonts w:ascii="Times New Roman"/>
          <w:b w:val="false"/>
          <w:i w:val="false"/>
          <w:color w:val="000000"/>
          <w:sz w:val="28"/>
        </w:rPr>
        <w:t>
</w:t>
      </w:r>
      <w:r>
        <w:rPr>
          <w:rFonts w:ascii="Times New Roman"/>
          <w:b/>
          <w:i w:val="false"/>
          <w:color w:val="000000"/>
          <w:sz w:val="28"/>
        </w:rPr>
        <w:t xml:space="preserve">       66-бап. Еңбек тәртiбiн қамтамасыз ету </w:t>
      </w:r>
    </w:p>
    <w:bookmarkEnd w:id="75"/>
    <w:p>
      <w:pPr>
        <w:spacing w:after="0"/>
        <w:ind w:left="0"/>
        <w:jc w:val="both"/>
      </w:pPr>
      <w:r>
        <w:rPr>
          <w:rFonts w:ascii="Times New Roman"/>
          <w:b w:val="false"/>
          <w:i w:val="false"/>
          <w:color w:val="000000"/>
          <w:sz w:val="28"/>
        </w:rPr>
        <w:t xml:space="preserve">      Еңбек тәртiбi жұмыс берушiнiң жеке және ұжымдық еңбек үшiн қажеттi ұйымдық және экономикалық жағдайлар жасауы арқылы, қызметкердiң еңбекке саналы көзқарасымен, сендiру, адал еңбегi үшiн мадақтау әдiстерiмен, сондай-ақ тәртiптiк терiс қылық жасаған қызметкерлерге тәртiптiк жаза қолданумен қамтамасыз етіледi. </w:t>
      </w:r>
    </w:p>
    <w:bookmarkStart w:name="z0" w:id="76"/>
    <w:p>
      <w:pPr>
        <w:spacing w:after="0"/>
        <w:ind w:left="0"/>
        <w:jc w:val="both"/>
      </w:pPr>
      <w:r>
        <w:rPr>
          <w:rFonts w:ascii="Times New Roman"/>
          <w:b w:val="false"/>
          <w:i w:val="false"/>
          <w:color w:val="000000"/>
          <w:sz w:val="28"/>
        </w:rPr>
        <w:t>
</w:t>
      </w:r>
      <w:r>
        <w:rPr>
          <w:rFonts w:ascii="Times New Roman"/>
          <w:b/>
          <w:i w:val="false"/>
          <w:color w:val="000000"/>
          <w:sz w:val="28"/>
        </w:rPr>
        <w:t xml:space="preserve">       67-бап. Еңбегі үшiн көтермелеу </w:t>
      </w:r>
    </w:p>
    <w:bookmarkEnd w:id="76"/>
    <w:p>
      <w:pPr>
        <w:spacing w:after="0"/>
        <w:ind w:left="0"/>
        <w:jc w:val="both"/>
      </w:pPr>
      <w:r>
        <w:rPr>
          <w:rFonts w:ascii="Times New Roman"/>
          <w:b w:val="false"/>
          <w:i w:val="false"/>
          <w:color w:val="000000"/>
          <w:sz w:val="28"/>
        </w:rPr>
        <w:t xml:space="preserve">      1. Жұмыс берушi қызметкерлерге еңбектегi жетiстiктерi үшiн көтермелеудiң кез-келген түрлерiн қолдануға құқылы. </w:t>
      </w:r>
      <w:r>
        <w:br/>
      </w:r>
      <w:r>
        <w:rPr>
          <w:rFonts w:ascii="Times New Roman"/>
          <w:b w:val="false"/>
          <w:i w:val="false"/>
          <w:color w:val="000000"/>
          <w:sz w:val="28"/>
        </w:rPr>
        <w:t xml:space="preserve">
      2. Қызметкерлердi көтермелеудiң түрлерi мен оларды қолданудың тәртiбi Қазақстан Республикасының заңнамасымен, жұмыс берушiнiң актілерiмен, ұжымдық шарттармен айқындалады. </w:t>
      </w:r>
    </w:p>
    <w:bookmarkStart w:name="z0" w:id="77"/>
    <w:p>
      <w:pPr>
        <w:spacing w:after="0"/>
        <w:ind w:left="0"/>
        <w:jc w:val="both"/>
      </w:pPr>
      <w:r>
        <w:rPr>
          <w:rFonts w:ascii="Times New Roman"/>
          <w:b w:val="false"/>
          <w:i w:val="false"/>
          <w:color w:val="000000"/>
          <w:sz w:val="28"/>
        </w:rPr>
        <w:t>
</w:t>
      </w:r>
      <w:r>
        <w:rPr>
          <w:rFonts w:ascii="Times New Roman"/>
          <w:b/>
          <w:i w:val="false"/>
          <w:color w:val="000000"/>
          <w:sz w:val="28"/>
        </w:rPr>
        <w:t xml:space="preserve">       68-бап. Тәртiптiк жазалар </w:t>
      </w:r>
    </w:p>
    <w:bookmarkEnd w:id="77"/>
    <w:p>
      <w:pPr>
        <w:spacing w:after="0"/>
        <w:ind w:left="0"/>
        <w:jc w:val="both"/>
      </w:pPr>
      <w:r>
        <w:rPr>
          <w:rFonts w:ascii="Times New Roman"/>
          <w:b w:val="false"/>
          <w:i w:val="false"/>
          <w:color w:val="000000"/>
          <w:sz w:val="28"/>
        </w:rPr>
        <w:t xml:space="preserve">      1. Жұмыс берушi қызметкер тәртiптiк терiс қылық жасағаны үшiн мынадай тәртiптiк жаза түрлерiн қолдана алады: </w:t>
      </w:r>
      <w:r>
        <w:br/>
      </w:r>
      <w:r>
        <w:rPr>
          <w:rFonts w:ascii="Times New Roman"/>
          <w:b w:val="false"/>
          <w:i w:val="false"/>
          <w:color w:val="000000"/>
          <w:sz w:val="28"/>
        </w:rPr>
        <w:t xml:space="preserve">
      1) ескерту; </w:t>
      </w:r>
      <w:r>
        <w:br/>
      </w:r>
      <w:r>
        <w:rPr>
          <w:rFonts w:ascii="Times New Roman"/>
          <w:b w:val="false"/>
          <w:i w:val="false"/>
          <w:color w:val="000000"/>
          <w:sz w:val="28"/>
        </w:rPr>
        <w:t xml:space="preserve">
      2) сөгiс жариялау; </w:t>
      </w:r>
      <w:r>
        <w:br/>
      </w:r>
      <w:r>
        <w:rPr>
          <w:rFonts w:ascii="Times New Roman"/>
          <w:b w:val="false"/>
          <w:i w:val="false"/>
          <w:color w:val="000000"/>
          <w:sz w:val="28"/>
        </w:rPr>
        <w:t xml:space="preserve">
      3) қатаң сөгiс жариялау; </w:t>
      </w:r>
      <w:r>
        <w:br/>
      </w:r>
      <w:r>
        <w:rPr>
          <w:rFonts w:ascii="Times New Roman"/>
          <w:b w:val="false"/>
          <w:i w:val="false"/>
          <w:color w:val="000000"/>
          <w:sz w:val="28"/>
        </w:rPr>
        <w:t xml:space="preserve">
      4) жұмыс берушiнiң бастамасымен жеке еңбек шартын осы Кодекстiң 53-бабы 1-тармағының 6)-13) және 16) тармақшаларында және 273-бабында көрсетiлген жағдайларда бұзу.  </w:t>
      </w:r>
      <w:r>
        <w:br/>
      </w:r>
      <w:r>
        <w:rPr>
          <w:rFonts w:ascii="Times New Roman"/>
          <w:b w:val="false"/>
          <w:i w:val="false"/>
          <w:color w:val="000000"/>
          <w:sz w:val="28"/>
        </w:rPr>
        <w:t xml:space="preserve">
      2. Осы Кодексте және өзге де заңдарда көзделмеген тәртiптік жазаларды қолдануға жол берiлмейдi. </w:t>
      </w:r>
    </w:p>
    <w:bookmarkStart w:name="z0" w:id="78"/>
    <w:p>
      <w:pPr>
        <w:spacing w:after="0"/>
        <w:ind w:left="0"/>
        <w:jc w:val="both"/>
      </w:pPr>
      <w:r>
        <w:rPr>
          <w:rFonts w:ascii="Times New Roman"/>
          <w:b w:val="false"/>
          <w:i w:val="false"/>
          <w:color w:val="000000"/>
          <w:sz w:val="28"/>
        </w:rPr>
        <w:t>
</w:t>
      </w:r>
      <w:r>
        <w:rPr>
          <w:rFonts w:ascii="Times New Roman"/>
          <w:b/>
          <w:i w:val="false"/>
          <w:color w:val="000000"/>
          <w:sz w:val="28"/>
        </w:rPr>
        <w:t xml:space="preserve">       69-бап. Тәртiптік жазаларды қолданудың және олар </w:t>
      </w:r>
      <w:r>
        <w:br/>
      </w:r>
      <w:r>
        <w:rPr>
          <w:rFonts w:ascii="Times New Roman"/>
          <w:b w:val="false"/>
          <w:i w:val="false"/>
          <w:color w:val="000000"/>
          <w:sz w:val="28"/>
        </w:rPr>
        <w:t>
</w:t>
      </w:r>
      <w:r>
        <w:rPr>
          <w:rFonts w:ascii="Times New Roman"/>
          <w:b/>
          <w:i w:val="false"/>
          <w:color w:val="000000"/>
          <w:sz w:val="28"/>
        </w:rPr>
        <w:t xml:space="preserve">              бойынша шағымданудың тәртiбi </w:t>
      </w:r>
    </w:p>
    <w:bookmarkEnd w:id="78"/>
    <w:p>
      <w:pPr>
        <w:spacing w:after="0"/>
        <w:ind w:left="0"/>
        <w:jc w:val="both"/>
      </w:pPr>
      <w:r>
        <w:rPr>
          <w:rFonts w:ascii="Times New Roman"/>
          <w:b w:val="false"/>
          <w:i w:val="false"/>
          <w:color w:val="000000"/>
          <w:sz w:val="28"/>
        </w:rPr>
        <w:t xml:space="preserve">      1. Тәртiптiк жазаны жұмыс берушi жұмыс берушiнiң актiсiн шығару арқылы қолданады. </w:t>
      </w:r>
      <w:r>
        <w:br/>
      </w:r>
      <w:r>
        <w:rPr>
          <w:rFonts w:ascii="Times New Roman"/>
          <w:b w:val="false"/>
          <w:i w:val="false"/>
          <w:color w:val="000000"/>
          <w:sz w:val="28"/>
        </w:rPr>
        <w:t xml:space="preserve">
      2. Тәртiптiк жазаны қолданғанға дейiн жұмыс берушi қызметкерден жазбаша түрде түсiнiктеме талап етуге мiндетті. Қызметкердiң жазбаша түсiнiктеме беруден бас тартуы тәртiптiк және қолдануға кедергi болмайды.  </w:t>
      </w:r>
      <w:r>
        <w:br/>
      </w:r>
      <w:r>
        <w:rPr>
          <w:rFonts w:ascii="Times New Roman"/>
          <w:b w:val="false"/>
          <w:i w:val="false"/>
          <w:color w:val="000000"/>
          <w:sz w:val="28"/>
        </w:rPr>
        <w:t xml:space="preserve">
      3. Тәртiптiк жазаның түрiн белгiлеу кезiнде жұмыс берушi жасалған тәртіптiк терiс қылықтың мазмұнын, сипатын және ауырлығын, оны жасаудың мән-жайын, қызметкердiң оның алдындағы тәртiбiн, еңбекке деген көзқарасын ескеруi тиiс. </w:t>
      </w:r>
      <w:r>
        <w:br/>
      </w:r>
      <w:r>
        <w:rPr>
          <w:rFonts w:ascii="Times New Roman"/>
          <w:b w:val="false"/>
          <w:i w:val="false"/>
          <w:color w:val="000000"/>
          <w:sz w:val="28"/>
        </w:rPr>
        <w:t xml:space="preserve">
      4. Әрбiр тәртiптiк терiс қылығы үшiн қызметкерге тек бiр ғана тәртiптiк жаза қолданыла алады. </w:t>
      </w:r>
      <w:r>
        <w:br/>
      </w:r>
      <w:r>
        <w:rPr>
          <w:rFonts w:ascii="Times New Roman"/>
          <w:b w:val="false"/>
          <w:i w:val="false"/>
          <w:color w:val="000000"/>
          <w:sz w:val="28"/>
        </w:rPr>
        <w:t xml:space="preserve">
      5. Жұмыс берушiнiң қызметкерге тәртiптiк жаза қолдану туралы актiсi: </w:t>
      </w:r>
      <w:r>
        <w:br/>
      </w:r>
      <w:r>
        <w:rPr>
          <w:rFonts w:ascii="Times New Roman"/>
          <w:b w:val="false"/>
          <w:i w:val="false"/>
          <w:color w:val="000000"/>
          <w:sz w:val="28"/>
        </w:rPr>
        <w:t xml:space="preserve">
      1) қызметкердiң жұмысқа уақытша жарамсыздығы; </w:t>
      </w:r>
      <w:r>
        <w:br/>
      </w:r>
      <w:r>
        <w:rPr>
          <w:rFonts w:ascii="Times New Roman"/>
          <w:b w:val="false"/>
          <w:i w:val="false"/>
          <w:color w:val="000000"/>
          <w:sz w:val="28"/>
        </w:rPr>
        <w:t xml:space="preserve">
      2) қызметкердiң мемлекеттік немесе қоғамдық мiндеттер атқару уақытына жұмыстан босатылу; </w:t>
      </w:r>
      <w:r>
        <w:br/>
      </w:r>
      <w:r>
        <w:rPr>
          <w:rFonts w:ascii="Times New Roman"/>
          <w:b w:val="false"/>
          <w:i w:val="false"/>
          <w:color w:val="000000"/>
          <w:sz w:val="28"/>
        </w:rPr>
        <w:t xml:space="preserve">
      3) қызметкер демалыста болған; </w:t>
      </w:r>
      <w:r>
        <w:br/>
      </w:r>
      <w:r>
        <w:rPr>
          <w:rFonts w:ascii="Times New Roman"/>
          <w:b w:val="false"/>
          <w:i w:val="false"/>
          <w:color w:val="000000"/>
          <w:sz w:val="28"/>
        </w:rPr>
        <w:t xml:space="preserve">
      4) қызметкер қызметтiк iссапарда болған кезеңде шығарылмайды.  </w:t>
      </w:r>
      <w:r>
        <w:br/>
      </w:r>
      <w:r>
        <w:rPr>
          <w:rFonts w:ascii="Times New Roman"/>
          <w:b w:val="false"/>
          <w:i w:val="false"/>
          <w:color w:val="000000"/>
          <w:sz w:val="28"/>
        </w:rPr>
        <w:t xml:space="preserve">
      6. Тәртiптiк жаза қолдану туралы акт, шығарылған күннен бастап үш жұмыс күнi iшiнде тәртіптік жаза қолданылатын қызметкерге қолын қойғызып, жарияланады. Қызметкер жұмыс берушiнiң актiсiмен танысқанын қол қойып растаудан бас тартқан жағдайда актiде тәртiптiк жаза қолданылғаны туралы тиiстi жазба жасалады. Қызметкердi жұмыс берушiнiң тәртiптiк жаза қолдану туралы актiсiмен жеке таныстыруға мүмкiндiк болмаған жағдайда жұмыс берушi актіні қызметкерге хатпен жiберуге мiндеттi. </w:t>
      </w:r>
      <w:r>
        <w:br/>
      </w:r>
      <w:r>
        <w:rPr>
          <w:rFonts w:ascii="Times New Roman"/>
          <w:b w:val="false"/>
          <w:i w:val="false"/>
          <w:color w:val="000000"/>
          <w:sz w:val="28"/>
        </w:rPr>
        <w:t xml:space="preserve">
      7. Қызметкер тәртiптiк жаза жөнiнде жеке еңбек дауларын қарау үшiн белгiленген тәртiппен шағымдана алады. </w:t>
      </w:r>
    </w:p>
    <w:bookmarkStart w:name="z0" w:id="79"/>
    <w:p>
      <w:pPr>
        <w:spacing w:after="0"/>
        <w:ind w:left="0"/>
        <w:jc w:val="both"/>
      </w:pPr>
      <w:r>
        <w:rPr>
          <w:rFonts w:ascii="Times New Roman"/>
          <w:b w:val="false"/>
          <w:i w:val="false"/>
          <w:color w:val="000000"/>
          <w:sz w:val="28"/>
        </w:rPr>
        <w:t>
</w:t>
      </w:r>
      <w:r>
        <w:rPr>
          <w:rFonts w:ascii="Times New Roman"/>
          <w:b/>
          <w:i w:val="false"/>
          <w:color w:val="000000"/>
          <w:sz w:val="28"/>
        </w:rPr>
        <w:t xml:space="preserve">       70-бап. Тәртiптiк жазаларды қолданудың мерзiмi </w:t>
      </w:r>
    </w:p>
    <w:bookmarkEnd w:id="79"/>
    <w:p>
      <w:pPr>
        <w:spacing w:after="0"/>
        <w:ind w:left="0"/>
        <w:jc w:val="both"/>
      </w:pPr>
      <w:r>
        <w:rPr>
          <w:rFonts w:ascii="Times New Roman"/>
          <w:b w:val="false"/>
          <w:i w:val="false"/>
          <w:color w:val="000000"/>
          <w:sz w:val="28"/>
        </w:rPr>
        <w:t xml:space="preserve">       1. Тәртiптік жаза қызметкерге Қазақстан Республикасы заңдарында белгiленген жағдайларды қоспағанда, тiкелей тәртiптiк терiс қылық анықталғаннан кейiн, бiрақ ол анықталған күннен бастап бiр айдан кешiктiрмей қолданылады. </w:t>
      </w:r>
      <w:r>
        <w:br/>
      </w:r>
      <w:r>
        <w:rPr>
          <w:rFonts w:ascii="Times New Roman"/>
          <w:b w:val="false"/>
          <w:i w:val="false"/>
          <w:color w:val="000000"/>
          <w:sz w:val="28"/>
        </w:rPr>
        <w:t xml:space="preserve">
      2. Тәртiптiк жаза тәртiптiк терiс қылық жасалған күннен бастап алты айдан кешiктiрілмей, ал ревизия немесе жұмыс берушiнiң қаржы-шаруашылық қызметiн тексеру нәтижелерi бойынша тәртiптiк терiс қылық анықталған жағдайда - қызметкер тәртiптiк терiс қылық жасаған күннен бастап бiр жылдан кешiктiрiлмей қолданылады. Көрсетiлген мерзiмге қылмыстық iс жүргiзу жөнiндегi өндiрiс уақыты кiрмейдi. </w:t>
      </w:r>
    </w:p>
    <w:bookmarkStart w:name="z0" w:id="80"/>
    <w:p>
      <w:pPr>
        <w:spacing w:after="0"/>
        <w:ind w:left="0"/>
        <w:jc w:val="both"/>
      </w:pPr>
      <w:r>
        <w:rPr>
          <w:rFonts w:ascii="Times New Roman"/>
          <w:b w:val="false"/>
          <w:i w:val="false"/>
          <w:color w:val="000000"/>
          <w:sz w:val="28"/>
        </w:rPr>
        <w:t>
</w:t>
      </w:r>
      <w:r>
        <w:rPr>
          <w:rFonts w:ascii="Times New Roman"/>
          <w:b/>
          <w:i w:val="false"/>
          <w:color w:val="000000"/>
          <w:sz w:val="28"/>
        </w:rPr>
        <w:t xml:space="preserve">         71-бап. Тәртiптiк жазаның қолданылу мерзiмi </w:t>
      </w:r>
    </w:p>
    <w:bookmarkEnd w:id="80"/>
    <w:p>
      <w:pPr>
        <w:spacing w:after="0"/>
        <w:ind w:left="0"/>
        <w:jc w:val="both"/>
      </w:pPr>
      <w:r>
        <w:rPr>
          <w:rFonts w:ascii="Times New Roman"/>
          <w:b w:val="false"/>
          <w:i w:val="false"/>
          <w:color w:val="000000"/>
          <w:sz w:val="28"/>
        </w:rPr>
        <w:t xml:space="preserve">       1. Осы Кодекстің 68-бабы 1-тармағының 4) тармақшасында көзделген жағдайларды қоспағанда, тәртiптiк жазаның қолданылу мерзiмi ол қолданылған күннен бастап алты айдан асырылмайды. Егер осы мерзiм iшiнде қызметкер жаңа тәртiптiк жазаға тартылмаса, онда оның тәртіптiк жазасы жоқ деп есептеледi. </w:t>
      </w:r>
      <w:r>
        <w:br/>
      </w:r>
      <w:r>
        <w:rPr>
          <w:rFonts w:ascii="Times New Roman"/>
          <w:b w:val="false"/>
          <w:i w:val="false"/>
          <w:color w:val="000000"/>
          <w:sz w:val="28"/>
        </w:rPr>
        <w:t xml:space="preserve">
      2. Қызметкерге тәртiптiк жаза қолданған жұмыс беруші өзiнiң бастамасымен, қызметкердiң немесе оның тiкелей басшысының өтiнiшiмен, қызметкерлер өкiлiнiң қолдаухаты бойынша тәртiптiк жазаны мерзiмнен бұрын алуға құқылы. </w:t>
      </w:r>
    </w:p>
    <w:bookmarkStart w:name="z0" w:id="81"/>
    <w:p>
      <w:pPr>
        <w:spacing w:after="0"/>
        <w:ind w:left="0"/>
        <w:jc w:val="left"/>
      </w:pPr>
      <w:r>
        <w:rPr>
          <w:rFonts w:ascii="Times New Roman"/>
          <w:b/>
          <w:i w:val="false"/>
          <w:color w:val="000000"/>
        </w:rPr>
        <w:t xml:space="preserve"> 
  6-тарау. Жұмыс уақыты </w:t>
      </w:r>
    </w:p>
    <w:bookmarkEnd w:id="81"/>
    <w:bookmarkStart w:name="z0" w:id="82"/>
    <w:p>
      <w:pPr>
        <w:spacing w:after="0"/>
        <w:ind w:left="0"/>
        <w:jc w:val="both"/>
      </w:pPr>
      <w:r>
        <w:rPr>
          <w:rFonts w:ascii="Times New Roman"/>
          <w:b w:val="false"/>
          <w:i w:val="false"/>
          <w:color w:val="000000"/>
          <w:sz w:val="28"/>
        </w:rPr>
        <w:t>
</w:t>
      </w:r>
      <w:r>
        <w:rPr>
          <w:rFonts w:ascii="Times New Roman"/>
          <w:b/>
          <w:i w:val="false"/>
          <w:color w:val="000000"/>
          <w:sz w:val="28"/>
        </w:rPr>
        <w:t xml:space="preserve">       72-бап. Жұмыс уақытының түрлері </w:t>
      </w:r>
    </w:p>
    <w:bookmarkEnd w:id="82"/>
    <w:p>
      <w:pPr>
        <w:spacing w:after="0"/>
        <w:ind w:left="0"/>
        <w:jc w:val="both"/>
      </w:pPr>
      <w:r>
        <w:rPr>
          <w:rFonts w:ascii="Times New Roman"/>
          <w:b w:val="false"/>
          <w:i w:val="false"/>
          <w:color w:val="000000"/>
          <w:sz w:val="28"/>
        </w:rPr>
        <w:t xml:space="preserve">      1. Жұмыс уақыты ұзақтығы қалыпты, қысқартылған және толық емес болуы мүмкін. </w:t>
      </w:r>
      <w:r>
        <w:br/>
      </w:r>
      <w:r>
        <w:rPr>
          <w:rFonts w:ascii="Times New Roman"/>
          <w:b w:val="false"/>
          <w:i w:val="false"/>
          <w:color w:val="000000"/>
          <w:sz w:val="28"/>
        </w:rPr>
        <w:t xml:space="preserve">
      2. Сондай-ақ, жұмыс уақытына дайындық-қорытынды жұмыстар (наряд-тапсырма </w:t>
      </w:r>
      <w:r>
        <w:rPr>
          <w:rFonts w:ascii="Times New Roman"/>
          <w:b/>
          <w:i w:val="false"/>
          <w:color w:val="000000"/>
          <w:sz w:val="28"/>
        </w:rPr>
        <w:t xml:space="preserve">, </w:t>
      </w:r>
      <w:r>
        <w:rPr>
          <w:rFonts w:ascii="Times New Roman"/>
          <w:b w:val="false"/>
          <w:i w:val="false"/>
          <w:color w:val="000000"/>
          <w:sz w:val="28"/>
        </w:rPr>
        <w:t xml:space="preserve">материалдар, құралдар алу, техникамен, құжаттамалармен танысу, жұмыс орнын дайындау және жинау, дайын өнiмдi тапсыру және т.б.) еңбек технологиясы мен ұйымдастыру, нормалау және еңбектi қорғау ережелерiмен көзделген үзiлiстер, қызметкердiң өзiнiң уақытына еркiн иелiк ете алмайтын жұмыс орнында болу және күту уақыты, мереке және демалыс күндерiндегі кезекшілiк, үйдегi кезекшiлiк және еңбек </w:t>
      </w:r>
      <w:r>
        <w:rPr>
          <w:rFonts w:ascii="Times New Roman"/>
          <w:b/>
          <w:i w:val="false"/>
          <w:color w:val="000000"/>
          <w:sz w:val="28"/>
        </w:rPr>
        <w:t xml:space="preserve">, </w:t>
      </w:r>
      <w:r>
        <w:rPr>
          <w:rFonts w:ascii="Times New Roman"/>
          <w:b w:val="false"/>
          <w:i w:val="false"/>
          <w:color w:val="000000"/>
          <w:sz w:val="28"/>
        </w:rPr>
        <w:t xml:space="preserve">ұжымдық шарттарымен,   жұмыс берушінiң актілерімен не Қазақстан Республикасының нормативтік құқықтық актiлерiмен айқындалатын басқа да кезеңдер жатады. </w:t>
      </w:r>
    </w:p>
    <w:bookmarkStart w:name="z0" w:id="83"/>
    <w:p>
      <w:pPr>
        <w:spacing w:after="0"/>
        <w:ind w:left="0"/>
        <w:jc w:val="both"/>
      </w:pPr>
      <w:r>
        <w:rPr>
          <w:rFonts w:ascii="Times New Roman"/>
          <w:b w:val="false"/>
          <w:i w:val="false"/>
          <w:color w:val="000000"/>
          <w:sz w:val="28"/>
        </w:rPr>
        <w:t>
</w:t>
      </w:r>
      <w:r>
        <w:rPr>
          <w:rFonts w:ascii="Times New Roman"/>
          <w:b/>
          <w:i w:val="false"/>
          <w:color w:val="000000"/>
          <w:sz w:val="28"/>
        </w:rPr>
        <w:t xml:space="preserve">       73-бап. Жұмыс уақытының қалыпты ұзақтығы </w:t>
      </w:r>
    </w:p>
    <w:bookmarkEnd w:id="83"/>
    <w:p>
      <w:pPr>
        <w:spacing w:after="0"/>
        <w:ind w:left="0"/>
        <w:jc w:val="both"/>
      </w:pPr>
      <w:r>
        <w:rPr>
          <w:rFonts w:ascii="Times New Roman"/>
          <w:b w:val="false"/>
          <w:i w:val="false"/>
          <w:color w:val="000000"/>
          <w:sz w:val="28"/>
        </w:rPr>
        <w:t xml:space="preserve">      1. Жұмыс уақытының қалыпты ұзақтығы жұмыс аптасында 40-сағаттан аспауы тиiс. </w:t>
      </w:r>
      <w:r>
        <w:br/>
      </w:r>
      <w:r>
        <w:rPr>
          <w:rFonts w:ascii="Times New Roman"/>
          <w:b w:val="false"/>
          <w:i w:val="false"/>
          <w:color w:val="000000"/>
          <w:sz w:val="28"/>
        </w:rPr>
        <w:t xml:space="preserve">
      2. Еңбек </w:t>
      </w:r>
      <w:r>
        <w:rPr>
          <w:rFonts w:ascii="Times New Roman"/>
          <w:b/>
          <w:i w:val="false"/>
          <w:color w:val="000000"/>
          <w:sz w:val="28"/>
        </w:rPr>
        <w:t xml:space="preserve">,  </w:t>
      </w:r>
      <w:r>
        <w:rPr>
          <w:rFonts w:ascii="Times New Roman"/>
          <w:b w:val="false"/>
          <w:i w:val="false"/>
          <w:color w:val="000000"/>
          <w:sz w:val="28"/>
        </w:rPr>
        <w:t xml:space="preserve">ұжымдық шарттарда жұмыс уақытының қалыпты ұзақтығы үшiн берілетін еңбекақы төлемiмен, жұмыс уақытының аз ұзақтығы көзделуi мүмкін. </w:t>
      </w:r>
    </w:p>
    <w:bookmarkStart w:name="z0" w:id="84"/>
    <w:p>
      <w:pPr>
        <w:spacing w:after="0"/>
        <w:ind w:left="0"/>
        <w:jc w:val="both"/>
      </w:pPr>
      <w:r>
        <w:rPr>
          <w:rFonts w:ascii="Times New Roman"/>
          <w:b w:val="false"/>
          <w:i w:val="false"/>
          <w:color w:val="000000"/>
          <w:sz w:val="28"/>
        </w:rPr>
        <w:t>
</w:t>
      </w:r>
      <w:r>
        <w:rPr>
          <w:rFonts w:ascii="Times New Roman"/>
          <w:b/>
          <w:i w:val="false"/>
          <w:color w:val="000000"/>
          <w:sz w:val="28"/>
        </w:rPr>
        <w:t xml:space="preserve">       74-бап. Қызметкерлердiң жекелеген санаттары үшін </w:t>
      </w:r>
      <w:r>
        <w:br/>
      </w:r>
      <w:r>
        <w:rPr>
          <w:rFonts w:ascii="Times New Roman"/>
          <w:b w:val="false"/>
          <w:i w:val="false"/>
          <w:color w:val="000000"/>
          <w:sz w:val="28"/>
        </w:rPr>
        <w:t>
</w:t>
      </w:r>
      <w:r>
        <w:rPr>
          <w:rFonts w:ascii="Times New Roman"/>
          <w:b/>
          <w:i w:val="false"/>
          <w:color w:val="000000"/>
          <w:sz w:val="28"/>
        </w:rPr>
        <w:t xml:space="preserve">                жұмыс уақытының қысқартылған ұзақтығы </w:t>
      </w:r>
    </w:p>
    <w:bookmarkEnd w:id="84"/>
    <w:p>
      <w:pPr>
        <w:spacing w:after="0"/>
        <w:ind w:left="0"/>
        <w:jc w:val="both"/>
      </w:pPr>
      <w:r>
        <w:rPr>
          <w:rFonts w:ascii="Times New Roman"/>
          <w:b w:val="false"/>
          <w:i w:val="false"/>
          <w:color w:val="000000"/>
          <w:sz w:val="28"/>
        </w:rPr>
        <w:t xml:space="preserve">      1. Он сегiз жасқа толмаған қызметкерлер үшiн жұмыс уақытының қысқартылған ұзақтығы осы Кодекстiң 160-бабына сәйкес белгiленедi.  </w:t>
      </w:r>
      <w:r>
        <w:br/>
      </w:r>
      <w:r>
        <w:rPr>
          <w:rFonts w:ascii="Times New Roman"/>
          <w:b w:val="false"/>
          <w:i w:val="false"/>
          <w:color w:val="000000"/>
          <w:sz w:val="28"/>
        </w:rPr>
        <w:t xml:space="preserve">
      2. Ауыр жұмыстарда, еңбек жағдайлары зиянды (ерекше зиянды) және (немесе) қауiптi (ерекше қауiптi) жұмыстарда істейтін қызметкерлер үшін жұмыс уақытының қысқартылған ұзақтығы осы Кодекстің 185-бабына сәйкес белгiленедi.  </w:t>
      </w:r>
      <w:r>
        <w:br/>
      </w:r>
      <w:r>
        <w:rPr>
          <w:rFonts w:ascii="Times New Roman"/>
          <w:b w:val="false"/>
          <w:i w:val="false"/>
          <w:color w:val="000000"/>
          <w:sz w:val="28"/>
        </w:rPr>
        <w:t xml:space="preserve">
      3. Бiрінші және екiншi топтағы мүгедектер үшін жұмыс уақытының қысқартылған ұзақтығы осы Кодекстiң 207-бабына сәйкес белгiленедi.  </w:t>
      </w:r>
      <w:r>
        <w:br/>
      </w:r>
      <w:r>
        <w:rPr>
          <w:rFonts w:ascii="Times New Roman"/>
          <w:b w:val="false"/>
          <w:i w:val="false"/>
          <w:color w:val="000000"/>
          <w:sz w:val="28"/>
        </w:rPr>
        <w:t xml:space="preserve">
      4. Еңбек, ұжымдық шарттарда жұмыс уақытының осы баптың 1-3 тармақтарында көрсетілген уақыттан кем қысқартылған ұзақтығы көзделе алады.  </w:t>
      </w:r>
      <w:r>
        <w:br/>
      </w:r>
      <w:r>
        <w:rPr>
          <w:rFonts w:ascii="Times New Roman"/>
          <w:b w:val="false"/>
          <w:i w:val="false"/>
          <w:color w:val="000000"/>
          <w:sz w:val="28"/>
        </w:rPr>
        <w:t xml:space="preserve">
      5. Қызметкерлерге жұмыс уақытының қысқартылған ұзақтығы белгiленгенде еңбекақы төлеу осы Кодекске сәйкес жүргізiледi. </w:t>
      </w:r>
    </w:p>
    <w:bookmarkStart w:name="z0" w:id="85"/>
    <w:p>
      <w:pPr>
        <w:spacing w:after="0"/>
        <w:ind w:left="0"/>
        <w:jc w:val="both"/>
      </w:pPr>
      <w:r>
        <w:rPr>
          <w:rFonts w:ascii="Times New Roman"/>
          <w:b w:val="false"/>
          <w:i w:val="false"/>
          <w:color w:val="000000"/>
          <w:sz w:val="28"/>
        </w:rPr>
        <w:t>
</w:t>
      </w:r>
      <w:r>
        <w:rPr>
          <w:rFonts w:ascii="Times New Roman"/>
          <w:b/>
          <w:i w:val="false"/>
          <w:color w:val="000000"/>
          <w:sz w:val="28"/>
        </w:rPr>
        <w:t xml:space="preserve">       75-бап. Толық емес жұмыс уақыты </w:t>
      </w:r>
    </w:p>
    <w:bookmarkEnd w:id="85"/>
    <w:p>
      <w:pPr>
        <w:spacing w:after="0"/>
        <w:ind w:left="0"/>
        <w:jc w:val="both"/>
      </w:pPr>
      <w:r>
        <w:rPr>
          <w:rFonts w:ascii="Times New Roman"/>
          <w:b w:val="false"/>
          <w:i w:val="false"/>
          <w:color w:val="000000"/>
          <w:sz w:val="28"/>
        </w:rPr>
        <w:t xml:space="preserve">      Толық емес жұмыс уақыты деп осы Кодексте белгіленген қалыпты ұзақтықтан кем уақыт есептеледi, оның iшiнде: </w:t>
      </w:r>
      <w:r>
        <w:br/>
      </w:r>
      <w:r>
        <w:rPr>
          <w:rFonts w:ascii="Times New Roman"/>
          <w:b w:val="false"/>
          <w:i w:val="false"/>
          <w:color w:val="000000"/>
          <w:sz w:val="28"/>
        </w:rPr>
        <w:t xml:space="preserve">
      толық емес жұмыс күнi, яғни күнделiктi жұмыс (жұмыс ауысымы) ұзақтығының нормасын азайту; </w:t>
      </w:r>
      <w:r>
        <w:br/>
      </w:r>
      <w:r>
        <w:rPr>
          <w:rFonts w:ascii="Times New Roman"/>
          <w:b w:val="false"/>
          <w:i w:val="false"/>
          <w:color w:val="000000"/>
          <w:sz w:val="28"/>
        </w:rPr>
        <w:t xml:space="preserve">
      толық емес жұмыс аптасы, яғни жұмыс аптасындағы жұмыс күндерiнiң санын қысқарту;  </w:t>
      </w:r>
      <w:r>
        <w:br/>
      </w:r>
      <w:r>
        <w:rPr>
          <w:rFonts w:ascii="Times New Roman"/>
          <w:b w:val="false"/>
          <w:i w:val="false"/>
          <w:color w:val="000000"/>
          <w:sz w:val="28"/>
        </w:rPr>
        <w:t xml:space="preserve">
      бiр мезгiлде күнделiктi жұмыс (жұмыс ауысымы) ұзақтығының нормасын азайту және жұмыс аптасындағы жұмыс күндерiнiң санын қысқарту. </w:t>
      </w:r>
    </w:p>
    <w:bookmarkStart w:name="z0" w:id="86"/>
    <w:p>
      <w:pPr>
        <w:spacing w:after="0"/>
        <w:ind w:left="0"/>
        <w:jc w:val="both"/>
      </w:pPr>
      <w:r>
        <w:rPr>
          <w:rFonts w:ascii="Times New Roman"/>
          <w:b w:val="false"/>
          <w:i w:val="false"/>
          <w:color w:val="000000"/>
          <w:sz w:val="28"/>
        </w:rPr>
        <w:t>
</w:t>
      </w:r>
      <w:r>
        <w:rPr>
          <w:rFonts w:ascii="Times New Roman"/>
          <w:b/>
          <w:i w:val="false"/>
          <w:color w:val="000000"/>
          <w:sz w:val="28"/>
        </w:rPr>
        <w:t xml:space="preserve">       76-бап. Толық емес жұмыс күнiндегi жұмыс жағдайлары </w:t>
      </w:r>
    </w:p>
    <w:bookmarkEnd w:id="86"/>
    <w:p>
      <w:pPr>
        <w:spacing w:after="0"/>
        <w:ind w:left="0"/>
        <w:jc w:val="both"/>
      </w:pPr>
      <w:r>
        <w:rPr>
          <w:rFonts w:ascii="Times New Roman"/>
          <w:b w:val="false"/>
          <w:i w:val="false"/>
          <w:color w:val="000000"/>
          <w:sz w:val="28"/>
        </w:rPr>
        <w:t xml:space="preserve">      1. Тараптардың келiсуiмен еңбек шартында қызметкер үшiн толық емес жұмыс уақыты белгiленуi мүмкiн. </w:t>
      </w:r>
      <w:r>
        <w:br/>
      </w:r>
      <w:r>
        <w:rPr>
          <w:rFonts w:ascii="Times New Roman"/>
          <w:b w:val="false"/>
          <w:i w:val="false"/>
          <w:color w:val="000000"/>
          <w:sz w:val="28"/>
        </w:rPr>
        <w:t xml:space="preserve">
      2. Толық емес жұмыс уақыты белгілi немесе белгiсiз мерзiмге белгіленедi. </w:t>
      </w:r>
      <w:r>
        <w:br/>
      </w:r>
      <w:r>
        <w:rPr>
          <w:rFonts w:ascii="Times New Roman"/>
          <w:b w:val="false"/>
          <w:i w:val="false"/>
          <w:color w:val="000000"/>
          <w:sz w:val="28"/>
        </w:rPr>
        <w:t xml:space="preserve">
      3. Толық емес жұмыс уақыты жағдайында жұмыс iстеуi қызметкер үшiн жыл сайынғы еңбек демалысының ұзақтығын есептеуде қандай да болмасын шектеулерге әкеп соқтырмайды. </w:t>
      </w:r>
    </w:p>
    <w:bookmarkStart w:name="z0" w:id="87"/>
    <w:p>
      <w:pPr>
        <w:spacing w:after="0"/>
        <w:ind w:left="0"/>
        <w:jc w:val="both"/>
      </w:pPr>
      <w:r>
        <w:rPr>
          <w:rFonts w:ascii="Times New Roman"/>
          <w:b w:val="false"/>
          <w:i w:val="false"/>
          <w:color w:val="000000"/>
          <w:sz w:val="28"/>
        </w:rPr>
        <w:t>
</w:t>
      </w:r>
      <w:r>
        <w:rPr>
          <w:rFonts w:ascii="Times New Roman"/>
          <w:b/>
          <w:i w:val="false"/>
          <w:color w:val="000000"/>
          <w:sz w:val="28"/>
        </w:rPr>
        <w:t xml:space="preserve">       77-бап. Жұмыс аптасының түрлерi </w:t>
      </w:r>
    </w:p>
    <w:bookmarkEnd w:id="87"/>
    <w:p>
      <w:pPr>
        <w:spacing w:after="0"/>
        <w:ind w:left="0"/>
        <w:jc w:val="both"/>
      </w:pPr>
      <w:r>
        <w:rPr>
          <w:rFonts w:ascii="Times New Roman"/>
          <w:b w:val="false"/>
          <w:i w:val="false"/>
          <w:color w:val="000000"/>
          <w:sz w:val="28"/>
        </w:rPr>
        <w:t xml:space="preserve">      1. Қызметкерлер үшiн екi демалыс күнi бар бес күндiк жұмыс аптасы белгіленедi. Бес күндік жұмыс аптасы кезiнде күнделiктi жұмыстың (ауысымның) ұзақтығы жұмыс берушiнiң актiсiмен немесе жұмыс берушi жұмыстың ерекшелiгiн, қызметкерлер өкiлдерiнiң пiкiрiн ескере отырып және жұмыс аптасының белгiленген ұзақтығын сақтай отырып бекiтетiн ауысымдық кестемен белгiленедi. </w:t>
      </w:r>
      <w:r>
        <w:br/>
      </w:r>
      <w:r>
        <w:rPr>
          <w:rFonts w:ascii="Times New Roman"/>
          <w:b w:val="false"/>
          <w:i w:val="false"/>
          <w:color w:val="000000"/>
          <w:sz w:val="28"/>
        </w:rPr>
        <w:t xml:space="preserve">
      2. Өндiрiс сипаты мен жұмыс жағдайлары бойынша бес күндiк жұмыс аптасын енгізу тиiмсiз ұйымдарда бiр демалыс күнi бар алты күндiк жұмыс аптасы белгiленедi. </w:t>
      </w:r>
      <w:r>
        <w:br/>
      </w:r>
      <w:r>
        <w:rPr>
          <w:rFonts w:ascii="Times New Roman"/>
          <w:b w:val="false"/>
          <w:i w:val="false"/>
          <w:color w:val="000000"/>
          <w:sz w:val="28"/>
        </w:rPr>
        <w:t xml:space="preserve">
      3. Жұмыс берушi бес күндiк немесе алты күндiк жұмыс аптасын еңбек және (немесе) ұжымдық шарттарының талаптарымен белгiлейдi. </w:t>
      </w:r>
    </w:p>
    <w:bookmarkStart w:name="z0" w:id="88"/>
    <w:p>
      <w:pPr>
        <w:spacing w:after="0"/>
        <w:ind w:left="0"/>
        <w:jc w:val="both"/>
      </w:pPr>
      <w:r>
        <w:rPr>
          <w:rFonts w:ascii="Times New Roman"/>
          <w:b w:val="false"/>
          <w:i w:val="false"/>
          <w:color w:val="000000"/>
          <w:sz w:val="28"/>
        </w:rPr>
        <w:t>
</w:t>
      </w:r>
      <w:r>
        <w:rPr>
          <w:rFonts w:ascii="Times New Roman"/>
          <w:b/>
          <w:i w:val="false"/>
          <w:color w:val="000000"/>
          <w:sz w:val="28"/>
        </w:rPr>
        <w:t xml:space="preserve">       78-бап. Күнделiктi жұмыстың (жұмыс ауысымының) </w:t>
      </w:r>
      <w:r>
        <w:br/>
      </w:r>
      <w:r>
        <w:rPr>
          <w:rFonts w:ascii="Times New Roman"/>
          <w:b w:val="false"/>
          <w:i w:val="false"/>
          <w:color w:val="000000"/>
          <w:sz w:val="28"/>
        </w:rPr>
        <w:t>
</w:t>
      </w:r>
      <w:r>
        <w:rPr>
          <w:rFonts w:ascii="Times New Roman"/>
          <w:b/>
          <w:i w:val="false"/>
          <w:color w:val="000000"/>
          <w:sz w:val="28"/>
        </w:rPr>
        <w:t xml:space="preserve">                ұзақтығы </w:t>
      </w:r>
    </w:p>
    <w:bookmarkEnd w:id="88"/>
    <w:p>
      <w:pPr>
        <w:spacing w:after="0"/>
        <w:ind w:left="0"/>
        <w:jc w:val="both"/>
      </w:pPr>
      <w:r>
        <w:rPr>
          <w:rFonts w:ascii="Times New Roman"/>
          <w:b w:val="false"/>
          <w:i w:val="false"/>
          <w:color w:val="000000"/>
          <w:sz w:val="28"/>
        </w:rPr>
        <w:t xml:space="preserve">      1. Бес күндiк жұмыс аптасы кезiнде күнделiктi жұмыстың (жұмыс ауысымының) ұзақтығы апталық норма 40 сағат болғанда 8 сағаттан, апталық норма 36 сағат болғанда 7 сағат 12 минуттан және апталық норма 24 сағат болғанда 5 сағаттан асырылмайды. </w:t>
      </w:r>
      <w:r>
        <w:br/>
      </w:r>
      <w:r>
        <w:rPr>
          <w:rFonts w:ascii="Times New Roman"/>
          <w:b w:val="false"/>
          <w:i w:val="false"/>
          <w:color w:val="000000"/>
          <w:sz w:val="28"/>
        </w:rPr>
        <w:t xml:space="preserve">
      2. Алты күндiк жұмыс аптасы кезiнде күнделiктi жұмыс (жұмыс ауысымының) ұзақтығы апталық норма 40 сағат болғанда 7 сағаттан, апталық норма 36 сағат болғанда 6 сағаттан және апталық норма 24 сағат болғанда 4 сағаттан асырылмайды.  </w:t>
      </w:r>
      <w:r>
        <w:br/>
      </w:r>
      <w:r>
        <w:rPr>
          <w:rFonts w:ascii="Times New Roman"/>
          <w:b w:val="false"/>
          <w:i w:val="false"/>
          <w:color w:val="000000"/>
          <w:sz w:val="28"/>
        </w:rPr>
        <w:t xml:space="preserve">
      3. Күнделiктi жұмыстың (жұмыс ауысымының) ұзақтығы, күнделiктi жұмыстың (жұмыс ауысымының) басталу және аяқталу уақыты, жұмыстағы үзiлiстер уақыты жұмыс аптасының белгiленген ұзақтығын сақтай отырып, ұйымның еңбек тәртiбiнiң ережелерiмен, еңбек, ұжымдық шарттарымен белгiленедi. </w:t>
      </w:r>
    </w:p>
    <w:bookmarkStart w:name="z0" w:id="89"/>
    <w:p>
      <w:pPr>
        <w:spacing w:after="0"/>
        <w:ind w:left="0"/>
        <w:jc w:val="both"/>
      </w:pPr>
      <w:r>
        <w:rPr>
          <w:rFonts w:ascii="Times New Roman"/>
          <w:b w:val="false"/>
          <w:i w:val="false"/>
          <w:color w:val="000000"/>
          <w:sz w:val="28"/>
        </w:rPr>
        <w:t>
</w:t>
      </w:r>
      <w:r>
        <w:rPr>
          <w:rFonts w:ascii="Times New Roman"/>
          <w:b/>
          <w:i w:val="false"/>
          <w:color w:val="000000"/>
          <w:sz w:val="28"/>
        </w:rPr>
        <w:t xml:space="preserve">       79-бап. Күнделiктi жұмысты (жұмыс ауысымын) </w:t>
      </w:r>
      <w:r>
        <w:br/>
      </w:r>
      <w:r>
        <w:rPr>
          <w:rFonts w:ascii="Times New Roman"/>
          <w:b w:val="false"/>
          <w:i w:val="false"/>
          <w:color w:val="000000"/>
          <w:sz w:val="28"/>
        </w:rPr>
        <w:t>
</w:t>
      </w:r>
      <w:r>
        <w:rPr>
          <w:rFonts w:ascii="Times New Roman"/>
          <w:b/>
          <w:i w:val="false"/>
          <w:color w:val="000000"/>
          <w:sz w:val="28"/>
        </w:rPr>
        <w:t xml:space="preserve">                бөлiктерге бөлу </w:t>
      </w:r>
    </w:p>
    <w:bookmarkEnd w:id="89"/>
    <w:p>
      <w:pPr>
        <w:spacing w:after="0"/>
        <w:ind w:left="0"/>
        <w:jc w:val="both"/>
      </w:pPr>
      <w:r>
        <w:rPr>
          <w:rFonts w:ascii="Times New Roman"/>
          <w:b w:val="false"/>
          <w:i w:val="false"/>
          <w:color w:val="000000"/>
          <w:sz w:val="28"/>
        </w:rPr>
        <w:t xml:space="preserve">      1. Күнделiктi жұмысты (жұмыс ауысымын) бөлiктерге бөлуге: </w:t>
      </w:r>
      <w:r>
        <w:br/>
      </w:r>
      <w:r>
        <w:rPr>
          <w:rFonts w:ascii="Times New Roman"/>
          <w:b w:val="false"/>
          <w:i w:val="false"/>
          <w:color w:val="000000"/>
          <w:sz w:val="28"/>
        </w:rPr>
        <w:t xml:space="preserve">
      1) жұмыс қарқыны әртүрлi жұмыстарда; </w:t>
      </w:r>
      <w:r>
        <w:br/>
      </w:r>
      <w:r>
        <w:rPr>
          <w:rFonts w:ascii="Times New Roman"/>
          <w:b w:val="false"/>
          <w:i w:val="false"/>
          <w:color w:val="000000"/>
          <w:sz w:val="28"/>
        </w:rPr>
        <w:t xml:space="preserve">
      2) қызметкердiң бастамасы бойынша, егер бұл оның әлеуметтiк-тұрмыстық және өзге де жеке қажеттілiктерiмен байланысты болса жол берiледi. </w:t>
      </w:r>
      <w:r>
        <w:br/>
      </w:r>
      <w:r>
        <w:rPr>
          <w:rFonts w:ascii="Times New Roman"/>
          <w:b w:val="false"/>
          <w:i w:val="false"/>
          <w:color w:val="000000"/>
          <w:sz w:val="28"/>
        </w:rPr>
        <w:t xml:space="preserve">
      2. Күнделiктi жұмысты (жұмыс ауысымын) бөлiктерге бөлген кезде жұмыс уақытының жалпы ұзақтығы күнделiктi жұмыстың (жұмыс ауысымының) белгіленген ұзақтығынан аспауы тиiс. </w:t>
      </w:r>
      <w:r>
        <w:br/>
      </w:r>
      <w:r>
        <w:rPr>
          <w:rFonts w:ascii="Times New Roman"/>
          <w:b w:val="false"/>
          <w:i w:val="false"/>
          <w:color w:val="000000"/>
          <w:sz w:val="28"/>
        </w:rPr>
        <w:t xml:space="preserve">
      3. Күнделiктi жұмыс (жұмыс ауысымын) бөлiктерге бөлiнiп жүргiзiлетiн жұмыс түрлерi, жұмыстағы үзілiстердiң саны мен ұзақтығы, сондай-ақ еңбек жағдайлары осындай жұмыстағы қызметкерлерге төленетiн өтемақының түрлерi мен мөлшерi еңбек, ұжымдық шарттарымен белгiленедi. </w:t>
      </w:r>
    </w:p>
    <w:bookmarkStart w:name="z0" w:id="90"/>
    <w:p>
      <w:pPr>
        <w:spacing w:after="0"/>
        <w:ind w:left="0"/>
        <w:jc w:val="both"/>
      </w:pPr>
      <w:r>
        <w:rPr>
          <w:rFonts w:ascii="Times New Roman"/>
          <w:b w:val="false"/>
          <w:i w:val="false"/>
          <w:color w:val="000000"/>
          <w:sz w:val="28"/>
        </w:rPr>
        <w:t>
</w:t>
      </w:r>
      <w:r>
        <w:rPr>
          <w:rFonts w:ascii="Times New Roman"/>
          <w:b/>
          <w:i w:val="false"/>
          <w:color w:val="000000"/>
          <w:sz w:val="28"/>
        </w:rPr>
        <w:t xml:space="preserve">       80-бап. Ауысымды жұмыс </w:t>
      </w:r>
    </w:p>
    <w:bookmarkEnd w:id="90"/>
    <w:p>
      <w:pPr>
        <w:spacing w:after="0"/>
        <w:ind w:left="0"/>
        <w:jc w:val="both"/>
      </w:pPr>
      <w:r>
        <w:rPr>
          <w:rFonts w:ascii="Times New Roman"/>
          <w:b w:val="false"/>
          <w:i w:val="false"/>
          <w:color w:val="000000"/>
          <w:sz w:val="28"/>
        </w:rPr>
        <w:t xml:space="preserve">      1. Ауысымды жұмыс өндiрiстiк процестiң ұзақтығы не жұмыс берушiнiң өндiрiстiк қызметiнiң режимi күнделiктi жұмыс ұзақтығының нормасынан асып кеткен жағдайда белгiлене алады. </w:t>
      </w:r>
      <w:r>
        <w:br/>
      </w:r>
      <w:r>
        <w:rPr>
          <w:rFonts w:ascii="Times New Roman"/>
          <w:b w:val="false"/>
          <w:i w:val="false"/>
          <w:color w:val="000000"/>
          <w:sz w:val="28"/>
        </w:rPr>
        <w:t xml:space="preserve">
      2. Ауысымды жұмыс кезiнде жұмыс ауысымының ұзақтығы, бiр жұмыс ауысымынан екiншi ауысымға ауысу жұмыс берушi қызметкерлер өкiлдерiнiң пiкiрiн ескере отырып бекiткен ауысым кестелерiмен белгiленедi. </w:t>
      </w:r>
      <w:r>
        <w:br/>
      </w:r>
      <w:r>
        <w:rPr>
          <w:rFonts w:ascii="Times New Roman"/>
          <w:b w:val="false"/>
          <w:i w:val="false"/>
          <w:color w:val="000000"/>
          <w:sz w:val="28"/>
        </w:rPr>
        <w:t xml:space="preserve">
      3. Жұмыс берушi ауысым кестелерiн, олар қолданысқа енгiзiлгенге дейiн бiр ай бұрын қызметкерлер назарына жеткiзедi. </w:t>
      </w:r>
      <w:r>
        <w:br/>
      </w:r>
      <w:r>
        <w:rPr>
          <w:rFonts w:ascii="Times New Roman"/>
          <w:b w:val="false"/>
          <w:i w:val="false"/>
          <w:color w:val="000000"/>
          <w:sz w:val="28"/>
        </w:rPr>
        <w:t xml:space="preserve">
      4. Қызметкердi қатарынан екi жұмыс ауысымында жұмысқа тартуға тыйым салынады. </w:t>
      </w:r>
    </w:p>
    <w:bookmarkStart w:name="z0" w:id="91"/>
    <w:p>
      <w:pPr>
        <w:spacing w:after="0"/>
        <w:ind w:left="0"/>
        <w:jc w:val="both"/>
      </w:pPr>
      <w:r>
        <w:rPr>
          <w:rFonts w:ascii="Times New Roman"/>
          <w:b w:val="false"/>
          <w:i w:val="false"/>
          <w:color w:val="000000"/>
          <w:sz w:val="28"/>
        </w:rPr>
        <w:t>
</w:t>
      </w:r>
      <w:r>
        <w:rPr>
          <w:rFonts w:ascii="Times New Roman"/>
          <w:b/>
          <w:i w:val="false"/>
          <w:color w:val="000000"/>
          <w:sz w:val="28"/>
        </w:rPr>
        <w:t xml:space="preserve">       81-бап. Икемдi жұмыс уақыты кестесiндегi жұмыс </w:t>
      </w:r>
    </w:p>
    <w:bookmarkEnd w:id="91"/>
    <w:p>
      <w:pPr>
        <w:spacing w:after="0"/>
        <w:ind w:left="0"/>
        <w:jc w:val="both"/>
      </w:pPr>
      <w:r>
        <w:rPr>
          <w:rFonts w:ascii="Times New Roman"/>
          <w:b w:val="false"/>
          <w:i w:val="false"/>
          <w:color w:val="000000"/>
          <w:sz w:val="28"/>
        </w:rPr>
        <w:t xml:space="preserve">      1. Қызметкерлердiң әлеуметтiк-тұрмыстық және жеке қажеттiлiктерiн өндiрiс мүдделерiмен үйлестiру мақсатында жұмыс уақытының икемдi режимi белгiлене алады.  </w:t>
      </w:r>
      <w:r>
        <w:br/>
      </w:r>
      <w:r>
        <w:rPr>
          <w:rFonts w:ascii="Times New Roman"/>
          <w:b w:val="false"/>
          <w:i w:val="false"/>
          <w:color w:val="000000"/>
          <w:sz w:val="28"/>
        </w:rPr>
        <w:t xml:space="preserve">
      2. Икемдi жұмыс режимi кезiнде: </w:t>
      </w:r>
      <w:r>
        <w:br/>
      </w:r>
      <w:r>
        <w:rPr>
          <w:rFonts w:ascii="Times New Roman"/>
          <w:b w:val="false"/>
          <w:i w:val="false"/>
          <w:color w:val="000000"/>
          <w:sz w:val="28"/>
        </w:rPr>
        <w:t xml:space="preserve">
      1) белгiленген жұмыс уақыты; </w:t>
      </w:r>
      <w:r>
        <w:br/>
      </w:r>
      <w:r>
        <w:rPr>
          <w:rFonts w:ascii="Times New Roman"/>
          <w:b w:val="false"/>
          <w:i w:val="false"/>
          <w:color w:val="000000"/>
          <w:sz w:val="28"/>
        </w:rPr>
        <w:t xml:space="preserve">
      2) қызметкер еңбек мiндеттерiн өз қалауы бойынша атқаруға құқылы икемдi, (ауыспалы) жұмыс уақыты; </w:t>
      </w:r>
      <w:r>
        <w:br/>
      </w:r>
      <w:r>
        <w:rPr>
          <w:rFonts w:ascii="Times New Roman"/>
          <w:b w:val="false"/>
          <w:i w:val="false"/>
          <w:color w:val="000000"/>
          <w:sz w:val="28"/>
        </w:rPr>
        <w:t xml:space="preserve">
      3) есептiк кезең белгiленедi. </w:t>
      </w:r>
      <w:r>
        <w:br/>
      </w:r>
      <w:r>
        <w:rPr>
          <w:rFonts w:ascii="Times New Roman"/>
          <w:b w:val="false"/>
          <w:i w:val="false"/>
          <w:color w:val="000000"/>
          <w:sz w:val="28"/>
        </w:rPr>
        <w:t xml:space="preserve">
      3. Икемдi жұмыс уақытындағы есептiк кезең деп, оның шегiнде қызметкерлердiң осы санаты үшiн орта шамамен жұмыс уақыты ұзақтығының нормасы сақталуы тиiс кезең танылады. </w:t>
      </w:r>
      <w:r>
        <w:br/>
      </w:r>
      <w:r>
        <w:rPr>
          <w:rFonts w:ascii="Times New Roman"/>
          <w:b w:val="false"/>
          <w:i w:val="false"/>
          <w:color w:val="000000"/>
          <w:sz w:val="28"/>
        </w:rPr>
        <w:t xml:space="preserve">
      4. Икемдi жұмыс уақытындағы есептiк кезең бiр айдан аспауға тиiс. </w:t>
      </w:r>
      <w:r>
        <w:br/>
      </w:r>
      <w:r>
        <w:rPr>
          <w:rFonts w:ascii="Times New Roman"/>
          <w:b w:val="false"/>
          <w:i w:val="false"/>
          <w:color w:val="000000"/>
          <w:sz w:val="28"/>
        </w:rPr>
        <w:t xml:space="preserve">
      5. Икемдi жұмыс уақытындағы күнделiктi және (немесе) апта сайынғы жұмыс уақытының ұзақтығы күнделiктi және (немесе) апта сайынғы жұмыс уақыты ұзақтығының нормасынан көп немесе аз бола алады. </w:t>
      </w:r>
      <w:r>
        <w:br/>
      </w:r>
      <w:r>
        <w:rPr>
          <w:rFonts w:ascii="Times New Roman"/>
          <w:b w:val="false"/>
          <w:i w:val="false"/>
          <w:color w:val="000000"/>
          <w:sz w:val="28"/>
        </w:rPr>
        <w:t xml:space="preserve">
      6. Белгiленген жұмыс уақытының, икемдi (ауыспалы) жұмыс уақытының ұзақтығы, икемдi жұмыс уақыты режимiндегі есептiк кезең еңбек, ұжымдық шарттарында белгіленедi. </w:t>
      </w:r>
    </w:p>
    <w:bookmarkStart w:name="z0" w:id="92"/>
    <w:p>
      <w:pPr>
        <w:spacing w:after="0"/>
        <w:ind w:left="0"/>
        <w:jc w:val="both"/>
      </w:pPr>
      <w:r>
        <w:rPr>
          <w:rFonts w:ascii="Times New Roman"/>
          <w:b w:val="false"/>
          <w:i w:val="false"/>
          <w:color w:val="000000"/>
          <w:sz w:val="28"/>
        </w:rPr>
        <w:t>
</w:t>
      </w:r>
      <w:r>
        <w:rPr>
          <w:rFonts w:ascii="Times New Roman"/>
          <w:b/>
          <w:i w:val="false"/>
          <w:color w:val="000000"/>
          <w:sz w:val="28"/>
        </w:rPr>
        <w:t xml:space="preserve">       82-бап. Жұмыс уақытының жиынтық есебi </w:t>
      </w:r>
    </w:p>
    <w:bookmarkEnd w:id="92"/>
    <w:p>
      <w:pPr>
        <w:spacing w:after="0"/>
        <w:ind w:left="0"/>
        <w:jc w:val="both"/>
      </w:pPr>
      <w:r>
        <w:rPr>
          <w:rFonts w:ascii="Times New Roman"/>
          <w:b w:val="false"/>
          <w:i w:val="false"/>
          <w:color w:val="000000"/>
          <w:sz w:val="28"/>
        </w:rPr>
        <w:t xml:space="preserve">      1. Жұмыс уақытының жиынтық есебi үздiксiз жұмыс iстейтiн өндiрiстерде, цехтарда, учаскелерде және өндiрiс (жұмыс) жағдайлары бойынша осы санаттағы қызметкерлер үшін белгіленген жұмыс уақытының күнделiктi немесе апта сайынғы ұзақтығы сақталмайтын жұмыстардың кейбiр түрлерiнде қолданылады. </w:t>
      </w:r>
      <w:r>
        <w:br/>
      </w:r>
      <w:r>
        <w:rPr>
          <w:rFonts w:ascii="Times New Roman"/>
          <w:b w:val="false"/>
          <w:i w:val="false"/>
          <w:color w:val="000000"/>
          <w:sz w:val="28"/>
        </w:rPr>
        <w:t xml:space="preserve">
      2. Жиынтық жұмыс уақыты кезiндегi есептiк кезең деп, оның шегiнде қызметкерлердiң осы санаты үшiн орта шамамен белгiленген күнделiктi және (немесе) апта сайынғы жұмыс уақыты ұзақтығының нормасы сақталуы тиiс кезең танылады. </w:t>
      </w:r>
      <w:r>
        <w:br/>
      </w:r>
      <w:r>
        <w:rPr>
          <w:rFonts w:ascii="Times New Roman"/>
          <w:b w:val="false"/>
          <w:i w:val="false"/>
          <w:color w:val="000000"/>
          <w:sz w:val="28"/>
        </w:rPr>
        <w:t xml:space="preserve">
      3. Жиынтық жұмыс уақыты кезiнде, кез келген күнтiзбелiк, бiрақ бiр жылдан аспайтын кезең немесе белгiленген жұмысты орындау кезеңi есептiк кезең бола алады. </w:t>
      </w:r>
      <w:r>
        <w:br/>
      </w:r>
      <w:r>
        <w:rPr>
          <w:rFonts w:ascii="Times New Roman"/>
          <w:b w:val="false"/>
          <w:i w:val="false"/>
          <w:color w:val="000000"/>
          <w:sz w:val="28"/>
        </w:rPr>
        <w:t xml:space="preserve">
      4. Жұмыс уақытының жиынтық режимi белгiленгенде жұмыстың аяқталуы мен келесi жұмыс күнiнiң (жұмыс ауысымы) басталу арасындағы қызметкердiң демалысының ұзақтығы сақталуы мiндеттi болып табылады. </w:t>
      </w:r>
      <w:r>
        <w:br/>
      </w:r>
      <w:r>
        <w:rPr>
          <w:rFonts w:ascii="Times New Roman"/>
          <w:b w:val="false"/>
          <w:i w:val="false"/>
          <w:color w:val="000000"/>
          <w:sz w:val="28"/>
        </w:rPr>
        <w:t xml:space="preserve">
      5. Жұмыс уақытының жиынтық режимiн жұмыста қолданудың тәртiбi мен қызметкерлердiң жиынтық жұмыс уақытының режимi белгiленетiн санаты еңбек немесе ұжымдық шарттарда не жұмыс берушiнiң актiсiнде қызметкерлер өкiлдерiнiң пiкiрiн ескере отырып айқындалады.  </w:t>
      </w:r>
      <w:r>
        <w:br/>
      </w:r>
      <w:r>
        <w:rPr>
          <w:rFonts w:ascii="Times New Roman"/>
          <w:b w:val="false"/>
          <w:i w:val="false"/>
          <w:color w:val="000000"/>
          <w:sz w:val="28"/>
        </w:rPr>
        <w:t xml:space="preserve">
      6. Осы Кодекстiң 174, 208-баптарында көзделген жағдайларда жұмыс уақытының жиынтық режимiн қолдануға жол берілмейдi. </w:t>
      </w:r>
    </w:p>
    <w:bookmarkStart w:name="z0" w:id="93"/>
    <w:p>
      <w:pPr>
        <w:spacing w:after="0"/>
        <w:ind w:left="0"/>
        <w:jc w:val="both"/>
      </w:pPr>
      <w:r>
        <w:rPr>
          <w:rFonts w:ascii="Times New Roman"/>
          <w:b w:val="false"/>
          <w:i w:val="false"/>
          <w:color w:val="000000"/>
          <w:sz w:val="28"/>
        </w:rPr>
        <w:t>
</w:t>
      </w:r>
      <w:r>
        <w:rPr>
          <w:rFonts w:ascii="Times New Roman"/>
          <w:b/>
          <w:i w:val="false"/>
          <w:color w:val="000000"/>
          <w:sz w:val="28"/>
        </w:rPr>
        <w:t xml:space="preserve">       83-бап. Түнгі уақыттағы жұмыс </w:t>
      </w:r>
    </w:p>
    <w:bookmarkEnd w:id="93"/>
    <w:p>
      <w:pPr>
        <w:spacing w:after="0"/>
        <w:ind w:left="0"/>
        <w:jc w:val="both"/>
      </w:pPr>
      <w:r>
        <w:rPr>
          <w:rFonts w:ascii="Times New Roman"/>
          <w:b w:val="false"/>
          <w:i w:val="false"/>
          <w:color w:val="000000"/>
          <w:sz w:val="28"/>
        </w:rPr>
        <w:t xml:space="preserve">      1. 22 сағаттан таңғы 6 сағатқа дейiнгi түнгі уақыт болып есептеледi. </w:t>
      </w:r>
      <w:r>
        <w:br/>
      </w:r>
      <w:r>
        <w:rPr>
          <w:rFonts w:ascii="Times New Roman"/>
          <w:b w:val="false"/>
          <w:i w:val="false"/>
          <w:color w:val="000000"/>
          <w:sz w:val="28"/>
        </w:rPr>
        <w:t xml:space="preserve">
      2. Қызметкерлердi түнгi уақытта жұмысқа тарту осы Кодексте белгiленген шектеулердi сақтай отырып жүргізіледi. </w:t>
      </w:r>
    </w:p>
    <w:bookmarkStart w:name="z1" w:id="94"/>
    <w:p>
      <w:pPr>
        <w:spacing w:after="0"/>
        <w:ind w:left="0"/>
        <w:jc w:val="both"/>
      </w:pPr>
      <w:r>
        <w:rPr>
          <w:rFonts w:ascii="Times New Roman"/>
          <w:b w:val="false"/>
          <w:i w:val="false"/>
          <w:color w:val="000000"/>
          <w:sz w:val="28"/>
        </w:rPr>
        <w:t>
</w:t>
      </w:r>
      <w:r>
        <w:rPr>
          <w:rFonts w:ascii="Times New Roman"/>
          <w:b/>
          <w:i w:val="false"/>
          <w:color w:val="000000"/>
          <w:sz w:val="28"/>
        </w:rPr>
        <w:t xml:space="preserve">       84-бап. Жұмыс уақытынан тыс жұмысты шектеу </w:t>
      </w:r>
    </w:p>
    <w:bookmarkEnd w:id="94"/>
    <w:p>
      <w:pPr>
        <w:spacing w:after="0"/>
        <w:ind w:left="0"/>
        <w:jc w:val="both"/>
      </w:pPr>
      <w:r>
        <w:rPr>
          <w:rFonts w:ascii="Times New Roman"/>
          <w:b w:val="false"/>
          <w:i w:val="false"/>
          <w:color w:val="000000"/>
          <w:sz w:val="28"/>
        </w:rPr>
        <w:t xml:space="preserve">      1. Жұмыс уақытынан тыс жұмыстарға: </w:t>
      </w:r>
      <w:r>
        <w:br/>
      </w:r>
      <w:r>
        <w:rPr>
          <w:rFonts w:ascii="Times New Roman"/>
          <w:b w:val="false"/>
          <w:i w:val="false"/>
          <w:color w:val="000000"/>
          <w:sz w:val="28"/>
        </w:rPr>
        <w:t xml:space="preserve">
      1) жүкті әйелдер; </w:t>
      </w:r>
      <w:r>
        <w:br/>
      </w:r>
      <w:r>
        <w:rPr>
          <w:rFonts w:ascii="Times New Roman"/>
          <w:b w:val="false"/>
          <w:i w:val="false"/>
          <w:color w:val="000000"/>
          <w:sz w:val="28"/>
        </w:rPr>
        <w:t xml:space="preserve">
      2) он сегіз жасқа толмаған қызметкерлер жiберiлмейдi. </w:t>
      </w:r>
      <w:r>
        <w:br/>
      </w:r>
      <w:r>
        <w:rPr>
          <w:rFonts w:ascii="Times New Roman"/>
          <w:b w:val="false"/>
          <w:i w:val="false"/>
          <w:color w:val="000000"/>
          <w:sz w:val="28"/>
        </w:rPr>
        <w:t xml:space="preserve">
      2. Осы Кодекстiң 86-бабында көзделген жағдайларды қоспағанда, жұмыс уақытынан тыс жұмыстарға тартуға қызметкердiң жазбаша келiсiмiмен ғана рұқсат етiледi. </w:t>
      </w:r>
    </w:p>
    <w:bookmarkStart w:name="z0" w:id="95"/>
    <w:p>
      <w:pPr>
        <w:spacing w:after="0"/>
        <w:ind w:left="0"/>
        <w:jc w:val="both"/>
      </w:pPr>
      <w:r>
        <w:rPr>
          <w:rFonts w:ascii="Times New Roman"/>
          <w:b w:val="false"/>
          <w:i w:val="false"/>
          <w:color w:val="000000"/>
          <w:sz w:val="28"/>
        </w:rPr>
        <w:t>
</w:t>
      </w:r>
      <w:r>
        <w:rPr>
          <w:rFonts w:ascii="Times New Roman"/>
          <w:b/>
          <w:i w:val="false"/>
          <w:color w:val="000000"/>
          <w:sz w:val="28"/>
        </w:rPr>
        <w:t xml:space="preserve">       85-бап. Жұмыс уақытынан тыс жұмыстардың шектеулi </w:t>
      </w:r>
      <w:r>
        <w:br/>
      </w:r>
      <w:r>
        <w:rPr>
          <w:rFonts w:ascii="Times New Roman"/>
          <w:b w:val="false"/>
          <w:i w:val="false"/>
          <w:color w:val="000000"/>
          <w:sz w:val="28"/>
        </w:rPr>
        <w:t>
</w:t>
      </w:r>
      <w:r>
        <w:rPr>
          <w:rFonts w:ascii="Times New Roman"/>
          <w:b/>
          <w:i w:val="false"/>
          <w:color w:val="000000"/>
          <w:sz w:val="28"/>
        </w:rPr>
        <w:t xml:space="preserve">             көлемi </w:t>
      </w:r>
    </w:p>
    <w:bookmarkEnd w:id="95"/>
    <w:p>
      <w:pPr>
        <w:spacing w:after="0"/>
        <w:ind w:left="0"/>
        <w:jc w:val="both"/>
      </w:pPr>
      <w:r>
        <w:rPr>
          <w:rFonts w:ascii="Times New Roman"/>
          <w:b w:val="false"/>
          <w:i w:val="false"/>
          <w:color w:val="000000"/>
          <w:sz w:val="28"/>
        </w:rPr>
        <w:t xml:space="preserve">      1. Әр қызметкер үшiн жұмыс уақытынан тыс жұмыс тәулiк iшiнде екi сағаттан, ал ауыр жұмыстарда, еңбек жағдайлары зиянды және (немесе), қауiптi жұмыстарда - бiр сағаттан аспауға тиiс. </w:t>
      </w:r>
      <w:r>
        <w:br/>
      </w:r>
      <w:r>
        <w:rPr>
          <w:rFonts w:ascii="Times New Roman"/>
          <w:b w:val="false"/>
          <w:i w:val="false"/>
          <w:color w:val="000000"/>
          <w:sz w:val="28"/>
        </w:rPr>
        <w:t xml:space="preserve">
      2. Жұмыс уақытынан тыс жұмыстардың жалпы ұзақтығы айына 12 сағаттан және жылына 120 сағаттан аспауы тиiс. </w:t>
      </w:r>
      <w:r>
        <w:br/>
      </w:r>
      <w:r>
        <w:rPr>
          <w:rFonts w:ascii="Times New Roman"/>
          <w:b w:val="false"/>
          <w:i w:val="false"/>
          <w:color w:val="000000"/>
          <w:sz w:val="28"/>
        </w:rPr>
        <w:t xml:space="preserve">
      3. Жұмыс уақытынан тыс жұмыстардың шектi санын шектеу осы Кодекстiң 86-бабының 1) тармақшасында көзделген жағдайдағы жұмыстарға қолданылмайды. </w:t>
      </w:r>
    </w:p>
    <w:bookmarkStart w:name="z0" w:id="96"/>
    <w:p>
      <w:pPr>
        <w:spacing w:after="0"/>
        <w:ind w:left="0"/>
        <w:jc w:val="both"/>
      </w:pPr>
      <w:r>
        <w:rPr>
          <w:rFonts w:ascii="Times New Roman"/>
          <w:b w:val="false"/>
          <w:i w:val="false"/>
          <w:color w:val="000000"/>
          <w:sz w:val="28"/>
        </w:rPr>
        <w:t>
</w:t>
      </w:r>
      <w:r>
        <w:rPr>
          <w:rFonts w:ascii="Times New Roman"/>
          <w:b/>
          <w:i w:val="false"/>
          <w:color w:val="000000"/>
          <w:sz w:val="28"/>
        </w:rPr>
        <w:t xml:space="preserve">       86-бап. Қызметкерлердiң келiсiмiнсiз жұмыс уақытынан </w:t>
      </w:r>
      <w:r>
        <w:br/>
      </w:r>
      <w:r>
        <w:rPr>
          <w:rFonts w:ascii="Times New Roman"/>
          <w:b w:val="false"/>
          <w:i w:val="false"/>
          <w:color w:val="000000"/>
          <w:sz w:val="28"/>
        </w:rPr>
        <w:t>
</w:t>
      </w:r>
      <w:r>
        <w:rPr>
          <w:rFonts w:ascii="Times New Roman"/>
          <w:b/>
          <w:i w:val="false"/>
          <w:color w:val="000000"/>
          <w:sz w:val="28"/>
        </w:rPr>
        <w:t xml:space="preserve">                тыс жұмысқа жол берiлетiн ерекше жағдайлар </w:t>
      </w:r>
    </w:p>
    <w:bookmarkEnd w:id="96"/>
    <w:p>
      <w:pPr>
        <w:spacing w:after="0"/>
        <w:ind w:left="0"/>
        <w:jc w:val="both"/>
      </w:pPr>
      <w:r>
        <w:rPr>
          <w:rFonts w:ascii="Times New Roman"/>
          <w:b w:val="false"/>
          <w:i w:val="false"/>
          <w:color w:val="000000"/>
          <w:sz w:val="28"/>
        </w:rPr>
        <w:t xml:space="preserve">      Қызметкерлердiң жазбаша келiсiмiнсiз жұмыс уақытынан тыс жұмыстарға тарту мынадай жағдайларда ғана: </w:t>
      </w:r>
      <w:r>
        <w:br/>
      </w:r>
      <w:r>
        <w:rPr>
          <w:rFonts w:ascii="Times New Roman"/>
          <w:b w:val="false"/>
          <w:i w:val="false"/>
          <w:color w:val="000000"/>
          <w:sz w:val="28"/>
        </w:rPr>
        <w:t xml:space="preserve">
      1) ел қорғанысына қажет, сондай-ақ төтенше жағдайларды және стихиялық апат, өндiрiстiк авария немесе олардың салдарын жедел жою кезiндегі жұмыстар өндiрiсi кезiнде; </w:t>
      </w:r>
      <w:r>
        <w:br/>
      </w:r>
      <w:r>
        <w:rPr>
          <w:rFonts w:ascii="Times New Roman"/>
          <w:b w:val="false"/>
          <w:i w:val="false"/>
          <w:color w:val="000000"/>
          <w:sz w:val="28"/>
        </w:rPr>
        <w:t xml:space="preserve">
      2) сумен, газбен қамтамасыз ету, отын, жарық және басқа да тiршiлiктi қамтамасыз ету жүйелерiнiң қалыпты қызмет етуiн бұзатын өзге де жағдайларды жою үшiн; </w:t>
      </w:r>
      <w:r>
        <w:br/>
      </w:r>
      <w:r>
        <w:rPr>
          <w:rFonts w:ascii="Times New Roman"/>
          <w:b w:val="false"/>
          <w:i w:val="false"/>
          <w:color w:val="000000"/>
          <w:sz w:val="28"/>
        </w:rPr>
        <w:t xml:space="preserve">
      3) егер жұмыста басқа қызметкермен шұғыл ауыстыру шараларына үзiлiс жасау мүмкiндiгi болмаса, ауыстыратын қызметкер келмегенде жұмысты жалғастыру үшiн рұқсат беріледi. </w:t>
      </w:r>
    </w:p>
    <w:bookmarkStart w:name="z0" w:id="97"/>
    <w:p>
      <w:pPr>
        <w:spacing w:after="0"/>
        <w:ind w:left="0"/>
        <w:jc w:val="both"/>
      </w:pPr>
      <w:r>
        <w:rPr>
          <w:rFonts w:ascii="Times New Roman"/>
          <w:b w:val="false"/>
          <w:i w:val="false"/>
          <w:color w:val="000000"/>
          <w:sz w:val="28"/>
        </w:rPr>
        <w:t>
</w:t>
      </w:r>
      <w:r>
        <w:rPr>
          <w:rFonts w:ascii="Times New Roman"/>
          <w:b/>
          <w:i w:val="false"/>
          <w:color w:val="000000"/>
          <w:sz w:val="28"/>
        </w:rPr>
        <w:t xml:space="preserve">       87-бап. Жұмыс уақыты есебiн жүргізудiң тәртiбi </w:t>
      </w:r>
    </w:p>
    <w:bookmarkEnd w:id="97"/>
    <w:p>
      <w:pPr>
        <w:spacing w:after="0"/>
        <w:ind w:left="0"/>
        <w:jc w:val="both"/>
      </w:pPr>
      <w:r>
        <w:rPr>
          <w:rFonts w:ascii="Times New Roman"/>
          <w:b w:val="false"/>
          <w:i w:val="false"/>
          <w:color w:val="000000"/>
          <w:sz w:val="28"/>
        </w:rPr>
        <w:t xml:space="preserve">      1. Жұмыс берушi қызметкердiң нақты жұмыс iстеген жұмыс уақытының есебiн жүзеге асырады. </w:t>
      </w:r>
      <w:r>
        <w:br/>
      </w:r>
      <w:r>
        <w:rPr>
          <w:rFonts w:ascii="Times New Roman"/>
          <w:b w:val="false"/>
          <w:i w:val="false"/>
          <w:color w:val="000000"/>
          <w:sz w:val="28"/>
        </w:rPr>
        <w:t xml:space="preserve">
      2. Қызметкер жұмыс орындаған және орындамаған уақытты қамтитын нақты жұмыс уақыты есепке алынуы тиiс. </w:t>
      </w:r>
      <w:r>
        <w:br/>
      </w:r>
      <w:r>
        <w:rPr>
          <w:rFonts w:ascii="Times New Roman"/>
          <w:b w:val="false"/>
          <w:i w:val="false"/>
          <w:color w:val="000000"/>
          <w:sz w:val="28"/>
        </w:rPr>
        <w:t xml:space="preserve">
      3. Жұмыс орындалған уақыт құрамында жұмыс орындалған нақты жұмыс уақыты мен жұмыс уақытына жататын өзге де уақыт кезеңдерi есептелуi тиiс, бұл орайда, жұмыс уақытынан тыс жұмыстардың уақыты, түнгi уақыттағы жұмыстар, демалыс күндерi, мереке күндерi, iссапар күндерi жеке есептеледi. </w:t>
      </w:r>
      <w:r>
        <w:br/>
      </w:r>
      <w:r>
        <w:rPr>
          <w:rFonts w:ascii="Times New Roman"/>
          <w:b w:val="false"/>
          <w:i w:val="false"/>
          <w:color w:val="000000"/>
          <w:sz w:val="28"/>
        </w:rPr>
        <w:t xml:space="preserve">
      4. Жұмыс орындалмаған уақыт құрамында еңбекақы төленетiн және еңбекақы төленбейтiн уақыт, сондай-ақ қызметкердiң және/немесе жұмыс берушiнiң кiнәсiнен жоғалған жұмыс уақыты есептелуi тиiс. </w:t>
      </w:r>
      <w:r>
        <w:br/>
      </w:r>
      <w:r>
        <w:rPr>
          <w:rFonts w:ascii="Times New Roman"/>
          <w:b w:val="false"/>
          <w:i w:val="false"/>
          <w:color w:val="000000"/>
          <w:sz w:val="28"/>
        </w:rPr>
        <w:t xml:space="preserve">
      5. Жұмыс уақытының есебi жұмыс берушi белгiлеген құжаттарда жүргізіледi.  </w:t>
      </w:r>
      <w:r>
        <w:br/>
      </w:r>
      <w:r>
        <w:rPr>
          <w:rFonts w:ascii="Times New Roman"/>
          <w:b w:val="false"/>
          <w:i w:val="false"/>
          <w:color w:val="000000"/>
          <w:sz w:val="28"/>
        </w:rPr>
        <w:t xml:space="preserve">
      6. Қызметкердiң жұмыс уақытына жұмысты жұмыс орнынан басқа жерде орындаған, не олардың орындалғанын жұмыс берушi нақты уақытпен тiркей алмайтын кезеңдер қосылады, бұл кезеңдер жұмыс уақытының есебi құжаттарында еңбек шартында белгiленген жұмыс көлемiн орындалуы ретiнде белгіленедi. </w:t>
      </w:r>
    </w:p>
    <w:bookmarkStart w:name="z34537472" w:id="98"/>
    <w:p>
      <w:pPr>
        <w:spacing w:after="0"/>
        <w:ind w:left="0"/>
        <w:jc w:val="left"/>
      </w:pPr>
      <w:r>
        <w:rPr>
          <w:rFonts w:ascii="Times New Roman"/>
          <w:b/>
          <w:i w:val="false"/>
          <w:color w:val="000000"/>
        </w:rPr>
        <w:t xml:space="preserve"> 
  7-тарау. Демалыс уақыты </w:t>
      </w:r>
    </w:p>
    <w:bookmarkEnd w:id="98"/>
    <w:bookmarkStart w:name="z1" w:id="99"/>
    <w:p>
      <w:pPr>
        <w:spacing w:after="0"/>
        <w:ind w:left="0"/>
        <w:jc w:val="both"/>
      </w:pPr>
      <w:r>
        <w:rPr>
          <w:rFonts w:ascii="Times New Roman"/>
          <w:b w:val="false"/>
          <w:i w:val="false"/>
          <w:color w:val="000000"/>
          <w:sz w:val="28"/>
        </w:rPr>
        <w:t>
</w:t>
      </w:r>
      <w:r>
        <w:rPr>
          <w:rFonts w:ascii="Times New Roman"/>
          <w:b/>
          <w:i w:val="false"/>
          <w:color w:val="000000"/>
          <w:sz w:val="28"/>
        </w:rPr>
        <w:t xml:space="preserve">       88-бап. Демалыс уақытының түрлерi </w:t>
      </w:r>
    </w:p>
    <w:bookmarkEnd w:id="99"/>
    <w:p>
      <w:pPr>
        <w:spacing w:after="0"/>
        <w:ind w:left="0"/>
        <w:jc w:val="both"/>
      </w:pPr>
      <w:r>
        <w:rPr>
          <w:rFonts w:ascii="Times New Roman"/>
          <w:b w:val="false"/>
          <w:i w:val="false"/>
          <w:color w:val="000000"/>
          <w:sz w:val="28"/>
        </w:rPr>
        <w:t xml:space="preserve">      Мыналар: </w:t>
      </w:r>
      <w:r>
        <w:br/>
      </w:r>
      <w:r>
        <w:rPr>
          <w:rFonts w:ascii="Times New Roman"/>
          <w:b w:val="false"/>
          <w:i w:val="false"/>
          <w:color w:val="000000"/>
          <w:sz w:val="28"/>
        </w:rPr>
        <w:t xml:space="preserve">
      1) жұмыс күнi (жұмыс ауысымы) iшiндегi үзiлiстер - демалуға және тамақ iшуге арналған үзiлiс; ауысымiшілiк және арнаулы үзiлiстер; </w:t>
      </w:r>
      <w:r>
        <w:br/>
      </w:r>
      <w:r>
        <w:rPr>
          <w:rFonts w:ascii="Times New Roman"/>
          <w:b w:val="false"/>
          <w:i w:val="false"/>
          <w:color w:val="000000"/>
          <w:sz w:val="28"/>
        </w:rPr>
        <w:t xml:space="preserve">
      2) күн сайынғы (ауысымаралық) демалыс; </w:t>
      </w:r>
      <w:r>
        <w:br/>
      </w:r>
      <w:r>
        <w:rPr>
          <w:rFonts w:ascii="Times New Roman"/>
          <w:b w:val="false"/>
          <w:i w:val="false"/>
          <w:color w:val="000000"/>
          <w:sz w:val="28"/>
        </w:rPr>
        <w:t xml:space="preserve">
      3) демалыс күндерi (апта сайынғы үздiксiз демалыс); </w:t>
      </w:r>
      <w:r>
        <w:br/>
      </w:r>
      <w:r>
        <w:rPr>
          <w:rFonts w:ascii="Times New Roman"/>
          <w:b w:val="false"/>
          <w:i w:val="false"/>
          <w:color w:val="000000"/>
          <w:sz w:val="28"/>
        </w:rPr>
        <w:t xml:space="preserve">
      4) мерекелiк күндер; </w:t>
      </w:r>
      <w:r>
        <w:br/>
      </w:r>
      <w:r>
        <w:rPr>
          <w:rFonts w:ascii="Times New Roman"/>
          <w:b w:val="false"/>
          <w:i w:val="false"/>
          <w:color w:val="000000"/>
          <w:sz w:val="28"/>
        </w:rPr>
        <w:t xml:space="preserve">
      5) еңбек демалыстары демалыс уақытының түрлерi болып табылады. </w:t>
      </w:r>
    </w:p>
    <w:bookmarkStart w:name="z1" w:id="100"/>
    <w:p>
      <w:pPr>
        <w:spacing w:after="0"/>
        <w:ind w:left="0"/>
        <w:jc w:val="both"/>
      </w:pPr>
      <w:r>
        <w:rPr>
          <w:rFonts w:ascii="Times New Roman"/>
          <w:b w:val="false"/>
          <w:i w:val="false"/>
          <w:color w:val="000000"/>
          <w:sz w:val="28"/>
        </w:rPr>
        <w:t>
</w:t>
      </w:r>
      <w:r>
        <w:rPr>
          <w:rFonts w:ascii="Times New Roman"/>
          <w:b/>
          <w:i w:val="false"/>
          <w:color w:val="000000"/>
          <w:sz w:val="28"/>
        </w:rPr>
        <w:t xml:space="preserve">       89-бап. Демалуға және тамақтануға арналған үзiлiс </w:t>
      </w:r>
    </w:p>
    <w:bookmarkEnd w:id="100"/>
    <w:p>
      <w:pPr>
        <w:spacing w:after="0"/>
        <w:ind w:left="0"/>
        <w:jc w:val="both"/>
      </w:pPr>
      <w:r>
        <w:rPr>
          <w:rFonts w:ascii="Times New Roman"/>
          <w:b w:val="false"/>
          <w:i w:val="false"/>
          <w:color w:val="000000"/>
          <w:sz w:val="28"/>
        </w:rPr>
        <w:t xml:space="preserve">      1. Күн сайынғы жұмыста (жұмыс ауысымында) қызметкерге демалуға және тамақтануға арналған ұзақтығы бiр сағаттан кем емес бiр үзiлiс берiлуi тиiс. </w:t>
      </w:r>
      <w:r>
        <w:br/>
      </w:r>
      <w:r>
        <w:rPr>
          <w:rFonts w:ascii="Times New Roman"/>
          <w:b w:val="false"/>
          <w:i w:val="false"/>
          <w:color w:val="000000"/>
          <w:sz w:val="28"/>
        </w:rPr>
        <w:t xml:space="preserve">
      2. Демалуға және тамақтануға арналған үзiлiс, осы баптың 3-тармағында белгiленген жағдайларды қоспағанда, күн сайынғы жұмыс (жұмыс ауысымы) басталғаннан кейiн үш сағаттан ерте емес және төрт сағаттан кешiктiрiлмей белгiленуi тиiс. </w:t>
      </w:r>
      <w:r>
        <w:br/>
      </w:r>
      <w:r>
        <w:rPr>
          <w:rFonts w:ascii="Times New Roman"/>
          <w:b w:val="false"/>
          <w:i w:val="false"/>
          <w:color w:val="000000"/>
          <w:sz w:val="28"/>
        </w:rPr>
        <w:t xml:space="preserve">
      3. Күн сайынғы жұмыстың (жұмыс ауысымының) ұзақтығы 8 сағаттан артық жұмыс уақытының икемдi, жиынтық есебi режимi кезiнде демалуға және тамақтануға арналған үзiлiс күн сайынғы жұмыс (жұмыс ауысымы) басталуынан төрт сағаттан кейiн белгiлене алады. </w:t>
      </w:r>
      <w:r>
        <w:br/>
      </w:r>
      <w:r>
        <w:rPr>
          <w:rFonts w:ascii="Times New Roman"/>
          <w:b w:val="false"/>
          <w:i w:val="false"/>
          <w:color w:val="000000"/>
          <w:sz w:val="28"/>
        </w:rPr>
        <w:t xml:space="preserve">
      4. Демалуға және тамақтануға арналған үзiлiс уақыты, оның ұзақтығы еңбек тәртiбiнiң ережелерiмен, еңбек, ұжымдық шарттармен белгiленедi. </w:t>
      </w:r>
      <w:r>
        <w:br/>
      </w:r>
      <w:r>
        <w:rPr>
          <w:rFonts w:ascii="Times New Roman"/>
          <w:b w:val="false"/>
          <w:i w:val="false"/>
          <w:color w:val="000000"/>
          <w:sz w:val="28"/>
        </w:rPr>
        <w:t xml:space="preserve">
      5. Демалу және тамақтануға арналған үзiлiс уақыты жұмыс уақытына қосылмайды. Өндiрiс жағдайлары бойынша үзілiс беру мүмкiн емес жұмыстарда жұмыс берушi қызметкердi жұмыс уақытында арнаулы жабдықталған орында демалу және тамақтану мүмкiндігімен қамтамасыз етуге мiндетті. Мұндай жұмыстардың тiзбесiн, демалу және тамақтанудың тәртiбi мен орны ұжымдық шарттарда мен жұмыс берушiнiң, қызметкерлер өкiлдерiнiң келiсiмi бойынша қабылданған актiлерде белгіленедi. </w:t>
      </w:r>
    </w:p>
    <w:bookmarkStart w:name="z0" w:id="101"/>
    <w:p>
      <w:pPr>
        <w:spacing w:after="0"/>
        <w:ind w:left="0"/>
        <w:jc w:val="both"/>
      </w:pPr>
      <w:r>
        <w:rPr>
          <w:rFonts w:ascii="Times New Roman"/>
          <w:b w:val="false"/>
          <w:i w:val="false"/>
          <w:color w:val="000000"/>
          <w:sz w:val="28"/>
        </w:rPr>
        <w:t>
</w:t>
      </w:r>
      <w:r>
        <w:rPr>
          <w:rFonts w:ascii="Times New Roman"/>
          <w:b/>
          <w:i w:val="false"/>
          <w:color w:val="000000"/>
          <w:sz w:val="28"/>
        </w:rPr>
        <w:t xml:space="preserve">       90-бап. Ауысымаралық және арнаулы үзілістер </w:t>
      </w:r>
    </w:p>
    <w:bookmarkEnd w:id="101"/>
    <w:p>
      <w:pPr>
        <w:spacing w:after="0"/>
        <w:ind w:left="0"/>
        <w:jc w:val="both"/>
      </w:pPr>
      <w:r>
        <w:rPr>
          <w:rFonts w:ascii="Times New Roman"/>
          <w:b w:val="false"/>
          <w:i w:val="false"/>
          <w:color w:val="000000"/>
          <w:sz w:val="28"/>
        </w:rPr>
        <w:t xml:space="preserve">      1. Жұмыстың жекелеген түрлерiнде қызметкерлерге технологияға және өндiрiс пен еңбекті ұйымдастыруға байланысты, жұмыс уақытына кiретiн, ауысымішілiк үзілiстер беріледi. Бұл жұмыстардың түрлерi, мұндай үзілiстер берудiң ұзақтығы мен тәртiбi ұжымдық шарттарда бекiтіледi немесе қызметкерлер өкілдерінің пiкiрiн ескере отырып қабылданған жұмыс берушiнiң актілерiнде белгiленедi. </w:t>
      </w:r>
      <w:r>
        <w:br/>
      </w:r>
      <w:r>
        <w:rPr>
          <w:rFonts w:ascii="Times New Roman"/>
          <w:b w:val="false"/>
          <w:i w:val="false"/>
          <w:color w:val="000000"/>
          <w:sz w:val="28"/>
        </w:rPr>
        <w:t xml:space="preserve">
      2. Жылдың суық мезгілiнде далада жұмыс iстейтiн немесе жабық, жылу берiлмейтiн үй-жайларда жүк тиеу-түсiру жұмыстарымен айналысатын қызметкерлерге жылыну және демалу үшiн, жұмыс уақытына кiретін арнаулы үзілiстер беріледi. Жұмыс берушi қызметкерлердің жылынуы және демалуы үшін үй-жайларды жабдықтармен қамтамасыз етуге мiндетті. </w:t>
      </w:r>
      <w:r>
        <w:br/>
      </w:r>
      <w:r>
        <w:rPr>
          <w:rFonts w:ascii="Times New Roman"/>
          <w:b w:val="false"/>
          <w:i w:val="false"/>
          <w:color w:val="000000"/>
          <w:sz w:val="28"/>
        </w:rPr>
        <w:t xml:space="preserve">
      3. Бiр жарым жасқа дейiнгi балалары бар, жұмыс iстейтiн әйелдерге демалуға және тамақтануға арналған үзiлiстен басқа осы Кодекстiң 168-бабына сәйкес баланы тамақтандыруға арналған қосымша үзілiстер беріледi. </w:t>
      </w:r>
    </w:p>
    <w:bookmarkStart w:name="z15917508" w:id="102"/>
    <w:p>
      <w:pPr>
        <w:spacing w:after="0"/>
        <w:ind w:left="0"/>
        <w:jc w:val="both"/>
      </w:pPr>
      <w:r>
        <w:rPr>
          <w:rFonts w:ascii="Times New Roman"/>
          <w:b w:val="false"/>
          <w:i w:val="false"/>
          <w:color w:val="000000"/>
          <w:sz w:val="28"/>
        </w:rPr>
        <w:t>
</w:t>
      </w:r>
      <w:r>
        <w:rPr>
          <w:rFonts w:ascii="Times New Roman"/>
          <w:b/>
          <w:i w:val="false"/>
          <w:color w:val="000000"/>
          <w:sz w:val="28"/>
        </w:rPr>
        <w:t xml:space="preserve">       91-бап. Күн сайынғы (ауысымаралық) демалыстың </w:t>
      </w:r>
      <w:r>
        <w:br/>
      </w:r>
      <w:r>
        <w:rPr>
          <w:rFonts w:ascii="Times New Roman"/>
          <w:b w:val="false"/>
          <w:i w:val="false"/>
          <w:color w:val="000000"/>
          <w:sz w:val="28"/>
        </w:rPr>
        <w:t>
</w:t>
      </w:r>
      <w:r>
        <w:rPr>
          <w:rFonts w:ascii="Times New Roman"/>
          <w:b/>
          <w:i w:val="false"/>
          <w:color w:val="000000"/>
          <w:sz w:val="28"/>
        </w:rPr>
        <w:t xml:space="preserve">                ұзақтығы </w:t>
      </w:r>
    </w:p>
    <w:bookmarkEnd w:id="102"/>
    <w:p>
      <w:pPr>
        <w:spacing w:after="0"/>
        <w:ind w:left="0"/>
        <w:jc w:val="both"/>
      </w:pPr>
      <w:r>
        <w:rPr>
          <w:rFonts w:ascii="Times New Roman"/>
          <w:b w:val="false"/>
          <w:i w:val="false"/>
          <w:color w:val="000000"/>
          <w:sz w:val="28"/>
        </w:rPr>
        <w:t xml:space="preserve">      Қызметкердiң жұмыстың аяқталуы мен келесi күнi жұмыстың (жұмыс ауысымының) басталуы арасындағы күн сайынғы (ауысымаралық) демалысының ұзақтығы 12 сағаттан кем болмауы тиiс. </w:t>
      </w:r>
    </w:p>
    <w:bookmarkStart w:name="z5924458" w:id="103"/>
    <w:p>
      <w:pPr>
        <w:spacing w:after="0"/>
        <w:ind w:left="0"/>
        <w:jc w:val="both"/>
      </w:pPr>
      <w:r>
        <w:rPr>
          <w:rFonts w:ascii="Times New Roman"/>
          <w:b w:val="false"/>
          <w:i w:val="false"/>
          <w:color w:val="000000"/>
          <w:sz w:val="28"/>
        </w:rPr>
        <w:t>
</w:t>
      </w:r>
      <w:r>
        <w:rPr>
          <w:rFonts w:ascii="Times New Roman"/>
          <w:b/>
          <w:i w:val="false"/>
          <w:color w:val="000000"/>
          <w:sz w:val="28"/>
        </w:rPr>
        <w:t xml:space="preserve">       92-бап. Демалыс күндерi </w:t>
      </w:r>
    </w:p>
    <w:bookmarkEnd w:id="103"/>
    <w:p>
      <w:pPr>
        <w:spacing w:after="0"/>
        <w:ind w:left="0"/>
        <w:jc w:val="both"/>
      </w:pPr>
      <w:r>
        <w:rPr>
          <w:rFonts w:ascii="Times New Roman"/>
          <w:b w:val="false"/>
          <w:i w:val="false"/>
          <w:color w:val="000000"/>
          <w:sz w:val="28"/>
        </w:rPr>
        <w:t xml:space="preserve">      1. Қызметкерлерге апта сайын демалыс күндерi беріледi. </w:t>
      </w:r>
      <w:r>
        <w:br/>
      </w:r>
      <w:r>
        <w:rPr>
          <w:rFonts w:ascii="Times New Roman"/>
          <w:b w:val="false"/>
          <w:i w:val="false"/>
          <w:color w:val="000000"/>
          <w:sz w:val="28"/>
        </w:rPr>
        <w:t xml:space="preserve">
      2. Бес күндiк жұмыс аптасында қызметкерлерге аптасына екi демалыс күнi, ал алты күндiк жұмыс аптасында - бiр күн беріледi. </w:t>
      </w:r>
      <w:r>
        <w:br/>
      </w:r>
      <w:r>
        <w:rPr>
          <w:rFonts w:ascii="Times New Roman"/>
          <w:b w:val="false"/>
          <w:i w:val="false"/>
          <w:color w:val="000000"/>
          <w:sz w:val="28"/>
        </w:rPr>
        <w:t xml:space="preserve">
      3. Бес күндiк және алты күндiк жұмыс аптасында жалпы демалыс күнi жексенбi болып табылады. Бес күндiк жұмыс аптасында екiншi демалыс күнi жұмыс берушінiң актісiнде немесе ауысым кестесiнде белгiленедi. Егер ұжымдық және еңбек шарттарында өзгеше белгіленген болмаса екi демалыс күні қатар берiледi. </w:t>
      </w:r>
      <w:r>
        <w:br/>
      </w:r>
      <w:r>
        <w:rPr>
          <w:rFonts w:ascii="Times New Roman"/>
          <w:b w:val="false"/>
          <w:i w:val="false"/>
          <w:color w:val="000000"/>
          <w:sz w:val="28"/>
        </w:rPr>
        <w:t xml:space="preserve">
      4. Үздiксiз өндiрiстерде немесе өндiрiстiк-техникалық жағдайлар бойынша немесе халыққа үздiксiз қызмет көрсету қажеттілiгi салдарынан демалыс күндерi жұмысты тоқтату мүмкін емес өндiрiстерде iстейтiн қызметкерлерге (қызметкерлер тобына) демалыс күндерi аптаның әр күнi кезекпен, қызметкерлер өкiлдерiнің пiкiрiн ескере отырып қабылданған, жұмыс берушінiң актілерiмен бекiтілген ауысымдық кестеге сәйкес беріледi. </w:t>
      </w:r>
      <w:r>
        <w:br/>
      </w:r>
      <w:r>
        <w:rPr>
          <w:rFonts w:ascii="Times New Roman"/>
          <w:b w:val="false"/>
          <w:i w:val="false"/>
          <w:color w:val="000000"/>
          <w:sz w:val="28"/>
        </w:rPr>
        <w:t xml:space="preserve">
      5. Іссапарда жүрген қызметкер, демалыс күндерiн өзi жiберiлген жұмыс берушінің тәртiбiне (кестесiне) сәйкес пайдаланады. </w:t>
      </w:r>
    </w:p>
    <w:bookmarkStart w:name="z0" w:id="104"/>
    <w:p>
      <w:pPr>
        <w:spacing w:after="0"/>
        <w:ind w:left="0"/>
        <w:jc w:val="both"/>
      </w:pPr>
      <w:r>
        <w:rPr>
          <w:rFonts w:ascii="Times New Roman"/>
          <w:b w:val="false"/>
          <w:i w:val="false"/>
          <w:color w:val="000000"/>
          <w:sz w:val="28"/>
        </w:rPr>
        <w:t>
</w:t>
      </w:r>
      <w:r>
        <w:rPr>
          <w:rFonts w:ascii="Times New Roman"/>
          <w:b/>
          <w:i w:val="false"/>
          <w:color w:val="000000"/>
          <w:sz w:val="28"/>
        </w:rPr>
        <w:t xml:space="preserve">       93-бап. Демалыс және мереке күндерiндегі жұмыс </w:t>
      </w:r>
    </w:p>
    <w:bookmarkEnd w:id="104"/>
    <w:p>
      <w:pPr>
        <w:spacing w:after="0"/>
        <w:ind w:left="0"/>
        <w:jc w:val="both"/>
      </w:pPr>
      <w:r>
        <w:rPr>
          <w:rFonts w:ascii="Times New Roman"/>
          <w:b w:val="false"/>
          <w:i w:val="false"/>
          <w:color w:val="000000"/>
          <w:sz w:val="28"/>
        </w:rPr>
        <w:t xml:space="preserve">      1. Осы Кодекстің 94-бабында көзделген жағдайларды қоспағанда, жұмыс берушiнiң бастамашылығымен демалыс және мереке күндерiндегi жұмысқа қызметкердiң жазбаша келiсiмiмен жол беріледi. </w:t>
      </w:r>
      <w:r>
        <w:br/>
      </w:r>
      <w:r>
        <w:rPr>
          <w:rFonts w:ascii="Times New Roman"/>
          <w:b w:val="false"/>
          <w:i w:val="false"/>
          <w:color w:val="000000"/>
          <w:sz w:val="28"/>
        </w:rPr>
        <w:t xml:space="preserve">
      2. Қызметкердiң бастамасы бойынша демалыс күндерiндегi жұмысқа жұмыс берушiнiң жазбаша рұқсатының негiзiнде жол беріледi. </w:t>
      </w:r>
      <w:r>
        <w:br/>
      </w:r>
      <w:r>
        <w:rPr>
          <w:rFonts w:ascii="Times New Roman"/>
          <w:b w:val="false"/>
          <w:i w:val="false"/>
          <w:color w:val="000000"/>
          <w:sz w:val="28"/>
        </w:rPr>
        <w:t xml:space="preserve">
      3. Демалыс және мереке күндерiндегi жұмыс қызметкердiң қалауы бойынша басқа демалыс күнiн берумен өтеледi немесе оған осы Кодекстiң 122-бабында көрсетiлген мөлшерде еңбекақы төленедi. </w:t>
      </w:r>
    </w:p>
    <w:bookmarkStart w:name="z0" w:id="105"/>
    <w:p>
      <w:pPr>
        <w:spacing w:after="0"/>
        <w:ind w:left="0"/>
        <w:jc w:val="both"/>
      </w:pPr>
      <w:r>
        <w:rPr>
          <w:rFonts w:ascii="Times New Roman"/>
          <w:b w:val="false"/>
          <w:i w:val="false"/>
          <w:color w:val="000000"/>
          <w:sz w:val="28"/>
        </w:rPr>
        <w:t>
</w:t>
      </w:r>
      <w:r>
        <w:rPr>
          <w:rFonts w:ascii="Times New Roman"/>
          <w:b/>
          <w:i w:val="false"/>
          <w:color w:val="000000"/>
          <w:sz w:val="28"/>
        </w:rPr>
        <w:t xml:space="preserve">       94-бап. Демалыс және мереке күндерi қызметкердiң </w:t>
      </w:r>
      <w:r>
        <w:br/>
      </w:r>
      <w:r>
        <w:rPr>
          <w:rFonts w:ascii="Times New Roman"/>
          <w:b w:val="false"/>
          <w:i w:val="false"/>
          <w:color w:val="000000"/>
          <w:sz w:val="28"/>
        </w:rPr>
        <w:t>
</w:t>
      </w:r>
      <w:r>
        <w:rPr>
          <w:rFonts w:ascii="Times New Roman"/>
          <w:b/>
          <w:i w:val="false"/>
          <w:color w:val="000000"/>
          <w:sz w:val="28"/>
        </w:rPr>
        <w:t xml:space="preserve">                келiсiмiнсiз жұмысқа тартудың ерекше </w:t>
      </w:r>
      <w:r>
        <w:br/>
      </w:r>
      <w:r>
        <w:rPr>
          <w:rFonts w:ascii="Times New Roman"/>
          <w:b w:val="false"/>
          <w:i w:val="false"/>
          <w:color w:val="000000"/>
          <w:sz w:val="28"/>
        </w:rPr>
        <w:t>
</w:t>
      </w:r>
      <w:r>
        <w:rPr>
          <w:rFonts w:ascii="Times New Roman"/>
          <w:b/>
          <w:i w:val="false"/>
          <w:color w:val="000000"/>
          <w:sz w:val="28"/>
        </w:rPr>
        <w:t xml:space="preserve">                жағдайлары </w:t>
      </w:r>
    </w:p>
    <w:bookmarkEnd w:id="105"/>
    <w:p>
      <w:pPr>
        <w:spacing w:after="0"/>
        <w:ind w:left="0"/>
        <w:jc w:val="both"/>
      </w:pPr>
      <w:r>
        <w:rPr>
          <w:rFonts w:ascii="Times New Roman"/>
          <w:b w:val="false"/>
          <w:i w:val="false"/>
          <w:color w:val="000000"/>
          <w:sz w:val="28"/>
        </w:rPr>
        <w:t xml:space="preserve">      Демалыс және мейрам күндерi қызметкердiң келiсiмiнсiз жұмысқа тартуға мынадай жағдайларда рұқсат етіледi: </w:t>
      </w:r>
      <w:r>
        <w:br/>
      </w:r>
      <w:r>
        <w:rPr>
          <w:rFonts w:ascii="Times New Roman"/>
          <w:b w:val="false"/>
          <w:i w:val="false"/>
          <w:color w:val="000000"/>
          <w:sz w:val="28"/>
        </w:rPr>
        <w:t xml:space="preserve">
      1) төтенше жағдайларды немесе стихиялық апатты, өндiрiстiк аварияны болдырмау немесе олардың салдарын шұғыл жою үшiн; </w:t>
      </w:r>
      <w:r>
        <w:br/>
      </w:r>
      <w:r>
        <w:rPr>
          <w:rFonts w:ascii="Times New Roman"/>
          <w:b w:val="false"/>
          <w:i w:val="false"/>
          <w:color w:val="000000"/>
          <w:sz w:val="28"/>
        </w:rPr>
        <w:t xml:space="preserve">
      2) жазатайым оқиғаларды, мүлiктiң опат болуын немесе бүлiнуiн болдырмау үшiн; </w:t>
      </w:r>
      <w:r>
        <w:br/>
      </w:r>
      <w:r>
        <w:rPr>
          <w:rFonts w:ascii="Times New Roman"/>
          <w:b w:val="false"/>
          <w:i w:val="false"/>
          <w:color w:val="000000"/>
          <w:sz w:val="28"/>
        </w:rPr>
        <w:t xml:space="preserve">
      3) шұғыл, бұрын ойда болмаған, жалпы жұмыс берушiнiң тұтастай немесе оның жеке бөлiмшелерiнiң бұдан әрi қалыпты жұмысы осы жұмыстың орындалуына тәуелдi жұмыстарды орындау үшiн. </w:t>
      </w:r>
    </w:p>
    <w:bookmarkStart w:name="z65850" w:id="106"/>
    <w:p>
      <w:pPr>
        <w:spacing w:after="0"/>
        <w:ind w:left="0"/>
        <w:jc w:val="both"/>
      </w:pPr>
      <w:r>
        <w:rPr>
          <w:rFonts w:ascii="Times New Roman"/>
          <w:b w:val="false"/>
          <w:i w:val="false"/>
          <w:color w:val="000000"/>
          <w:sz w:val="28"/>
        </w:rPr>
        <w:t>
</w:t>
      </w:r>
      <w:r>
        <w:rPr>
          <w:rFonts w:ascii="Times New Roman"/>
          <w:b/>
          <w:i w:val="false"/>
          <w:color w:val="000000"/>
          <w:sz w:val="28"/>
        </w:rPr>
        <w:t xml:space="preserve">       95-бап. Қызметкерлердi демалыс және мереке күндерi </w:t>
      </w:r>
      <w:r>
        <w:br/>
      </w:r>
      <w:r>
        <w:rPr>
          <w:rFonts w:ascii="Times New Roman"/>
          <w:b w:val="false"/>
          <w:i w:val="false"/>
          <w:color w:val="000000"/>
          <w:sz w:val="28"/>
        </w:rPr>
        <w:t>
</w:t>
      </w:r>
      <w:r>
        <w:rPr>
          <w:rFonts w:ascii="Times New Roman"/>
          <w:b/>
          <w:i w:val="false"/>
          <w:color w:val="000000"/>
          <w:sz w:val="28"/>
        </w:rPr>
        <w:t xml:space="preserve">                жұмысқа тартуды ресiмдеу </w:t>
      </w:r>
    </w:p>
    <w:bookmarkEnd w:id="106"/>
    <w:p>
      <w:pPr>
        <w:spacing w:after="0"/>
        <w:ind w:left="0"/>
        <w:jc w:val="both"/>
      </w:pPr>
      <w:r>
        <w:rPr>
          <w:rFonts w:ascii="Times New Roman"/>
          <w:b w:val="false"/>
          <w:i w:val="false"/>
          <w:color w:val="000000"/>
          <w:sz w:val="28"/>
        </w:rPr>
        <w:t xml:space="preserve">      Қызметкерлердi демалыс және мереке күндерi жұмысқа тарту жұмыс берушiнiң (жұмыс берушi өкілiнiң) актiсiмен ресiмделедi. </w:t>
      </w:r>
    </w:p>
    <w:bookmarkStart w:name="z3" w:id="107"/>
    <w:p>
      <w:pPr>
        <w:spacing w:after="0"/>
        <w:ind w:left="0"/>
        <w:jc w:val="both"/>
      </w:pPr>
      <w:r>
        <w:rPr>
          <w:rFonts w:ascii="Times New Roman"/>
          <w:b w:val="false"/>
          <w:i w:val="false"/>
          <w:color w:val="000000"/>
          <w:sz w:val="28"/>
        </w:rPr>
        <w:t>
</w:t>
      </w:r>
      <w:r>
        <w:rPr>
          <w:rFonts w:ascii="Times New Roman"/>
          <w:b/>
          <w:i w:val="false"/>
          <w:color w:val="000000"/>
          <w:sz w:val="28"/>
        </w:rPr>
        <w:t xml:space="preserve">       96-бап. Демалыс түрлерi </w:t>
      </w:r>
    </w:p>
    <w:bookmarkEnd w:id="107"/>
    <w:p>
      <w:pPr>
        <w:spacing w:after="0"/>
        <w:ind w:left="0"/>
        <w:jc w:val="both"/>
      </w:pPr>
      <w:r>
        <w:rPr>
          <w:rFonts w:ascii="Times New Roman"/>
          <w:b w:val="false"/>
          <w:i w:val="false"/>
          <w:color w:val="000000"/>
          <w:sz w:val="28"/>
        </w:rPr>
        <w:t xml:space="preserve">      1. Қызметкерлерге демалыстың мынадай түрлерi берiледi: </w:t>
      </w:r>
      <w:r>
        <w:br/>
      </w:r>
      <w:r>
        <w:rPr>
          <w:rFonts w:ascii="Times New Roman"/>
          <w:b w:val="false"/>
          <w:i w:val="false"/>
          <w:color w:val="000000"/>
          <w:sz w:val="28"/>
        </w:rPr>
        <w:t xml:space="preserve">
      1) жыл сайынғы еңбек демалысы; </w:t>
      </w:r>
      <w:r>
        <w:br/>
      </w:r>
      <w:r>
        <w:rPr>
          <w:rFonts w:ascii="Times New Roman"/>
          <w:b w:val="false"/>
          <w:i w:val="false"/>
          <w:color w:val="000000"/>
          <w:sz w:val="28"/>
        </w:rPr>
        <w:t xml:space="preserve">
      2) әлеуметтiк демалыстар. </w:t>
      </w:r>
      <w:r>
        <w:br/>
      </w:r>
      <w:r>
        <w:rPr>
          <w:rFonts w:ascii="Times New Roman"/>
          <w:b w:val="false"/>
          <w:i w:val="false"/>
          <w:color w:val="000000"/>
          <w:sz w:val="28"/>
        </w:rPr>
        <w:t xml:space="preserve">
      2. Жұмыс орыны (лауазымы) мен орташа жалақысы сақтала отырып белгілi бiр күнтiзбелiк күндердiң санына берілетiн жыл сайынғы еңбек демалысы, қызметкердiң жұмысқа қабілеттiлiгiн қалпына келтiруге, денсаулығын күшейтуге және қызметкердiң өзге де жеке қажеттiлiктерiне арналады. </w:t>
      </w:r>
      <w:r>
        <w:br/>
      </w:r>
      <w:r>
        <w:rPr>
          <w:rFonts w:ascii="Times New Roman"/>
          <w:b w:val="false"/>
          <w:i w:val="false"/>
          <w:color w:val="000000"/>
          <w:sz w:val="28"/>
        </w:rPr>
        <w:t xml:space="preserve">
      3. Әлеуметтiк демалыс деп қызметкердi жұмыстан ана болу, балаларды күту, өндiрiстен қол үзбей бiлiм алу үшiн қолайлы жағдайлар жасау мақсатында және өзге де әлеуметтiк мақсаттар үшiн белгiлi бiр кезеңге босату ұғынылады.  </w:t>
      </w:r>
      <w:r>
        <w:br/>
      </w:r>
      <w:r>
        <w:rPr>
          <w:rFonts w:ascii="Times New Roman"/>
          <w:b w:val="false"/>
          <w:i w:val="false"/>
          <w:color w:val="000000"/>
          <w:sz w:val="28"/>
        </w:rPr>
        <w:t xml:space="preserve">
      4. Қызметкерлерге әлеуметтiк демалыстардың мынадай түрлерi берiледi: </w:t>
      </w:r>
      <w:r>
        <w:br/>
      </w:r>
      <w:r>
        <w:rPr>
          <w:rFonts w:ascii="Times New Roman"/>
          <w:b w:val="false"/>
          <w:i w:val="false"/>
          <w:color w:val="000000"/>
          <w:sz w:val="28"/>
        </w:rPr>
        <w:t xml:space="preserve">
      1) жалақысы сақталмайтын демалыс; </w:t>
      </w:r>
      <w:r>
        <w:br/>
      </w:r>
      <w:r>
        <w:rPr>
          <w:rFonts w:ascii="Times New Roman"/>
          <w:b w:val="false"/>
          <w:i w:val="false"/>
          <w:color w:val="000000"/>
          <w:sz w:val="28"/>
        </w:rPr>
        <w:t xml:space="preserve">
      2) оқу демалысы; </w:t>
      </w:r>
      <w:r>
        <w:br/>
      </w:r>
      <w:r>
        <w:rPr>
          <w:rFonts w:ascii="Times New Roman"/>
          <w:b w:val="false"/>
          <w:i w:val="false"/>
          <w:color w:val="000000"/>
          <w:sz w:val="28"/>
        </w:rPr>
        <w:t xml:space="preserve">
      3) бала тууына байланысты берілетiн демалыс. </w:t>
      </w:r>
    </w:p>
    <w:bookmarkStart w:name="z0" w:id="108"/>
    <w:p>
      <w:pPr>
        <w:spacing w:after="0"/>
        <w:ind w:left="0"/>
        <w:jc w:val="both"/>
      </w:pPr>
      <w:r>
        <w:rPr>
          <w:rFonts w:ascii="Times New Roman"/>
          <w:b w:val="false"/>
          <w:i w:val="false"/>
          <w:color w:val="000000"/>
          <w:sz w:val="28"/>
        </w:rPr>
        <w:t>
</w:t>
      </w:r>
      <w:r>
        <w:rPr>
          <w:rFonts w:ascii="Times New Roman"/>
          <w:b/>
          <w:i w:val="false"/>
          <w:color w:val="000000"/>
          <w:sz w:val="28"/>
        </w:rPr>
        <w:t xml:space="preserve">       97-бап. Жыл сайынғы еңбек демалысының ұзақтығы </w:t>
      </w:r>
    </w:p>
    <w:bookmarkEnd w:id="108"/>
    <w:p>
      <w:pPr>
        <w:spacing w:after="0"/>
        <w:ind w:left="0"/>
        <w:jc w:val="both"/>
      </w:pPr>
      <w:r>
        <w:rPr>
          <w:rFonts w:ascii="Times New Roman"/>
          <w:b w:val="false"/>
          <w:i w:val="false"/>
          <w:color w:val="000000"/>
          <w:sz w:val="28"/>
        </w:rPr>
        <w:t xml:space="preserve">      1. Қызметкерлерге жыл сайынғы еңбек демалысы он сегiз күнтiзбелiк күннен кем емес ұзақтықпен берiледi. </w:t>
      </w:r>
      <w:r>
        <w:br/>
      </w:r>
      <w:r>
        <w:rPr>
          <w:rFonts w:ascii="Times New Roman"/>
          <w:b w:val="false"/>
          <w:i w:val="false"/>
          <w:color w:val="000000"/>
          <w:sz w:val="28"/>
        </w:rPr>
        <w:t xml:space="preserve">
      2. Қызметкерлердiң жекелеген санаттары үшiн осы Кодекске, Қазақстан Республикасының нормативтiк-құқықтық актiлерiне, ұжымдық шарттар мен келiсiмдерге сәйкес жыл сайынғы еңбек демалысының ұзақтығы көбiрек белгіленуi мүмкiн. </w:t>
      </w:r>
    </w:p>
    <w:bookmarkStart w:name="z16845791" w:id="109"/>
    <w:p>
      <w:pPr>
        <w:spacing w:after="0"/>
        <w:ind w:left="0"/>
        <w:jc w:val="both"/>
      </w:pPr>
      <w:r>
        <w:rPr>
          <w:rFonts w:ascii="Times New Roman"/>
          <w:b w:val="false"/>
          <w:i w:val="false"/>
          <w:color w:val="000000"/>
          <w:sz w:val="28"/>
        </w:rPr>
        <w:t>
</w:t>
      </w:r>
      <w:r>
        <w:rPr>
          <w:rFonts w:ascii="Times New Roman"/>
          <w:b/>
          <w:i w:val="false"/>
          <w:color w:val="000000"/>
          <w:sz w:val="28"/>
        </w:rPr>
        <w:t xml:space="preserve">       98-бап. Ақы төленетiн жыл сайынғы қосымша еңбек </w:t>
      </w:r>
      <w:r>
        <w:br/>
      </w:r>
      <w:r>
        <w:rPr>
          <w:rFonts w:ascii="Times New Roman"/>
          <w:b w:val="false"/>
          <w:i w:val="false"/>
          <w:color w:val="000000"/>
          <w:sz w:val="28"/>
        </w:rPr>
        <w:t>
</w:t>
      </w:r>
      <w:r>
        <w:rPr>
          <w:rFonts w:ascii="Times New Roman"/>
          <w:b/>
          <w:i w:val="false"/>
          <w:color w:val="000000"/>
          <w:sz w:val="28"/>
        </w:rPr>
        <w:t xml:space="preserve">             демалысы </w:t>
      </w:r>
    </w:p>
    <w:bookmarkEnd w:id="109"/>
    <w:p>
      <w:pPr>
        <w:spacing w:after="0"/>
        <w:ind w:left="0"/>
        <w:jc w:val="both"/>
      </w:pPr>
      <w:r>
        <w:rPr>
          <w:rFonts w:ascii="Times New Roman"/>
          <w:b w:val="false"/>
          <w:i w:val="false"/>
          <w:color w:val="000000"/>
          <w:sz w:val="28"/>
        </w:rPr>
        <w:t xml:space="preserve">      1. Қосымша ақы төленетiн жыл сайынғы еңбек демалыстары: </w:t>
      </w:r>
      <w:r>
        <w:br/>
      </w:r>
      <w:r>
        <w:rPr>
          <w:rFonts w:ascii="Times New Roman"/>
          <w:b w:val="false"/>
          <w:i w:val="false"/>
          <w:color w:val="000000"/>
          <w:sz w:val="28"/>
        </w:rPr>
        <w:t xml:space="preserve">
      1) ауыр жұмыстарда, еңбек жағдайлары зиянды (ерекше зиянды) және (немесе) қауiптi (ерекше қауiптi) жұмыстарда iстейтiн қызметкерлерге күнтiзбелiк алты күннен кем емес ұзақтықпен; </w:t>
      </w:r>
      <w:r>
        <w:br/>
      </w:r>
      <w:r>
        <w:rPr>
          <w:rFonts w:ascii="Times New Roman"/>
          <w:b w:val="false"/>
          <w:i w:val="false"/>
          <w:color w:val="000000"/>
          <w:sz w:val="28"/>
        </w:rPr>
        <w:t xml:space="preserve">
      Ақы төленетiн жыл сайынғы қосымша еңбек демалысына құқық беретiн өндiрiстердiң, цехтардың, кәсiптер мен лауазымдардың тізiмiн, сондай-ақ ауыр жұмыстардың, еңбек жағдайлары зиянды (ерекше зиянды) және (немесе) қауiптi (ерекше қауiптi) жұмыстардың тiзбесiн, демалыстың осы түрiнiң ұзақтығын, жыл сайынғы қосымша еңбек демалысына құқық беретін жұмыс стажын есептеудi, сондай-ақ оны берудiң шарттарын еңбек жөнiндегi уәкiлеттi мемлекеттік орган белгілейдi; </w:t>
      </w:r>
      <w:r>
        <w:br/>
      </w:r>
      <w:r>
        <w:rPr>
          <w:rFonts w:ascii="Times New Roman"/>
          <w:b w:val="false"/>
          <w:i w:val="false"/>
          <w:color w:val="000000"/>
          <w:sz w:val="28"/>
        </w:rPr>
        <w:t xml:space="preserve">
      2) бiрiншi және екiншi топтағы мүгедектерге - күнтiзбелiк он бес күннен кем емес ұзақтықпен берiледi; </w:t>
      </w:r>
      <w:r>
        <w:br/>
      </w:r>
      <w:r>
        <w:rPr>
          <w:rFonts w:ascii="Times New Roman"/>
          <w:b w:val="false"/>
          <w:i w:val="false"/>
          <w:color w:val="000000"/>
          <w:sz w:val="28"/>
        </w:rPr>
        <w:t xml:space="preserve">
      3) қызметкерлердiң өзге санаттарына жыл сайынғы қосымша еңбек демалысын беру және оның ең төменгi ұзақтығы Қазақстан Республикасының нормативтiк құқықтық актiлерiмен белгiленуi мүмкiн. </w:t>
      </w:r>
      <w:r>
        <w:br/>
      </w:r>
      <w:r>
        <w:rPr>
          <w:rFonts w:ascii="Times New Roman"/>
          <w:b w:val="false"/>
          <w:i w:val="false"/>
          <w:color w:val="000000"/>
          <w:sz w:val="28"/>
        </w:rPr>
        <w:t xml:space="preserve">
      2. Еңбек, ұжымдық шарттармен қызметкерлерге - үздiксiз ұзақ жұмысы, маңызды, күрделі, шұғыл жұмыстарды орындағаны үшiн, сондай-ақ өзге сипаттағы жұмыстары үшiн мадақтау сипатындағы жыл сайынғы қосымша еңбек демалыстары белгiленуi мүмкiн. </w:t>
      </w:r>
    </w:p>
    <w:bookmarkStart w:name="z0" w:id="110"/>
    <w:p>
      <w:pPr>
        <w:spacing w:after="0"/>
        <w:ind w:left="0"/>
        <w:jc w:val="both"/>
      </w:pPr>
      <w:r>
        <w:rPr>
          <w:rFonts w:ascii="Times New Roman"/>
          <w:b w:val="false"/>
          <w:i w:val="false"/>
          <w:color w:val="000000"/>
          <w:sz w:val="28"/>
        </w:rPr>
        <w:t>
</w:t>
      </w:r>
      <w:r>
        <w:rPr>
          <w:rFonts w:ascii="Times New Roman"/>
          <w:b/>
          <w:i w:val="false"/>
          <w:color w:val="000000"/>
          <w:sz w:val="28"/>
        </w:rPr>
        <w:t xml:space="preserve">       99-бап. Жыл сайынғы еңбек демалысының ұзақтығын </w:t>
      </w:r>
      <w:r>
        <w:br/>
      </w:r>
      <w:r>
        <w:rPr>
          <w:rFonts w:ascii="Times New Roman"/>
          <w:b w:val="false"/>
          <w:i w:val="false"/>
          <w:color w:val="000000"/>
          <w:sz w:val="28"/>
        </w:rPr>
        <w:t>
</w:t>
      </w:r>
      <w:r>
        <w:rPr>
          <w:rFonts w:ascii="Times New Roman"/>
          <w:b/>
          <w:i w:val="false"/>
          <w:color w:val="000000"/>
          <w:sz w:val="28"/>
        </w:rPr>
        <w:t xml:space="preserve">                есептеу </w:t>
      </w:r>
    </w:p>
    <w:bookmarkEnd w:id="110"/>
    <w:p>
      <w:pPr>
        <w:spacing w:after="0"/>
        <w:ind w:left="0"/>
        <w:jc w:val="both"/>
      </w:pPr>
      <w:r>
        <w:rPr>
          <w:rFonts w:ascii="Times New Roman"/>
          <w:b w:val="false"/>
          <w:i w:val="false"/>
          <w:color w:val="000000"/>
          <w:sz w:val="28"/>
        </w:rPr>
        <w:t xml:space="preserve">      1. Жыл сайынғы еңбек демалысының ұзақтығы күнтiзбелiк күндермен, қолданылатын жұмыс режимi мен кестесiне қарамастан, еңбек демалысына келетiн мереке күндерi ескерiлмей есептеледi. </w:t>
      </w:r>
      <w:r>
        <w:br/>
      </w:r>
      <w:r>
        <w:rPr>
          <w:rFonts w:ascii="Times New Roman"/>
          <w:b w:val="false"/>
          <w:i w:val="false"/>
          <w:color w:val="000000"/>
          <w:sz w:val="28"/>
        </w:rPr>
        <w:t xml:space="preserve">
      2. Жыл сайынғы еңбек демалысының жалпы ұзақтығын есептеу кезiнде жыл сайынғы қосымша еңбек демалыстары негiзгi жыл сайынғы еңбек демалысына қосылады, бұл ретте жыл сайынғы еңбек демалысының жалпы ұзақтығы жоғары шекпен шектелмейдi. </w:t>
      </w:r>
    </w:p>
    <w:bookmarkStart w:name="z0" w:id="111"/>
    <w:p>
      <w:pPr>
        <w:spacing w:after="0"/>
        <w:ind w:left="0"/>
        <w:jc w:val="both"/>
      </w:pPr>
      <w:r>
        <w:rPr>
          <w:rFonts w:ascii="Times New Roman"/>
          <w:b w:val="false"/>
          <w:i w:val="false"/>
          <w:color w:val="000000"/>
          <w:sz w:val="28"/>
        </w:rPr>
        <w:t>
</w:t>
      </w:r>
      <w:r>
        <w:rPr>
          <w:rFonts w:ascii="Times New Roman"/>
          <w:b/>
          <w:i w:val="false"/>
          <w:color w:val="000000"/>
          <w:sz w:val="28"/>
        </w:rPr>
        <w:t xml:space="preserve">         100-бап. Жыл сайынғы еңбек демалысына құқық беретiн </w:t>
      </w:r>
      <w:r>
        <w:br/>
      </w:r>
      <w:r>
        <w:rPr>
          <w:rFonts w:ascii="Times New Roman"/>
          <w:b w:val="false"/>
          <w:i w:val="false"/>
          <w:color w:val="000000"/>
          <w:sz w:val="28"/>
        </w:rPr>
        <w:t>
</w:t>
      </w:r>
      <w:r>
        <w:rPr>
          <w:rFonts w:ascii="Times New Roman"/>
          <w:b/>
          <w:i w:val="false"/>
          <w:color w:val="000000"/>
          <w:sz w:val="28"/>
        </w:rPr>
        <w:t xml:space="preserve">                 жұмыс стажын есептеу </w:t>
      </w:r>
    </w:p>
    <w:bookmarkEnd w:id="111"/>
    <w:p>
      <w:pPr>
        <w:spacing w:after="0"/>
        <w:ind w:left="0"/>
        <w:jc w:val="both"/>
      </w:pPr>
      <w:r>
        <w:rPr>
          <w:rFonts w:ascii="Times New Roman"/>
          <w:b w:val="false"/>
          <w:i w:val="false"/>
          <w:color w:val="000000"/>
          <w:sz w:val="28"/>
        </w:rPr>
        <w:t xml:space="preserve">      Жыл сайынғы негiзгi еңбек демалысына құқық беретiн жұмыс стажына:  </w:t>
      </w:r>
      <w:r>
        <w:br/>
      </w:r>
      <w:r>
        <w:rPr>
          <w:rFonts w:ascii="Times New Roman"/>
          <w:b w:val="false"/>
          <w:i w:val="false"/>
          <w:color w:val="000000"/>
          <w:sz w:val="28"/>
        </w:rPr>
        <w:t xml:space="preserve">
      1) нақты жұмыс iстеген уақыт; </w:t>
      </w:r>
      <w:r>
        <w:br/>
      </w:r>
      <w:r>
        <w:rPr>
          <w:rFonts w:ascii="Times New Roman"/>
          <w:b w:val="false"/>
          <w:i w:val="false"/>
          <w:color w:val="000000"/>
          <w:sz w:val="28"/>
        </w:rPr>
        <w:t xml:space="preserve">
      2) қызметкердiң нақты жұмыс iстемеген, бiрақ оның жұмыс орны (лауазымы) мен жалақысы толық не iшiнара сақталған уақыт;   </w:t>
      </w:r>
      <w:r>
        <w:br/>
      </w:r>
      <w:r>
        <w:rPr>
          <w:rFonts w:ascii="Times New Roman"/>
          <w:b w:val="false"/>
          <w:i w:val="false"/>
          <w:color w:val="000000"/>
          <w:sz w:val="28"/>
        </w:rPr>
        <w:t xml:space="preserve">
      3) қызметкердiң уақытша еңбекке жарамсыздығына байланысты нақты жұмыс iстемеген уақыты;  </w:t>
      </w:r>
      <w:r>
        <w:br/>
      </w:r>
      <w:r>
        <w:rPr>
          <w:rFonts w:ascii="Times New Roman"/>
          <w:b w:val="false"/>
          <w:i w:val="false"/>
          <w:color w:val="000000"/>
          <w:sz w:val="28"/>
        </w:rPr>
        <w:t xml:space="preserve">
      4) қызметкердiң жұмысқа қайта алыну алдындағы жұмыс iстемеген уақыты енедi.  </w:t>
      </w:r>
    </w:p>
    <w:bookmarkStart w:name="z0" w:id="112"/>
    <w:p>
      <w:pPr>
        <w:spacing w:after="0"/>
        <w:ind w:left="0"/>
        <w:jc w:val="both"/>
      </w:pPr>
      <w:r>
        <w:rPr>
          <w:rFonts w:ascii="Times New Roman"/>
          <w:b w:val="false"/>
          <w:i w:val="false"/>
          <w:color w:val="000000"/>
          <w:sz w:val="28"/>
        </w:rPr>
        <w:t>
</w:t>
      </w:r>
      <w:r>
        <w:rPr>
          <w:rFonts w:ascii="Times New Roman"/>
          <w:b/>
          <w:i w:val="false"/>
          <w:color w:val="000000"/>
          <w:sz w:val="28"/>
        </w:rPr>
        <w:t xml:space="preserve">       101-бап. Жыл сайынғы еңбек демалысын берудiң тәртiбi </w:t>
      </w:r>
    </w:p>
    <w:bookmarkEnd w:id="112"/>
    <w:p>
      <w:pPr>
        <w:spacing w:after="0"/>
        <w:ind w:left="0"/>
        <w:jc w:val="both"/>
      </w:pPr>
      <w:r>
        <w:rPr>
          <w:rFonts w:ascii="Times New Roman"/>
          <w:b w:val="false"/>
          <w:i w:val="false"/>
          <w:color w:val="000000"/>
          <w:sz w:val="28"/>
        </w:rPr>
        <w:t xml:space="preserve">      1. Қызметкерге бiрiншi жыл үшiн жыл сайынғы еңбек демалысы еңбек шарты бойынша бiрiншi жұмыс жылы өткенде берiледi. </w:t>
      </w:r>
      <w:r>
        <w:br/>
      </w:r>
      <w:r>
        <w:rPr>
          <w:rFonts w:ascii="Times New Roman"/>
          <w:b w:val="false"/>
          <w:i w:val="false"/>
          <w:color w:val="000000"/>
          <w:sz w:val="28"/>
        </w:rPr>
        <w:t xml:space="preserve">
      2. Келесi жылдардағы жыл сайынғы еңбек демалысы күнтiзбелiк жылдың кез келген уақытында беріледi. </w:t>
      </w:r>
      <w:r>
        <w:br/>
      </w:r>
      <w:r>
        <w:rPr>
          <w:rFonts w:ascii="Times New Roman"/>
          <w:b w:val="false"/>
          <w:i w:val="false"/>
          <w:color w:val="000000"/>
          <w:sz w:val="28"/>
        </w:rPr>
        <w:t xml:space="preserve">
      3. Вахталық әдiспен жұмыс iстейтiн қызметкерлерге жыл сайынғы еңбек демалысын берудiң ерекшелiктерi осы Кодекстiң 196-бабында белгiленедi. </w:t>
      </w:r>
      <w:r>
        <w:br/>
      </w:r>
      <w:r>
        <w:rPr>
          <w:rFonts w:ascii="Times New Roman"/>
          <w:b w:val="false"/>
          <w:i w:val="false"/>
          <w:color w:val="000000"/>
          <w:sz w:val="28"/>
        </w:rPr>
        <w:t xml:space="preserve">
      4. Қызметкер мен жұмыс берушiнiң арасындағы келiсiм бойынша жыл сайынғы еңбек демалысы бөлiктерге бөлiнуi мүмкiн. </w:t>
      </w:r>
      <w:r>
        <w:br/>
      </w:r>
      <w:r>
        <w:rPr>
          <w:rFonts w:ascii="Times New Roman"/>
          <w:b w:val="false"/>
          <w:i w:val="false"/>
          <w:color w:val="000000"/>
          <w:sz w:val="28"/>
        </w:rPr>
        <w:t xml:space="preserve">
      5. Жыл сайынғы еңбек демалысы осы баптың 6-тармағында белгiленген талаптарды сақтай отырып, осы Кодекстiң 104 және 105-баптарында белгiленген жағдайлар мен тәртiпте ауыстырылады, ұзартылады және үзiледi. </w:t>
      </w:r>
      <w:r>
        <w:br/>
      </w:r>
      <w:r>
        <w:rPr>
          <w:rFonts w:ascii="Times New Roman"/>
          <w:b w:val="false"/>
          <w:i w:val="false"/>
          <w:color w:val="000000"/>
          <w:sz w:val="28"/>
        </w:rPr>
        <w:t xml:space="preserve">
      6. Қызметкерге жыл сайынғы еңбек демалысын екi жыл қатарынан бермеуге тыйым салынады. </w:t>
      </w:r>
      <w:r>
        <w:br/>
      </w:r>
      <w:r>
        <w:rPr>
          <w:rFonts w:ascii="Times New Roman"/>
          <w:b w:val="false"/>
          <w:i w:val="false"/>
          <w:color w:val="000000"/>
          <w:sz w:val="28"/>
        </w:rPr>
        <w:t xml:space="preserve">
      7. Жыл сайынғы еңбек демалысына төлемақы ол басталғанға дейiн үш күнтiзбелiк күннен кешiктiрiлмей жүргiзiледi. </w:t>
      </w:r>
    </w:p>
    <w:bookmarkStart w:name="z0" w:id="113"/>
    <w:p>
      <w:pPr>
        <w:spacing w:after="0"/>
        <w:ind w:left="0"/>
        <w:jc w:val="both"/>
      </w:pPr>
      <w:r>
        <w:rPr>
          <w:rFonts w:ascii="Times New Roman"/>
          <w:b w:val="false"/>
          <w:i w:val="false"/>
          <w:color w:val="000000"/>
          <w:sz w:val="28"/>
        </w:rPr>
        <w:t>
</w:t>
      </w:r>
      <w:r>
        <w:rPr>
          <w:rFonts w:ascii="Times New Roman"/>
          <w:b/>
          <w:i w:val="false"/>
          <w:color w:val="000000"/>
          <w:sz w:val="28"/>
        </w:rPr>
        <w:t xml:space="preserve">       102-бап. Жыл сайынғы еңбек демалысының берiлу кезеңiн </w:t>
      </w:r>
      <w:r>
        <w:br/>
      </w:r>
      <w:r>
        <w:rPr>
          <w:rFonts w:ascii="Times New Roman"/>
          <w:b w:val="false"/>
          <w:i w:val="false"/>
          <w:color w:val="000000"/>
          <w:sz w:val="28"/>
        </w:rPr>
        <w:t>
</w:t>
      </w:r>
      <w:r>
        <w:rPr>
          <w:rFonts w:ascii="Times New Roman"/>
          <w:b/>
          <w:i w:val="false"/>
          <w:color w:val="000000"/>
          <w:sz w:val="28"/>
        </w:rPr>
        <w:t xml:space="preserve">                 айқындау </w:t>
      </w:r>
    </w:p>
    <w:bookmarkEnd w:id="113"/>
    <w:p>
      <w:pPr>
        <w:spacing w:after="0"/>
        <w:ind w:left="0"/>
        <w:jc w:val="both"/>
      </w:pPr>
      <w:r>
        <w:rPr>
          <w:rFonts w:ascii="Times New Roman"/>
          <w:b w:val="false"/>
          <w:i w:val="false"/>
          <w:color w:val="000000"/>
          <w:sz w:val="28"/>
        </w:rPr>
        <w:t xml:space="preserve">      1. Қызметкердiң жұмыс берушiдегi бiрiншi күнiнен бастап есептелген 12 ай жұмыс жылын құрайды. </w:t>
      </w:r>
      <w:r>
        <w:br/>
      </w:r>
      <w:r>
        <w:rPr>
          <w:rFonts w:ascii="Times New Roman"/>
          <w:b w:val="false"/>
          <w:i w:val="false"/>
          <w:color w:val="000000"/>
          <w:sz w:val="28"/>
        </w:rPr>
        <w:t xml:space="preserve">
      2. Қызметкерлерге жұмыс жылы не күнтiзбелiк жыл үшiн жыл сайынғы еңбек демалысын беру еңбек, ұжымдық шарттарда не қызметкерлер өкiлдерiнiң пiкiрiн ескере отырып қабылданған жұмыс берушiнiң актісінде белгiленедi. </w:t>
      </w:r>
    </w:p>
    <w:bookmarkStart w:name="z0" w:id="114"/>
    <w:p>
      <w:pPr>
        <w:spacing w:after="0"/>
        <w:ind w:left="0"/>
        <w:jc w:val="both"/>
      </w:pPr>
      <w:r>
        <w:rPr>
          <w:rFonts w:ascii="Times New Roman"/>
          <w:b w:val="false"/>
          <w:i w:val="false"/>
          <w:color w:val="000000"/>
          <w:sz w:val="28"/>
        </w:rPr>
        <w:t>
</w:t>
      </w:r>
      <w:r>
        <w:rPr>
          <w:rFonts w:ascii="Times New Roman"/>
          <w:b/>
          <w:i w:val="false"/>
          <w:color w:val="000000"/>
          <w:sz w:val="28"/>
        </w:rPr>
        <w:t xml:space="preserve">       103-бап. Жыл сайынғы еңбек демалысын берудiң </w:t>
      </w:r>
      <w:r>
        <w:br/>
      </w:r>
      <w:r>
        <w:rPr>
          <w:rFonts w:ascii="Times New Roman"/>
          <w:b w:val="false"/>
          <w:i w:val="false"/>
          <w:color w:val="000000"/>
          <w:sz w:val="28"/>
        </w:rPr>
        <w:t>
</w:t>
      </w:r>
      <w:r>
        <w:rPr>
          <w:rFonts w:ascii="Times New Roman"/>
          <w:b/>
          <w:i w:val="false"/>
          <w:color w:val="000000"/>
          <w:sz w:val="28"/>
        </w:rPr>
        <w:t xml:space="preserve">                 кезектiлiгi </w:t>
      </w:r>
    </w:p>
    <w:bookmarkEnd w:id="114"/>
    <w:p>
      <w:pPr>
        <w:spacing w:after="0"/>
        <w:ind w:left="0"/>
        <w:jc w:val="both"/>
      </w:pPr>
      <w:r>
        <w:rPr>
          <w:rFonts w:ascii="Times New Roman"/>
          <w:b w:val="false"/>
          <w:i w:val="false"/>
          <w:color w:val="000000"/>
          <w:sz w:val="28"/>
        </w:rPr>
        <w:t xml:space="preserve">      1. Қызметкерлерге жыл сайынғы еңбек демалысын берудiң кезектiлiгi еңбек, ұжымдық шарттарда демалыс кестесiнде, жұмыс берушiнiң актiсiнде көзделген тәртiппен, қызметкерлер пiкiрiн ескере отырып айқындалады. </w:t>
      </w:r>
      <w:r>
        <w:br/>
      </w:r>
      <w:r>
        <w:rPr>
          <w:rFonts w:ascii="Times New Roman"/>
          <w:b w:val="false"/>
          <w:i w:val="false"/>
          <w:color w:val="000000"/>
          <w:sz w:val="28"/>
        </w:rPr>
        <w:t xml:space="preserve">
      2. Өндiрiстiк қажеттілiкке байланысты демалыс кестесi өзгерген жағдайда, жұмыс берушi бұл туралы қызметкерге еңбек демалысы басталуынан кемiнде екi апта бұрын хабарлауға мiндеттi. </w:t>
      </w:r>
    </w:p>
    <w:bookmarkStart w:name="z65793" w:id="115"/>
    <w:p>
      <w:pPr>
        <w:spacing w:after="0"/>
        <w:ind w:left="0"/>
        <w:jc w:val="both"/>
      </w:pPr>
      <w:r>
        <w:rPr>
          <w:rFonts w:ascii="Times New Roman"/>
          <w:b w:val="false"/>
          <w:i w:val="false"/>
          <w:color w:val="000000"/>
          <w:sz w:val="28"/>
        </w:rPr>
        <w:t>
</w:t>
      </w:r>
      <w:r>
        <w:rPr>
          <w:rFonts w:ascii="Times New Roman"/>
          <w:b/>
          <w:i w:val="false"/>
          <w:color w:val="000000"/>
          <w:sz w:val="28"/>
        </w:rPr>
        <w:t xml:space="preserve">        104-бап. Жыл сайынғы еңбек демалысын ауыстыру немесе </w:t>
      </w:r>
      <w:r>
        <w:br/>
      </w:r>
      <w:r>
        <w:rPr>
          <w:rFonts w:ascii="Times New Roman"/>
          <w:b w:val="false"/>
          <w:i w:val="false"/>
          <w:color w:val="000000"/>
          <w:sz w:val="28"/>
        </w:rPr>
        <w:t>
</w:t>
      </w:r>
      <w:r>
        <w:rPr>
          <w:rFonts w:ascii="Times New Roman"/>
          <w:b/>
          <w:i w:val="false"/>
          <w:color w:val="000000"/>
          <w:sz w:val="28"/>
        </w:rPr>
        <w:t xml:space="preserve">                  ұзарту жағдайлары мен оның тәртiбi </w:t>
      </w:r>
    </w:p>
    <w:bookmarkEnd w:id="115"/>
    <w:p>
      <w:pPr>
        <w:spacing w:after="0"/>
        <w:ind w:left="0"/>
        <w:jc w:val="both"/>
      </w:pPr>
      <w:r>
        <w:rPr>
          <w:rFonts w:ascii="Times New Roman"/>
          <w:b w:val="false"/>
          <w:i w:val="false"/>
          <w:color w:val="000000"/>
          <w:sz w:val="28"/>
        </w:rPr>
        <w:t xml:space="preserve">      1. Жыл сайынғы еңбек демалысы қызметкердiң уақытша еңбекке жарамсыздығы, жүктілігі мен бала тууы кезiнде толық не iшiнара ауыстырылуы немесе ұзартылуы мүмкiн. </w:t>
      </w:r>
      <w:r>
        <w:br/>
      </w:r>
      <w:r>
        <w:rPr>
          <w:rFonts w:ascii="Times New Roman"/>
          <w:b w:val="false"/>
          <w:i w:val="false"/>
          <w:color w:val="000000"/>
          <w:sz w:val="28"/>
        </w:rPr>
        <w:t xml:space="preserve">
      2. Жыл сайынғы еңбек демалысы (оның бөлiгі) қызметкердiң жазбаша келiсiмiмен немесе оның сұрауы бойынша ғана ұзартылуы немесе келесi жұмыс жылына ауыстырылуы мүмкiн. Ауыстырылған еңбек демалысы тараптардың келiсiмi бойынша келесi жылғы еңбек демалысына қосылады немесе қызметкердiң сұрауы бойынша басқа уақытта бөлек беріледi. </w:t>
      </w:r>
    </w:p>
    <w:bookmarkStart w:name="z256" w:id="116"/>
    <w:p>
      <w:pPr>
        <w:spacing w:after="0"/>
        <w:ind w:left="0"/>
        <w:jc w:val="both"/>
      </w:pPr>
      <w:r>
        <w:rPr>
          <w:rFonts w:ascii="Times New Roman"/>
          <w:b w:val="false"/>
          <w:i w:val="false"/>
          <w:color w:val="000000"/>
          <w:sz w:val="28"/>
        </w:rPr>
        <w:t>
</w:t>
      </w:r>
      <w:r>
        <w:rPr>
          <w:rFonts w:ascii="Times New Roman"/>
          <w:b/>
          <w:i w:val="false"/>
          <w:color w:val="000000"/>
          <w:sz w:val="28"/>
        </w:rPr>
        <w:t xml:space="preserve">       105-бап. Жыл сайынғы еңбек демалысынан шақыртып алу </w:t>
      </w:r>
    </w:p>
    <w:bookmarkEnd w:id="116"/>
    <w:p>
      <w:pPr>
        <w:spacing w:after="0"/>
        <w:ind w:left="0"/>
        <w:jc w:val="both"/>
      </w:pPr>
      <w:r>
        <w:rPr>
          <w:rFonts w:ascii="Times New Roman"/>
          <w:b w:val="false"/>
          <w:i w:val="false"/>
          <w:color w:val="000000"/>
          <w:sz w:val="28"/>
        </w:rPr>
        <w:t xml:space="preserve">      1. Жыл сайынғы еңбек демалысы жұмыс берушiнiң ұсынысы бойынша қызметкердiң келiсiмiмен ғана үзiлуi мүмкiн. Қызметкердiң жұмыс берушiнiң ұсынысынан бас тартуы еңбек тәртiбiн бұзушылық болып табылмайды. </w:t>
      </w:r>
      <w:r>
        <w:br/>
      </w:r>
      <w:r>
        <w:rPr>
          <w:rFonts w:ascii="Times New Roman"/>
          <w:b w:val="false"/>
          <w:i w:val="false"/>
          <w:color w:val="000000"/>
          <w:sz w:val="28"/>
        </w:rPr>
        <w:t xml:space="preserve">
      2. Шақыртып алуға байланысты жыл сайынғы еңбек демалысының пайдаланылмаған бөлiгi еңбек шарты тараптарының келiсiмi бойынша ағымдағы жұмыс (күнтiзбелiк) жыл iшiнде беріледi немесе келесi жұмыс (күнтiзбелiк) жылы кез келген уақытта беріледi не келесi жұмыс (күнтiзбелiк) жылғы жыл сайынғы еңбек демалысына қосылады. </w:t>
      </w:r>
      <w:r>
        <w:br/>
      </w:r>
      <w:r>
        <w:rPr>
          <w:rFonts w:ascii="Times New Roman"/>
          <w:b w:val="false"/>
          <w:i w:val="false"/>
          <w:color w:val="000000"/>
          <w:sz w:val="28"/>
        </w:rPr>
        <w:t xml:space="preserve">
      3. Жыл сайынғы еңбек демалысынан шақыртып алғанда қызметкерге жыл сайынғы еңбек демалысының пайдаланылмаған бөлiгiн басқа уақытта берудiң орнына қызметкер мен жұмыс берушiнiң арасындағы келiсiм бойынша жыл сайынғы еңбек демалысының пайдаланылмаған бөлiгінiң күндерi үшін өтемақы төлемi жүргізiлуi мүмкiн. </w:t>
      </w:r>
    </w:p>
    <w:bookmarkStart w:name="z0" w:id="117"/>
    <w:p>
      <w:pPr>
        <w:spacing w:after="0"/>
        <w:ind w:left="0"/>
        <w:jc w:val="both"/>
      </w:pPr>
      <w:r>
        <w:rPr>
          <w:rFonts w:ascii="Times New Roman"/>
          <w:b w:val="false"/>
          <w:i w:val="false"/>
          <w:color w:val="000000"/>
          <w:sz w:val="28"/>
        </w:rPr>
        <w:t>
</w:t>
      </w:r>
      <w:r>
        <w:rPr>
          <w:rFonts w:ascii="Times New Roman"/>
          <w:b/>
          <w:i w:val="false"/>
          <w:color w:val="000000"/>
          <w:sz w:val="28"/>
        </w:rPr>
        <w:t xml:space="preserve">       106-бап. Еңбек шарты тоқтатылған кезде </w:t>
      </w:r>
      <w:r>
        <w:br/>
      </w:r>
      <w:r>
        <w:rPr>
          <w:rFonts w:ascii="Times New Roman"/>
          <w:b w:val="false"/>
          <w:i w:val="false"/>
          <w:color w:val="000000"/>
          <w:sz w:val="28"/>
        </w:rPr>
        <w:t>
</w:t>
      </w:r>
      <w:r>
        <w:rPr>
          <w:rFonts w:ascii="Times New Roman"/>
          <w:b/>
          <w:i w:val="false"/>
          <w:color w:val="000000"/>
          <w:sz w:val="28"/>
        </w:rPr>
        <w:t xml:space="preserve">                 пайдаланылмаған жыл сайынғы еңбек демалысы </w:t>
      </w:r>
      <w:r>
        <w:br/>
      </w:r>
      <w:r>
        <w:rPr>
          <w:rFonts w:ascii="Times New Roman"/>
          <w:b w:val="false"/>
          <w:i w:val="false"/>
          <w:color w:val="000000"/>
          <w:sz w:val="28"/>
        </w:rPr>
        <w:t>
</w:t>
      </w:r>
      <w:r>
        <w:rPr>
          <w:rFonts w:ascii="Times New Roman"/>
          <w:b/>
          <w:i w:val="false"/>
          <w:color w:val="000000"/>
          <w:sz w:val="28"/>
        </w:rPr>
        <w:t xml:space="preserve">                 үшiн берілетiн өтемақы төлемi </w:t>
      </w:r>
    </w:p>
    <w:bookmarkEnd w:id="117"/>
    <w:p>
      <w:pPr>
        <w:spacing w:after="0"/>
        <w:ind w:left="0"/>
        <w:jc w:val="both"/>
      </w:pPr>
      <w:r>
        <w:rPr>
          <w:rFonts w:ascii="Times New Roman"/>
          <w:b w:val="false"/>
          <w:i w:val="false"/>
          <w:color w:val="000000"/>
          <w:sz w:val="28"/>
        </w:rPr>
        <w:t xml:space="preserve">      Еңбек шарты тоқтатылған кезде жыл сайынғы еңбек демалысын (жыл сайынғы еңбек демалыстарын) пайдаланбаған немесе толық пайдаланбаған қызметкерге жыл сайынғы еңбек демалысының (жыл сайынғы еңбек демалыстарының) пайдаланбаған күндерi үшiн ақшалай өтемақы төленедi. </w:t>
      </w:r>
    </w:p>
    <w:bookmarkStart w:name="z0" w:id="118"/>
    <w:p>
      <w:pPr>
        <w:spacing w:after="0"/>
        <w:ind w:left="0"/>
        <w:jc w:val="both"/>
      </w:pPr>
      <w:r>
        <w:rPr>
          <w:rFonts w:ascii="Times New Roman"/>
          <w:b w:val="false"/>
          <w:i w:val="false"/>
          <w:color w:val="000000"/>
          <w:sz w:val="28"/>
        </w:rPr>
        <w:t>
</w:t>
      </w:r>
      <w:r>
        <w:rPr>
          <w:rFonts w:ascii="Times New Roman"/>
          <w:b/>
          <w:i w:val="false"/>
          <w:color w:val="000000"/>
          <w:sz w:val="28"/>
        </w:rPr>
        <w:t xml:space="preserve">       107-бап. Жалақы сақталмайтын демалыс </w:t>
      </w:r>
    </w:p>
    <w:bookmarkEnd w:id="118"/>
    <w:p>
      <w:pPr>
        <w:spacing w:after="0"/>
        <w:ind w:left="0"/>
        <w:jc w:val="both"/>
      </w:pPr>
      <w:r>
        <w:rPr>
          <w:rFonts w:ascii="Times New Roman"/>
          <w:b w:val="false"/>
          <w:i w:val="false"/>
          <w:color w:val="000000"/>
          <w:sz w:val="28"/>
        </w:rPr>
        <w:t xml:space="preserve">      1. Еңбек шарты тараптарының келiсiмi бойынша қызметкер өтiнiшiнiң негiзiнде оған жалақысы сақталмайтын демалыс берiлуi мүмкiн. </w:t>
      </w:r>
      <w:r>
        <w:br/>
      </w:r>
      <w:r>
        <w:rPr>
          <w:rFonts w:ascii="Times New Roman"/>
          <w:b w:val="false"/>
          <w:i w:val="false"/>
          <w:color w:val="000000"/>
          <w:sz w:val="28"/>
        </w:rPr>
        <w:t xml:space="preserve">
      2. Жалақы сақталмайтын демалыстың ұзақтығы қызметкер мен жұмыс берушi арасындағы келiсiм бойынша айқындалады. </w:t>
      </w:r>
    </w:p>
    <w:bookmarkStart w:name="z0" w:id="119"/>
    <w:p>
      <w:pPr>
        <w:spacing w:after="0"/>
        <w:ind w:left="0"/>
        <w:jc w:val="both"/>
      </w:pPr>
      <w:r>
        <w:rPr>
          <w:rFonts w:ascii="Times New Roman"/>
          <w:b w:val="false"/>
          <w:i w:val="false"/>
          <w:color w:val="000000"/>
          <w:sz w:val="28"/>
        </w:rPr>
        <w:t>
</w:t>
      </w:r>
      <w:r>
        <w:rPr>
          <w:rFonts w:ascii="Times New Roman"/>
          <w:b/>
          <w:i w:val="false"/>
          <w:color w:val="000000"/>
          <w:sz w:val="28"/>
        </w:rPr>
        <w:t xml:space="preserve">       108-бап. Оқу демалысы  </w:t>
      </w:r>
    </w:p>
    <w:bookmarkEnd w:id="119"/>
    <w:p>
      <w:pPr>
        <w:spacing w:after="0"/>
        <w:ind w:left="0"/>
        <w:jc w:val="both"/>
      </w:pPr>
      <w:r>
        <w:rPr>
          <w:rFonts w:ascii="Times New Roman"/>
          <w:b w:val="false"/>
          <w:i w:val="false"/>
          <w:color w:val="000000"/>
          <w:sz w:val="28"/>
        </w:rPr>
        <w:t xml:space="preserve">      1. Бiлiм ұйымдарында оқитын қызметкерлерге сынақтар мен емтихандарға дайындалу және оларды тапсыру үшiн, зертханалық жұмыстарды орындау, дипломдық жұмысты (жобаны) дайындау және қорғау үшiн оқу демалыстары беріледi. </w:t>
      </w:r>
      <w:r>
        <w:br/>
      </w:r>
      <w:r>
        <w:rPr>
          <w:rFonts w:ascii="Times New Roman"/>
          <w:b w:val="false"/>
          <w:i w:val="false"/>
          <w:color w:val="000000"/>
          <w:sz w:val="28"/>
        </w:rPr>
        <w:t xml:space="preserve">
      2. Оқу демалысына берілетiн төлемақы еңбек, ұжымдық шарттармен, келiсiмдермен белгiленедi. </w:t>
      </w:r>
    </w:p>
    <w:bookmarkStart w:name="z0" w:id="120"/>
    <w:p>
      <w:pPr>
        <w:spacing w:after="0"/>
        <w:ind w:left="0"/>
        <w:jc w:val="both"/>
      </w:pPr>
      <w:r>
        <w:rPr>
          <w:rFonts w:ascii="Times New Roman"/>
          <w:b w:val="false"/>
          <w:i w:val="false"/>
          <w:color w:val="000000"/>
          <w:sz w:val="28"/>
        </w:rPr>
        <w:t>
</w:t>
      </w:r>
      <w:r>
        <w:rPr>
          <w:rFonts w:ascii="Times New Roman"/>
          <w:b/>
          <w:i w:val="false"/>
          <w:color w:val="000000"/>
          <w:sz w:val="28"/>
        </w:rPr>
        <w:t xml:space="preserve">       109-бап. Бала (балалар) тууына байланысты </w:t>
      </w:r>
      <w:r>
        <w:br/>
      </w:r>
      <w:r>
        <w:rPr>
          <w:rFonts w:ascii="Times New Roman"/>
          <w:b w:val="false"/>
          <w:i w:val="false"/>
          <w:color w:val="000000"/>
          <w:sz w:val="28"/>
        </w:rPr>
        <w:t>
</w:t>
      </w:r>
      <w:r>
        <w:rPr>
          <w:rFonts w:ascii="Times New Roman"/>
          <w:b/>
          <w:i w:val="false"/>
          <w:color w:val="000000"/>
          <w:sz w:val="28"/>
        </w:rPr>
        <w:t xml:space="preserve">                 берiлетiн демалыстар </w:t>
      </w:r>
    </w:p>
    <w:bookmarkEnd w:id="120"/>
    <w:p>
      <w:pPr>
        <w:spacing w:after="0"/>
        <w:ind w:left="0"/>
        <w:jc w:val="both"/>
      </w:pPr>
      <w:r>
        <w:rPr>
          <w:rFonts w:ascii="Times New Roman"/>
          <w:b w:val="false"/>
          <w:i w:val="false"/>
          <w:color w:val="000000"/>
          <w:sz w:val="28"/>
        </w:rPr>
        <w:t xml:space="preserve">      1. Жүктi әйелдерге, бала (балалар) туған әйелдерге, жаңа туған баланы (балаларды) асырап алған әйелдерге (еркектерге) бала тууына байланысты мынадай демалыстар: </w:t>
      </w:r>
      <w:r>
        <w:br/>
      </w:r>
      <w:r>
        <w:rPr>
          <w:rFonts w:ascii="Times New Roman"/>
          <w:b w:val="false"/>
          <w:i w:val="false"/>
          <w:color w:val="000000"/>
          <w:sz w:val="28"/>
        </w:rPr>
        <w:t xml:space="preserve">
      1) жүктілігі және босануына байланысты берiлетiн ақылы демалыс; </w:t>
      </w:r>
      <w:r>
        <w:br/>
      </w:r>
      <w:r>
        <w:rPr>
          <w:rFonts w:ascii="Times New Roman"/>
          <w:b w:val="false"/>
          <w:i w:val="false"/>
          <w:color w:val="000000"/>
          <w:sz w:val="28"/>
        </w:rPr>
        <w:t xml:space="preserve">
      2) жаңа туған балаларды асырап алған әйелдерге (еркектерге) берiлетiн ақылы демалыс; </w:t>
      </w:r>
      <w:r>
        <w:br/>
      </w:r>
      <w:r>
        <w:rPr>
          <w:rFonts w:ascii="Times New Roman"/>
          <w:b w:val="false"/>
          <w:i w:val="false"/>
          <w:color w:val="000000"/>
          <w:sz w:val="28"/>
        </w:rPr>
        <w:t xml:space="preserve">
      3) бала үш жасқа толғанға дейiн берілетiн жалақысы сақталмайтын демалыс беріледi. </w:t>
      </w:r>
      <w:r>
        <w:br/>
      </w:r>
      <w:r>
        <w:rPr>
          <w:rFonts w:ascii="Times New Roman"/>
          <w:b w:val="false"/>
          <w:i w:val="false"/>
          <w:color w:val="000000"/>
          <w:sz w:val="28"/>
        </w:rPr>
        <w:t xml:space="preserve">
      2. Бала (балалар) тууына байланысты демалыстарды беру осы Кодекстiң 176-178-баптарында көзделген жағдайларда жүзеге асырылады. </w:t>
      </w:r>
      <w:r>
        <w:br/>
      </w:r>
      <w:r>
        <w:rPr>
          <w:rFonts w:ascii="Times New Roman"/>
          <w:b w:val="false"/>
          <w:i w:val="false"/>
          <w:color w:val="000000"/>
          <w:sz w:val="28"/>
        </w:rPr>
        <w:t xml:space="preserve">
      3. Жүктілiгi және босануына байланысты, сондай-ақ жаңа туған балаларды асырап алған әйелдерге (еркектерге) берілетiн демалысқа ақы төлеу үшiн орташа жалақыны есептеудiң тәртiбi Кодекстiң 128-бабына сәйкес айқындалады. </w:t>
      </w:r>
    </w:p>
    <w:bookmarkStart w:name="z0" w:id="121"/>
    <w:p>
      <w:pPr>
        <w:spacing w:after="0"/>
        <w:ind w:left="0"/>
        <w:jc w:val="both"/>
      </w:pPr>
      <w:r>
        <w:rPr>
          <w:rFonts w:ascii="Times New Roman"/>
          <w:b w:val="false"/>
          <w:i w:val="false"/>
          <w:color w:val="000000"/>
          <w:sz w:val="28"/>
        </w:rPr>
        <w:t>
</w:t>
      </w:r>
      <w:r>
        <w:rPr>
          <w:rFonts w:ascii="Times New Roman"/>
          <w:b/>
          <w:i w:val="false"/>
          <w:color w:val="000000"/>
          <w:sz w:val="28"/>
        </w:rPr>
        <w:t xml:space="preserve">       110-бап. Демалыстарды ресiмдеу </w:t>
      </w:r>
    </w:p>
    <w:bookmarkEnd w:id="121"/>
    <w:p>
      <w:pPr>
        <w:spacing w:after="0"/>
        <w:ind w:left="0"/>
        <w:jc w:val="both"/>
      </w:pPr>
      <w:r>
        <w:rPr>
          <w:rFonts w:ascii="Times New Roman"/>
          <w:b w:val="false"/>
          <w:i w:val="false"/>
          <w:color w:val="000000"/>
          <w:sz w:val="28"/>
        </w:rPr>
        <w:t xml:space="preserve">      Демалыстарды беру, ауыстыру, ұзарту, не демалыстан шақырып алу жұмыс берушiнiң (жұмыс берушi өкiлiнiң) актiсiмен ресiмделедi. </w:t>
      </w:r>
    </w:p>
    <w:bookmarkStart w:name="z0" w:id="122"/>
    <w:p>
      <w:pPr>
        <w:spacing w:after="0"/>
        <w:ind w:left="0"/>
        <w:jc w:val="left"/>
      </w:pPr>
      <w:r>
        <w:rPr>
          <w:rFonts w:ascii="Times New Roman"/>
          <w:b/>
          <w:i w:val="false"/>
          <w:color w:val="000000"/>
        </w:rPr>
        <w:t xml:space="preserve"> 
  8-тарау. Еңбектi нормалау </w:t>
      </w:r>
    </w:p>
    <w:bookmarkEnd w:id="122"/>
    <w:bookmarkStart w:name="z0" w:id="123"/>
    <w:p>
      <w:pPr>
        <w:spacing w:after="0"/>
        <w:ind w:left="0"/>
        <w:jc w:val="both"/>
      </w:pPr>
      <w:r>
        <w:rPr>
          <w:rFonts w:ascii="Times New Roman"/>
          <w:b w:val="false"/>
          <w:i w:val="false"/>
          <w:color w:val="000000"/>
          <w:sz w:val="28"/>
        </w:rPr>
        <w:t>
</w:t>
      </w:r>
      <w:r>
        <w:rPr>
          <w:rFonts w:ascii="Times New Roman"/>
          <w:b/>
          <w:i w:val="false"/>
          <w:color w:val="000000"/>
          <w:sz w:val="28"/>
        </w:rPr>
        <w:t xml:space="preserve">       111-бап. Еңбек нормалары </w:t>
      </w:r>
    </w:p>
    <w:bookmarkEnd w:id="123"/>
    <w:p>
      <w:pPr>
        <w:spacing w:after="0"/>
        <w:ind w:left="0"/>
        <w:jc w:val="both"/>
      </w:pPr>
      <w:r>
        <w:rPr>
          <w:rFonts w:ascii="Times New Roman"/>
          <w:b w:val="false"/>
          <w:i w:val="false"/>
          <w:color w:val="000000"/>
          <w:sz w:val="28"/>
        </w:rPr>
        <w:t xml:space="preserve">      1. Еңбек нормалары (өнiмдiлiк, уақыт, қызмет көрсету) еңбек шығындарының өлшемi болып табылады және тиiстi біліктілігі бар қызметкер үшiн техниканың, технологияның, еңбек өндiрiсiн ұйымдастырудың қол жеткен деңгейiне сәйкес белгiленедi. </w:t>
      </w:r>
      <w:r>
        <w:br/>
      </w:r>
      <w:r>
        <w:rPr>
          <w:rFonts w:ascii="Times New Roman"/>
          <w:b w:val="false"/>
          <w:i w:val="false"/>
          <w:color w:val="000000"/>
          <w:sz w:val="28"/>
        </w:rPr>
        <w:t xml:space="preserve">
      2. Он сегiз жасқа дейiнгi қызметкерлер үшiн өнiмділiк нормалары осы Кодекстiң 166-бабына сәйкес белгiленедi. </w:t>
      </w:r>
      <w:r>
        <w:br/>
      </w:r>
      <w:r>
        <w:rPr>
          <w:rFonts w:ascii="Times New Roman"/>
          <w:b w:val="false"/>
          <w:i w:val="false"/>
          <w:color w:val="000000"/>
          <w:sz w:val="28"/>
        </w:rPr>
        <w:t xml:space="preserve">
      3. Мерзiмдi еңбекақы төлеу кезiнде қызметкерлерге нормаланған тапсырмалар белгіленедi. Жұмыстың жекелеген функциялары мен көлемiн орындау үшін қызметтер көрсету нормалары немесе қызметкерлер санының нормалары (нормативтер) белгiленуi мүмкін. </w:t>
      </w:r>
    </w:p>
    <w:bookmarkStart w:name="z0" w:id="124"/>
    <w:p>
      <w:pPr>
        <w:spacing w:after="0"/>
        <w:ind w:left="0"/>
        <w:jc w:val="both"/>
      </w:pPr>
      <w:r>
        <w:rPr>
          <w:rFonts w:ascii="Times New Roman"/>
          <w:b w:val="false"/>
          <w:i w:val="false"/>
          <w:color w:val="000000"/>
          <w:sz w:val="28"/>
        </w:rPr>
        <w:t>
</w:t>
      </w:r>
      <w:r>
        <w:rPr>
          <w:rFonts w:ascii="Times New Roman"/>
          <w:b/>
          <w:i w:val="false"/>
          <w:color w:val="000000"/>
          <w:sz w:val="28"/>
        </w:rPr>
        <w:t xml:space="preserve">       112-бап. Еңбек нормаларын әзiрлеу, жаңа еңбек </w:t>
      </w:r>
      <w:r>
        <w:br/>
      </w:r>
      <w:r>
        <w:rPr>
          <w:rFonts w:ascii="Times New Roman"/>
          <w:b w:val="false"/>
          <w:i w:val="false"/>
          <w:color w:val="000000"/>
          <w:sz w:val="28"/>
        </w:rPr>
        <w:t>
</w:t>
      </w:r>
      <w:r>
        <w:rPr>
          <w:rFonts w:ascii="Times New Roman"/>
          <w:b/>
          <w:i w:val="false"/>
          <w:color w:val="000000"/>
          <w:sz w:val="28"/>
        </w:rPr>
        <w:t xml:space="preserve">                 нормаларын енгiзу және қолданылып </w:t>
      </w:r>
      <w:r>
        <w:br/>
      </w:r>
      <w:r>
        <w:rPr>
          <w:rFonts w:ascii="Times New Roman"/>
          <w:b w:val="false"/>
          <w:i w:val="false"/>
          <w:color w:val="000000"/>
          <w:sz w:val="28"/>
        </w:rPr>
        <w:t>
</w:t>
      </w:r>
      <w:r>
        <w:rPr>
          <w:rFonts w:ascii="Times New Roman"/>
          <w:b/>
          <w:i w:val="false"/>
          <w:color w:val="000000"/>
          <w:sz w:val="28"/>
        </w:rPr>
        <w:t xml:space="preserve">                 жүргендерiн қайта қарау </w:t>
      </w:r>
    </w:p>
    <w:bookmarkEnd w:id="124"/>
    <w:p>
      <w:pPr>
        <w:spacing w:after="0"/>
        <w:ind w:left="0"/>
        <w:jc w:val="both"/>
      </w:pPr>
      <w:r>
        <w:rPr>
          <w:rFonts w:ascii="Times New Roman"/>
          <w:b w:val="false"/>
          <w:i w:val="false"/>
          <w:color w:val="000000"/>
          <w:sz w:val="28"/>
        </w:rPr>
        <w:t xml:space="preserve">      1. Еңбек нормаларын әзiрлеудi, жаңа еңбек нормаларын енгiзудi және қайта қарауды жұмыс беруші үлгілік еңбек нормалары мен нормативтерi негiзiнде жүргiзедi. </w:t>
      </w:r>
      <w:r>
        <w:br/>
      </w:r>
      <w:r>
        <w:rPr>
          <w:rFonts w:ascii="Times New Roman"/>
          <w:b w:val="false"/>
          <w:i w:val="false"/>
          <w:color w:val="000000"/>
          <w:sz w:val="28"/>
        </w:rPr>
        <w:t xml:space="preserve">
      2. Еңбектiң үлгілік нормалары мен нормативтерiн қызметтiң тиiстi салаларындағы уәкiлетті, орталық атқарушы органдар еңбек жөнiндегі уәкілеттi мемлекеттiк органның келiсуiмен, өздерi белгiлеген тәртiппен бекiтедi. </w:t>
      </w:r>
      <w:r>
        <w:br/>
      </w:r>
      <w:r>
        <w:rPr>
          <w:rFonts w:ascii="Times New Roman"/>
          <w:b w:val="false"/>
          <w:i w:val="false"/>
          <w:color w:val="000000"/>
          <w:sz w:val="28"/>
        </w:rPr>
        <w:t xml:space="preserve">
      3. Еңбектiң үлгiлiк нормалары мен нормативтерiн ауыстыруды және қайта қарауды оларды бекiткен органдар, еңбек жөнiндегi уәкiлеттi мемлекеттiк орган белгiлеген тәртiппен жүзеге асырады. </w:t>
      </w:r>
      <w:r>
        <w:br/>
      </w:r>
      <w:r>
        <w:rPr>
          <w:rFonts w:ascii="Times New Roman"/>
          <w:b w:val="false"/>
          <w:i w:val="false"/>
          <w:color w:val="000000"/>
          <w:sz w:val="28"/>
        </w:rPr>
        <w:t xml:space="preserve">
      4. Еңбек нормалары жұмыс орындарын аттестаттау мен рационализациялау жүргiзiлуiне, жаңа техника мен технологияның енгізiлуiне және еңбек өнiмдiлiгiнiң өсуiн қамтамасыз ететiн ұйымдық-техникалық iс-шаралардың жүргiзiлуiне қарай мiндеттi түрде жаңа нормалармен ауыстырылуы тиiс. </w:t>
      </w:r>
      <w:r>
        <w:br/>
      </w:r>
      <w:r>
        <w:rPr>
          <w:rFonts w:ascii="Times New Roman"/>
          <w:b w:val="false"/>
          <w:i w:val="false"/>
          <w:color w:val="000000"/>
          <w:sz w:val="28"/>
        </w:rPr>
        <w:t xml:space="preserve">
      Қызметкерлердiң өз бастамасы бойынша еңбектiң жаңа тәсiлдерiн қолдану және жұмыс орындарын жетiлдiру есебiнен өнiм өндiруде (қызметтер көрсетуде) жоғары деңгейге жетуi бұрын белгiленген еңбек нормаларын қайта қарауға негіз болып табылмайды. </w:t>
      </w:r>
      <w:r>
        <w:br/>
      </w:r>
      <w:r>
        <w:rPr>
          <w:rFonts w:ascii="Times New Roman"/>
          <w:b w:val="false"/>
          <w:i w:val="false"/>
          <w:color w:val="000000"/>
          <w:sz w:val="28"/>
        </w:rPr>
        <w:t xml:space="preserve">
      5. Жұмыс берушiнiң еңбектiң жаңа нормаларын енгiзуi туралы қызметкерлерге кемiнде бiр ай бұрын хабарланады. </w:t>
      </w:r>
    </w:p>
    <w:bookmarkStart w:name="z0" w:id="125"/>
    <w:p>
      <w:pPr>
        <w:spacing w:after="0"/>
        <w:ind w:left="0"/>
        <w:jc w:val="both"/>
      </w:pPr>
      <w:r>
        <w:rPr>
          <w:rFonts w:ascii="Times New Roman"/>
          <w:b w:val="false"/>
          <w:i w:val="false"/>
          <w:color w:val="000000"/>
          <w:sz w:val="28"/>
        </w:rPr>
        <w:t>
</w:t>
      </w:r>
      <w:r>
        <w:rPr>
          <w:rFonts w:ascii="Times New Roman"/>
          <w:b/>
          <w:i w:val="false"/>
          <w:color w:val="000000"/>
          <w:sz w:val="28"/>
        </w:rPr>
        <w:t xml:space="preserve">       113-бап. Еңбек нормаларын әзiрлеуге қойылатын </w:t>
      </w:r>
      <w:r>
        <w:br/>
      </w:r>
      <w:r>
        <w:rPr>
          <w:rFonts w:ascii="Times New Roman"/>
          <w:b w:val="false"/>
          <w:i w:val="false"/>
          <w:color w:val="000000"/>
          <w:sz w:val="28"/>
        </w:rPr>
        <w:t>
</w:t>
      </w:r>
      <w:r>
        <w:rPr>
          <w:rFonts w:ascii="Times New Roman"/>
          <w:b/>
          <w:i w:val="false"/>
          <w:color w:val="000000"/>
          <w:sz w:val="28"/>
        </w:rPr>
        <w:t xml:space="preserve">                 талаптар </w:t>
      </w:r>
    </w:p>
    <w:bookmarkEnd w:id="125"/>
    <w:p>
      <w:pPr>
        <w:spacing w:after="0"/>
        <w:ind w:left="0"/>
        <w:jc w:val="both"/>
      </w:pPr>
      <w:r>
        <w:rPr>
          <w:rFonts w:ascii="Times New Roman"/>
          <w:b w:val="false"/>
          <w:i w:val="false"/>
          <w:color w:val="000000"/>
          <w:sz w:val="28"/>
        </w:rPr>
        <w:t xml:space="preserve">      Еңбектiң нормаларын әзiрлеу кезiнде: </w:t>
      </w:r>
      <w:r>
        <w:br/>
      </w:r>
      <w:r>
        <w:rPr>
          <w:rFonts w:ascii="Times New Roman"/>
          <w:b w:val="false"/>
          <w:i w:val="false"/>
          <w:color w:val="000000"/>
          <w:sz w:val="28"/>
        </w:rPr>
        <w:t xml:space="preserve">
      1) еңбек нормаларын қалыпты (немесе жол берiлетiн) еңбек қарқындылығына сәйкес қажеттi еңбек шығындарына оңтайлы жақындату; </w:t>
      </w:r>
      <w:r>
        <w:br/>
      </w:r>
      <w:r>
        <w:rPr>
          <w:rFonts w:ascii="Times New Roman"/>
          <w:b w:val="false"/>
          <w:i w:val="false"/>
          <w:color w:val="000000"/>
          <w:sz w:val="28"/>
        </w:rPr>
        <w:t xml:space="preserve">
      2) ұқсас ұйымдық-техникалық жағдайларда орындалатын бiрдей жұмыстарға арналған бiрыңғай нормалар белгілеу жолымен еңбектiң теңдей қауырттылығы, сондай-ақ олардың прогрессивтілігі; </w:t>
      </w:r>
      <w:r>
        <w:br/>
      </w:r>
      <w:r>
        <w:rPr>
          <w:rFonts w:ascii="Times New Roman"/>
          <w:b w:val="false"/>
          <w:i w:val="false"/>
          <w:color w:val="000000"/>
          <w:sz w:val="28"/>
        </w:rPr>
        <w:t xml:space="preserve">
      3) өндiрiс қызметкерлерiнiң барлық санаттарының еңбек шығындарын объективті бағалауды қамтамасыз ету мақсатында орындалатын жұмыстың барлық түрлерiне еңбектi нормалаудың мүмкiндігінше кеңiнен қолданылуы; </w:t>
      </w:r>
      <w:r>
        <w:br/>
      </w:r>
      <w:r>
        <w:rPr>
          <w:rFonts w:ascii="Times New Roman"/>
          <w:b w:val="false"/>
          <w:i w:val="false"/>
          <w:color w:val="000000"/>
          <w:sz w:val="28"/>
        </w:rPr>
        <w:t xml:space="preserve">
      4) адамның еңбек және демалысының негiзделген кестесi негiзiнде оның еңбек ету қабiлетi мен денсаулығын сақтау мақсатында, ұйымдық-техникалық және технологиялық, құрылымдық, экономикалық, әлеуметтiк, психофизикалық және басқа да факторларды ескере отырып еңбек нормаларының негiздiлігі қамтамасыз етiлуi керек. </w:t>
      </w:r>
    </w:p>
    <w:bookmarkStart w:name="z0" w:id="126"/>
    <w:p>
      <w:pPr>
        <w:spacing w:after="0"/>
        <w:ind w:left="0"/>
        <w:jc w:val="both"/>
      </w:pPr>
      <w:r>
        <w:rPr>
          <w:rFonts w:ascii="Times New Roman"/>
          <w:b w:val="false"/>
          <w:i w:val="false"/>
          <w:color w:val="000000"/>
          <w:sz w:val="28"/>
        </w:rPr>
        <w:t>
</w:t>
      </w:r>
      <w:r>
        <w:rPr>
          <w:rFonts w:ascii="Times New Roman"/>
          <w:b/>
          <w:i w:val="false"/>
          <w:color w:val="000000"/>
          <w:sz w:val="28"/>
        </w:rPr>
        <w:t xml:space="preserve">       114-бап. Еңбектi нормалауды реттеудiң ерекшеліктерi </w:t>
      </w:r>
    </w:p>
    <w:bookmarkEnd w:id="126"/>
    <w:p>
      <w:pPr>
        <w:spacing w:after="0"/>
        <w:ind w:left="0"/>
        <w:jc w:val="both"/>
      </w:pPr>
      <w:r>
        <w:rPr>
          <w:rFonts w:ascii="Times New Roman"/>
          <w:b w:val="false"/>
          <w:i w:val="false"/>
          <w:color w:val="000000"/>
          <w:sz w:val="28"/>
        </w:rPr>
        <w:t xml:space="preserve">      Қызметтерiне (тауарларына, жұмыстарына) тарифтердi (бағаларды, алым ставкаларын) мемлекеттiк реттеу енгізiлетiн жұмыс берушілердiң еңбек нормаларын еңбек жөнiндегi уәкiлеттi мемлекеттік орган бекiтедi. </w:t>
      </w:r>
    </w:p>
    <w:bookmarkStart w:name="z0" w:id="127"/>
    <w:p>
      <w:pPr>
        <w:spacing w:after="0"/>
        <w:ind w:left="0"/>
        <w:jc w:val="left"/>
      </w:pPr>
      <w:r>
        <w:rPr>
          <w:rFonts w:ascii="Times New Roman"/>
          <w:b/>
          <w:i w:val="false"/>
          <w:color w:val="000000"/>
        </w:rPr>
        <w:t xml:space="preserve"> 
  9-тарау. Еңбекақы төлеу </w:t>
      </w:r>
    </w:p>
    <w:bookmarkEnd w:id="127"/>
    <w:bookmarkStart w:name="z4342788" w:id="128"/>
    <w:p>
      <w:pPr>
        <w:spacing w:after="0"/>
        <w:ind w:left="0"/>
        <w:jc w:val="both"/>
      </w:pPr>
      <w:r>
        <w:rPr>
          <w:rFonts w:ascii="Times New Roman"/>
          <w:b w:val="false"/>
          <w:i w:val="false"/>
          <w:color w:val="000000"/>
          <w:sz w:val="28"/>
        </w:rPr>
        <w:t>
</w:t>
      </w:r>
      <w:r>
        <w:rPr>
          <w:rFonts w:ascii="Times New Roman"/>
          <w:b/>
          <w:i w:val="false"/>
          <w:color w:val="000000"/>
          <w:sz w:val="28"/>
        </w:rPr>
        <w:t xml:space="preserve">       115-бап. Жалақының мөлшерi </w:t>
      </w:r>
    </w:p>
    <w:bookmarkEnd w:id="128"/>
    <w:p>
      <w:pPr>
        <w:spacing w:after="0"/>
        <w:ind w:left="0"/>
        <w:jc w:val="both"/>
      </w:pPr>
      <w:r>
        <w:rPr>
          <w:rFonts w:ascii="Times New Roman"/>
          <w:b w:val="false"/>
          <w:i w:val="false"/>
          <w:color w:val="000000"/>
          <w:sz w:val="28"/>
        </w:rPr>
        <w:t xml:space="preserve">      1. Қызметкердiң айлық жалақысының мөлшерi орындалатын жұмыстың күрделілігіне (еңбек нормаларына, еңбек мiндеттерiне), еңбектің саны мен сапасына қарай сараланып белгiленедi. </w:t>
      </w:r>
      <w:r>
        <w:br/>
      </w:r>
      <w:r>
        <w:rPr>
          <w:rFonts w:ascii="Times New Roman"/>
          <w:b w:val="false"/>
          <w:i w:val="false"/>
          <w:color w:val="000000"/>
          <w:sz w:val="28"/>
        </w:rPr>
        <w:t xml:space="preserve">
      2. Осы кезеңге белгiленген жұмыс уақытының нормасын толық атқарған және еңбек нормаларын (еңбек мiндеттерiн) орындаған қызметкердiң айлық жалақысының мөлшерi Қазақстан Республикасының заң актiлерiнде белгіленген айлық жалақының ең төмен мөлшерiнен кем  </w:t>
      </w:r>
      <w:r>
        <w:br/>
      </w:r>
      <w:r>
        <w:rPr>
          <w:rFonts w:ascii="Times New Roman"/>
          <w:b w:val="false"/>
          <w:i w:val="false"/>
          <w:color w:val="000000"/>
          <w:sz w:val="28"/>
        </w:rPr>
        <w:t xml:space="preserve">
болмауы тиiс. </w:t>
      </w:r>
    </w:p>
    <w:bookmarkStart w:name="z15807092" w:id="129"/>
    <w:p>
      <w:pPr>
        <w:spacing w:after="0"/>
        <w:ind w:left="0"/>
        <w:jc w:val="both"/>
      </w:pPr>
      <w:r>
        <w:rPr>
          <w:rFonts w:ascii="Times New Roman"/>
          <w:b w:val="false"/>
          <w:i w:val="false"/>
          <w:color w:val="000000"/>
          <w:sz w:val="28"/>
        </w:rPr>
        <w:t>
</w:t>
      </w:r>
      <w:r>
        <w:rPr>
          <w:rFonts w:ascii="Times New Roman"/>
          <w:b/>
          <w:i w:val="false"/>
          <w:color w:val="000000"/>
          <w:sz w:val="28"/>
        </w:rPr>
        <w:t xml:space="preserve">       116-бап. Айлық жалақының ең төмен мөлшерi </w:t>
      </w:r>
    </w:p>
    <w:bookmarkEnd w:id="129"/>
    <w:p>
      <w:pPr>
        <w:spacing w:after="0"/>
        <w:ind w:left="0"/>
        <w:jc w:val="both"/>
      </w:pPr>
      <w:r>
        <w:rPr>
          <w:rFonts w:ascii="Times New Roman"/>
          <w:b w:val="false"/>
          <w:i w:val="false"/>
          <w:color w:val="000000"/>
          <w:sz w:val="28"/>
        </w:rPr>
        <w:t xml:space="preserve">      1. Айлық жалақының ең төмен мөлшерi - еңбек нормаларын (еңбек мiндеттерiн) қалыпты жағдайларда және осы Кодексте белгiленген жұмыс уақытының ұзақтығы кезiнде орындаған бiлiктiлiгі жоқ (онша күрделi емес) қарапайым еңбек қызметкерiне бiр ай iшiнде берілетiн ақшалай төлемнiң кепiлдi минимумы. </w:t>
      </w:r>
      <w:r>
        <w:br/>
      </w:r>
      <w:r>
        <w:rPr>
          <w:rFonts w:ascii="Times New Roman"/>
          <w:b w:val="false"/>
          <w:i w:val="false"/>
          <w:color w:val="000000"/>
          <w:sz w:val="28"/>
        </w:rPr>
        <w:t xml:space="preserve">
      2. Айлық жалақының ең төмен мөлшерi Қазақстан Республикасының заң актiлерiмен жыл сайын белгіленедi және оған қосымша ақылар мен үстемеақылар, өтемақылар, сыйлықтар мен басқа ынталандыру төлемдерi қосылмайды және жұмыс iстеген уақытына сәйкес төленедi.  </w:t>
      </w:r>
      <w:r>
        <w:br/>
      </w:r>
      <w:r>
        <w:rPr>
          <w:rFonts w:ascii="Times New Roman"/>
          <w:b w:val="false"/>
          <w:i w:val="false"/>
          <w:color w:val="000000"/>
          <w:sz w:val="28"/>
        </w:rPr>
        <w:t xml:space="preserve">
      3. Еңбек және (немесе) ұжымдық шарттарда көзделген айлық жалақының ең төмен мөлшерi, ұйымның қаржы-экономикалық қызметiнiң нәтижелерiне қарамастан, Қазақстан Республикасы заңымен белгiленген айлық жалақының ең төмен мөлшерiнен кем болмауы тиiс. </w:t>
      </w:r>
    </w:p>
    <w:bookmarkStart w:name="z0" w:id="130"/>
    <w:p>
      <w:pPr>
        <w:spacing w:after="0"/>
        <w:ind w:left="0"/>
        <w:jc w:val="both"/>
      </w:pPr>
      <w:r>
        <w:rPr>
          <w:rFonts w:ascii="Times New Roman"/>
          <w:b w:val="false"/>
          <w:i w:val="false"/>
          <w:color w:val="000000"/>
          <w:sz w:val="28"/>
        </w:rPr>
        <w:t>
</w:t>
      </w:r>
      <w:r>
        <w:rPr>
          <w:rFonts w:ascii="Times New Roman"/>
          <w:b/>
          <w:i w:val="false"/>
          <w:color w:val="000000"/>
          <w:sz w:val="28"/>
        </w:rPr>
        <w:t xml:space="preserve">       117-бап. Сағаттық еңбекақы </w:t>
      </w:r>
    </w:p>
    <w:bookmarkEnd w:id="130"/>
    <w:p>
      <w:pPr>
        <w:spacing w:after="0"/>
        <w:ind w:left="0"/>
        <w:jc w:val="both"/>
      </w:pPr>
      <w:r>
        <w:rPr>
          <w:rFonts w:ascii="Times New Roman"/>
          <w:b w:val="false"/>
          <w:i w:val="false"/>
          <w:color w:val="000000"/>
          <w:sz w:val="28"/>
        </w:rPr>
        <w:t xml:space="preserve">      Еңбек, ұжымдық шарттардың талаптарымен және (немесе) жұмыс берушiнiң актiсiмен толық емес жұмыс күнi кезiнде нақты орындалған жұмыс үшiн, немесе толық көлемдегi емес жұмыс үшiн, сондай-ақ уақытша немесе бiржолғы сипаттағы жұмысқа еңбекақы төлеу үшiн сағаттық еңбекақы белгiленуi мүмкiн. </w:t>
      </w:r>
    </w:p>
    <w:bookmarkStart w:name="z0" w:id="131"/>
    <w:p>
      <w:pPr>
        <w:spacing w:after="0"/>
        <w:ind w:left="0"/>
        <w:jc w:val="both"/>
      </w:pPr>
      <w:r>
        <w:rPr>
          <w:rFonts w:ascii="Times New Roman"/>
          <w:b w:val="false"/>
          <w:i w:val="false"/>
          <w:color w:val="000000"/>
          <w:sz w:val="28"/>
        </w:rPr>
        <w:t>
</w:t>
      </w:r>
      <w:r>
        <w:rPr>
          <w:rFonts w:ascii="Times New Roman"/>
          <w:b/>
          <w:i w:val="false"/>
          <w:color w:val="000000"/>
          <w:sz w:val="28"/>
        </w:rPr>
        <w:t xml:space="preserve">       118-бап. Жалақыны индекстеу </w:t>
      </w:r>
    </w:p>
    <w:bookmarkEnd w:id="131"/>
    <w:p>
      <w:pPr>
        <w:spacing w:after="0"/>
        <w:ind w:left="0"/>
        <w:jc w:val="both"/>
      </w:pPr>
      <w:r>
        <w:rPr>
          <w:rFonts w:ascii="Times New Roman"/>
          <w:b w:val="false"/>
          <w:i w:val="false"/>
          <w:color w:val="000000"/>
          <w:sz w:val="28"/>
        </w:rPr>
        <w:t xml:space="preserve">      Жұмыс берушi қызметкерлердiң жалақысын индекстеудi ұйымның қаржы-экономикалық қызметiнiң нәтижелерiне және Қазақстан Республикасының нормативтiк құқықтық актілерiнде тиiстi кезеңге белгiленген инфляция деңгейiне қарай, келiсiмдерде, ұжымдық шартта, еңбек шартында және (немесе) жұмыс берушiнiң актiсiнде белгiленген тәртiппен жүргізедi. </w:t>
      </w:r>
    </w:p>
    <w:bookmarkStart w:name="z4343472" w:id="132"/>
    <w:p>
      <w:pPr>
        <w:spacing w:after="0"/>
        <w:ind w:left="0"/>
        <w:jc w:val="both"/>
      </w:pPr>
      <w:r>
        <w:rPr>
          <w:rFonts w:ascii="Times New Roman"/>
          <w:b w:val="false"/>
          <w:i w:val="false"/>
          <w:color w:val="000000"/>
          <w:sz w:val="28"/>
        </w:rPr>
        <w:t>
</w:t>
      </w:r>
      <w:r>
        <w:rPr>
          <w:rFonts w:ascii="Times New Roman"/>
          <w:b/>
          <w:i w:val="false"/>
          <w:color w:val="000000"/>
          <w:sz w:val="28"/>
        </w:rPr>
        <w:t xml:space="preserve">       119-бап. Еңбекақы төлеудi ұйымдастыру </w:t>
      </w:r>
    </w:p>
    <w:bookmarkEnd w:id="132"/>
    <w:p>
      <w:pPr>
        <w:spacing w:after="0"/>
        <w:ind w:left="0"/>
        <w:jc w:val="both"/>
      </w:pPr>
      <w:r>
        <w:rPr>
          <w:rFonts w:ascii="Times New Roman"/>
          <w:b w:val="false"/>
          <w:i w:val="false"/>
          <w:color w:val="000000"/>
          <w:sz w:val="28"/>
        </w:rPr>
        <w:t xml:space="preserve">      1. Қызметкерлерге қойылатын бiлiктiлiк талаптары мен белгiлi бiр жұмыс түрлерiнiң күрделiлігі Жұмысшылардың жұмыстары мен кәсiптерiнiң тарифтiк-білiктілiк бiрыңғай анықтамалығына, Басшылардың, мамандардың және басқа да қызметшiлердiң білiктілiк анықтамалығына, сондай-ақ ұйымдардың басшылары, мамандары және басқа да қызметшiлерi лауазымдарының үлгiлiк бiлiктілік сипаттамалары негiзiнде белгіленедi. </w:t>
      </w:r>
      <w:r>
        <w:br/>
      </w:r>
      <w:r>
        <w:rPr>
          <w:rFonts w:ascii="Times New Roman"/>
          <w:b w:val="false"/>
          <w:i w:val="false"/>
          <w:color w:val="000000"/>
          <w:sz w:val="28"/>
        </w:rPr>
        <w:t xml:space="preserve">
      2. Орындалатын жұмысты белгілi бiр күрделiлiкке жатқызу және қызметкерлерге бiлiктiлiк разрядтары мен санаттарын беру Жұмыстар мен жұмысшылар кәсiптерiнiң бiрыңғай тарифтiк-білiктілiк анықтамалығы мен Басшылардың, мамандардың және басқа да қызметшілердiң білiктілiк анықтамалығына және ұйымдардың басшылары, мамандары және басқа да қызметшiлерi лауазымдарының үлгілік бiлiктілік сипаттамалары сәйкес жүргiзіледi. </w:t>
      </w:r>
      <w:r>
        <w:br/>
      </w:r>
      <w:r>
        <w:rPr>
          <w:rFonts w:ascii="Times New Roman"/>
          <w:b w:val="false"/>
          <w:i w:val="false"/>
          <w:color w:val="000000"/>
          <w:sz w:val="28"/>
        </w:rPr>
        <w:t xml:space="preserve">
      3. Осы баптың 1-тармағында көрсетілген анықтамаларды, жұмысшылар кәсiптерiнiң тарифтiк-білiктілік сипаттамаларын әзiрлеудiң, қайта қараудың, сынақтан өткiзудiң, бекiтудiң және қолданудың тәртiбiн еңбек жөнiндегi уәкiлеттi мемлекеттiк орган айқындайды. Әртүрлi экономикалық қызмет ұйымдарының басшылары, мамандары мен басқа да қызметшiлерi лауазымдарының үлгілік бiлiктілiк сипаттамаларын тиiстi қызмет саласындағы уәкiлеттi орталық атқарушы органдар еңбек жөнiндегi уәкілетті мемлекеттiк органмен келiсiм бойынша әзiрлейдi және бекiтедi. </w:t>
      </w:r>
    </w:p>
    <w:bookmarkStart w:name="z15807092" w:id="133"/>
    <w:p>
      <w:pPr>
        <w:spacing w:after="0"/>
        <w:ind w:left="0"/>
        <w:jc w:val="both"/>
      </w:pPr>
      <w:r>
        <w:rPr>
          <w:rFonts w:ascii="Times New Roman"/>
          <w:b w:val="false"/>
          <w:i w:val="false"/>
          <w:color w:val="000000"/>
          <w:sz w:val="28"/>
        </w:rPr>
        <w:t>
</w:t>
      </w:r>
      <w:r>
        <w:rPr>
          <w:rFonts w:ascii="Times New Roman"/>
          <w:b/>
          <w:i w:val="false"/>
          <w:color w:val="000000"/>
          <w:sz w:val="28"/>
        </w:rPr>
        <w:t xml:space="preserve">       120-бап. Еңбекақы төлеу жүйелерi </w:t>
      </w:r>
    </w:p>
    <w:bookmarkEnd w:id="133"/>
    <w:p>
      <w:pPr>
        <w:spacing w:after="0"/>
        <w:ind w:left="0"/>
        <w:jc w:val="both"/>
      </w:pPr>
      <w:r>
        <w:rPr>
          <w:rFonts w:ascii="Times New Roman"/>
          <w:b w:val="false"/>
          <w:i w:val="false"/>
          <w:color w:val="000000"/>
          <w:sz w:val="28"/>
        </w:rPr>
        <w:t xml:space="preserve">      1. Қызметкерлердiң еңбегiне ақы мерзiмдi, кесiмдi немесе өзге де еңбекақы жүйелерi бойынша төленедi. Еңбекақы төлеу еңбектiң жеке және (немесе) ұжымдық нәтижелерi үшiн жүргiзiлуi мүмкiн. </w:t>
      </w:r>
      <w:r>
        <w:br/>
      </w:r>
      <w:r>
        <w:rPr>
          <w:rFonts w:ascii="Times New Roman"/>
          <w:b w:val="false"/>
          <w:i w:val="false"/>
          <w:color w:val="000000"/>
          <w:sz w:val="28"/>
        </w:rPr>
        <w:t xml:space="preserve">
      2. Жұмыс берушi қызметкерлердiң өндiрiс тиiмдiлігі мен орындалатын жұмыстың сапасын арттыруға мүдделілігін арттыру үшiн сыйлықақы беру жүйесiн және материалдық көтермелеудiң басқа да нысандарын енгізе алады. </w:t>
      </w:r>
      <w:r>
        <w:br/>
      </w:r>
      <w:r>
        <w:rPr>
          <w:rFonts w:ascii="Times New Roman"/>
          <w:b w:val="false"/>
          <w:i w:val="false"/>
          <w:color w:val="000000"/>
          <w:sz w:val="28"/>
        </w:rPr>
        <w:t xml:space="preserve">
      3. Ұйымдардағы еңбекақы жүйелерi мен материалдық көтермелеу нысандары ұжымдық шарттарда және (немесе) жұмыс берушiнiң актiлерiнде белгіленедi. </w:t>
      </w:r>
      <w:r>
        <w:br/>
      </w:r>
      <w:r>
        <w:rPr>
          <w:rFonts w:ascii="Times New Roman"/>
          <w:b w:val="false"/>
          <w:i w:val="false"/>
          <w:color w:val="000000"/>
          <w:sz w:val="28"/>
        </w:rPr>
        <w:t xml:space="preserve">
      4. Мемлекеттiк бюджеттен қаржыландырылатын ұйымдардың қызметкерлерiнiң еңбекақы жүйесi Қазақстан Республикасының нормативтiк құқықтық актілерiмен белгіленедi. </w:t>
      </w:r>
      <w:r>
        <w:br/>
      </w:r>
      <w:r>
        <w:rPr>
          <w:rFonts w:ascii="Times New Roman"/>
          <w:b w:val="false"/>
          <w:i w:val="false"/>
          <w:color w:val="000000"/>
          <w:sz w:val="28"/>
        </w:rPr>
        <w:t xml:space="preserve">
      5. Ұлттық компаниялар қызметкерлерiнiң еңбекақы жүйесi Қазақстан Республикасының Үкiметi бекiткен Үлгi ереже негізiнде белгiленедi. </w:t>
      </w:r>
      <w:r>
        <w:br/>
      </w:r>
      <w:r>
        <w:rPr>
          <w:rFonts w:ascii="Times New Roman"/>
          <w:b w:val="false"/>
          <w:i w:val="false"/>
          <w:color w:val="000000"/>
          <w:sz w:val="28"/>
        </w:rPr>
        <w:t xml:space="preserve">
      6. Қызметтерiне (тауарларына, жұмыстарына) тарифтердi (бағаларды, алым ставкаларын) мемлекеттiк реттеу енгiзiлетiн жұмыс берушiлердiң еңбекақы жүйесiн қараудың және келiсудiң еңбек жөнiндегi уәкілеттi мемлекеттiк орган белгiлейдi. </w:t>
      </w:r>
    </w:p>
    <w:bookmarkStart w:name="z0" w:id="134"/>
    <w:p>
      <w:pPr>
        <w:spacing w:after="0"/>
        <w:ind w:left="0"/>
        <w:jc w:val="both"/>
      </w:pPr>
      <w:r>
        <w:rPr>
          <w:rFonts w:ascii="Times New Roman"/>
          <w:b w:val="false"/>
          <w:i w:val="false"/>
          <w:color w:val="000000"/>
          <w:sz w:val="28"/>
        </w:rPr>
        <w:t>
</w:t>
      </w:r>
      <w:r>
        <w:rPr>
          <w:rFonts w:ascii="Times New Roman"/>
          <w:b/>
          <w:i w:val="false"/>
          <w:color w:val="000000"/>
          <w:sz w:val="28"/>
        </w:rPr>
        <w:t xml:space="preserve">       121-бап. Жұмыс уақытынан тыс жұмысқа еңбекақы төлеу </w:t>
      </w:r>
    </w:p>
    <w:bookmarkEnd w:id="134"/>
    <w:p>
      <w:pPr>
        <w:spacing w:after="0"/>
        <w:ind w:left="0"/>
        <w:jc w:val="both"/>
      </w:pPr>
      <w:r>
        <w:rPr>
          <w:rFonts w:ascii="Times New Roman"/>
          <w:b w:val="false"/>
          <w:i w:val="false"/>
          <w:color w:val="000000"/>
          <w:sz w:val="28"/>
        </w:rPr>
        <w:t xml:space="preserve">      Мерзiмдi еңбекақы төлеу кезiндегі жұмыс уақытынан тыс жұмысқа еңбекақы бiр жарым еседен кем төленбейдi. Кесiмдi еңбекақы төлеу кезiндегi жұмыс уақытынан тыс жұмысқа еңбекақы қызметкердiң тарифтiк ставкасының (лауазымдық жалақысының) елу пайызынан кем емес мөлшерде жүргiзiледi. </w:t>
      </w:r>
    </w:p>
    <w:bookmarkStart w:name="z0" w:id="135"/>
    <w:p>
      <w:pPr>
        <w:spacing w:after="0"/>
        <w:ind w:left="0"/>
        <w:jc w:val="both"/>
      </w:pPr>
      <w:r>
        <w:rPr>
          <w:rFonts w:ascii="Times New Roman"/>
          <w:b w:val="false"/>
          <w:i w:val="false"/>
          <w:color w:val="000000"/>
          <w:sz w:val="28"/>
        </w:rPr>
        <w:t>
</w:t>
      </w:r>
      <w:r>
        <w:rPr>
          <w:rFonts w:ascii="Times New Roman"/>
          <w:b/>
          <w:i w:val="false"/>
          <w:color w:val="000000"/>
          <w:sz w:val="28"/>
        </w:rPr>
        <w:t xml:space="preserve">       122-бап. Мереке және демалыс күндерiндегi жұмысқа </w:t>
      </w:r>
      <w:r>
        <w:br/>
      </w:r>
      <w:r>
        <w:rPr>
          <w:rFonts w:ascii="Times New Roman"/>
          <w:b w:val="false"/>
          <w:i w:val="false"/>
          <w:color w:val="000000"/>
          <w:sz w:val="28"/>
        </w:rPr>
        <w:t>
</w:t>
      </w:r>
      <w:r>
        <w:rPr>
          <w:rFonts w:ascii="Times New Roman"/>
          <w:b/>
          <w:i w:val="false"/>
          <w:color w:val="000000"/>
          <w:sz w:val="28"/>
        </w:rPr>
        <w:t xml:space="preserve">                 еңбекақы төлеу </w:t>
      </w:r>
    </w:p>
    <w:bookmarkEnd w:id="135"/>
    <w:p>
      <w:pPr>
        <w:spacing w:after="0"/>
        <w:ind w:left="0"/>
        <w:jc w:val="both"/>
      </w:pPr>
      <w:r>
        <w:rPr>
          <w:rFonts w:ascii="Times New Roman"/>
          <w:b w:val="false"/>
          <w:i w:val="false"/>
          <w:color w:val="000000"/>
          <w:sz w:val="28"/>
        </w:rPr>
        <w:t xml:space="preserve">      Мереке және демалыс күндерiндегi жұмысқа еңбекақы төлеу қызметкердiң күндiк (сағаттық) ставкасына қарай, екi еседен кем емес мөлшерде жүргiзіледi. </w:t>
      </w:r>
    </w:p>
    <w:bookmarkStart w:name="z0" w:id="136"/>
    <w:p>
      <w:pPr>
        <w:spacing w:after="0"/>
        <w:ind w:left="0"/>
        <w:jc w:val="both"/>
      </w:pPr>
      <w:r>
        <w:rPr>
          <w:rFonts w:ascii="Times New Roman"/>
          <w:b w:val="false"/>
          <w:i w:val="false"/>
          <w:color w:val="000000"/>
          <w:sz w:val="28"/>
        </w:rPr>
        <w:t>
</w:t>
      </w:r>
      <w:r>
        <w:rPr>
          <w:rFonts w:ascii="Times New Roman"/>
          <w:b/>
          <w:i w:val="false"/>
          <w:color w:val="000000"/>
          <w:sz w:val="28"/>
        </w:rPr>
        <w:t xml:space="preserve">       123-бап. Түнгi уақыттағы жұмысқа еңбекақы төлеу </w:t>
      </w:r>
    </w:p>
    <w:bookmarkEnd w:id="136"/>
    <w:p>
      <w:pPr>
        <w:spacing w:after="0"/>
        <w:ind w:left="0"/>
        <w:jc w:val="both"/>
      </w:pPr>
      <w:r>
        <w:rPr>
          <w:rFonts w:ascii="Times New Roman"/>
          <w:b w:val="false"/>
          <w:i w:val="false"/>
          <w:color w:val="000000"/>
          <w:sz w:val="28"/>
        </w:rPr>
        <w:t xml:space="preserve">      Түнгi уақыттағы жұмыстың әр сағатына қызметкердiң күндiк (сағаттық) ставкасына қарай, бiр жарым мөлшерден кем емес еңбекақы төленедi. </w:t>
      </w:r>
    </w:p>
    <w:bookmarkStart w:name="z0" w:id="137"/>
    <w:p>
      <w:pPr>
        <w:spacing w:after="0"/>
        <w:ind w:left="0"/>
        <w:jc w:val="both"/>
      </w:pPr>
      <w:r>
        <w:rPr>
          <w:rFonts w:ascii="Times New Roman"/>
          <w:b w:val="false"/>
          <w:i w:val="false"/>
          <w:color w:val="000000"/>
          <w:sz w:val="28"/>
        </w:rPr>
        <w:t>
</w:t>
      </w:r>
      <w:r>
        <w:rPr>
          <w:rFonts w:ascii="Times New Roman"/>
          <w:b/>
          <w:i w:val="false"/>
          <w:color w:val="000000"/>
          <w:sz w:val="28"/>
        </w:rPr>
        <w:t xml:space="preserve">       124-бап. Лауазымдарды қоса атқару (қызмет көрсету </w:t>
      </w:r>
      <w:r>
        <w:br/>
      </w:r>
      <w:r>
        <w:rPr>
          <w:rFonts w:ascii="Times New Roman"/>
          <w:b w:val="false"/>
          <w:i w:val="false"/>
          <w:color w:val="000000"/>
          <w:sz w:val="28"/>
        </w:rPr>
        <w:t>
</w:t>
      </w:r>
      <w:r>
        <w:rPr>
          <w:rFonts w:ascii="Times New Roman"/>
          <w:b/>
          <w:i w:val="false"/>
          <w:color w:val="000000"/>
          <w:sz w:val="28"/>
        </w:rPr>
        <w:t xml:space="preserve">                 аймағының кеңеюi) және уақытша болмаған </w:t>
      </w:r>
      <w:r>
        <w:br/>
      </w:r>
      <w:r>
        <w:rPr>
          <w:rFonts w:ascii="Times New Roman"/>
          <w:b w:val="false"/>
          <w:i w:val="false"/>
          <w:color w:val="000000"/>
          <w:sz w:val="28"/>
        </w:rPr>
        <w:t>
</w:t>
      </w:r>
      <w:r>
        <w:rPr>
          <w:rFonts w:ascii="Times New Roman"/>
          <w:b/>
          <w:i w:val="false"/>
          <w:color w:val="000000"/>
          <w:sz w:val="28"/>
        </w:rPr>
        <w:t xml:space="preserve">                 қызметкердiң мiндеттерiн атқару кезiндегi </w:t>
      </w:r>
      <w:r>
        <w:br/>
      </w:r>
      <w:r>
        <w:rPr>
          <w:rFonts w:ascii="Times New Roman"/>
          <w:b w:val="false"/>
          <w:i w:val="false"/>
          <w:color w:val="000000"/>
          <w:sz w:val="28"/>
        </w:rPr>
        <w:t>
</w:t>
      </w:r>
      <w:r>
        <w:rPr>
          <w:rFonts w:ascii="Times New Roman"/>
          <w:b/>
          <w:i w:val="false"/>
          <w:color w:val="000000"/>
          <w:sz w:val="28"/>
        </w:rPr>
        <w:t xml:space="preserve">                 жалақы </w:t>
      </w:r>
    </w:p>
    <w:bookmarkEnd w:id="137"/>
    <w:p>
      <w:pPr>
        <w:spacing w:after="0"/>
        <w:ind w:left="0"/>
        <w:jc w:val="both"/>
      </w:pPr>
      <w:r>
        <w:rPr>
          <w:rFonts w:ascii="Times New Roman"/>
          <w:b w:val="false"/>
          <w:i w:val="false"/>
          <w:color w:val="000000"/>
          <w:sz w:val="28"/>
        </w:rPr>
        <w:t xml:space="preserve">      1. Бiр ұйымда, еңбек шартында келiсілген өзiнiң негiзгi жұмысымен қатар басқа лауазым бойынша қосымша жұмыс немесе өзiнiң негізгi жұмысынан босатылмай, уақытша болмаған қызметкердiң жұмысын қоса орындаған қызметкерге қосымша ақы төлемi жүргiзiледi.  </w:t>
      </w:r>
      <w:r>
        <w:br/>
      </w:r>
      <w:r>
        <w:rPr>
          <w:rFonts w:ascii="Times New Roman"/>
          <w:b w:val="false"/>
          <w:i w:val="false"/>
          <w:color w:val="000000"/>
          <w:sz w:val="28"/>
        </w:rPr>
        <w:t xml:space="preserve">
      2. Лауазымдарды қоса атқарғаны (қызмет көрсету аймағының кеңеюi) және уақытша болмаған қызметкердiң мiндеттерiн атқарғаны үшін берiлетiн қосымша ақының мөлшерiн жұмыс берушi қызметкермен келiсе отырып белгiлейдi. </w:t>
      </w:r>
    </w:p>
    <w:bookmarkStart w:name="z0" w:id="138"/>
    <w:p>
      <w:pPr>
        <w:spacing w:after="0"/>
        <w:ind w:left="0"/>
        <w:jc w:val="both"/>
      </w:pPr>
      <w:r>
        <w:rPr>
          <w:rFonts w:ascii="Times New Roman"/>
          <w:b w:val="false"/>
          <w:i w:val="false"/>
          <w:color w:val="000000"/>
          <w:sz w:val="28"/>
        </w:rPr>
        <w:t>
</w:t>
      </w:r>
      <w:r>
        <w:rPr>
          <w:rFonts w:ascii="Times New Roman"/>
          <w:b/>
          <w:i w:val="false"/>
          <w:color w:val="000000"/>
          <w:sz w:val="28"/>
        </w:rPr>
        <w:t xml:space="preserve">       125-бап. Iркiлiс уақытына еңбекақы төлеу </w:t>
      </w:r>
    </w:p>
    <w:bookmarkEnd w:id="138"/>
    <w:p>
      <w:pPr>
        <w:spacing w:after="0"/>
        <w:ind w:left="0"/>
        <w:jc w:val="both"/>
      </w:pPr>
      <w:r>
        <w:rPr>
          <w:rFonts w:ascii="Times New Roman"/>
          <w:b w:val="false"/>
          <w:i w:val="false"/>
          <w:color w:val="000000"/>
          <w:sz w:val="28"/>
        </w:rPr>
        <w:t xml:space="preserve">      1. Жұмыс берушiнiң кiнәсiнен тоқтап тұрған уақытқа еңбекақы төлеудiң тәртiбi мен жағдайлары еңбек немесе ұжымдық шарттарында айқындалады және қызметкердiң орташа жалақысының елу пайызынан кем емес мөлшерде белгiленедi. </w:t>
      </w:r>
      <w:r>
        <w:br/>
      </w:r>
      <w:r>
        <w:rPr>
          <w:rFonts w:ascii="Times New Roman"/>
          <w:b w:val="false"/>
          <w:i w:val="false"/>
          <w:color w:val="000000"/>
          <w:sz w:val="28"/>
        </w:rPr>
        <w:t xml:space="preserve">
      2. Қызметкердiң кiнәсiнен тоқтап тұрған уақытқа төлем жүргiзiлмейдi. </w:t>
      </w:r>
    </w:p>
    <w:bookmarkStart w:name="z0" w:id="139"/>
    <w:p>
      <w:pPr>
        <w:spacing w:after="0"/>
        <w:ind w:left="0"/>
        <w:jc w:val="both"/>
      </w:pPr>
      <w:r>
        <w:rPr>
          <w:rFonts w:ascii="Times New Roman"/>
          <w:b w:val="false"/>
          <w:i w:val="false"/>
          <w:color w:val="000000"/>
          <w:sz w:val="28"/>
        </w:rPr>
        <w:t>
</w:t>
      </w:r>
      <w:r>
        <w:rPr>
          <w:rFonts w:ascii="Times New Roman"/>
          <w:b/>
          <w:i w:val="false"/>
          <w:color w:val="000000"/>
          <w:sz w:val="28"/>
        </w:rPr>
        <w:t xml:space="preserve">       126-бап. Жалақы төлеудiң тәртiбi мен мерзiмдерi </w:t>
      </w:r>
    </w:p>
    <w:bookmarkEnd w:id="139"/>
    <w:p>
      <w:pPr>
        <w:spacing w:after="0"/>
        <w:ind w:left="0"/>
        <w:jc w:val="both"/>
      </w:pPr>
      <w:r>
        <w:rPr>
          <w:rFonts w:ascii="Times New Roman"/>
          <w:b w:val="false"/>
          <w:i w:val="false"/>
          <w:color w:val="000000"/>
          <w:sz w:val="28"/>
        </w:rPr>
        <w:t xml:space="preserve">      1. Жалақы айына бiр реттен кем емес, келесi айдың бiрiншi онкүндігінен кешiктiрмей, Қазақстан Республикасының ұлттық валютасымен төленедi. Жалақы төленетiн күн еңбек, ұжымдық шарттарда көзделедi. </w:t>
      </w:r>
      <w:r>
        <w:br/>
      </w:r>
      <w:r>
        <w:rPr>
          <w:rFonts w:ascii="Times New Roman"/>
          <w:b w:val="false"/>
          <w:i w:val="false"/>
          <w:color w:val="000000"/>
          <w:sz w:val="28"/>
        </w:rPr>
        <w:t xml:space="preserve">
      2. Жалақы төленген кезде жұмыс берушi ай сайын қызметкерге тиiстi кезеңде оған тиесілi жалақының құрамдас бөлiктерi, жүргізілген ұстап қалулардың мөлшерi мен негiздерi, оның iшiнде ұстап қалған және аударылған мiндеттi зейнетақы жарналары туралы, сондай-ақ төленуге тиiсті жалпы ақша сомасы туралы жазбаша нысандағы мәлiметтердi хабарлап отыруға мiндеттi. </w:t>
      </w:r>
      <w:r>
        <w:br/>
      </w:r>
      <w:r>
        <w:rPr>
          <w:rFonts w:ascii="Times New Roman"/>
          <w:b w:val="false"/>
          <w:i w:val="false"/>
          <w:color w:val="000000"/>
          <w:sz w:val="28"/>
        </w:rPr>
        <w:t xml:space="preserve">
      3. Жалақы төлеу күнi демалыс немесе мереке күндерiмен сәйкес келген кезде, төлем олардың алдында жүргiзiледi. </w:t>
      </w:r>
      <w:r>
        <w:br/>
      </w:r>
      <w:r>
        <w:rPr>
          <w:rFonts w:ascii="Times New Roman"/>
          <w:b w:val="false"/>
          <w:i w:val="false"/>
          <w:color w:val="000000"/>
          <w:sz w:val="28"/>
        </w:rPr>
        <w:t xml:space="preserve">
      4. Жұмыс берушiнiң кiнәсiнен жалақы, ал қызметкермен еңбек шарты бұзылған кезде - оған тиесілi басқа да төлемдер белгіленген мерзiмдермен салыстырғанда кешеуiлдеп қалса, жұмыс берушi қызметкерге берешегiн және төлемақы өсiмiн төлейдi. Төлемақы өсiмiнiң мөлшерi Қазақстан Республикасы Ұлттық Банкiнiң қайта қаржыландыру ставкасы бойынша жалақы төлеу жөнiндегі мiндеттемелерiн орындау күнiне белгiленедi және төлем жүргiзiлуге тиiстi күннен кейiнгi күннен бастап жүргізiлуге тиiс және төленген күнмен аяқталатын кешiктiрiлген әр күнтiзбелiк күн үшiн есептеледi. </w:t>
      </w:r>
      <w:r>
        <w:br/>
      </w:r>
      <w:r>
        <w:rPr>
          <w:rFonts w:ascii="Times New Roman"/>
          <w:b w:val="false"/>
          <w:i w:val="false"/>
          <w:color w:val="000000"/>
          <w:sz w:val="28"/>
        </w:rPr>
        <w:t xml:space="preserve">
      5. Еңбек шарты бұзылған кезде қызметкерге тиесiлi барлық сомаларды төлеу соңғы жұмыс күнiнен кешiктiрілмей жүргізiледi. </w:t>
      </w:r>
    </w:p>
    <w:bookmarkStart w:name="z15917536" w:id="140"/>
    <w:p>
      <w:pPr>
        <w:spacing w:after="0"/>
        <w:ind w:left="0"/>
        <w:jc w:val="both"/>
      </w:pPr>
      <w:r>
        <w:rPr>
          <w:rFonts w:ascii="Times New Roman"/>
          <w:b w:val="false"/>
          <w:i w:val="false"/>
          <w:color w:val="000000"/>
          <w:sz w:val="28"/>
        </w:rPr>
        <w:t>
</w:t>
      </w:r>
      <w:r>
        <w:rPr>
          <w:rFonts w:ascii="Times New Roman"/>
          <w:b/>
          <w:i w:val="false"/>
          <w:color w:val="000000"/>
          <w:sz w:val="28"/>
        </w:rPr>
        <w:t xml:space="preserve">       127-бап. Жалақы төленетiн орын </w:t>
      </w:r>
    </w:p>
    <w:bookmarkEnd w:id="140"/>
    <w:p>
      <w:pPr>
        <w:spacing w:after="0"/>
        <w:ind w:left="0"/>
        <w:jc w:val="both"/>
      </w:pPr>
      <w:r>
        <w:rPr>
          <w:rFonts w:ascii="Times New Roman"/>
          <w:b w:val="false"/>
          <w:i w:val="false"/>
          <w:color w:val="000000"/>
          <w:sz w:val="28"/>
        </w:rPr>
        <w:t xml:space="preserve">      Қызметкерлерге жалақы төлеу, егер еңбек, ұжымдық шарттарда өзгеше көзделмесе, әдетте олардың жұмысты орындайтын орнында жүргiзiлуi тиiс. </w:t>
      </w:r>
    </w:p>
    <w:bookmarkStart w:name="z0" w:id="141"/>
    <w:p>
      <w:pPr>
        <w:spacing w:after="0"/>
        <w:ind w:left="0"/>
        <w:jc w:val="both"/>
      </w:pPr>
      <w:r>
        <w:rPr>
          <w:rFonts w:ascii="Times New Roman"/>
          <w:b w:val="false"/>
          <w:i w:val="false"/>
          <w:color w:val="000000"/>
          <w:sz w:val="28"/>
        </w:rPr>
        <w:t>
</w:t>
      </w:r>
      <w:r>
        <w:rPr>
          <w:rFonts w:ascii="Times New Roman"/>
          <w:b/>
          <w:i w:val="false"/>
          <w:color w:val="000000"/>
          <w:sz w:val="28"/>
        </w:rPr>
        <w:t xml:space="preserve">       128-бап. Қызметкердiң орташа айлық жалақысын есептеу </w:t>
      </w:r>
    </w:p>
    <w:bookmarkEnd w:id="141"/>
    <w:p>
      <w:pPr>
        <w:spacing w:after="0"/>
        <w:ind w:left="0"/>
        <w:jc w:val="both"/>
      </w:pPr>
      <w:r>
        <w:rPr>
          <w:rFonts w:ascii="Times New Roman"/>
          <w:b w:val="false"/>
          <w:i w:val="false"/>
          <w:color w:val="000000"/>
          <w:sz w:val="28"/>
        </w:rPr>
        <w:t xml:space="preserve">      1. Бес күндiк, сондай-ақ алты күндiк жұмыс аптасында орташа айлық жалақыны есептеу, белгiленген үстемеақылар мен қосымша ақыларды және еңбекақы жүйесiнде көзделген, басқа да тұрақты сипаттағы ынталандыру төлемдерiн ескере отырып, нақты жұмыс iстелген уақыт үшiн, тиiстi кезеңдегі орташа күндiк (сағаттық) жалақының есебiнен жүргізiледi. </w:t>
      </w:r>
      <w:r>
        <w:br/>
      </w:r>
      <w:r>
        <w:rPr>
          <w:rFonts w:ascii="Times New Roman"/>
          <w:b w:val="false"/>
          <w:i w:val="false"/>
          <w:color w:val="000000"/>
          <w:sz w:val="28"/>
        </w:rPr>
        <w:t xml:space="preserve">
      2. Орташа жалақыны есептеу үшiн осы Кодекске сәйкес тиiстi еңбекақы төлеуге (төлемге) байланысты оқиғаның алдындағы он екi күнтiзбелiк ай есептiк кезең болып табылады. Күнтізбелiк он екi айдан кем жұмыс iстеген қызметкерлер үшiн орташа айлық жалақы нақты жұмыс iстеген уақыты үшiн белгiленедi. </w:t>
      </w:r>
      <w:r>
        <w:br/>
      </w:r>
      <w:r>
        <w:rPr>
          <w:rFonts w:ascii="Times New Roman"/>
          <w:b w:val="false"/>
          <w:i w:val="false"/>
          <w:color w:val="000000"/>
          <w:sz w:val="28"/>
        </w:rPr>
        <w:t xml:space="preserve">
      3. Осы Кодексте көзделген орташа айлық жалақыны айқындаудың барлық жағдайлары үшiн Қазақстан Республикасының Үкiметi оны есептеудiң бiрыңғай тәртiбiн белгiлейдi. </w:t>
      </w:r>
    </w:p>
    <w:bookmarkStart w:name="z1" w:id="142"/>
    <w:p>
      <w:pPr>
        <w:spacing w:after="0"/>
        <w:ind w:left="0"/>
        <w:jc w:val="both"/>
      </w:pPr>
      <w:r>
        <w:rPr>
          <w:rFonts w:ascii="Times New Roman"/>
          <w:b w:val="false"/>
          <w:i w:val="false"/>
          <w:color w:val="000000"/>
          <w:sz w:val="28"/>
        </w:rPr>
        <w:t>
</w:t>
      </w:r>
      <w:r>
        <w:rPr>
          <w:rFonts w:ascii="Times New Roman"/>
          <w:b/>
          <w:i w:val="false"/>
          <w:color w:val="000000"/>
          <w:sz w:val="28"/>
        </w:rPr>
        <w:t xml:space="preserve">       129-бап. Жалақыдан ұстап қалулар </w:t>
      </w:r>
    </w:p>
    <w:bookmarkEnd w:id="142"/>
    <w:p>
      <w:pPr>
        <w:spacing w:after="0"/>
        <w:ind w:left="0"/>
        <w:jc w:val="both"/>
      </w:pPr>
      <w:r>
        <w:rPr>
          <w:rFonts w:ascii="Times New Roman"/>
          <w:b w:val="false"/>
          <w:i w:val="false"/>
          <w:color w:val="000000"/>
          <w:sz w:val="28"/>
        </w:rPr>
        <w:t xml:space="preserve">      1. Қызметкердiң жалақысынан ұстап қалулар сот шешiмi бойынша, сондай-ақ Қазақстан Республикасының заң актiлерiнде көзделген жағдайларда жүргiзiледi. </w:t>
      </w:r>
      <w:r>
        <w:br/>
      </w:r>
      <w:r>
        <w:rPr>
          <w:rFonts w:ascii="Times New Roman"/>
          <w:b w:val="false"/>
          <w:i w:val="false"/>
          <w:color w:val="000000"/>
          <w:sz w:val="28"/>
        </w:rPr>
        <w:t xml:space="preserve">
      2. Өздерi жұмыс iстейтiн ұйымдарға берешегiн өтеу үшiн қызметкерлердiң жалақысынан ұстап қалулар, қызметкердiң жазбаша келiсiмi болғанда, жұмыс берушiнiң актiсi негiзiнде жүргiзiлуi мүмкiн. </w:t>
      </w:r>
      <w:r>
        <w:br/>
      </w:r>
      <w:r>
        <w:rPr>
          <w:rFonts w:ascii="Times New Roman"/>
          <w:b w:val="false"/>
          <w:i w:val="false"/>
          <w:color w:val="000000"/>
          <w:sz w:val="28"/>
        </w:rPr>
        <w:t xml:space="preserve">
      3. Ұстап қалулардың жалпы мөлшерi қызметкерге тиесiлi жалақының елу пайызынан аспауы тиiс. </w:t>
      </w:r>
    </w:p>
    <w:bookmarkStart w:name="z10" w:id="143"/>
    <w:p>
      <w:pPr>
        <w:spacing w:after="0"/>
        <w:ind w:left="0"/>
        <w:jc w:val="left"/>
      </w:pPr>
      <w:r>
        <w:rPr>
          <w:rFonts w:ascii="Times New Roman"/>
          <w:b/>
          <w:i w:val="false"/>
          <w:color w:val="000000"/>
        </w:rPr>
        <w:t xml:space="preserve"> 
  10-тарау. Кәсiптiк даярлау, қайта даярлау және </w:t>
      </w:r>
      <w:r>
        <w:br/>
      </w:r>
      <w:r>
        <w:rPr>
          <w:rFonts w:ascii="Times New Roman"/>
          <w:b/>
          <w:i w:val="false"/>
          <w:color w:val="000000"/>
        </w:rPr>
        <w:t xml:space="preserve">
кадрлардың бiлiктілiгiн арттыру </w:t>
      </w:r>
    </w:p>
    <w:bookmarkEnd w:id="143"/>
    <w:bookmarkStart w:name="z16842753" w:id="144"/>
    <w:p>
      <w:pPr>
        <w:spacing w:after="0"/>
        <w:ind w:left="0"/>
        <w:jc w:val="both"/>
      </w:pPr>
      <w:r>
        <w:rPr>
          <w:rFonts w:ascii="Times New Roman"/>
          <w:b w:val="false"/>
          <w:i w:val="false"/>
          <w:color w:val="000000"/>
          <w:sz w:val="28"/>
        </w:rPr>
        <w:t>
</w:t>
      </w:r>
      <w:r>
        <w:rPr>
          <w:rFonts w:ascii="Times New Roman"/>
          <w:b/>
          <w:i w:val="false"/>
          <w:color w:val="000000"/>
          <w:sz w:val="28"/>
        </w:rPr>
        <w:t xml:space="preserve">       130-бап. Осы тарауда пайдаланылатын ұғымдар </w:t>
      </w:r>
    </w:p>
    <w:bookmarkEnd w:id="144"/>
    <w:p>
      <w:pPr>
        <w:spacing w:after="0"/>
        <w:ind w:left="0"/>
        <w:jc w:val="both"/>
      </w:pPr>
      <w:r>
        <w:rPr>
          <w:rFonts w:ascii="Times New Roman"/>
          <w:b w:val="false"/>
          <w:i w:val="false"/>
          <w:color w:val="000000"/>
          <w:sz w:val="28"/>
        </w:rPr>
        <w:t xml:space="preserve">      Осы тарауда мынадай ұйымдар пайдаланылады: </w:t>
      </w:r>
      <w:r>
        <w:br/>
      </w:r>
      <w:r>
        <w:rPr>
          <w:rFonts w:ascii="Times New Roman"/>
          <w:b w:val="false"/>
          <w:i w:val="false"/>
          <w:color w:val="000000"/>
          <w:sz w:val="28"/>
        </w:rPr>
        <w:t xml:space="preserve">
      1) кәсiптiк даярлау - жаңа кәсiптi игеру мақсатымен кәсiптiк бiлiмiн, iскерлiгi мен дағдыларды үйрету; </w:t>
      </w:r>
      <w:r>
        <w:br/>
      </w:r>
      <w:r>
        <w:rPr>
          <w:rFonts w:ascii="Times New Roman"/>
          <w:b w:val="false"/>
          <w:i w:val="false"/>
          <w:color w:val="000000"/>
          <w:sz w:val="28"/>
        </w:rPr>
        <w:t xml:space="preserve">
      2) қайта даярлау - қызметкерлердi еңбектiң мазмұны мен нәтижелерiне қойылатын талаптардың өзгеруiне немесе жаңа кәсiптi үйренуiне байланысты жаңа бiлiм, iскерлiк пен дағдыларды игеру мақсатында даярлау; </w:t>
      </w:r>
      <w:r>
        <w:br/>
      </w:r>
      <w:r>
        <w:rPr>
          <w:rFonts w:ascii="Times New Roman"/>
          <w:b w:val="false"/>
          <w:i w:val="false"/>
          <w:color w:val="000000"/>
          <w:sz w:val="28"/>
        </w:rPr>
        <w:t xml:space="preserve">
      3) бiлiктiлiгiн арттыру - қызметкерлердi бұрын алған кәсiптiк бiлiм, iскерлiк пен дағдыларды жетiлдiру мақсатында даярлау. </w:t>
      </w:r>
    </w:p>
    <w:bookmarkStart w:name="z0" w:id="145"/>
    <w:p>
      <w:pPr>
        <w:spacing w:after="0"/>
        <w:ind w:left="0"/>
        <w:jc w:val="both"/>
      </w:pPr>
      <w:r>
        <w:rPr>
          <w:rFonts w:ascii="Times New Roman"/>
          <w:b w:val="false"/>
          <w:i w:val="false"/>
          <w:color w:val="000000"/>
          <w:sz w:val="28"/>
        </w:rPr>
        <w:t>
</w:t>
      </w:r>
      <w:r>
        <w:rPr>
          <w:rFonts w:ascii="Times New Roman"/>
          <w:b/>
          <w:i w:val="false"/>
          <w:color w:val="000000"/>
          <w:sz w:val="28"/>
        </w:rPr>
        <w:t xml:space="preserve">       131-бап. Жұмыс берушiнiң жолдамасы бойынша бiлiм </w:t>
      </w:r>
      <w:r>
        <w:br/>
      </w:r>
      <w:r>
        <w:rPr>
          <w:rFonts w:ascii="Times New Roman"/>
          <w:b w:val="false"/>
          <w:i w:val="false"/>
          <w:color w:val="000000"/>
          <w:sz w:val="28"/>
        </w:rPr>
        <w:t>
</w:t>
      </w:r>
      <w:r>
        <w:rPr>
          <w:rFonts w:ascii="Times New Roman"/>
          <w:b/>
          <w:i w:val="false"/>
          <w:color w:val="000000"/>
          <w:sz w:val="28"/>
        </w:rPr>
        <w:t xml:space="preserve">                 ұйымдарында қызметкерлердi кәсiптiк даярлау, </w:t>
      </w:r>
      <w:r>
        <w:br/>
      </w:r>
      <w:r>
        <w:rPr>
          <w:rFonts w:ascii="Times New Roman"/>
          <w:b w:val="false"/>
          <w:i w:val="false"/>
          <w:color w:val="000000"/>
          <w:sz w:val="28"/>
        </w:rPr>
        <w:t>
</w:t>
      </w:r>
      <w:r>
        <w:rPr>
          <w:rFonts w:ascii="Times New Roman"/>
          <w:b/>
          <w:i w:val="false"/>
          <w:color w:val="000000"/>
          <w:sz w:val="28"/>
        </w:rPr>
        <w:t xml:space="preserve">                 қайта даярлау және олардың білiктілiгiн </w:t>
      </w:r>
      <w:r>
        <w:br/>
      </w:r>
      <w:r>
        <w:rPr>
          <w:rFonts w:ascii="Times New Roman"/>
          <w:b w:val="false"/>
          <w:i w:val="false"/>
          <w:color w:val="000000"/>
          <w:sz w:val="28"/>
        </w:rPr>
        <w:t>
</w:t>
      </w:r>
      <w:r>
        <w:rPr>
          <w:rFonts w:ascii="Times New Roman"/>
          <w:b/>
          <w:i w:val="false"/>
          <w:color w:val="000000"/>
          <w:sz w:val="28"/>
        </w:rPr>
        <w:t xml:space="preserve">                 арттыру </w:t>
      </w:r>
    </w:p>
    <w:bookmarkEnd w:id="145"/>
    <w:p>
      <w:pPr>
        <w:spacing w:after="0"/>
        <w:ind w:left="0"/>
        <w:jc w:val="both"/>
      </w:pPr>
      <w:r>
        <w:rPr>
          <w:rFonts w:ascii="Times New Roman"/>
          <w:b w:val="false"/>
          <w:i w:val="false"/>
          <w:color w:val="000000"/>
          <w:sz w:val="28"/>
        </w:rPr>
        <w:t xml:space="preserve">      1. Жұмыс берушiнiң жолдамасы бойынша бiлiм ұйымдарында қызметкерлердi кәсiптiк даярлау, қайта даярлау және олардың білiктiлiгiн арттыру жұмыс берушiнiң қаражаты немесе Қазақстан Республикасы заңдарында тыйым салынбаған өзге де қаражат есебiнен жүзеге асырылады. </w:t>
      </w:r>
      <w:r>
        <w:br/>
      </w:r>
      <w:r>
        <w:rPr>
          <w:rFonts w:ascii="Times New Roman"/>
          <w:b w:val="false"/>
          <w:i w:val="false"/>
          <w:color w:val="000000"/>
          <w:sz w:val="28"/>
        </w:rPr>
        <w:t xml:space="preserve">
      2. Келiсiмде, ұжымдық және (немесе) еңбек шартында оқумен байланысты жеңiлдiктер мен өтемақы төлемдерi көзделуi мүмкiн. </w:t>
      </w:r>
    </w:p>
    <w:bookmarkStart w:name="z8629" w:id="146"/>
    <w:p>
      <w:pPr>
        <w:spacing w:after="0"/>
        <w:ind w:left="0"/>
        <w:jc w:val="both"/>
      </w:pPr>
      <w:r>
        <w:rPr>
          <w:rFonts w:ascii="Times New Roman"/>
          <w:b w:val="false"/>
          <w:i w:val="false"/>
          <w:color w:val="000000"/>
          <w:sz w:val="28"/>
        </w:rPr>
        <w:t>
</w:t>
      </w:r>
      <w:r>
        <w:rPr>
          <w:rFonts w:ascii="Times New Roman"/>
          <w:b/>
          <w:i w:val="false"/>
          <w:color w:val="000000"/>
          <w:sz w:val="28"/>
        </w:rPr>
        <w:t xml:space="preserve">       132-бап. Кәсiптiк даярлаудың, қайта даярлаудың және </w:t>
      </w:r>
      <w:r>
        <w:br/>
      </w:r>
      <w:r>
        <w:rPr>
          <w:rFonts w:ascii="Times New Roman"/>
          <w:b w:val="false"/>
          <w:i w:val="false"/>
          <w:color w:val="000000"/>
          <w:sz w:val="28"/>
        </w:rPr>
        <w:t>
</w:t>
      </w:r>
      <w:r>
        <w:rPr>
          <w:rFonts w:ascii="Times New Roman"/>
          <w:b/>
          <w:i w:val="false"/>
          <w:color w:val="000000"/>
          <w:sz w:val="28"/>
        </w:rPr>
        <w:t xml:space="preserve">                 қызметкерлердiң бiлiктiлiгiн арттырудың </w:t>
      </w:r>
      <w:r>
        <w:br/>
      </w:r>
      <w:r>
        <w:rPr>
          <w:rFonts w:ascii="Times New Roman"/>
          <w:b w:val="false"/>
          <w:i w:val="false"/>
          <w:color w:val="000000"/>
          <w:sz w:val="28"/>
        </w:rPr>
        <w:t>
</w:t>
      </w:r>
      <w:r>
        <w:rPr>
          <w:rFonts w:ascii="Times New Roman"/>
          <w:b/>
          <w:i w:val="false"/>
          <w:color w:val="000000"/>
          <w:sz w:val="28"/>
        </w:rPr>
        <w:t xml:space="preserve">                 тәртiбi </w:t>
      </w:r>
    </w:p>
    <w:bookmarkEnd w:id="146"/>
    <w:p>
      <w:pPr>
        <w:spacing w:after="0"/>
        <w:ind w:left="0"/>
        <w:jc w:val="both"/>
      </w:pPr>
      <w:r>
        <w:rPr>
          <w:rFonts w:ascii="Times New Roman"/>
          <w:b w:val="false"/>
          <w:i w:val="false"/>
          <w:color w:val="000000"/>
          <w:sz w:val="28"/>
        </w:rPr>
        <w:t xml:space="preserve">      1. Жұмыс берушiнiң жолдамасымен қызметкерлердi кәсiптiк даярлау, қайта даярлау және олардың бiлiктiлiгiн арттыру ұйымдарда, ал қажет болған кезде келiсiмдерде, ұжымдық және (немесе) еңбек шарттарында айқындалатын жағдайларда, бiлiм ұйымдарында жүргiзiледi. </w:t>
      </w:r>
      <w:r>
        <w:br/>
      </w:r>
      <w:r>
        <w:rPr>
          <w:rFonts w:ascii="Times New Roman"/>
          <w:b w:val="false"/>
          <w:i w:val="false"/>
          <w:color w:val="000000"/>
          <w:sz w:val="28"/>
        </w:rPr>
        <w:t xml:space="preserve">
      2. Қызметкерлердi кәсiптiк даярлау, қайта даярлау және олардың бiлiктiлігін арттырудың нысандарын, қажетті кәсiптер мен мамандықтардың тiзбесiн жұмыс берушi қызметкерлер өкiлдерiнiң пiкiрлерiн ескере отырып айқындайды. </w:t>
      </w:r>
      <w:r>
        <w:br/>
      </w:r>
      <w:r>
        <w:rPr>
          <w:rFonts w:ascii="Times New Roman"/>
          <w:b w:val="false"/>
          <w:i w:val="false"/>
          <w:color w:val="000000"/>
          <w:sz w:val="28"/>
        </w:rPr>
        <w:t xml:space="preserve">
      3. Жұмыс берушi кәсiптiк даярлаудан, қайта даярлаудан және бiлiктiлігін арттырудан өтiп жүрген қызметкерлерге жұмысын оқумен ұштастыру үшiн қажеттi жағдайлар туғызады және осы Кодексте, келiсiмдерде, ұжымдық және (немесе) еңбек шартында көзделген өзге де жағдайларда жасайды. </w:t>
      </w:r>
    </w:p>
    <w:bookmarkStart w:name="z42" w:id="147"/>
    <w:p>
      <w:pPr>
        <w:spacing w:after="0"/>
        <w:ind w:left="0"/>
        <w:jc w:val="both"/>
      </w:pPr>
      <w:r>
        <w:rPr>
          <w:rFonts w:ascii="Times New Roman"/>
          <w:b w:val="false"/>
          <w:i w:val="false"/>
          <w:color w:val="000000"/>
          <w:sz w:val="28"/>
        </w:rPr>
        <w:t>
</w:t>
      </w:r>
      <w:r>
        <w:rPr>
          <w:rFonts w:ascii="Times New Roman"/>
          <w:b/>
          <w:i w:val="false"/>
          <w:color w:val="000000"/>
          <w:sz w:val="28"/>
        </w:rPr>
        <w:t xml:space="preserve">       133-бап. Кәсiптiк даярлаудың, қайта даярлаудың және  </w:t>
      </w:r>
      <w:r>
        <w:br/>
      </w:r>
      <w:r>
        <w:rPr>
          <w:rFonts w:ascii="Times New Roman"/>
          <w:b w:val="false"/>
          <w:i w:val="false"/>
          <w:color w:val="000000"/>
          <w:sz w:val="28"/>
        </w:rPr>
        <w:t>
</w:t>
      </w:r>
      <w:r>
        <w:rPr>
          <w:rFonts w:ascii="Times New Roman"/>
          <w:b/>
          <w:i w:val="false"/>
          <w:color w:val="000000"/>
          <w:sz w:val="28"/>
        </w:rPr>
        <w:t xml:space="preserve">                 бiлiктiлiгiн арттырудың шарттары </w:t>
      </w:r>
    </w:p>
    <w:bookmarkEnd w:id="147"/>
    <w:p>
      <w:pPr>
        <w:spacing w:after="0"/>
        <w:ind w:left="0"/>
        <w:jc w:val="both"/>
      </w:pPr>
      <w:r>
        <w:rPr>
          <w:rFonts w:ascii="Times New Roman"/>
          <w:b w:val="false"/>
          <w:i w:val="false"/>
          <w:color w:val="000000"/>
          <w:sz w:val="28"/>
        </w:rPr>
        <w:t xml:space="preserve">      1. Егер келiсiмде, ұжымдық, еңбек шарттарында және/немесе жұмыс берушiнiң актiлерiнде көзделген болса, қызметкерлердiң жұмыс берушiнiң қаражаты есебiнен кәсiптік даярлауға, қайта даярлауға және бiлiктiлiгiн арттыруға құқығы бар. </w:t>
      </w:r>
      <w:r>
        <w:br/>
      </w:r>
      <w:r>
        <w:rPr>
          <w:rFonts w:ascii="Times New Roman"/>
          <w:b w:val="false"/>
          <w:i w:val="false"/>
          <w:color w:val="000000"/>
          <w:sz w:val="28"/>
        </w:rPr>
        <w:t xml:space="preserve">
      2. Жұмыс берушi қаражатының есебiнен оқыған қызметкер, оқу шартында тараптармен келiсілген мерзiмдi осы жұмыс берушiде жұмыс iстеп өтеуге мiндетті. </w:t>
      </w:r>
      <w:r>
        <w:br/>
      </w:r>
      <w:r>
        <w:rPr>
          <w:rFonts w:ascii="Times New Roman"/>
          <w:b w:val="false"/>
          <w:i w:val="false"/>
          <w:color w:val="000000"/>
          <w:sz w:val="28"/>
        </w:rPr>
        <w:t xml:space="preserve">
      3. Егер еңбек шарты қызметкердiң бастамасымен немесе қызметкердiң кiнәсi салдарынан жұмыс берушiнiң бастамасымен бұзылған жағдайда қызметкер жұмыс iстеп өтеудiң аяқталмаған мерзiмiне сәйкес жұмыс берушiге өзiн кәсiптiк даярлауға, қайта даярлауға және жаңа кәсiптер мен мамандықтарды үйренудi қоса, бiлiктілiгін арттыруға байланысты шығындарды толық өтейдi. </w:t>
      </w:r>
    </w:p>
    <w:bookmarkStart w:name="z695" w:id="148"/>
    <w:p>
      <w:pPr>
        <w:spacing w:after="0"/>
        <w:ind w:left="0"/>
        <w:jc w:val="left"/>
      </w:pPr>
      <w:r>
        <w:rPr>
          <w:rFonts w:ascii="Times New Roman"/>
          <w:b/>
          <w:i w:val="false"/>
          <w:color w:val="000000"/>
        </w:rPr>
        <w:t xml:space="preserve"> 
  11-тарау. Жұмысқа орналастыру </w:t>
      </w:r>
    </w:p>
    <w:bookmarkEnd w:id="148"/>
    <w:bookmarkStart w:name="z696" w:id="149"/>
    <w:p>
      <w:pPr>
        <w:spacing w:after="0"/>
        <w:ind w:left="0"/>
        <w:jc w:val="both"/>
      </w:pPr>
      <w:r>
        <w:rPr>
          <w:rFonts w:ascii="Times New Roman"/>
          <w:b w:val="false"/>
          <w:i w:val="false"/>
          <w:color w:val="000000"/>
          <w:sz w:val="28"/>
        </w:rPr>
        <w:t>
</w:t>
      </w:r>
      <w:r>
        <w:rPr>
          <w:rFonts w:ascii="Times New Roman"/>
          <w:b/>
          <w:i w:val="false"/>
          <w:color w:val="000000"/>
          <w:sz w:val="28"/>
        </w:rPr>
        <w:t xml:space="preserve">       134-бап. Жұмысқа орналастыру кезiндегi мемлекеттік </w:t>
      </w:r>
      <w:r>
        <w:br/>
      </w:r>
      <w:r>
        <w:rPr>
          <w:rFonts w:ascii="Times New Roman"/>
          <w:b w:val="false"/>
          <w:i w:val="false"/>
          <w:color w:val="000000"/>
          <w:sz w:val="28"/>
        </w:rPr>
        <w:t>
</w:t>
      </w:r>
      <w:r>
        <w:rPr>
          <w:rFonts w:ascii="Times New Roman"/>
          <w:b/>
          <w:i w:val="false"/>
          <w:color w:val="000000"/>
          <w:sz w:val="28"/>
        </w:rPr>
        <w:t xml:space="preserve">                 кепiлдiктер </w:t>
      </w:r>
    </w:p>
    <w:bookmarkEnd w:id="149"/>
    <w:p>
      <w:pPr>
        <w:spacing w:after="0"/>
        <w:ind w:left="0"/>
        <w:jc w:val="both"/>
      </w:pPr>
      <w:r>
        <w:rPr>
          <w:rFonts w:ascii="Times New Roman"/>
          <w:b w:val="false"/>
          <w:i w:val="false"/>
          <w:color w:val="000000"/>
          <w:sz w:val="28"/>
        </w:rPr>
        <w:t xml:space="preserve">      Мемлекет халықты жұмыспен қамту саласында азаматтарға: </w:t>
      </w:r>
      <w:r>
        <w:br/>
      </w:r>
      <w:r>
        <w:rPr>
          <w:rFonts w:ascii="Times New Roman"/>
          <w:b w:val="false"/>
          <w:i w:val="false"/>
          <w:color w:val="000000"/>
          <w:sz w:val="28"/>
        </w:rPr>
        <w:t xml:space="preserve">
      1) кемсiтушілiктiң кез келген түрiнен қорғауға және кәсiп пен жұмыс алуда теңдей мүмкіндiктермен қамтамасыз етуге; </w:t>
      </w:r>
      <w:r>
        <w:br/>
      </w:r>
      <w:r>
        <w:rPr>
          <w:rFonts w:ascii="Times New Roman"/>
          <w:b w:val="false"/>
          <w:i w:val="false"/>
          <w:color w:val="000000"/>
          <w:sz w:val="28"/>
        </w:rPr>
        <w:t xml:space="preserve">
      2) кәсiптiк даярлау, бiлiктiлiгiн арттыру, қайта даярлау және жұмыссыздар үшін қоғамдық жұмыстар ұйымдастыруға; </w:t>
      </w:r>
      <w:r>
        <w:br/>
      </w:r>
      <w:r>
        <w:rPr>
          <w:rFonts w:ascii="Times New Roman"/>
          <w:b w:val="false"/>
          <w:i w:val="false"/>
          <w:color w:val="000000"/>
          <w:sz w:val="28"/>
        </w:rPr>
        <w:t xml:space="preserve">
      3) шағын бизнес пен кәсiпкерлiкті дамытуға жәрдемдесуге; </w:t>
      </w:r>
      <w:r>
        <w:br/>
      </w:r>
      <w:r>
        <w:rPr>
          <w:rFonts w:ascii="Times New Roman"/>
          <w:b w:val="false"/>
          <w:i w:val="false"/>
          <w:color w:val="000000"/>
          <w:sz w:val="28"/>
        </w:rPr>
        <w:t xml:space="preserve">
      4) еңбек делдалдығын уәкiлеттi орган мен жұмыспен қамту жеке агенттiгі арқылы ұйымдастыруға; </w:t>
      </w:r>
      <w:r>
        <w:br/>
      </w:r>
      <w:r>
        <w:rPr>
          <w:rFonts w:ascii="Times New Roman"/>
          <w:b w:val="false"/>
          <w:i w:val="false"/>
          <w:color w:val="000000"/>
          <w:sz w:val="28"/>
        </w:rPr>
        <w:t xml:space="preserve">
      5) кәсiптiк-бағдарлау қызметтерiн көрсетуге, бос орындар мен вакансиялар туралы ақпарат беруге; </w:t>
      </w:r>
      <w:r>
        <w:br/>
      </w:r>
      <w:r>
        <w:rPr>
          <w:rFonts w:ascii="Times New Roman"/>
          <w:b w:val="false"/>
          <w:i w:val="false"/>
          <w:color w:val="000000"/>
          <w:sz w:val="28"/>
        </w:rPr>
        <w:t xml:space="preserve">
      6) кәсiптiк бiлiм беру жүйесiн еңбек рыногына қажетті мамандарды даярлауға бағдарлауға; </w:t>
      </w:r>
      <w:r>
        <w:br/>
      </w:r>
      <w:r>
        <w:rPr>
          <w:rFonts w:ascii="Times New Roman"/>
          <w:b w:val="false"/>
          <w:i w:val="false"/>
          <w:color w:val="000000"/>
          <w:sz w:val="28"/>
        </w:rPr>
        <w:t xml:space="preserve">
      7) жұмыс күшiн мемлекеттік бағдарламаларға сәйкес өңiраралық қайта бөлуге; </w:t>
      </w:r>
      <w:r>
        <w:br/>
      </w:r>
      <w:r>
        <w:rPr>
          <w:rFonts w:ascii="Times New Roman"/>
          <w:b w:val="false"/>
          <w:i w:val="false"/>
          <w:color w:val="000000"/>
          <w:sz w:val="28"/>
        </w:rPr>
        <w:t xml:space="preserve">
      8) еңбек қатынастарын айқындау және заңдастыру жөнiнде шараларды әзiрлеуге және iске асыруға кепiлдiк бередi. </w:t>
      </w:r>
    </w:p>
    <w:bookmarkStart w:name="z65536" w:id="150"/>
    <w:p>
      <w:pPr>
        <w:spacing w:after="0"/>
        <w:ind w:left="0"/>
        <w:jc w:val="both"/>
      </w:pPr>
      <w:r>
        <w:rPr>
          <w:rFonts w:ascii="Times New Roman"/>
          <w:b w:val="false"/>
          <w:i w:val="false"/>
          <w:color w:val="000000"/>
          <w:sz w:val="28"/>
        </w:rPr>
        <w:t>
</w:t>
      </w:r>
      <w:r>
        <w:rPr>
          <w:rFonts w:ascii="Times New Roman"/>
          <w:b/>
          <w:i w:val="false"/>
          <w:color w:val="000000"/>
          <w:sz w:val="28"/>
        </w:rPr>
        <w:t xml:space="preserve">       135-бап. Азаматтардың жұмысқа орналасу саласындағы </w:t>
      </w:r>
      <w:r>
        <w:br/>
      </w:r>
      <w:r>
        <w:rPr>
          <w:rFonts w:ascii="Times New Roman"/>
          <w:b w:val="false"/>
          <w:i w:val="false"/>
          <w:color w:val="000000"/>
          <w:sz w:val="28"/>
        </w:rPr>
        <w:t>
</w:t>
      </w:r>
      <w:r>
        <w:rPr>
          <w:rFonts w:ascii="Times New Roman"/>
          <w:b/>
          <w:i w:val="false"/>
          <w:color w:val="000000"/>
          <w:sz w:val="28"/>
        </w:rPr>
        <w:t xml:space="preserve">                 құқықтары </w:t>
      </w:r>
    </w:p>
    <w:bookmarkEnd w:id="150"/>
    <w:p>
      <w:pPr>
        <w:spacing w:after="0"/>
        <w:ind w:left="0"/>
        <w:jc w:val="both"/>
      </w:pPr>
      <w:r>
        <w:rPr>
          <w:rFonts w:ascii="Times New Roman"/>
          <w:b w:val="false"/>
          <w:i w:val="false"/>
          <w:color w:val="000000"/>
          <w:sz w:val="28"/>
        </w:rPr>
        <w:t xml:space="preserve">      Азаматтардың: </w:t>
      </w:r>
      <w:r>
        <w:br/>
      </w:r>
      <w:r>
        <w:rPr>
          <w:rFonts w:ascii="Times New Roman"/>
          <w:b w:val="false"/>
          <w:i w:val="false"/>
          <w:color w:val="000000"/>
          <w:sz w:val="28"/>
        </w:rPr>
        <w:t xml:space="preserve">
      1) жұмыс берушiге тiкелей өтiнiшпен бару арқылы, сондай-ақ жұмыспен қамту жөнiндегi уәкілетті органның немесе халықтың жұмысқа орналасуына жәрдем көрсететiн жеке жұмыспен қамту агенттiгiнiң еңбек делдалдығы арқылы қызмет пен кәсiптiң түрiн еркiн таңдауға; </w:t>
      </w:r>
      <w:r>
        <w:br/>
      </w:r>
      <w:r>
        <w:rPr>
          <w:rFonts w:ascii="Times New Roman"/>
          <w:b w:val="false"/>
          <w:i w:val="false"/>
          <w:color w:val="000000"/>
          <w:sz w:val="28"/>
        </w:rPr>
        <w:t xml:space="preserve">
      2) жұмысты өз бетiмен, оның iшiнде шетелде де iздеуге және жұмысқа орналасуға; </w:t>
      </w:r>
      <w:r>
        <w:br/>
      </w:r>
      <w:r>
        <w:rPr>
          <w:rFonts w:ascii="Times New Roman"/>
          <w:b w:val="false"/>
          <w:i w:val="false"/>
          <w:color w:val="000000"/>
          <w:sz w:val="28"/>
        </w:rPr>
        <w:t xml:space="preserve">
      3) халықты жұмысқа орналастыруда жәрдем көрсететiн уәкілеттi органдардан және жеке жұмыспен қамту агенттіктерiнен консультациялар мен ақпарат алуға; </w:t>
      </w:r>
      <w:r>
        <w:br/>
      </w:r>
      <w:r>
        <w:rPr>
          <w:rFonts w:ascii="Times New Roman"/>
          <w:b w:val="false"/>
          <w:i w:val="false"/>
          <w:color w:val="000000"/>
          <w:sz w:val="28"/>
        </w:rPr>
        <w:t xml:space="preserve">
      4) қоғамдық жұмыстарға қатысуға құқығы бар. </w:t>
      </w:r>
    </w:p>
    <w:bookmarkStart w:name="z0" w:id="151"/>
    <w:p>
      <w:pPr>
        <w:spacing w:after="0"/>
        <w:ind w:left="0"/>
        <w:jc w:val="both"/>
      </w:pPr>
      <w:r>
        <w:rPr>
          <w:rFonts w:ascii="Times New Roman"/>
          <w:b w:val="false"/>
          <w:i w:val="false"/>
          <w:color w:val="000000"/>
          <w:sz w:val="28"/>
        </w:rPr>
        <w:t>
</w:t>
      </w:r>
      <w:r>
        <w:rPr>
          <w:rFonts w:ascii="Times New Roman"/>
          <w:b/>
          <w:i w:val="false"/>
          <w:color w:val="000000"/>
          <w:sz w:val="28"/>
        </w:rPr>
        <w:t xml:space="preserve">       136-бап. Жұмысқа орналастыру кезiндегі жұмыс </w:t>
      </w:r>
      <w:r>
        <w:br/>
      </w:r>
      <w:r>
        <w:rPr>
          <w:rFonts w:ascii="Times New Roman"/>
          <w:b w:val="false"/>
          <w:i w:val="false"/>
          <w:color w:val="000000"/>
          <w:sz w:val="28"/>
        </w:rPr>
        <w:t>
</w:t>
      </w:r>
      <w:r>
        <w:rPr>
          <w:rFonts w:ascii="Times New Roman"/>
          <w:b/>
          <w:i w:val="false"/>
          <w:color w:val="000000"/>
          <w:sz w:val="28"/>
        </w:rPr>
        <w:t xml:space="preserve">                 берушiнiң құқықтары мен мiндеттерi </w:t>
      </w:r>
    </w:p>
    <w:bookmarkEnd w:id="151"/>
    <w:p>
      <w:pPr>
        <w:spacing w:after="0"/>
        <w:ind w:left="0"/>
        <w:jc w:val="both"/>
      </w:pPr>
      <w:r>
        <w:rPr>
          <w:rFonts w:ascii="Times New Roman"/>
          <w:b w:val="false"/>
          <w:i w:val="false"/>
          <w:color w:val="000000"/>
          <w:sz w:val="28"/>
        </w:rPr>
        <w:t xml:space="preserve">      1. Жұмыс берушiнің: </w:t>
      </w:r>
      <w:r>
        <w:br/>
      </w:r>
      <w:r>
        <w:rPr>
          <w:rFonts w:ascii="Times New Roman"/>
          <w:b w:val="false"/>
          <w:i w:val="false"/>
          <w:color w:val="000000"/>
          <w:sz w:val="28"/>
        </w:rPr>
        <w:t xml:space="preserve">
      1) кадрларды iрiктеудi жүзеге асыруға; </w:t>
      </w:r>
      <w:r>
        <w:br/>
      </w:r>
      <w:r>
        <w:rPr>
          <w:rFonts w:ascii="Times New Roman"/>
          <w:b w:val="false"/>
          <w:i w:val="false"/>
          <w:color w:val="000000"/>
          <w:sz w:val="28"/>
        </w:rPr>
        <w:t xml:space="preserve">
      2) жұмыспен қамту мәселелерi жөнiндегі уәкiлеттi органдардан еңбек рыногының жағдайы мен кәсiптiк даярлықтың мүмкiндiктерi туралы ақиқат, толық және жедел ақпарат алуға құқығы бар. </w:t>
      </w:r>
      <w:r>
        <w:br/>
      </w:r>
      <w:r>
        <w:rPr>
          <w:rFonts w:ascii="Times New Roman"/>
          <w:b w:val="false"/>
          <w:i w:val="false"/>
          <w:color w:val="000000"/>
          <w:sz w:val="28"/>
        </w:rPr>
        <w:t xml:space="preserve">
      2. Жұмыс берушi: </w:t>
      </w:r>
      <w:r>
        <w:br/>
      </w:r>
      <w:r>
        <w:rPr>
          <w:rFonts w:ascii="Times New Roman"/>
          <w:b w:val="false"/>
          <w:i w:val="false"/>
          <w:color w:val="000000"/>
          <w:sz w:val="28"/>
        </w:rPr>
        <w:t xml:space="preserve">
      1) жұмысқа орналасуға жәрдемдесуге; </w:t>
      </w:r>
      <w:r>
        <w:br/>
      </w:r>
      <w:r>
        <w:rPr>
          <w:rFonts w:ascii="Times New Roman"/>
          <w:b w:val="false"/>
          <w:i w:val="false"/>
          <w:color w:val="000000"/>
          <w:sz w:val="28"/>
        </w:rPr>
        <w:t xml:space="preserve">
      2) жұмыспен қамту мәселелерi жөнiндегi уәкілеттi органға: </w:t>
      </w:r>
      <w:r>
        <w:br/>
      </w:r>
      <w:r>
        <w:rPr>
          <w:rFonts w:ascii="Times New Roman"/>
          <w:b w:val="false"/>
          <w:i w:val="false"/>
          <w:color w:val="000000"/>
          <w:sz w:val="28"/>
        </w:rPr>
        <w:t xml:space="preserve">
      ұйымның таратылуына, қызметкерлер санының немесе штаттың қысқартылуына байланысты күтіліп отырған қызметкерлердiң босатылуы туралы, босатылудан кемiнде бiр ай бұрын толық көлемде ақпарат беруге; </w:t>
      </w:r>
      <w:r>
        <w:br/>
      </w:r>
      <w:r>
        <w:rPr>
          <w:rFonts w:ascii="Times New Roman"/>
          <w:b w:val="false"/>
          <w:i w:val="false"/>
          <w:color w:val="000000"/>
          <w:sz w:val="28"/>
        </w:rPr>
        <w:t xml:space="preserve">
      қызметкердi жалдау қажеттiгi мен жұмыспен қамту мәселелерi жөнiндегі уәкілеттi орган жiберген азаматтармен әңгiмелесу нәтижелерi туралы бес жұмыс күн iшiнде хабарлауға мiндеттi. </w:t>
      </w:r>
    </w:p>
    <w:bookmarkStart w:name="z0" w:id="152"/>
    <w:p>
      <w:pPr>
        <w:spacing w:after="0"/>
        <w:ind w:left="0"/>
        <w:jc w:val="both"/>
      </w:pPr>
      <w:r>
        <w:rPr>
          <w:rFonts w:ascii="Times New Roman"/>
          <w:b w:val="false"/>
          <w:i w:val="false"/>
          <w:color w:val="000000"/>
          <w:sz w:val="28"/>
        </w:rPr>
        <w:t>
</w:t>
      </w:r>
      <w:r>
        <w:rPr>
          <w:rFonts w:ascii="Times New Roman"/>
          <w:b/>
          <w:i w:val="false"/>
          <w:color w:val="000000"/>
          <w:sz w:val="28"/>
        </w:rPr>
        <w:t xml:space="preserve">       137-бап. Еңбек делдалдығы </w:t>
      </w:r>
    </w:p>
    <w:bookmarkEnd w:id="152"/>
    <w:p>
      <w:pPr>
        <w:spacing w:after="0"/>
        <w:ind w:left="0"/>
        <w:jc w:val="both"/>
      </w:pPr>
      <w:r>
        <w:rPr>
          <w:rFonts w:ascii="Times New Roman"/>
          <w:b w:val="false"/>
          <w:i w:val="false"/>
          <w:color w:val="000000"/>
          <w:sz w:val="28"/>
        </w:rPr>
        <w:t xml:space="preserve">      Еңбек делдалдығын жұмыспен қамту мәселелерi жөнiндегi уәкiлеттi орган немесе жеке жұмыспен қамту агенттiктерi: </w:t>
      </w:r>
      <w:r>
        <w:br/>
      </w:r>
      <w:r>
        <w:rPr>
          <w:rFonts w:ascii="Times New Roman"/>
          <w:b w:val="false"/>
          <w:i w:val="false"/>
          <w:color w:val="000000"/>
          <w:sz w:val="28"/>
        </w:rPr>
        <w:t xml:space="preserve">
      1) азаматтарды жұмысқа тұру мүмкiндігі туралы, ал жұмыс берушілердi - жұмыс күшімен қамтылу мүмкiндiгі туралы хабардар ету; </w:t>
      </w:r>
      <w:r>
        <w:br/>
      </w:r>
      <w:r>
        <w:rPr>
          <w:rFonts w:ascii="Times New Roman"/>
          <w:b w:val="false"/>
          <w:i w:val="false"/>
          <w:color w:val="000000"/>
          <w:sz w:val="28"/>
        </w:rPr>
        <w:t xml:space="preserve">
      2) азаматтарға жұмыс таңдауға жәрдемдесу; </w:t>
      </w:r>
      <w:r>
        <w:br/>
      </w:r>
      <w:r>
        <w:rPr>
          <w:rFonts w:ascii="Times New Roman"/>
          <w:b w:val="false"/>
          <w:i w:val="false"/>
          <w:color w:val="000000"/>
          <w:sz w:val="28"/>
        </w:rPr>
        <w:t xml:space="preserve">
      3) азаматтарға бос жұмыс орнына жұмысқа орналасу үшiн жұмыс берушiге жолдама беру;  </w:t>
      </w:r>
      <w:r>
        <w:br/>
      </w:r>
      <w:r>
        <w:rPr>
          <w:rFonts w:ascii="Times New Roman"/>
          <w:b w:val="false"/>
          <w:i w:val="false"/>
          <w:color w:val="000000"/>
          <w:sz w:val="28"/>
        </w:rPr>
        <w:t xml:space="preserve">
      4) еңбек рыногы жөнiнде деректер базасын қалыптастыру; </w:t>
      </w:r>
      <w:r>
        <w:br/>
      </w:r>
      <w:r>
        <w:rPr>
          <w:rFonts w:ascii="Times New Roman"/>
          <w:b w:val="false"/>
          <w:i w:val="false"/>
          <w:color w:val="000000"/>
          <w:sz w:val="28"/>
        </w:rPr>
        <w:t xml:space="preserve">
      5) өтiнiшпен келген азаматтарды есепке алу және тiркеу; </w:t>
      </w:r>
      <w:r>
        <w:br/>
      </w:r>
      <w:r>
        <w:rPr>
          <w:rFonts w:ascii="Times New Roman"/>
          <w:b w:val="false"/>
          <w:i w:val="false"/>
          <w:color w:val="000000"/>
          <w:sz w:val="28"/>
        </w:rPr>
        <w:t xml:space="preserve">
      6) кәсiптiк бағдарлануда қызметтер көрсету; </w:t>
      </w:r>
      <w:r>
        <w:br/>
      </w:r>
      <w:r>
        <w:rPr>
          <w:rFonts w:ascii="Times New Roman"/>
          <w:b w:val="false"/>
          <w:i w:val="false"/>
          <w:color w:val="000000"/>
          <w:sz w:val="28"/>
        </w:rPr>
        <w:t xml:space="preserve">
      7) шарттар негiзiнде жұмыс берушілермен жұмысқа орналастыру мәселелерi жөнiнде өзара әрекет ету арқылы жүзеге асырады. </w:t>
      </w:r>
    </w:p>
    <w:bookmarkStart w:name="z0" w:id="153"/>
    <w:p>
      <w:pPr>
        <w:spacing w:after="0"/>
        <w:ind w:left="0"/>
        <w:jc w:val="left"/>
      </w:pPr>
      <w:r>
        <w:rPr>
          <w:rFonts w:ascii="Times New Roman"/>
          <w:b/>
          <w:i w:val="false"/>
          <w:color w:val="000000"/>
        </w:rPr>
        <w:t xml:space="preserve"> 
  12-тарау. Кепiлдiктер мен өтемақы төлемдерi </w:t>
      </w:r>
    </w:p>
    <w:bookmarkEnd w:id="153"/>
    <w:bookmarkStart w:name="z0" w:id="154"/>
    <w:p>
      <w:pPr>
        <w:spacing w:after="0"/>
        <w:ind w:left="0"/>
        <w:jc w:val="both"/>
      </w:pPr>
      <w:r>
        <w:rPr>
          <w:rFonts w:ascii="Times New Roman"/>
          <w:b w:val="false"/>
          <w:i w:val="false"/>
          <w:color w:val="000000"/>
          <w:sz w:val="28"/>
        </w:rPr>
        <w:t>
</w:t>
      </w:r>
      <w:r>
        <w:rPr>
          <w:rFonts w:ascii="Times New Roman"/>
          <w:b/>
          <w:i w:val="false"/>
          <w:color w:val="000000"/>
          <w:sz w:val="28"/>
        </w:rPr>
        <w:t xml:space="preserve">          138-бап. Қызметкерлерге мемлекеттік немесе </w:t>
      </w:r>
      <w:r>
        <w:br/>
      </w:r>
      <w:r>
        <w:rPr>
          <w:rFonts w:ascii="Times New Roman"/>
          <w:b w:val="false"/>
          <w:i w:val="false"/>
          <w:color w:val="000000"/>
          <w:sz w:val="28"/>
        </w:rPr>
        <w:t>
</w:t>
      </w:r>
      <w:r>
        <w:rPr>
          <w:rFonts w:ascii="Times New Roman"/>
          <w:b/>
          <w:i w:val="false"/>
          <w:color w:val="000000"/>
          <w:sz w:val="28"/>
        </w:rPr>
        <w:t xml:space="preserve">                  қоғамдық мiндеттер орындау кезiнде </w:t>
      </w:r>
      <w:r>
        <w:br/>
      </w:r>
      <w:r>
        <w:rPr>
          <w:rFonts w:ascii="Times New Roman"/>
          <w:b w:val="false"/>
          <w:i w:val="false"/>
          <w:color w:val="000000"/>
          <w:sz w:val="28"/>
        </w:rPr>
        <w:t>
</w:t>
      </w:r>
      <w:r>
        <w:rPr>
          <w:rFonts w:ascii="Times New Roman"/>
          <w:b/>
          <w:i w:val="false"/>
          <w:color w:val="000000"/>
          <w:sz w:val="28"/>
        </w:rPr>
        <w:t xml:space="preserve">                  берiлетiн кепiлдiктер </w:t>
      </w:r>
    </w:p>
    <w:bookmarkEnd w:id="154"/>
    <w:p>
      <w:pPr>
        <w:spacing w:after="0"/>
        <w:ind w:left="0"/>
        <w:jc w:val="both"/>
      </w:pPr>
      <w:r>
        <w:rPr>
          <w:rFonts w:ascii="Times New Roman"/>
          <w:b w:val="false"/>
          <w:i w:val="false"/>
          <w:color w:val="000000"/>
          <w:sz w:val="28"/>
        </w:rPr>
        <w:t xml:space="preserve">      1. Жұмыс берушi қызметкердi Қазақстан Республикасының заң актiлерiнде көзделген жағдайларда мемлекеттiк немесе қоғамдық мiндеттердi орындауға еңбек мiндеттерiнен босатады. </w:t>
      </w:r>
      <w:r>
        <w:br/>
      </w:r>
      <w:r>
        <w:rPr>
          <w:rFonts w:ascii="Times New Roman"/>
          <w:b w:val="false"/>
          <w:i w:val="false"/>
          <w:color w:val="000000"/>
          <w:sz w:val="28"/>
        </w:rPr>
        <w:t xml:space="preserve">
      2. Қызметкерге мемлекеттiк немесе қоғамдық мiндеттердi орындағаны үшiн жалақы көрсетілген мiндеттердi орындаған орыны бойынша төленедi. </w:t>
      </w:r>
      <w:r>
        <w:br/>
      </w:r>
      <w:r>
        <w:rPr>
          <w:rFonts w:ascii="Times New Roman"/>
          <w:b w:val="false"/>
          <w:i w:val="false"/>
          <w:color w:val="000000"/>
          <w:sz w:val="28"/>
        </w:rPr>
        <w:t xml:space="preserve">
      3. Еңбек, ұжымдық шарттарда қызметкердiң мемлекеттiк немесе қоғамдық мiндеттердi орындаған уақыттағы жалақысы сақталатын жағдайлар белгіленуi мүмкiн. </w:t>
      </w:r>
    </w:p>
    <w:bookmarkStart w:name="z0" w:id="155"/>
    <w:p>
      <w:pPr>
        <w:spacing w:after="0"/>
        <w:ind w:left="0"/>
        <w:jc w:val="both"/>
      </w:pPr>
      <w:r>
        <w:rPr>
          <w:rFonts w:ascii="Times New Roman"/>
          <w:b w:val="false"/>
          <w:i w:val="false"/>
          <w:color w:val="000000"/>
          <w:sz w:val="28"/>
        </w:rPr>
        <w:t>
</w:t>
      </w:r>
      <w:r>
        <w:rPr>
          <w:rFonts w:ascii="Times New Roman"/>
          <w:b/>
          <w:i w:val="false"/>
          <w:color w:val="000000"/>
          <w:sz w:val="28"/>
        </w:rPr>
        <w:t xml:space="preserve">       139-бап. Медициналық тексеруге жiберілген </w:t>
      </w:r>
      <w:r>
        <w:br/>
      </w:r>
      <w:r>
        <w:rPr>
          <w:rFonts w:ascii="Times New Roman"/>
          <w:b w:val="false"/>
          <w:i w:val="false"/>
          <w:color w:val="000000"/>
          <w:sz w:val="28"/>
        </w:rPr>
        <w:t>
</w:t>
      </w:r>
      <w:r>
        <w:rPr>
          <w:rFonts w:ascii="Times New Roman"/>
          <w:b/>
          <w:i w:val="false"/>
          <w:color w:val="000000"/>
          <w:sz w:val="28"/>
        </w:rPr>
        <w:t xml:space="preserve">                 қызметкерлерге берілетiн кепiлдiктер </w:t>
      </w:r>
    </w:p>
    <w:bookmarkEnd w:id="155"/>
    <w:p>
      <w:pPr>
        <w:spacing w:after="0"/>
        <w:ind w:left="0"/>
        <w:jc w:val="both"/>
      </w:pPr>
      <w:r>
        <w:rPr>
          <w:rFonts w:ascii="Times New Roman"/>
          <w:b w:val="false"/>
          <w:i w:val="false"/>
          <w:color w:val="000000"/>
          <w:sz w:val="28"/>
        </w:rPr>
        <w:t xml:space="preserve">      Қызметкерлердің осы Кодекске не ұжымдық шартқа сәйкес өтуге мiндетті кезеңдiк медициналық тексерулерден, ауысым алдындағы медициналық куәландырудан өту уақытында олардың жұмыс орыны (лауазымы) мен орташа жалақысы сақталады. </w:t>
      </w:r>
    </w:p>
    <w:bookmarkStart w:name="z255" w:id="156"/>
    <w:p>
      <w:pPr>
        <w:spacing w:after="0"/>
        <w:ind w:left="0"/>
        <w:jc w:val="both"/>
      </w:pPr>
      <w:r>
        <w:rPr>
          <w:rFonts w:ascii="Times New Roman"/>
          <w:b w:val="false"/>
          <w:i w:val="false"/>
          <w:color w:val="000000"/>
          <w:sz w:val="28"/>
        </w:rPr>
        <w:t>
</w:t>
      </w:r>
      <w:r>
        <w:rPr>
          <w:rFonts w:ascii="Times New Roman"/>
          <w:b/>
          <w:i w:val="false"/>
          <w:color w:val="000000"/>
          <w:sz w:val="28"/>
        </w:rPr>
        <w:t xml:space="preserve">       140-бап. Донор болып табылатын қызметкерлерге </w:t>
      </w:r>
      <w:r>
        <w:br/>
      </w:r>
      <w:r>
        <w:rPr>
          <w:rFonts w:ascii="Times New Roman"/>
          <w:b w:val="false"/>
          <w:i w:val="false"/>
          <w:color w:val="000000"/>
          <w:sz w:val="28"/>
        </w:rPr>
        <w:t>
</w:t>
      </w:r>
      <w:r>
        <w:rPr>
          <w:rFonts w:ascii="Times New Roman"/>
          <w:b/>
          <w:i w:val="false"/>
          <w:color w:val="000000"/>
          <w:sz w:val="28"/>
        </w:rPr>
        <w:t xml:space="preserve">                 берілетін кепiлдiктер </w:t>
      </w:r>
    </w:p>
    <w:bookmarkEnd w:id="156"/>
    <w:p>
      <w:pPr>
        <w:spacing w:after="0"/>
        <w:ind w:left="0"/>
        <w:jc w:val="both"/>
      </w:pPr>
      <w:r>
        <w:rPr>
          <w:rFonts w:ascii="Times New Roman"/>
          <w:b w:val="false"/>
          <w:i w:val="false"/>
          <w:color w:val="000000"/>
          <w:sz w:val="28"/>
        </w:rPr>
        <w:t xml:space="preserve">      Донор болып табылатын қызметкердiң тексеру және қан тапсыру уақытында бiр күндiк мерзiмге жұмыс орны (лауазымы) мен орташа жалақысы сақталады. </w:t>
      </w:r>
    </w:p>
    <w:bookmarkStart w:name="z0" w:id="157"/>
    <w:p>
      <w:pPr>
        <w:spacing w:after="0"/>
        <w:ind w:left="0"/>
        <w:jc w:val="both"/>
      </w:pPr>
      <w:r>
        <w:rPr>
          <w:rFonts w:ascii="Times New Roman"/>
          <w:b w:val="false"/>
          <w:i w:val="false"/>
          <w:color w:val="000000"/>
          <w:sz w:val="28"/>
        </w:rPr>
        <w:t>
</w:t>
      </w:r>
      <w:r>
        <w:rPr>
          <w:rFonts w:ascii="Times New Roman"/>
          <w:b/>
          <w:i w:val="false"/>
          <w:color w:val="000000"/>
          <w:sz w:val="28"/>
        </w:rPr>
        <w:t xml:space="preserve">       141-бап. Iссапарға жiберiлетiн қызметкерлерге </w:t>
      </w:r>
      <w:r>
        <w:br/>
      </w:r>
      <w:r>
        <w:rPr>
          <w:rFonts w:ascii="Times New Roman"/>
          <w:b w:val="false"/>
          <w:i w:val="false"/>
          <w:color w:val="000000"/>
          <w:sz w:val="28"/>
        </w:rPr>
        <w:t>
</w:t>
      </w:r>
      <w:r>
        <w:rPr>
          <w:rFonts w:ascii="Times New Roman"/>
          <w:b/>
          <w:i w:val="false"/>
          <w:color w:val="000000"/>
          <w:sz w:val="28"/>
        </w:rPr>
        <w:t xml:space="preserve">               берiлетiн кепiлдiктер мен өтемақылық </w:t>
      </w:r>
      <w:r>
        <w:br/>
      </w:r>
      <w:r>
        <w:rPr>
          <w:rFonts w:ascii="Times New Roman"/>
          <w:b w:val="false"/>
          <w:i w:val="false"/>
          <w:color w:val="000000"/>
          <w:sz w:val="28"/>
        </w:rPr>
        <w:t>
</w:t>
      </w:r>
      <w:r>
        <w:rPr>
          <w:rFonts w:ascii="Times New Roman"/>
          <w:b/>
          <w:i w:val="false"/>
          <w:color w:val="000000"/>
          <w:sz w:val="28"/>
        </w:rPr>
        <w:t xml:space="preserve">               төлемдер </w:t>
      </w:r>
    </w:p>
    <w:bookmarkEnd w:id="157"/>
    <w:p>
      <w:pPr>
        <w:spacing w:after="0"/>
        <w:ind w:left="0"/>
        <w:jc w:val="both"/>
      </w:pPr>
      <w:r>
        <w:rPr>
          <w:rFonts w:ascii="Times New Roman"/>
          <w:b w:val="false"/>
          <w:i w:val="false"/>
          <w:color w:val="000000"/>
          <w:sz w:val="28"/>
        </w:rPr>
        <w:t xml:space="preserve">      1. Iссапар уақытында қызметкердің жұмыс орны (лауазымы) мен жалақысы сақталады. </w:t>
      </w:r>
      <w:r>
        <w:br/>
      </w:r>
      <w:r>
        <w:rPr>
          <w:rFonts w:ascii="Times New Roman"/>
          <w:b w:val="false"/>
          <w:i w:val="false"/>
          <w:color w:val="000000"/>
          <w:sz w:val="28"/>
        </w:rPr>
        <w:t xml:space="preserve">
      2. Iссапарға жiберiлетiн қызметкерлерге: </w:t>
      </w:r>
      <w:r>
        <w:br/>
      </w:r>
      <w:r>
        <w:rPr>
          <w:rFonts w:ascii="Times New Roman"/>
          <w:b w:val="false"/>
          <w:i w:val="false"/>
          <w:color w:val="000000"/>
          <w:sz w:val="28"/>
        </w:rPr>
        <w:t xml:space="preserve">
      1) қызметтік iссапарда, оның iшiнде жолда болған күнтiзбелiк күндерi үшін тәуліктік; </w:t>
      </w:r>
      <w:r>
        <w:br/>
      </w:r>
      <w:r>
        <w:rPr>
          <w:rFonts w:ascii="Times New Roman"/>
          <w:b w:val="false"/>
          <w:i w:val="false"/>
          <w:color w:val="000000"/>
          <w:sz w:val="28"/>
        </w:rPr>
        <w:t xml:space="preserve">
      2) баратын жерiне дейiн және керi қайту жолының шығыстары; </w:t>
      </w:r>
      <w:r>
        <w:br/>
      </w:r>
      <w:r>
        <w:rPr>
          <w:rFonts w:ascii="Times New Roman"/>
          <w:b w:val="false"/>
          <w:i w:val="false"/>
          <w:color w:val="000000"/>
          <w:sz w:val="28"/>
        </w:rPr>
        <w:t xml:space="preserve">
      3) тұрғын үй жалдау шығыстары төленедi. </w:t>
      </w:r>
      <w:r>
        <w:br/>
      </w:r>
      <w:r>
        <w:rPr>
          <w:rFonts w:ascii="Times New Roman"/>
          <w:b w:val="false"/>
          <w:i w:val="false"/>
          <w:color w:val="000000"/>
          <w:sz w:val="28"/>
        </w:rPr>
        <w:t xml:space="preserve">
      3. Қызметкерлердi iссапарға жiберудiң шарттары мен мерзiмдерi еңбек, ұжымдық шарттарда немесе жұмыс берушiнiң актісiнде белгiленедi. </w:t>
      </w:r>
      <w:r>
        <w:br/>
      </w:r>
      <w:r>
        <w:rPr>
          <w:rFonts w:ascii="Times New Roman"/>
          <w:b w:val="false"/>
          <w:i w:val="false"/>
          <w:color w:val="000000"/>
          <w:sz w:val="28"/>
        </w:rPr>
        <w:t xml:space="preserve">
      4. Қызметкерлердi iссапарға жіберу осы Кодекстiң 167, 171, 209-баптарында көзделген шектеулердi ескере отырып жүзеге асырылады. </w:t>
      </w:r>
    </w:p>
    <w:bookmarkStart w:name="z1" w:id="158"/>
    <w:p>
      <w:pPr>
        <w:spacing w:after="0"/>
        <w:ind w:left="0"/>
        <w:jc w:val="both"/>
      </w:pPr>
      <w:r>
        <w:rPr>
          <w:rFonts w:ascii="Times New Roman"/>
          <w:b w:val="false"/>
          <w:i w:val="false"/>
          <w:color w:val="000000"/>
          <w:sz w:val="28"/>
        </w:rPr>
        <w:t>
</w:t>
      </w:r>
      <w:r>
        <w:rPr>
          <w:rFonts w:ascii="Times New Roman"/>
          <w:b/>
          <w:i w:val="false"/>
          <w:color w:val="000000"/>
          <w:sz w:val="28"/>
        </w:rPr>
        <w:t xml:space="preserve">       142-бап. Қызметкер жұмыс берушiмен бірге басқа жерге </w:t>
      </w:r>
      <w:r>
        <w:br/>
      </w:r>
      <w:r>
        <w:rPr>
          <w:rFonts w:ascii="Times New Roman"/>
          <w:b w:val="false"/>
          <w:i w:val="false"/>
          <w:color w:val="000000"/>
          <w:sz w:val="28"/>
        </w:rPr>
        <w:t>
</w:t>
      </w:r>
      <w:r>
        <w:rPr>
          <w:rFonts w:ascii="Times New Roman"/>
          <w:b/>
          <w:i w:val="false"/>
          <w:color w:val="000000"/>
          <w:sz w:val="28"/>
        </w:rPr>
        <w:t xml:space="preserve">                 ауыстырылған кезде берiлетiн кепiлдiктер мен </w:t>
      </w:r>
      <w:r>
        <w:br/>
      </w:r>
      <w:r>
        <w:rPr>
          <w:rFonts w:ascii="Times New Roman"/>
          <w:b w:val="false"/>
          <w:i w:val="false"/>
          <w:color w:val="000000"/>
          <w:sz w:val="28"/>
        </w:rPr>
        <w:t>
</w:t>
      </w:r>
      <w:r>
        <w:rPr>
          <w:rFonts w:ascii="Times New Roman"/>
          <w:b/>
          <w:i w:val="false"/>
          <w:color w:val="000000"/>
          <w:sz w:val="28"/>
        </w:rPr>
        <w:t xml:space="preserve">                 өтемақылық төлемдер </w:t>
      </w:r>
    </w:p>
    <w:bookmarkEnd w:id="158"/>
    <w:p>
      <w:pPr>
        <w:spacing w:after="0"/>
        <w:ind w:left="0"/>
        <w:jc w:val="both"/>
      </w:pPr>
      <w:r>
        <w:rPr>
          <w:rFonts w:ascii="Times New Roman"/>
          <w:b w:val="false"/>
          <w:i w:val="false"/>
          <w:color w:val="000000"/>
          <w:sz w:val="28"/>
        </w:rPr>
        <w:t xml:space="preserve">      1. Қызметкер жұмыс берушімен бiрге басқа жерге ауыстырылған кезде жұмыс беруші: </w:t>
      </w:r>
      <w:r>
        <w:br/>
      </w:r>
      <w:r>
        <w:rPr>
          <w:rFonts w:ascii="Times New Roman"/>
          <w:b w:val="false"/>
          <w:i w:val="false"/>
          <w:color w:val="000000"/>
          <w:sz w:val="28"/>
        </w:rPr>
        <w:t xml:space="preserve">
      1) қызметкер мен оның отбасы мүшелерінің көшіп-қону шығыстарын; </w:t>
      </w:r>
      <w:r>
        <w:br/>
      </w:r>
      <w:r>
        <w:rPr>
          <w:rFonts w:ascii="Times New Roman"/>
          <w:b w:val="false"/>
          <w:i w:val="false"/>
          <w:color w:val="000000"/>
          <w:sz w:val="28"/>
        </w:rPr>
        <w:t xml:space="preserve">
      2) қызметкер мен оның отбасы мүшелерiнiң мүлкін жеткiзу жөнiндегi шығыстарын өтеуге мiндеттi. </w:t>
      </w:r>
      <w:r>
        <w:br/>
      </w:r>
      <w:r>
        <w:rPr>
          <w:rFonts w:ascii="Times New Roman"/>
          <w:b w:val="false"/>
          <w:i w:val="false"/>
          <w:color w:val="000000"/>
          <w:sz w:val="28"/>
        </w:rPr>
        <w:t xml:space="preserve">
      2. Осы баптың 1-тармақшасында көзделген өтемақы төлемдерiнiң тәртiбі мен мөлшерi еңбек, ұжымдық шарттарда немесе жұмыс берушінің актісінде белгiленедi. </w:t>
      </w:r>
    </w:p>
    <w:bookmarkStart w:name="z696" w:id="159"/>
    <w:p>
      <w:pPr>
        <w:spacing w:after="0"/>
        <w:ind w:left="0"/>
        <w:jc w:val="both"/>
      </w:pPr>
      <w:r>
        <w:rPr>
          <w:rFonts w:ascii="Times New Roman"/>
          <w:b w:val="false"/>
          <w:i w:val="false"/>
          <w:color w:val="000000"/>
          <w:sz w:val="28"/>
        </w:rPr>
        <w:t>
</w:t>
      </w:r>
      <w:r>
        <w:rPr>
          <w:rFonts w:ascii="Times New Roman"/>
          <w:b/>
          <w:i w:val="false"/>
          <w:color w:val="000000"/>
          <w:sz w:val="28"/>
        </w:rPr>
        <w:t xml:space="preserve">       143-бап. Қызметкердiң жеке мүлкiн жұмыс берушiнiң </w:t>
      </w:r>
      <w:r>
        <w:br/>
      </w:r>
      <w:r>
        <w:rPr>
          <w:rFonts w:ascii="Times New Roman"/>
          <w:b w:val="false"/>
          <w:i w:val="false"/>
          <w:color w:val="000000"/>
          <w:sz w:val="28"/>
        </w:rPr>
        <w:t>
</w:t>
      </w:r>
      <w:r>
        <w:rPr>
          <w:rFonts w:ascii="Times New Roman"/>
          <w:b/>
          <w:i w:val="false"/>
          <w:color w:val="000000"/>
          <w:sz w:val="28"/>
        </w:rPr>
        <w:t xml:space="preserve">                 мүддесінде пайдалануымен байланысты өтемақы </w:t>
      </w:r>
      <w:r>
        <w:br/>
      </w:r>
      <w:r>
        <w:rPr>
          <w:rFonts w:ascii="Times New Roman"/>
          <w:b w:val="false"/>
          <w:i w:val="false"/>
          <w:color w:val="000000"/>
          <w:sz w:val="28"/>
        </w:rPr>
        <w:t>
</w:t>
      </w:r>
      <w:r>
        <w:rPr>
          <w:rFonts w:ascii="Times New Roman"/>
          <w:b/>
          <w:i w:val="false"/>
          <w:color w:val="000000"/>
          <w:sz w:val="28"/>
        </w:rPr>
        <w:t xml:space="preserve">                 төлемдерi </w:t>
      </w:r>
    </w:p>
    <w:bookmarkEnd w:id="159"/>
    <w:p>
      <w:pPr>
        <w:spacing w:after="0"/>
        <w:ind w:left="0"/>
        <w:jc w:val="both"/>
      </w:pPr>
      <w:r>
        <w:rPr>
          <w:rFonts w:ascii="Times New Roman"/>
          <w:b w:val="false"/>
          <w:i w:val="false"/>
          <w:color w:val="000000"/>
          <w:sz w:val="28"/>
        </w:rPr>
        <w:t xml:space="preserve">      Қызметкер өзiнің меншiктi мүлкiн жұмыс берушінің мүддесiнде және оның келiсiмiмен пайдаланған кезде жұмыс берушi құрал-саймандарды, жеке көлiктi, басқа техникалық құралдарды пайдаланғаны, тоздырғаны (амортизациясы) үшiн және оларды пайдалану шығыстарына тараптардың келiсiмi бойынша өтемақы төлейдi. </w:t>
      </w:r>
    </w:p>
    <w:bookmarkStart w:name="z8630" w:id="160"/>
    <w:p>
      <w:pPr>
        <w:spacing w:after="0"/>
        <w:ind w:left="0"/>
        <w:jc w:val="both"/>
      </w:pPr>
      <w:r>
        <w:rPr>
          <w:rFonts w:ascii="Times New Roman"/>
          <w:b w:val="false"/>
          <w:i w:val="false"/>
          <w:color w:val="000000"/>
          <w:sz w:val="28"/>
        </w:rPr>
        <w:t>
</w:t>
      </w:r>
      <w:r>
        <w:rPr>
          <w:rFonts w:ascii="Times New Roman"/>
          <w:b/>
          <w:i w:val="false"/>
          <w:color w:val="000000"/>
          <w:sz w:val="28"/>
        </w:rPr>
        <w:t xml:space="preserve">       144-бап. Қызметкерлерге, олардың жұмысы жолда немесе </w:t>
      </w:r>
      <w:r>
        <w:br/>
      </w:r>
      <w:r>
        <w:rPr>
          <w:rFonts w:ascii="Times New Roman"/>
          <w:b w:val="false"/>
          <w:i w:val="false"/>
          <w:color w:val="000000"/>
          <w:sz w:val="28"/>
        </w:rPr>
        <w:t>
</w:t>
      </w:r>
      <w:r>
        <w:rPr>
          <w:rFonts w:ascii="Times New Roman"/>
          <w:b/>
          <w:i w:val="false"/>
          <w:color w:val="000000"/>
          <w:sz w:val="28"/>
        </w:rPr>
        <w:t xml:space="preserve">                 жүрiп-тұратын сипатта болатын, не қызмет </w:t>
      </w:r>
      <w:r>
        <w:br/>
      </w:r>
      <w:r>
        <w:rPr>
          <w:rFonts w:ascii="Times New Roman"/>
          <w:b w:val="false"/>
          <w:i w:val="false"/>
          <w:color w:val="000000"/>
          <w:sz w:val="28"/>
        </w:rPr>
        <w:t>
</w:t>
      </w:r>
      <w:r>
        <w:rPr>
          <w:rFonts w:ascii="Times New Roman"/>
          <w:b/>
          <w:i w:val="false"/>
          <w:color w:val="000000"/>
          <w:sz w:val="28"/>
        </w:rPr>
        <w:t xml:space="preserve">                 көрсету учаскелерi шегiндегі қызметтiк </w:t>
      </w:r>
      <w:r>
        <w:br/>
      </w:r>
      <w:r>
        <w:rPr>
          <w:rFonts w:ascii="Times New Roman"/>
          <w:b w:val="false"/>
          <w:i w:val="false"/>
          <w:color w:val="000000"/>
          <w:sz w:val="28"/>
        </w:rPr>
        <w:t>
</w:t>
      </w:r>
      <w:r>
        <w:rPr>
          <w:rFonts w:ascii="Times New Roman"/>
          <w:b/>
          <w:i w:val="false"/>
          <w:color w:val="000000"/>
          <w:sz w:val="28"/>
        </w:rPr>
        <w:t xml:space="preserve">                 сапарлармен байланысты жағдайларда төленетiн </w:t>
      </w:r>
      <w:r>
        <w:br/>
      </w:r>
      <w:r>
        <w:rPr>
          <w:rFonts w:ascii="Times New Roman"/>
          <w:b w:val="false"/>
          <w:i w:val="false"/>
          <w:color w:val="000000"/>
          <w:sz w:val="28"/>
        </w:rPr>
        <w:t>
</w:t>
      </w:r>
      <w:r>
        <w:rPr>
          <w:rFonts w:ascii="Times New Roman"/>
          <w:b/>
          <w:i w:val="false"/>
          <w:color w:val="000000"/>
          <w:sz w:val="28"/>
        </w:rPr>
        <w:t xml:space="preserve">                   өтемақы төлемдерi </w:t>
      </w:r>
    </w:p>
    <w:bookmarkEnd w:id="160"/>
    <w:p>
      <w:pPr>
        <w:spacing w:after="0"/>
        <w:ind w:left="0"/>
        <w:jc w:val="both"/>
      </w:pPr>
      <w:r>
        <w:rPr>
          <w:rFonts w:ascii="Times New Roman"/>
          <w:b w:val="false"/>
          <w:i w:val="false"/>
          <w:color w:val="000000"/>
          <w:sz w:val="28"/>
        </w:rPr>
        <w:t xml:space="preserve">      1. Қызметкерлерге, олардың жұмысы жолда немесе жүрiп-тұру сипатында, не қызмет көрсету учаскелерi шегiндегi қызметтік сапарлармен байланысты болған кезде, тұрақты мекенжайынан тыс жерде болған әр күн үшiн келiсiмде, ұжымдық шартта, еңбек шартында және (немесе) жұмыс берушiнiң актiсiнде белгіленген тәртiппен өтемақы төлемдерi жүргiзiледi. </w:t>
      </w:r>
      <w:r>
        <w:br/>
      </w:r>
      <w:r>
        <w:rPr>
          <w:rFonts w:ascii="Times New Roman"/>
          <w:b w:val="false"/>
          <w:i w:val="false"/>
          <w:color w:val="000000"/>
          <w:sz w:val="28"/>
        </w:rPr>
        <w:t xml:space="preserve">
      2. Қызметкерлер айдың барлық жұмыс күндерiнде сапарда болмаған жағдайда, төлем жұмыс (жұмыс өндiрiсi) орнына және керi сапарының нақты күндерiнiң санына сәйкес жүргізiледi. </w:t>
      </w:r>
      <w:r>
        <w:br/>
      </w:r>
      <w:r>
        <w:rPr>
          <w:rFonts w:ascii="Times New Roman"/>
          <w:b w:val="false"/>
          <w:i w:val="false"/>
          <w:color w:val="000000"/>
          <w:sz w:val="28"/>
        </w:rPr>
        <w:t xml:space="preserve">
      3. Өтемақылық төлемдер ұйымның еңбек және демалыс кестесiне қарамастан төленедi. Ерекше сипаттағы жұмыстармен айналысатын қызметкерлердiң тiзбесiн еңбек жөнiндегi уәкiлеттi мемлекеттік орган белгiлейдi. </w:t>
      </w:r>
      <w:r>
        <w:br/>
      </w:r>
      <w:r>
        <w:rPr>
          <w:rFonts w:ascii="Times New Roman"/>
          <w:b w:val="false"/>
          <w:i w:val="false"/>
          <w:color w:val="000000"/>
          <w:sz w:val="28"/>
        </w:rPr>
        <w:t xml:space="preserve">
      4. Өтемақы төлемдерi ұйым қызметкерлерiнiң орташа жалақысы есептелген кезде ескерiлмейдi. </w:t>
      </w:r>
    </w:p>
    <w:bookmarkStart w:name="z0" w:id="161"/>
    <w:p>
      <w:pPr>
        <w:spacing w:after="0"/>
        <w:ind w:left="0"/>
        <w:jc w:val="both"/>
      </w:pPr>
      <w:r>
        <w:rPr>
          <w:rFonts w:ascii="Times New Roman"/>
          <w:b w:val="false"/>
          <w:i w:val="false"/>
          <w:color w:val="000000"/>
          <w:sz w:val="28"/>
        </w:rPr>
        <w:t>
</w:t>
      </w:r>
      <w:r>
        <w:rPr>
          <w:rFonts w:ascii="Times New Roman"/>
          <w:b/>
          <w:i w:val="false"/>
          <w:color w:val="000000"/>
          <w:sz w:val="28"/>
        </w:rPr>
        <w:t xml:space="preserve">       145-бап. Далалық жабдықталым төлемiнiң тәртiбi </w:t>
      </w:r>
      <w:r>
        <w:br/>
      </w:r>
      <w:r>
        <w:rPr>
          <w:rFonts w:ascii="Times New Roman"/>
          <w:b w:val="false"/>
          <w:i w:val="false"/>
          <w:color w:val="000000"/>
          <w:sz w:val="28"/>
        </w:rPr>
        <w:t>
</w:t>
      </w:r>
      <w:r>
        <w:rPr>
          <w:rFonts w:ascii="Times New Roman"/>
          <w:b/>
          <w:i w:val="false"/>
          <w:color w:val="000000"/>
          <w:sz w:val="28"/>
        </w:rPr>
        <w:t xml:space="preserve">                 мен шарттары </w:t>
      </w:r>
    </w:p>
    <w:bookmarkEnd w:id="161"/>
    <w:p>
      <w:pPr>
        <w:spacing w:after="0"/>
        <w:ind w:left="0"/>
        <w:jc w:val="both"/>
      </w:pPr>
      <w:r>
        <w:rPr>
          <w:rFonts w:ascii="Times New Roman"/>
          <w:b w:val="false"/>
          <w:i w:val="false"/>
          <w:color w:val="000000"/>
          <w:sz w:val="28"/>
        </w:rPr>
        <w:t xml:space="preserve">      1. Далалық жабдықталым геологиялық барлау, топографиялық-геодезиялық iздестiру ұйымдарының қызметкерлерiне: </w:t>
      </w:r>
      <w:r>
        <w:br/>
      </w:r>
      <w:r>
        <w:rPr>
          <w:rFonts w:ascii="Times New Roman"/>
          <w:b w:val="false"/>
          <w:i w:val="false"/>
          <w:color w:val="000000"/>
          <w:sz w:val="28"/>
        </w:rPr>
        <w:t xml:space="preserve">
      1) тұрақты тұратын жерiнен тыс, тұрақты мекенжайына күнде қайтып келмей; </w:t>
      </w:r>
      <w:r>
        <w:br/>
      </w:r>
      <w:r>
        <w:rPr>
          <w:rFonts w:ascii="Times New Roman"/>
          <w:b w:val="false"/>
          <w:i w:val="false"/>
          <w:color w:val="000000"/>
          <w:sz w:val="28"/>
        </w:rPr>
        <w:t xml:space="preserve">
      2) тұрақты тұратын жерiнен тыс, тұрақты мекенжайы болып табылмайтын далалық ұйым орналасқан жерге күнде қайтып келiп; </w:t>
      </w:r>
      <w:r>
        <w:br/>
      </w:r>
      <w:r>
        <w:rPr>
          <w:rFonts w:ascii="Times New Roman"/>
          <w:b w:val="false"/>
          <w:i w:val="false"/>
          <w:color w:val="000000"/>
          <w:sz w:val="28"/>
        </w:rPr>
        <w:t xml:space="preserve">
      3) тұрақты тұратын жерiнен тыс, далалық жағдайларда еңбектi вахталық әдiспен ұйымдастыру арқылы жұмыс орындаған кезде төленедi. </w:t>
      </w:r>
      <w:r>
        <w:br/>
      </w:r>
      <w:r>
        <w:rPr>
          <w:rFonts w:ascii="Times New Roman"/>
          <w:b w:val="false"/>
          <w:i w:val="false"/>
          <w:color w:val="000000"/>
          <w:sz w:val="28"/>
        </w:rPr>
        <w:t xml:space="preserve">
      2. Далалық жабдықталым төлемi далалық жұмыстарда болған барлық күнтiзбелiк күндер үшiн жүргiзiледi. </w:t>
      </w:r>
      <w:r>
        <w:br/>
      </w:r>
      <w:r>
        <w:rPr>
          <w:rFonts w:ascii="Times New Roman"/>
          <w:b w:val="false"/>
          <w:i w:val="false"/>
          <w:color w:val="000000"/>
          <w:sz w:val="28"/>
        </w:rPr>
        <w:t xml:space="preserve">
      3. Жыл сайынғы ақылы еңбек демалысында болған уақыты үшiн Қызметкерлерге далалық жабдықталым төленбейдi. </w:t>
      </w:r>
      <w:r>
        <w:br/>
      </w:r>
      <w:r>
        <w:rPr>
          <w:rFonts w:ascii="Times New Roman"/>
          <w:b w:val="false"/>
          <w:i w:val="false"/>
          <w:color w:val="000000"/>
          <w:sz w:val="28"/>
        </w:rPr>
        <w:t xml:space="preserve">
      4. Қызметкер далалық ұйымнан iссапарға шыққан кезде оған далалық жабдықталым төлеу тоқтатылады, ал iссапарға байланысты шығыстар осы Кодекске сәйкес өтеледi. </w:t>
      </w:r>
      <w:r>
        <w:br/>
      </w:r>
      <w:r>
        <w:rPr>
          <w:rFonts w:ascii="Times New Roman"/>
          <w:b w:val="false"/>
          <w:i w:val="false"/>
          <w:color w:val="000000"/>
          <w:sz w:val="28"/>
        </w:rPr>
        <w:t xml:space="preserve">
      5. Далалық жабдықталым мөлшерi ұйым қызметкерлерiнiң орташа жалақысын есептеу кезiнде ескерiлмейдi. </w:t>
      </w:r>
      <w:r>
        <w:br/>
      </w:r>
      <w:r>
        <w:rPr>
          <w:rFonts w:ascii="Times New Roman"/>
          <w:b w:val="false"/>
          <w:i w:val="false"/>
          <w:color w:val="000000"/>
          <w:sz w:val="28"/>
        </w:rPr>
        <w:t xml:space="preserve">
      6. Далалық жабдықталымды төлеудiң тәртiбi, шарттары мен мөлшерi, далалық жағдайдағы жұмыс және онда болу уақытының есебi келiсiмдерде, еңбек және ұжымдық шарттарда және (немесе) жұмыс берушiнiң актісiнде белгiленедi. </w:t>
      </w:r>
      <w:r>
        <w:br/>
      </w:r>
      <w:r>
        <w:rPr>
          <w:rFonts w:ascii="Times New Roman"/>
          <w:b w:val="false"/>
          <w:i w:val="false"/>
          <w:color w:val="000000"/>
          <w:sz w:val="28"/>
        </w:rPr>
        <w:t xml:space="preserve">
      7. Далалық жағдайлардағы жұмыс кезiнде қызметкерге демалыс күндерi үшiн далалық жабдықталым оны ол қай жерде (далалық жұмыстар объектiсiнде, телімiнде, ұйымның далалық базасында, жұмыстар жүргiзiлетiн жерден тыс) өткiзуiне байланысты жүргiзiледi. Мұндай тәртiп еңбектi, еңбек және демалыс кестесiн ұйымдастырудың қабылданған нысандарына қарамастан қолданыла алады. </w:t>
      </w:r>
    </w:p>
    <w:bookmarkStart w:name="z0" w:id="162"/>
    <w:p>
      <w:pPr>
        <w:spacing w:after="0"/>
        <w:ind w:left="0"/>
        <w:jc w:val="both"/>
      </w:pPr>
      <w:r>
        <w:rPr>
          <w:rFonts w:ascii="Times New Roman"/>
          <w:b w:val="false"/>
          <w:i w:val="false"/>
          <w:color w:val="000000"/>
          <w:sz w:val="28"/>
        </w:rPr>
        <w:t>
</w:t>
      </w:r>
      <w:r>
        <w:rPr>
          <w:rFonts w:ascii="Times New Roman"/>
          <w:b/>
          <w:i w:val="false"/>
          <w:color w:val="000000"/>
          <w:sz w:val="28"/>
        </w:rPr>
        <w:t xml:space="preserve">       146-бап. Жұмыс берушi қаражатының есебiнен </w:t>
      </w:r>
      <w:r>
        <w:br/>
      </w:r>
      <w:r>
        <w:rPr>
          <w:rFonts w:ascii="Times New Roman"/>
          <w:b w:val="false"/>
          <w:i w:val="false"/>
          <w:color w:val="000000"/>
          <w:sz w:val="28"/>
        </w:rPr>
        <w:t>
</w:t>
      </w:r>
      <w:r>
        <w:rPr>
          <w:rFonts w:ascii="Times New Roman"/>
          <w:b/>
          <w:i w:val="false"/>
          <w:color w:val="000000"/>
          <w:sz w:val="28"/>
        </w:rPr>
        <w:t xml:space="preserve">                 қызметкерлерге әлеуметтiк жәрдемақылар төлеу </w:t>
      </w:r>
    </w:p>
    <w:bookmarkEnd w:id="162"/>
    <w:p>
      <w:pPr>
        <w:spacing w:after="0"/>
        <w:ind w:left="0"/>
        <w:jc w:val="both"/>
      </w:pPr>
      <w:r>
        <w:rPr>
          <w:rFonts w:ascii="Times New Roman"/>
          <w:b w:val="false"/>
          <w:i w:val="false"/>
          <w:color w:val="000000"/>
          <w:sz w:val="28"/>
        </w:rPr>
        <w:t xml:space="preserve">      1. Жұмыс берушi өз қаражаты есебiнен қызметкерлерге уақытша еңбекке жарамсыздығы бойынша, жүктiлiгi және босануы бойынша, бала асырап алған әйелдерге (еркектерге) берiлетiн демалыс уақытына әлеуметтiк жәрдемақылар төлеуге мiндетті. </w:t>
      </w:r>
      <w:r>
        <w:br/>
      </w:r>
      <w:r>
        <w:rPr>
          <w:rFonts w:ascii="Times New Roman"/>
          <w:b w:val="false"/>
          <w:i w:val="false"/>
          <w:color w:val="000000"/>
          <w:sz w:val="28"/>
        </w:rPr>
        <w:t xml:space="preserve">
      2. Уақытша еңбекке жарамсыздығы бойынша әлеуметтiк жәрдемақылар төлеу үшiн заңдарда белгіленген тәртiппен берiлген еңбекке жарамсыздық парақтары негiз болып табылады. </w:t>
      </w:r>
      <w:r>
        <w:br/>
      </w:r>
      <w:r>
        <w:rPr>
          <w:rFonts w:ascii="Times New Roman"/>
          <w:b w:val="false"/>
          <w:i w:val="false"/>
          <w:color w:val="000000"/>
          <w:sz w:val="28"/>
        </w:rPr>
        <w:t xml:space="preserve">
      3. Еңбекке уақытша жарамсыздығы бойынша әлеуметтiк жәрдемақылар жұмыс iстейтiн азаматтарға еңбекке жарамсыздығы басталған бiрiншi күннен бастап еңбек ету қабiлетi қалпына келтiрiлген немесе мүгедектiк белгiленген күнге дейiн, Қазақстан Республикасының заңнамасына сәйкес есептелген орташа жалақы есебiнен төленедi. </w:t>
      </w:r>
      <w:r>
        <w:br/>
      </w:r>
      <w:r>
        <w:rPr>
          <w:rFonts w:ascii="Times New Roman"/>
          <w:b w:val="false"/>
          <w:i w:val="false"/>
          <w:color w:val="000000"/>
          <w:sz w:val="28"/>
        </w:rPr>
        <w:t xml:space="preserve">
      4. Әлеуметтiк жәрдемақылардың мөлшерiн, оларды тағайындаудың және төлеудiң тәртiбiн Қазақстан Республикасының Үкiметi белгiлейдi. Жұмыс берушiлер, Қазақстан Республикасының заңнамасында белгiленген әлеуметтiк жәрдемақы мөлшерiне қосымша төлемдер белгілеуге құқылы. </w:t>
      </w:r>
    </w:p>
    <w:bookmarkStart w:name="z0" w:id="163"/>
    <w:p>
      <w:pPr>
        <w:spacing w:after="0"/>
        <w:ind w:left="0"/>
        <w:jc w:val="left"/>
      </w:pPr>
      <w:r>
        <w:rPr>
          <w:rFonts w:ascii="Times New Roman"/>
          <w:b/>
          <w:i w:val="false"/>
          <w:color w:val="000000"/>
        </w:rPr>
        <w:t xml:space="preserve"> 
  13-тарау. Еңбек шарты тараптарының </w:t>
      </w:r>
      <w:r>
        <w:br/>
      </w:r>
      <w:r>
        <w:rPr>
          <w:rFonts w:ascii="Times New Roman"/>
          <w:b/>
          <w:i w:val="false"/>
          <w:color w:val="000000"/>
        </w:rPr>
        <w:t xml:space="preserve">
материалдық жауапкершілiгi </w:t>
      </w:r>
    </w:p>
    <w:bookmarkEnd w:id="163"/>
    <w:bookmarkStart w:name="z0" w:id="164"/>
    <w:p>
      <w:pPr>
        <w:spacing w:after="0"/>
        <w:ind w:left="0"/>
        <w:jc w:val="both"/>
      </w:pPr>
      <w:r>
        <w:rPr>
          <w:rFonts w:ascii="Times New Roman"/>
          <w:b w:val="false"/>
          <w:i w:val="false"/>
          <w:color w:val="000000"/>
          <w:sz w:val="28"/>
        </w:rPr>
        <w:t>
</w:t>
      </w:r>
      <w:r>
        <w:rPr>
          <w:rFonts w:ascii="Times New Roman"/>
          <w:b/>
          <w:i w:val="false"/>
          <w:color w:val="000000"/>
          <w:sz w:val="28"/>
        </w:rPr>
        <w:t xml:space="preserve">       147-бап. Еңбек шарты тараптарының келтiрілген зиянды </w:t>
      </w:r>
      <w:r>
        <w:br/>
      </w:r>
      <w:r>
        <w:rPr>
          <w:rFonts w:ascii="Times New Roman"/>
          <w:b w:val="false"/>
          <w:i w:val="false"/>
          <w:color w:val="000000"/>
          <w:sz w:val="28"/>
        </w:rPr>
        <w:t>
</w:t>
      </w:r>
      <w:r>
        <w:rPr>
          <w:rFonts w:ascii="Times New Roman"/>
          <w:b/>
          <w:i w:val="false"/>
          <w:color w:val="000000"/>
          <w:sz w:val="28"/>
        </w:rPr>
        <w:t xml:space="preserve">                 (залалды) өтеу жөнiндегі мiндеттерi </w:t>
      </w:r>
    </w:p>
    <w:bookmarkEnd w:id="164"/>
    <w:p>
      <w:pPr>
        <w:spacing w:after="0"/>
        <w:ind w:left="0"/>
        <w:jc w:val="both"/>
      </w:pPr>
      <w:r>
        <w:rPr>
          <w:rFonts w:ascii="Times New Roman"/>
          <w:b w:val="false"/>
          <w:i w:val="false"/>
          <w:color w:val="000000"/>
          <w:sz w:val="28"/>
        </w:rPr>
        <w:t xml:space="preserve">      1. Еңбек шартының екiншi тарабына зиян (залал) келтiрген тарап оны осы Кoдекске және Қазақстан Республикасының өзге де заң актiлерiне сәйкес өтейдi. </w:t>
      </w:r>
      <w:r>
        <w:br/>
      </w:r>
      <w:r>
        <w:rPr>
          <w:rFonts w:ascii="Times New Roman"/>
          <w:b w:val="false"/>
          <w:i w:val="false"/>
          <w:color w:val="000000"/>
          <w:sz w:val="28"/>
        </w:rPr>
        <w:t xml:space="preserve">
      2. Қызметкер мен жұмыс берушiнiң жауапкершiлігі еңбек, ұжымдық шарттарда нақтылануы мүмкiн. </w:t>
      </w:r>
      <w:r>
        <w:br/>
      </w:r>
      <w:r>
        <w:rPr>
          <w:rFonts w:ascii="Times New Roman"/>
          <w:b w:val="false"/>
          <w:i w:val="false"/>
          <w:color w:val="000000"/>
          <w:sz w:val="28"/>
        </w:rPr>
        <w:t xml:space="preserve">
      3. Зиян (залал) келтiрiлгеннен кейiн еңбек шартының тоқтатылуы еңбек шарты тарабының басқа тарапқа келтiрілген зиянды өтеу жөнiндегi материалдық жауапкершiлiктен босатылуына әкеп соқтырмайды. </w:t>
      </w:r>
    </w:p>
    <w:bookmarkStart w:name="z1" w:id="165"/>
    <w:p>
      <w:pPr>
        <w:spacing w:after="0"/>
        <w:ind w:left="0"/>
        <w:jc w:val="both"/>
      </w:pPr>
      <w:r>
        <w:rPr>
          <w:rFonts w:ascii="Times New Roman"/>
          <w:b w:val="false"/>
          <w:i w:val="false"/>
          <w:color w:val="000000"/>
          <w:sz w:val="28"/>
        </w:rPr>
        <w:t>
</w:t>
      </w:r>
      <w:r>
        <w:rPr>
          <w:rFonts w:ascii="Times New Roman"/>
          <w:b/>
          <w:i w:val="false"/>
          <w:color w:val="000000"/>
          <w:sz w:val="28"/>
        </w:rPr>
        <w:t xml:space="preserve">       148-бап. Еңбек шарты тарабының зиян келтiргенi үшін </w:t>
      </w:r>
      <w:r>
        <w:br/>
      </w:r>
      <w:r>
        <w:rPr>
          <w:rFonts w:ascii="Times New Roman"/>
          <w:b w:val="false"/>
          <w:i w:val="false"/>
          <w:color w:val="000000"/>
          <w:sz w:val="28"/>
        </w:rPr>
        <w:t>
</w:t>
      </w:r>
      <w:r>
        <w:rPr>
          <w:rFonts w:ascii="Times New Roman"/>
          <w:b/>
          <w:i w:val="false"/>
          <w:color w:val="000000"/>
          <w:sz w:val="28"/>
        </w:rPr>
        <w:t xml:space="preserve">                 материалдық жауапкершілігінiң басталу </w:t>
      </w:r>
      <w:r>
        <w:br/>
      </w:r>
      <w:r>
        <w:rPr>
          <w:rFonts w:ascii="Times New Roman"/>
          <w:b w:val="false"/>
          <w:i w:val="false"/>
          <w:color w:val="000000"/>
          <w:sz w:val="28"/>
        </w:rPr>
        <w:t>
</w:t>
      </w:r>
      <w:r>
        <w:rPr>
          <w:rFonts w:ascii="Times New Roman"/>
          <w:b/>
          <w:i w:val="false"/>
          <w:color w:val="000000"/>
          <w:sz w:val="28"/>
        </w:rPr>
        <w:t xml:space="preserve">                 жағдайлары </w:t>
      </w:r>
    </w:p>
    <w:bookmarkEnd w:id="165"/>
    <w:p>
      <w:pPr>
        <w:spacing w:after="0"/>
        <w:ind w:left="0"/>
        <w:jc w:val="both"/>
      </w:pPr>
      <w:r>
        <w:rPr>
          <w:rFonts w:ascii="Times New Roman"/>
          <w:b w:val="false"/>
          <w:i w:val="false"/>
          <w:color w:val="000000"/>
          <w:sz w:val="28"/>
        </w:rPr>
        <w:t xml:space="preserve">      1. Еңбек шарты тарабының еңбек шартының басқа тарабына зиян (залал) келтiргенi үшiн материалдық жауапкершілігі, егер осы Кодексте және Қазақстан Республикасының заң актiлерiнде өзгеше көзделмесе, құқыққа қарсы кiнәлi мiнез-құлық (әрекет немесе әрекетсiздiк) нәтижесiнде келтiрілген зиян (залал) үшiн және құқыққа қарсы кiнәлi мінез-құлық пен келтiрілген зиян (залал) арасындағы себептiк байланыс үшiн басталады. </w:t>
      </w:r>
      <w:r>
        <w:br/>
      </w:r>
      <w:r>
        <w:rPr>
          <w:rFonts w:ascii="Times New Roman"/>
          <w:b w:val="false"/>
          <w:i w:val="false"/>
          <w:color w:val="000000"/>
          <w:sz w:val="28"/>
        </w:rPr>
        <w:t xml:space="preserve">
      2. Жұмыс берушi қызметкер алдында: </w:t>
      </w:r>
      <w:r>
        <w:br/>
      </w:r>
      <w:r>
        <w:rPr>
          <w:rFonts w:ascii="Times New Roman"/>
          <w:b w:val="false"/>
          <w:i w:val="false"/>
          <w:color w:val="000000"/>
          <w:sz w:val="28"/>
        </w:rPr>
        <w:t xml:space="preserve">
      1) қызметкердi өз жұмыс орнында еңбек ету мүмкiндiгiнен заңсыз айырумен келтiрiлген зиян үшiн; </w:t>
      </w:r>
      <w:r>
        <w:br/>
      </w:r>
      <w:r>
        <w:rPr>
          <w:rFonts w:ascii="Times New Roman"/>
          <w:b w:val="false"/>
          <w:i w:val="false"/>
          <w:color w:val="000000"/>
          <w:sz w:val="28"/>
        </w:rPr>
        <w:t xml:space="preserve">
      2) қызметкердiң мүлкiне келтiрiлген зиян үшін; </w:t>
      </w:r>
      <w:r>
        <w:br/>
      </w:r>
      <w:r>
        <w:rPr>
          <w:rFonts w:ascii="Times New Roman"/>
          <w:b w:val="false"/>
          <w:i w:val="false"/>
          <w:color w:val="000000"/>
          <w:sz w:val="28"/>
        </w:rPr>
        <w:t xml:space="preserve">
      3) қызметкердің денсаулығына келтiрілген зиян үшiн материалдық жауапкершілiкте болады. </w:t>
      </w:r>
      <w:r>
        <w:br/>
      </w:r>
      <w:r>
        <w:rPr>
          <w:rFonts w:ascii="Times New Roman"/>
          <w:b w:val="false"/>
          <w:i w:val="false"/>
          <w:color w:val="000000"/>
          <w:sz w:val="28"/>
        </w:rPr>
        <w:t xml:space="preserve">
      3. Қызметкер жұмыс берушiнiң алдында: </w:t>
      </w:r>
      <w:r>
        <w:br/>
      </w:r>
      <w:r>
        <w:rPr>
          <w:rFonts w:ascii="Times New Roman"/>
          <w:b w:val="false"/>
          <w:i w:val="false"/>
          <w:color w:val="000000"/>
          <w:sz w:val="28"/>
        </w:rPr>
        <w:t xml:space="preserve">
      1) жұмыс берушiнiң мүлкiн жоғалту немесе бүлдiрумен келтiрiлген зиян үшін; </w:t>
      </w:r>
      <w:r>
        <w:br/>
      </w:r>
      <w:r>
        <w:rPr>
          <w:rFonts w:ascii="Times New Roman"/>
          <w:b w:val="false"/>
          <w:i w:val="false"/>
          <w:color w:val="000000"/>
          <w:sz w:val="28"/>
        </w:rPr>
        <w:t xml:space="preserve">
      2) қызметкердiң әрекетi (әрекетсiздiгi) нәтижесiнде туындаған зиян үшiн материалдық жауапкершілiкте болады. </w:t>
      </w:r>
      <w:r>
        <w:br/>
      </w:r>
      <w:r>
        <w:rPr>
          <w:rFonts w:ascii="Times New Roman"/>
          <w:b w:val="false"/>
          <w:i w:val="false"/>
          <w:color w:val="000000"/>
          <w:sz w:val="28"/>
        </w:rPr>
        <w:t xml:space="preserve">
      4. Жеке және ұжымдық еңбек шарттарында белгіленген басқа жағдайларда қызметкер мен жұмыс берушi өзара материалдық жауапкершiлiкте болады. </w:t>
      </w:r>
    </w:p>
    <w:bookmarkStart w:name="z2" w:id="166"/>
    <w:p>
      <w:pPr>
        <w:spacing w:after="0"/>
        <w:ind w:left="0"/>
        <w:jc w:val="both"/>
      </w:pPr>
      <w:r>
        <w:rPr>
          <w:rFonts w:ascii="Times New Roman"/>
          <w:b w:val="false"/>
          <w:i w:val="false"/>
          <w:color w:val="000000"/>
          <w:sz w:val="28"/>
        </w:rPr>
        <w:t>
</w:t>
      </w:r>
      <w:r>
        <w:rPr>
          <w:rFonts w:ascii="Times New Roman"/>
          <w:b/>
          <w:i w:val="false"/>
          <w:color w:val="000000"/>
          <w:sz w:val="28"/>
        </w:rPr>
        <w:t xml:space="preserve">       149-бап. Жұмыс берушiнiң қызметкерге еңбек ету </w:t>
      </w:r>
      <w:r>
        <w:br/>
      </w:r>
      <w:r>
        <w:rPr>
          <w:rFonts w:ascii="Times New Roman"/>
          <w:b w:val="false"/>
          <w:i w:val="false"/>
          <w:color w:val="000000"/>
          <w:sz w:val="28"/>
        </w:rPr>
        <w:t>
</w:t>
      </w:r>
      <w:r>
        <w:rPr>
          <w:rFonts w:ascii="Times New Roman"/>
          <w:b/>
          <w:i w:val="false"/>
          <w:color w:val="000000"/>
          <w:sz w:val="28"/>
        </w:rPr>
        <w:t xml:space="preserve">                 мүмкiндiгiнен заңсыз айырумен келтiрген </w:t>
      </w:r>
      <w:r>
        <w:br/>
      </w:r>
      <w:r>
        <w:rPr>
          <w:rFonts w:ascii="Times New Roman"/>
          <w:b w:val="false"/>
          <w:i w:val="false"/>
          <w:color w:val="000000"/>
          <w:sz w:val="28"/>
        </w:rPr>
        <w:t>
</w:t>
      </w:r>
      <w:r>
        <w:rPr>
          <w:rFonts w:ascii="Times New Roman"/>
          <w:b/>
          <w:i w:val="false"/>
          <w:color w:val="000000"/>
          <w:sz w:val="28"/>
        </w:rPr>
        <w:t xml:space="preserve">                 зияны үшiн материалдық жауапкершілiгi </w:t>
      </w:r>
    </w:p>
    <w:bookmarkEnd w:id="166"/>
    <w:p>
      <w:pPr>
        <w:spacing w:after="0"/>
        <w:ind w:left="0"/>
        <w:jc w:val="both"/>
      </w:pPr>
      <w:r>
        <w:rPr>
          <w:rFonts w:ascii="Times New Roman"/>
          <w:b w:val="false"/>
          <w:i w:val="false"/>
          <w:color w:val="000000"/>
          <w:sz w:val="28"/>
        </w:rPr>
        <w:t xml:space="preserve">      1. Жұмыс берушi қызметкерге, басқа жұмысқа заңсыз ауыстырған, қызметкердi жұмыс орнына жiбермеген, еңбек шартының жағдайлары бiржақты өзгерген, жұмыстан шеттетілген, еңбек шарты негiзсiз бұзылған жағдайда алмаған жалақысын және өзге де оған тиесілi төлемдердi өтеуге мiндетті. </w:t>
      </w:r>
      <w:r>
        <w:br/>
      </w:r>
      <w:r>
        <w:rPr>
          <w:rFonts w:ascii="Times New Roman"/>
          <w:b w:val="false"/>
          <w:i w:val="false"/>
          <w:color w:val="000000"/>
          <w:sz w:val="28"/>
        </w:rPr>
        <w:t xml:space="preserve">
      2. Еңбек, ұжымдық шарттарында, қызметкерлер өкiлдерiмен келiсiлген жұмыс берушiнiң актілерiнде жұмыс берушiнiң қызметкердi еңбек ету мүмкiндiгiнен заңсыз айырумен келтiрген зиянды өтеудiң қосымша жағдайлары белгілене алады. </w:t>
      </w:r>
    </w:p>
    <w:bookmarkStart w:name="z0" w:id="167"/>
    <w:p>
      <w:pPr>
        <w:spacing w:after="0"/>
        <w:ind w:left="0"/>
        <w:jc w:val="both"/>
      </w:pPr>
      <w:r>
        <w:rPr>
          <w:rFonts w:ascii="Times New Roman"/>
          <w:b w:val="false"/>
          <w:i w:val="false"/>
          <w:color w:val="000000"/>
          <w:sz w:val="28"/>
        </w:rPr>
        <w:t>
</w:t>
      </w:r>
      <w:r>
        <w:rPr>
          <w:rFonts w:ascii="Times New Roman"/>
          <w:b/>
          <w:i w:val="false"/>
          <w:color w:val="000000"/>
          <w:sz w:val="28"/>
        </w:rPr>
        <w:t xml:space="preserve">       150-бап. Жұмыс берушiнiң қызметкердiң мүлкiне </w:t>
      </w:r>
      <w:r>
        <w:br/>
      </w:r>
      <w:r>
        <w:rPr>
          <w:rFonts w:ascii="Times New Roman"/>
          <w:b w:val="false"/>
          <w:i w:val="false"/>
          <w:color w:val="000000"/>
          <w:sz w:val="28"/>
        </w:rPr>
        <w:t>
</w:t>
      </w:r>
      <w:r>
        <w:rPr>
          <w:rFonts w:ascii="Times New Roman"/>
          <w:b/>
          <w:i w:val="false"/>
          <w:color w:val="000000"/>
          <w:sz w:val="28"/>
        </w:rPr>
        <w:t xml:space="preserve">                 келтiрген зиян үшiн материалдың </w:t>
      </w:r>
      <w:r>
        <w:br/>
      </w:r>
      <w:r>
        <w:rPr>
          <w:rFonts w:ascii="Times New Roman"/>
          <w:b w:val="false"/>
          <w:i w:val="false"/>
          <w:color w:val="000000"/>
          <w:sz w:val="28"/>
        </w:rPr>
        <w:t>
</w:t>
      </w:r>
      <w:r>
        <w:rPr>
          <w:rFonts w:ascii="Times New Roman"/>
          <w:b/>
          <w:i w:val="false"/>
          <w:color w:val="000000"/>
          <w:sz w:val="28"/>
        </w:rPr>
        <w:t xml:space="preserve">                 жауапкершiлiгi </w:t>
      </w:r>
    </w:p>
    <w:bookmarkEnd w:id="167"/>
    <w:p>
      <w:pPr>
        <w:spacing w:after="0"/>
        <w:ind w:left="0"/>
        <w:jc w:val="both"/>
      </w:pPr>
      <w:r>
        <w:rPr>
          <w:rFonts w:ascii="Times New Roman"/>
          <w:b w:val="false"/>
          <w:i w:val="false"/>
          <w:color w:val="000000"/>
          <w:sz w:val="28"/>
        </w:rPr>
        <w:t xml:space="preserve">      Қызметкердiң мүлкiне зиян келтiрген жұмыс берушi оны еңбек, ұжымдық шарт талаптарына сәйкес толық көлемiнде өтеуге мiндеттi. </w:t>
      </w:r>
    </w:p>
    <w:bookmarkStart w:name="z0" w:id="168"/>
    <w:p>
      <w:pPr>
        <w:spacing w:after="0"/>
        <w:ind w:left="0"/>
        <w:jc w:val="both"/>
      </w:pPr>
      <w:r>
        <w:rPr>
          <w:rFonts w:ascii="Times New Roman"/>
          <w:b w:val="false"/>
          <w:i w:val="false"/>
          <w:color w:val="000000"/>
          <w:sz w:val="28"/>
        </w:rPr>
        <w:t>
</w:t>
      </w:r>
      <w:r>
        <w:rPr>
          <w:rFonts w:ascii="Times New Roman"/>
          <w:b/>
          <w:i w:val="false"/>
          <w:color w:val="000000"/>
          <w:sz w:val="28"/>
        </w:rPr>
        <w:t xml:space="preserve">       151-бап. Қызметкердiң денсаулығына келтiрiлген </w:t>
      </w:r>
      <w:r>
        <w:br/>
      </w:r>
      <w:r>
        <w:rPr>
          <w:rFonts w:ascii="Times New Roman"/>
          <w:b w:val="false"/>
          <w:i w:val="false"/>
          <w:color w:val="000000"/>
          <w:sz w:val="28"/>
        </w:rPr>
        <w:t>
</w:t>
      </w:r>
      <w:r>
        <w:rPr>
          <w:rFonts w:ascii="Times New Roman"/>
          <w:b/>
          <w:i w:val="false"/>
          <w:color w:val="000000"/>
          <w:sz w:val="28"/>
        </w:rPr>
        <w:t xml:space="preserve">                 зиян үшiн жұмыс берушiнiң материалдық </w:t>
      </w:r>
      <w:r>
        <w:br/>
      </w:r>
      <w:r>
        <w:rPr>
          <w:rFonts w:ascii="Times New Roman"/>
          <w:b w:val="false"/>
          <w:i w:val="false"/>
          <w:color w:val="000000"/>
          <w:sz w:val="28"/>
        </w:rPr>
        <w:t>
</w:t>
      </w:r>
      <w:r>
        <w:rPr>
          <w:rFonts w:ascii="Times New Roman"/>
          <w:b/>
          <w:i w:val="false"/>
          <w:color w:val="000000"/>
          <w:sz w:val="28"/>
        </w:rPr>
        <w:t xml:space="preserve">                 жауапкершілігі </w:t>
      </w:r>
    </w:p>
    <w:bookmarkEnd w:id="168"/>
    <w:p>
      <w:pPr>
        <w:spacing w:after="0"/>
        <w:ind w:left="0"/>
        <w:jc w:val="both"/>
      </w:pPr>
      <w:r>
        <w:rPr>
          <w:rFonts w:ascii="Times New Roman"/>
          <w:b w:val="false"/>
          <w:i w:val="false"/>
          <w:color w:val="000000"/>
          <w:sz w:val="28"/>
        </w:rPr>
        <w:t xml:space="preserve">      1. Еңбек мiндеттерiн атқаруымен байланысты, жұмыс берушiнiң кiнәсiнен қызметкерге өндiрiстік жарақат немесе денсаулығына өзге де зақымдар келтiрілген кезде, нәтижесiнде қызметкер еңбек ету қабiлетінен толық не iшiнара айрылса, жұмыс берушi Қазақстан Республикасының азаматтық заңнамасында көзделген көлемде зиянды өтеуге мiндетті. </w:t>
      </w:r>
      <w:r>
        <w:br/>
      </w:r>
      <w:r>
        <w:rPr>
          <w:rFonts w:ascii="Times New Roman"/>
          <w:b w:val="false"/>
          <w:i w:val="false"/>
          <w:color w:val="000000"/>
          <w:sz w:val="28"/>
        </w:rPr>
        <w:t xml:space="preserve">
      2. Осы баптың 1-тармағында көзделген зиян қызметкерде сақтандыру төлемдерi болмаса толық көлемде өтеледi. Сақтандыру төлемдерi болған кезде жұмыс берушi қызметкерге сақтандыру сомасы мен зиянның нақты мөлшерi арасындағы айырманы өтеуге мiндеттi.  </w:t>
      </w:r>
      <w:r>
        <w:br/>
      </w:r>
      <w:r>
        <w:rPr>
          <w:rFonts w:ascii="Times New Roman"/>
          <w:b w:val="false"/>
          <w:i w:val="false"/>
          <w:color w:val="000000"/>
          <w:sz w:val="28"/>
        </w:rPr>
        <w:t xml:space="preserve">
      3. Жұмыс берушiнiң қызметкердiң денсаулығына келтiрiлген зиянды өтеу тәртiбiн еңбек жөнiндегі уәкілеттi мемлекеттiк орган белгiлейдi. </w:t>
      </w:r>
    </w:p>
    <w:bookmarkStart w:name="z0" w:id="169"/>
    <w:p>
      <w:pPr>
        <w:spacing w:after="0"/>
        <w:ind w:left="0"/>
        <w:jc w:val="both"/>
      </w:pPr>
      <w:r>
        <w:rPr>
          <w:rFonts w:ascii="Times New Roman"/>
          <w:b w:val="false"/>
          <w:i w:val="false"/>
          <w:color w:val="000000"/>
          <w:sz w:val="28"/>
        </w:rPr>
        <w:t>
</w:t>
      </w:r>
      <w:r>
        <w:rPr>
          <w:rFonts w:ascii="Times New Roman"/>
          <w:b/>
          <w:i w:val="false"/>
          <w:color w:val="000000"/>
          <w:sz w:val="28"/>
        </w:rPr>
        <w:t xml:space="preserve">       152-бап. Жұмыс берушiге зиян келтiргенi үшiн </w:t>
      </w:r>
      <w:r>
        <w:br/>
      </w:r>
      <w:r>
        <w:rPr>
          <w:rFonts w:ascii="Times New Roman"/>
          <w:b w:val="false"/>
          <w:i w:val="false"/>
          <w:color w:val="000000"/>
          <w:sz w:val="28"/>
        </w:rPr>
        <w:t>
</w:t>
      </w:r>
      <w:r>
        <w:rPr>
          <w:rFonts w:ascii="Times New Roman"/>
          <w:b/>
          <w:i w:val="false"/>
          <w:color w:val="000000"/>
          <w:sz w:val="28"/>
        </w:rPr>
        <w:t xml:space="preserve">                 қызметкердiң материалдық жауапкершiлігі </w:t>
      </w:r>
    </w:p>
    <w:bookmarkEnd w:id="169"/>
    <w:p>
      <w:pPr>
        <w:spacing w:after="0"/>
        <w:ind w:left="0"/>
        <w:jc w:val="both"/>
      </w:pPr>
      <w:r>
        <w:rPr>
          <w:rFonts w:ascii="Times New Roman"/>
          <w:b w:val="false"/>
          <w:i w:val="false"/>
          <w:color w:val="000000"/>
          <w:sz w:val="28"/>
        </w:rPr>
        <w:t xml:space="preserve">      1. Жұмыс берушiге зиян келтiргенi үшiн қызметкердiң материалдық жауапкершiлігі осы Кодексте көзделген жағдайларда және мөлшерде туындайды. </w:t>
      </w:r>
      <w:r>
        <w:br/>
      </w:r>
      <w:r>
        <w:rPr>
          <w:rFonts w:ascii="Times New Roman"/>
          <w:b w:val="false"/>
          <w:i w:val="false"/>
          <w:color w:val="000000"/>
          <w:sz w:val="28"/>
        </w:rPr>
        <w:t xml:space="preserve">
      2. Қызметкер жұмыс берушiге келтiрiлген тiкелей нақты зиянды өтеуге мiндетті. </w:t>
      </w:r>
      <w:r>
        <w:br/>
      </w:r>
      <w:r>
        <w:rPr>
          <w:rFonts w:ascii="Times New Roman"/>
          <w:b w:val="false"/>
          <w:i w:val="false"/>
          <w:color w:val="000000"/>
          <w:sz w:val="28"/>
        </w:rPr>
        <w:t xml:space="preserve">
      3. Жұмыс берушiге келтiрiлген зиян үшiн қызметкердiң жауапкершiлігі, егер зиян жеңе алмайтын күш, не аса қажеттiлiк, қажеттi қорғаныс нәтижесiнде, қызметкерге тапсырылған мүлiктiң сақталуы үшiн жұмыс берушiнiң тиiстi жағдайларды қамтамасыз ету жөнiндегі мiндеттерiн орындамауы нәтижесiнде пайда болса алынып тасталады. </w:t>
      </w:r>
      <w:r>
        <w:br/>
      </w:r>
      <w:r>
        <w:rPr>
          <w:rFonts w:ascii="Times New Roman"/>
          <w:b w:val="false"/>
          <w:i w:val="false"/>
          <w:color w:val="000000"/>
          <w:sz w:val="28"/>
        </w:rPr>
        <w:t xml:space="preserve">
      4. Қызметкерге әдеттегi өндiрiстiк-шаруашылық қатер санатына жатқызылуы мүмкiн зиян үшiн жауапкершілiктi жүктеуге жол берiлмейдi. </w:t>
      </w:r>
      <w:r>
        <w:br/>
      </w:r>
      <w:r>
        <w:rPr>
          <w:rFonts w:ascii="Times New Roman"/>
          <w:b w:val="false"/>
          <w:i w:val="false"/>
          <w:color w:val="000000"/>
          <w:sz w:val="28"/>
        </w:rPr>
        <w:t xml:space="preserve">
      5. Жұмыс берушi қызметкерлердiң қалыпты жұмысын және оларға сенiп тапсырылған мүлiктiң толық сақталуын қамтамасыз ету үшiн қажеттi жағдайлар жасауға мiндеттi. </w:t>
      </w:r>
    </w:p>
    <w:bookmarkStart w:name="z2142765052" w:id="170"/>
    <w:p>
      <w:pPr>
        <w:spacing w:after="0"/>
        <w:ind w:left="0"/>
        <w:jc w:val="both"/>
      </w:pPr>
      <w:r>
        <w:rPr>
          <w:rFonts w:ascii="Times New Roman"/>
          <w:b w:val="false"/>
          <w:i w:val="false"/>
          <w:color w:val="000000"/>
          <w:sz w:val="28"/>
        </w:rPr>
        <w:t>
</w:t>
      </w:r>
      <w:r>
        <w:rPr>
          <w:rFonts w:ascii="Times New Roman"/>
          <w:b/>
          <w:i w:val="false"/>
          <w:color w:val="000000"/>
          <w:sz w:val="28"/>
        </w:rPr>
        <w:t xml:space="preserve">       153-бап. Қызметкердiң жұмыс берушiге келтiрiлген зиян </w:t>
      </w:r>
      <w:r>
        <w:br/>
      </w:r>
      <w:r>
        <w:rPr>
          <w:rFonts w:ascii="Times New Roman"/>
          <w:b w:val="false"/>
          <w:i w:val="false"/>
          <w:color w:val="000000"/>
          <w:sz w:val="28"/>
        </w:rPr>
        <w:t>
</w:t>
      </w:r>
      <w:r>
        <w:rPr>
          <w:rFonts w:ascii="Times New Roman"/>
          <w:b/>
          <w:i w:val="false"/>
          <w:color w:val="000000"/>
          <w:sz w:val="28"/>
        </w:rPr>
        <w:t xml:space="preserve">                 үшiн материалдық жауапкершiлiгін шектеу </w:t>
      </w:r>
    </w:p>
    <w:bookmarkEnd w:id="170"/>
    <w:p>
      <w:pPr>
        <w:spacing w:after="0"/>
        <w:ind w:left="0"/>
        <w:jc w:val="both"/>
      </w:pPr>
      <w:r>
        <w:rPr>
          <w:rFonts w:ascii="Times New Roman"/>
          <w:b w:val="false"/>
          <w:i w:val="false"/>
          <w:color w:val="000000"/>
          <w:sz w:val="28"/>
        </w:rPr>
        <w:t xml:space="preserve">      Қызметкер жұмыс берушiге келтiрiлген зиян үшiн өзiнiң орташа айлық жалақысы шегiнде материалдық жауапкершілiкте болады. </w:t>
      </w:r>
    </w:p>
    <w:bookmarkStart w:name="z32" w:id="171"/>
    <w:p>
      <w:pPr>
        <w:spacing w:after="0"/>
        <w:ind w:left="0"/>
        <w:jc w:val="both"/>
      </w:pPr>
      <w:r>
        <w:rPr>
          <w:rFonts w:ascii="Times New Roman"/>
          <w:b w:val="false"/>
          <w:i w:val="false"/>
          <w:color w:val="000000"/>
          <w:sz w:val="28"/>
        </w:rPr>
        <w:t>
</w:t>
      </w:r>
      <w:r>
        <w:rPr>
          <w:rFonts w:ascii="Times New Roman"/>
          <w:b/>
          <w:i w:val="false"/>
          <w:color w:val="000000"/>
          <w:sz w:val="28"/>
        </w:rPr>
        <w:t xml:space="preserve">       154-бап. Қызметкердiң жұмыс берушiге келтiрiлген зиян </w:t>
      </w:r>
      <w:r>
        <w:br/>
      </w:r>
      <w:r>
        <w:rPr>
          <w:rFonts w:ascii="Times New Roman"/>
          <w:b w:val="false"/>
          <w:i w:val="false"/>
          <w:color w:val="000000"/>
          <w:sz w:val="28"/>
        </w:rPr>
        <w:t>
</w:t>
      </w:r>
      <w:r>
        <w:rPr>
          <w:rFonts w:ascii="Times New Roman"/>
          <w:b/>
          <w:i w:val="false"/>
          <w:color w:val="000000"/>
          <w:sz w:val="28"/>
        </w:rPr>
        <w:t xml:space="preserve">                 үшiн толық материалдық жауапкершiлiкте болу </w:t>
      </w:r>
      <w:r>
        <w:br/>
      </w:r>
      <w:r>
        <w:rPr>
          <w:rFonts w:ascii="Times New Roman"/>
          <w:b w:val="false"/>
          <w:i w:val="false"/>
          <w:color w:val="000000"/>
          <w:sz w:val="28"/>
        </w:rPr>
        <w:t>
</w:t>
      </w:r>
      <w:r>
        <w:rPr>
          <w:rFonts w:ascii="Times New Roman"/>
          <w:b/>
          <w:i w:val="false"/>
          <w:color w:val="000000"/>
          <w:sz w:val="28"/>
        </w:rPr>
        <w:t xml:space="preserve">                 жағдайлары </w:t>
      </w:r>
    </w:p>
    <w:bookmarkEnd w:id="171"/>
    <w:p>
      <w:pPr>
        <w:spacing w:after="0"/>
        <w:ind w:left="0"/>
        <w:jc w:val="both"/>
      </w:pPr>
      <w:r>
        <w:rPr>
          <w:rFonts w:ascii="Times New Roman"/>
          <w:b w:val="false"/>
          <w:i w:val="false"/>
          <w:color w:val="000000"/>
          <w:sz w:val="28"/>
        </w:rPr>
        <w:t xml:space="preserve">      Жұмыс берушiге келтiрген зиянның толық мөлшерiндегi материалдық жауапкершілік қызметкерге: </w:t>
      </w:r>
      <w:r>
        <w:br/>
      </w:r>
      <w:r>
        <w:rPr>
          <w:rFonts w:ascii="Times New Roman"/>
          <w:b w:val="false"/>
          <w:i w:val="false"/>
          <w:color w:val="000000"/>
          <w:sz w:val="28"/>
        </w:rPr>
        <w:t xml:space="preserve">
      1) өзiне толық материалдық жауапкершiлiктi жүктеу туралы жазбаша шарт негiзiнде қызметкерге берiлген мүлiктi және басқа да құндылықтардың сақталуын қамтамасыз етпеген; </w:t>
      </w:r>
      <w:r>
        <w:br/>
      </w:r>
      <w:r>
        <w:rPr>
          <w:rFonts w:ascii="Times New Roman"/>
          <w:b w:val="false"/>
          <w:i w:val="false"/>
          <w:color w:val="000000"/>
          <w:sz w:val="28"/>
        </w:rPr>
        <w:t xml:space="preserve">
      2) қызметкердiң бiржолғы құжат бойынша есебiне алған мүлiктiң және басқа құндылықтардың сақталуын қамтамасыз етпеген; </w:t>
      </w:r>
      <w:r>
        <w:br/>
      </w:r>
      <w:r>
        <w:rPr>
          <w:rFonts w:ascii="Times New Roman"/>
          <w:b w:val="false"/>
          <w:i w:val="false"/>
          <w:color w:val="000000"/>
          <w:sz w:val="28"/>
        </w:rPr>
        <w:t xml:space="preserve">
      3) алкогольды, есiрткi немесе уытқұмарлық масаң (оларға ұқсастарды қолдану) күйiнде зиян келтiрген; </w:t>
      </w:r>
      <w:r>
        <w:br/>
      </w:r>
      <w:r>
        <w:rPr>
          <w:rFonts w:ascii="Times New Roman"/>
          <w:b w:val="false"/>
          <w:i w:val="false"/>
          <w:color w:val="000000"/>
          <w:sz w:val="28"/>
        </w:rPr>
        <w:t xml:space="preserve">
      4) материалдардың, жартылай фабрикаттардың, өнiмдердiң, оның iшiнде оларды әзiрлегенде, сондай-ақ жұмыс берушi қызметкерге пайдалануға берген құрал-саймандарды, өлшегіш аспаптардың, арнайы киiмдердiң және басқа заттардың жетiспеуi, қасақана жойылған немесе қасақана бұзылған; </w:t>
      </w:r>
      <w:r>
        <w:br/>
      </w:r>
      <w:r>
        <w:rPr>
          <w:rFonts w:ascii="Times New Roman"/>
          <w:b w:val="false"/>
          <w:i w:val="false"/>
          <w:color w:val="000000"/>
          <w:sz w:val="28"/>
        </w:rPr>
        <w:t xml:space="preserve">
      5) қызметкердiң Қазақстан Республикасының заңнамасында белгiленген тәртiппен расталған қылмыстық iстерiмен зиян келтiрiлген жағдайларда жүктеледi. </w:t>
      </w:r>
    </w:p>
    <w:bookmarkStart w:name="z15918956" w:id="172"/>
    <w:p>
      <w:pPr>
        <w:spacing w:after="0"/>
        <w:ind w:left="0"/>
        <w:jc w:val="both"/>
      </w:pPr>
      <w:r>
        <w:rPr>
          <w:rFonts w:ascii="Times New Roman"/>
          <w:b w:val="false"/>
          <w:i w:val="false"/>
          <w:color w:val="000000"/>
          <w:sz w:val="28"/>
        </w:rPr>
        <w:t>
</w:t>
      </w:r>
      <w:r>
        <w:rPr>
          <w:rFonts w:ascii="Times New Roman"/>
          <w:b/>
          <w:i w:val="false"/>
          <w:color w:val="000000"/>
          <w:sz w:val="28"/>
        </w:rPr>
        <w:t xml:space="preserve">       155-бап. Жеке және ұжымдық (бригадалық) толық </w:t>
      </w:r>
      <w:r>
        <w:br/>
      </w:r>
      <w:r>
        <w:rPr>
          <w:rFonts w:ascii="Times New Roman"/>
          <w:b w:val="false"/>
          <w:i w:val="false"/>
          <w:color w:val="000000"/>
          <w:sz w:val="28"/>
        </w:rPr>
        <w:t>
</w:t>
      </w:r>
      <w:r>
        <w:rPr>
          <w:rFonts w:ascii="Times New Roman"/>
          <w:b/>
          <w:i w:val="false"/>
          <w:color w:val="000000"/>
          <w:sz w:val="28"/>
        </w:rPr>
        <w:t xml:space="preserve">                 материалдық жауапкершілiк туралы шарттар </w:t>
      </w:r>
    </w:p>
    <w:bookmarkEnd w:id="172"/>
    <w:p>
      <w:pPr>
        <w:spacing w:after="0"/>
        <w:ind w:left="0"/>
        <w:jc w:val="both"/>
      </w:pPr>
      <w:r>
        <w:rPr>
          <w:rFonts w:ascii="Times New Roman"/>
          <w:b w:val="false"/>
          <w:i w:val="false"/>
          <w:color w:val="000000"/>
          <w:sz w:val="28"/>
        </w:rPr>
        <w:t xml:space="preserve">      1. Өндiрiс үрдiсiнде оған берiлген мүлiк пен құндылықтарды сақтаумен, өңдеумен, сатумен (жiберумен), тасымалдаумен, қолданумен және өзге де пайдаланумен байланысты жұмыстарды орындайтын лауазымда немесе жұмыста iстейтiн қызметкер мен жұмыс берушi қызметкерге тапсырылған мүлiктiң және басқа құндылықтардың сақталуын қамтамасыз ету жөнiнде жазбаша түрде қызметкердiң жеке толық материалдық жауапкершiлiгi туралы шарт жасасады. </w:t>
      </w:r>
      <w:r>
        <w:br/>
      </w:r>
      <w:r>
        <w:rPr>
          <w:rFonts w:ascii="Times New Roman"/>
          <w:b w:val="false"/>
          <w:i w:val="false"/>
          <w:color w:val="000000"/>
          <w:sz w:val="28"/>
        </w:rPr>
        <w:t xml:space="preserve">
      2. Өндiрiс үрдiсiнде оларға берiлген мүлiк пен құндылықтарды сақтаумен, өңдеумен, сатумен (жiберумен), тасымалдаумен, қолданумен және өзге де пайдаланумен байланысты, әр қызметкердiң келтiрген зияны үшiн материалдық жауапкершілiктi бөлуге мүмкiндiк болмайтын жұмыстарды бiрлесiп орындайтын қызметкерлер мен жұмыс берушi қызметкерлерге тапсырылған мүлiктiң және басқа құндылықтардың сақталуын қамтамасыз ету жөнiнде жазбаша түрде қызметкерлердiң ұжымдық (бригадалық) толық материалдық жауапкершiлігі туралы шарт жасасады. </w:t>
      </w:r>
      <w:r>
        <w:br/>
      </w:r>
      <w:r>
        <w:rPr>
          <w:rFonts w:ascii="Times New Roman"/>
          <w:b w:val="false"/>
          <w:i w:val="false"/>
          <w:color w:val="000000"/>
          <w:sz w:val="28"/>
        </w:rPr>
        <w:t xml:space="preserve">
      3. Жеке немесе ұжымдық (бригадалық) толық материалдық жауапкершілiк туралы шарттар, еңбек шартын жасасқан кезде, сондай-ақ еңбек шартына қосымша ретiнде де жасалуы мүмкiн. </w:t>
      </w:r>
      <w:r>
        <w:br/>
      </w:r>
      <w:r>
        <w:rPr>
          <w:rFonts w:ascii="Times New Roman"/>
          <w:b w:val="false"/>
          <w:i w:val="false"/>
          <w:color w:val="000000"/>
          <w:sz w:val="28"/>
        </w:rPr>
        <w:t xml:space="preserve">
      4. Қызметкерлерге тапсырылған мүлiктiң және басқа құндылықтардың сақталуын қамтамасыз ету жөнiнде жеке және ұжымдық (бригадалық) толық материалдық жауапкершiлігі туралы шарттар жасаса алатын қызметкерлер атқаратын немесе орындайтын лауазымдар мен жұмыстардың тiзбесi еңбек жөнiндегi уәкiлеттi мемлекеттiк орган белгiлейтін тәртiппен бекiтiледi. </w:t>
      </w:r>
    </w:p>
    <w:bookmarkStart w:name="z0" w:id="173"/>
    <w:p>
      <w:pPr>
        <w:spacing w:after="0"/>
        <w:ind w:left="0"/>
        <w:jc w:val="both"/>
      </w:pPr>
      <w:r>
        <w:rPr>
          <w:rFonts w:ascii="Times New Roman"/>
          <w:b w:val="false"/>
          <w:i w:val="false"/>
          <w:color w:val="000000"/>
          <w:sz w:val="28"/>
        </w:rPr>
        <w:t>
</w:t>
      </w:r>
      <w:r>
        <w:rPr>
          <w:rFonts w:ascii="Times New Roman"/>
          <w:b/>
          <w:i w:val="false"/>
          <w:color w:val="000000"/>
          <w:sz w:val="28"/>
        </w:rPr>
        <w:t xml:space="preserve">       156-бап. Еңбек шарты тараптарының келтiрілген зиянды </w:t>
      </w:r>
      <w:r>
        <w:br/>
      </w:r>
      <w:r>
        <w:rPr>
          <w:rFonts w:ascii="Times New Roman"/>
          <w:b w:val="false"/>
          <w:i w:val="false"/>
          <w:color w:val="000000"/>
          <w:sz w:val="28"/>
        </w:rPr>
        <w:t>
</w:t>
      </w:r>
      <w:r>
        <w:rPr>
          <w:rFonts w:ascii="Times New Roman"/>
          <w:b/>
          <w:i w:val="false"/>
          <w:color w:val="000000"/>
          <w:sz w:val="28"/>
        </w:rPr>
        <w:t xml:space="preserve">                 (залалды) өтеу тәртiбi </w:t>
      </w:r>
    </w:p>
    <w:bookmarkEnd w:id="173"/>
    <w:p>
      <w:pPr>
        <w:spacing w:after="0"/>
        <w:ind w:left="0"/>
        <w:jc w:val="both"/>
      </w:pPr>
      <w:r>
        <w:rPr>
          <w:rFonts w:ascii="Times New Roman"/>
          <w:b w:val="false"/>
          <w:i w:val="false"/>
          <w:color w:val="000000"/>
          <w:sz w:val="28"/>
        </w:rPr>
        <w:t xml:space="preserve">      Басқа тарапқа зиян (залал) келтiрген еңбек шартының тарабы оны осы Кодексте және Қазақстан Республикасының заңдарында белгiленген мөлшерде, сот шешiмiнiң негiзiнде не ерiктi түрде өтейдi. </w:t>
      </w:r>
    </w:p>
    <w:bookmarkStart w:name="z0" w:id="174"/>
    <w:p>
      <w:pPr>
        <w:spacing w:after="0"/>
        <w:ind w:left="0"/>
        <w:jc w:val="left"/>
      </w:pPr>
      <w:r>
        <w:rPr>
          <w:rFonts w:ascii="Times New Roman"/>
          <w:b/>
          <w:i w:val="false"/>
          <w:color w:val="000000"/>
        </w:rPr>
        <w:t xml:space="preserve"> 
  14-тарау. Жеке еңбек дауларын шешу </w:t>
      </w:r>
    </w:p>
    <w:bookmarkEnd w:id="174"/>
    <w:bookmarkStart w:name="z0" w:id="175"/>
    <w:p>
      <w:pPr>
        <w:spacing w:after="0"/>
        <w:ind w:left="0"/>
        <w:jc w:val="both"/>
      </w:pPr>
      <w:r>
        <w:rPr>
          <w:rFonts w:ascii="Times New Roman"/>
          <w:b w:val="false"/>
          <w:i w:val="false"/>
          <w:color w:val="000000"/>
          <w:sz w:val="28"/>
        </w:rPr>
        <w:t>
</w:t>
      </w:r>
      <w:r>
        <w:rPr>
          <w:rFonts w:ascii="Times New Roman"/>
          <w:b/>
          <w:i w:val="false"/>
          <w:color w:val="000000"/>
          <w:sz w:val="28"/>
        </w:rPr>
        <w:t xml:space="preserve">       157-бап. Жеке еңбек дауларын қарау жөнiндегі органдар </w:t>
      </w:r>
    </w:p>
    <w:bookmarkEnd w:id="175"/>
    <w:p>
      <w:pPr>
        <w:spacing w:after="0"/>
        <w:ind w:left="0"/>
        <w:jc w:val="both"/>
      </w:pPr>
      <w:r>
        <w:rPr>
          <w:rFonts w:ascii="Times New Roman"/>
          <w:b w:val="false"/>
          <w:i w:val="false"/>
          <w:color w:val="000000"/>
          <w:sz w:val="28"/>
        </w:rPr>
        <w:t xml:space="preserve">      1. Жеке еңбек дауларын келiстірушi комиссиялар және/немесе соттар қарайды. </w:t>
      </w:r>
      <w:r>
        <w:br/>
      </w:r>
      <w:r>
        <w:rPr>
          <w:rFonts w:ascii="Times New Roman"/>
          <w:b w:val="false"/>
          <w:i w:val="false"/>
          <w:color w:val="000000"/>
          <w:sz w:val="28"/>
        </w:rPr>
        <w:t xml:space="preserve">
      2. Егер еңбек шартының тараптары жеке еңбек дауын келiстiрушi комиссияда қарау туралы келiсiмге келсе, жеке еңбек дауларын келiстірушi комиссия қарайды. </w:t>
      </w:r>
      <w:r>
        <w:br/>
      </w:r>
      <w:r>
        <w:rPr>
          <w:rFonts w:ascii="Times New Roman"/>
          <w:b w:val="false"/>
          <w:i w:val="false"/>
          <w:color w:val="000000"/>
          <w:sz w:val="28"/>
        </w:rPr>
        <w:t xml:space="preserve">
      3. Еңбек шартының тараптары өз қалауы бойынша жеке еңбек шартын шешу үшiн тiкелей сотқа бара алады. </w:t>
      </w:r>
    </w:p>
    <w:bookmarkStart w:name="z0" w:id="176"/>
    <w:p>
      <w:pPr>
        <w:spacing w:after="0"/>
        <w:ind w:left="0"/>
        <w:jc w:val="both"/>
      </w:pPr>
      <w:r>
        <w:rPr>
          <w:rFonts w:ascii="Times New Roman"/>
          <w:b w:val="false"/>
          <w:i w:val="false"/>
          <w:color w:val="000000"/>
          <w:sz w:val="28"/>
        </w:rPr>
        <w:t>
</w:t>
      </w:r>
      <w:r>
        <w:rPr>
          <w:rFonts w:ascii="Times New Roman"/>
          <w:b/>
          <w:i w:val="false"/>
          <w:color w:val="000000"/>
          <w:sz w:val="28"/>
        </w:rPr>
        <w:t xml:space="preserve">       158-бап. Келiстiруші комиссияны құру және оның </w:t>
      </w:r>
      <w:r>
        <w:br/>
      </w:r>
      <w:r>
        <w:rPr>
          <w:rFonts w:ascii="Times New Roman"/>
          <w:b w:val="false"/>
          <w:i w:val="false"/>
          <w:color w:val="000000"/>
          <w:sz w:val="28"/>
        </w:rPr>
        <w:t>
</w:t>
      </w:r>
      <w:r>
        <w:rPr>
          <w:rFonts w:ascii="Times New Roman"/>
          <w:b/>
          <w:i w:val="false"/>
          <w:color w:val="000000"/>
          <w:sz w:val="28"/>
        </w:rPr>
        <w:t xml:space="preserve">               жұмысын ұйымдастыру </w:t>
      </w:r>
    </w:p>
    <w:bookmarkEnd w:id="176"/>
    <w:p>
      <w:pPr>
        <w:spacing w:after="0"/>
        <w:ind w:left="0"/>
        <w:jc w:val="both"/>
      </w:pPr>
      <w:r>
        <w:rPr>
          <w:rFonts w:ascii="Times New Roman"/>
          <w:b w:val="false"/>
          <w:i w:val="false"/>
          <w:color w:val="000000"/>
          <w:sz w:val="28"/>
        </w:rPr>
        <w:t xml:space="preserve">      1. Келiстірушi комиссия тепе-тең негiзде жұмыс беруші мен қызметкердiң теңдей сандарынан құрылады. </w:t>
      </w:r>
      <w:r>
        <w:br/>
      </w:r>
      <w:r>
        <w:rPr>
          <w:rFonts w:ascii="Times New Roman"/>
          <w:b w:val="false"/>
          <w:i w:val="false"/>
          <w:color w:val="000000"/>
          <w:sz w:val="28"/>
        </w:rPr>
        <w:t xml:space="preserve">
      2. Жұмыс берушi мен қызметкерлердiң теңдей санымен келiстірушi комиссияның сандық құрамы, комиссия өкілеттiгінiң мерзiмi қызметкер мен жұмыс берушi арасындағы келiсiм бойынша қызметкерлердiң жалпы жиналысында (конференциясында) белгiленедi.  </w:t>
      </w:r>
      <w:r>
        <w:br/>
      </w:r>
      <w:r>
        <w:rPr>
          <w:rFonts w:ascii="Times New Roman"/>
          <w:b w:val="false"/>
          <w:i w:val="false"/>
          <w:color w:val="000000"/>
          <w:sz w:val="28"/>
        </w:rPr>
        <w:t xml:space="preserve">
      3. Қызметкерлерден келiстiрушi комиссия мүшелерi қызметкерлердiң жалпы жиналысында (конференциясында) сайланады. Жұмыс берушілерден келiстiрушi комиссия мүшелерi жұмыс берушiнiң (жұмыс берушi өкілiнiң) актiсiмен тағайындалады. Келiстiрушi комиссия мүшелерi бiрiншi ұйымдық отырыста көпшiлiк дауыспен өз iшiнен төраға мен хатшыны сайлайды. </w:t>
      </w:r>
      <w:r>
        <w:br/>
      </w:r>
      <w:r>
        <w:rPr>
          <w:rFonts w:ascii="Times New Roman"/>
          <w:b w:val="false"/>
          <w:i w:val="false"/>
          <w:color w:val="000000"/>
          <w:sz w:val="28"/>
        </w:rPr>
        <w:t xml:space="preserve">
      4. Келiстiрушi комиссия еңбек дауын қызметкер (қызметкер өкілi) өтiнiш берген күннен бастап жетi күндiк мерзiмде қарайды. </w:t>
      </w:r>
      <w:r>
        <w:br/>
      </w:r>
      <w:r>
        <w:rPr>
          <w:rFonts w:ascii="Times New Roman"/>
          <w:b w:val="false"/>
          <w:i w:val="false"/>
          <w:color w:val="000000"/>
          <w:sz w:val="28"/>
        </w:rPr>
        <w:t xml:space="preserve">
      5. Қарау нәтижесi бойынша келiстiрушi комиссия шешiм қабылдайды, ол қабылданған күннен бастап үш жұмыс күнiнен кешiктірілмей өтiнiш иесiне берiледi. </w:t>
      </w:r>
      <w:r>
        <w:br/>
      </w:r>
      <w:r>
        <w:rPr>
          <w:rFonts w:ascii="Times New Roman"/>
          <w:b w:val="false"/>
          <w:i w:val="false"/>
          <w:color w:val="000000"/>
          <w:sz w:val="28"/>
        </w:rPr>
        <w:t xml:space="preserve">
      6. Келiстірушi комиссияның өтiнiш иесiнiң талабын қанағаттандыру туралы шешiмiн қарама қарсы тарап шешiм шығарылған күннен бастап үш жұмыс күнi iшiнде ерiктi түрде орындауы тиiс. </w:t>
      </w:r>
    </w:p>
    <w:bookmarkStart w:name="z0" w:id="177"/>
    <w:p>
      <w:pPr>
        <w:spacing w:after="0"/>
        <w:ind w:left="0"/>
        <w:jc w:val="both"/>
      </w:pPr>
      <w:r>
        <w:rPr>
          <w:rFonts w:ascii="Times New Roman"/>
          <w:b w:val="false"/>
          <w:i w:val="false"/>
          <w:color w:val="000000"/>
          <w:sz w:val="28"/>
        </w:rPr>
        <w:t>
</w:t>
      </w:r>
      <w:r>
        <w:rPr>
          <w:rFonts w:ascii="Times New Roman"/>
          <w:b/>
          <w:i w:val="false"/>
          <w:color w:val="000000"/>
          <w:sz w:val="28"/>
        </w:rPr>
        <w:t xml:space="preserve">       159-бап. Жеке еңбек дауын қарау жөнiндегi органдарға </w:t>
      </w:r>
      <w:r>
        <w:br/>
      </w:r>
      <w:r>
        <w:rPr>
          <w:rFonts w:ascii="Times New Roman"/>
          <w:b w:val="false"/>
          <w:i w:val="false"/>
          <w:color w:val="000000"/>
          <w:sz w:val="28"/>
        </w:rPr>
        <w:t>
</w:t>
      </w:r>
      <w:r>
        <w:rPr>
          <w:rFonts w:ascii="Times New Roman"/>
          <w:b/>
          <w:i w:val="false"/>
          <w:color w:val="000000"/>
          <w:sz w:val="28"/>
        </w:rPr>
        <w:t xml:space="preserve">                 өтiнiшпен бару мерзiмi </w:t>
      </w:r>
    </w:p>
    <w:bookmarkEnd w:id="177"/>
    <w:p>
      <w:pPr>
        <w:spacing w:after="0"/>
        <w:ind w:left="0"/>
        <w:jc w:val="both"/>
      </w:pPr>
      <w:r>
        <w:rPr>
          <w:rFonts w:ascii="Times New Roman"/>
          <w:b w:val="false"/>
          <w:i w:val="false"/>
          <w:color w:val="000000"/>
          <w:sz w:val="28"/>
        </w:rPr>
        <w:t xml:space="preserve">      1. Жеке еңбек дауын қарау жөнiндегі органдарға өтiнiшпен бару үшiн мынадай мерзiмдер белгiленедi: </w:t>
      </w:r>
      <w:r>
        <w:br/>
      </w:r>
      <w:r>
        <w:rPr>
          <w:rFonts w:ascii="Times New Roman"/>
          <w:b w:val="false"/>
          <w:i w:val="false"/>
          <w:color w:val="000000"/>
          <w:sz w:val="28"/>
        </w:rPr>
        <w:t xml:space="preserve">
      1) жұмысқа қайта оралу туралы даулар бойынша - еңбек шартын бұзу туралы жұмыс берушi актiсiнiң көшiрмесi берілген күннен бастап үш ай; </w:t>
      </w:r>
      <w:r>
        <w:br/>
      </w:r>
      <w:r>
        <w:rPr>
          <w:rFonts w:ascii="Times New Roman"/>
          <w:b w:val="false"/>
          <w:i w:val="false"/>
          <w:color w:val="000000"/>
          <w:sz w:val="28"/>
        </w:rPr>
        <w:t xml:space="preserve">
      2) басқа еңбек даулары бойынша - қызметкер немесе жұмыс берушi өз құқығын бұзушылық туралы бiлген немесе бiлуге тиiстi күннен бастап бiр жыл. </w:t>
      </w:r>
      <w:r>
        <w:br/>
      </w:r>
      <w:r>
        <w:rPr>
          <w:rFonts w:ascii="Times New Roman"/>
          <w:b w:val="false"/>
          <w:i w:val="false"/>
          <w:color w:val="000000"/>
          <w:sz w:val="28"/>
        </w:rPr>
        <w:t xml:space="preserve">
      2. Өтiнiш беру мерзiмдерi қызметкердiң денсаулығына келтiрiлген зиянды өтеу туралы талаптарға қолданылмайды. Осындай зиянды өтету құқығы туындаған сәттен бастап үш жылдан кейiн қойылған талаптар, қызметкердiң талап беру алдындағы үш жылдан аспайтын уақыт үшiн қанағаттандырылады. </w:t>
      </w:r>
      <w:r>
        <w:br/>
      </w:r>
      <w:r>
        <w:rPr>
          <w:rFonts w:ascii="Times New Roman"/>
          <w:b w:val="false"/>
          <w:i w:val="false"/>
          <w:color w:val="000000"/>
          <w:sz w:val="28"/>
        </w:rPr>
        <w:t xml:space="preserve">
      3. Егер тарап дәлелдi себептер бойынша талап беру мерзiмiн өткiзiп алса, сот оны қалпына келтiре алады. </w:t>
      </w:r>
    </w:p>
    <w:bookmarkStart w:name="z0" w:id="178"/>
    <w:p>
      <w:pPr>
        <w:spacing w:after="0"/>
        <w:ind w:left="0"/>
        <w:jc w:val="both"/>
      </w:pPr>
      <w:r>
        <w:rPr>
          <w:rFonts w:ascii="Times New Roman"/>
          <w:b w:val="false"/>
          <w:i w:val="false"/>
          <w:color w:val="000000"/>
          <w:sz w:val="28"/>
        </w:rPr>
        <w:t>
</w:t>
      </w:r>
      <w:r>
        <w:rPr>
          <w:rFonts w:ascii="Times New Roman"/>
          <w:b/>
          <w:i w:val="false"/>
          <w:color w:val="000000"/>
          <w:sz w:val="28"/>
        </w:rPr>
        <w:t xml:space="preserve">       160-бап. Жеке еңбек дауын қарау жөнiндегi органның </w:t>
      </w:r>
      <w:r>
        <w:br/>
      </w:r>
      <w:r>
        <w:rPr>
          <w:rFonts w:ascii="Times New Roman"/>
          <w:b w:val="false"/>
          <w:i w:val="false"/>
          <w:color w:val="000000"/>
          <w:sz w:val="28"/>
        </w:rPr>
        <w:t>
</w:t>
      </w:r>
      <w:r>
        <w:rPr>
          <w:rFonts w:ascii="Times New Roman"/>
          <w:b/>
          <w:i w:val="false"/>
          <w:color w:val="000000"/>
          <w:sz w:val="28"/>
        </w:rPr>
        <w:t xml:space="preserve">                 қызметкердi жұмысына қайта алғызуы </w:t>
      </w:r>
    </w:p>
    <w:bookmarkEnd w:id="178"/>
    <w:p>
      <w:pPr>
        <w:spacing w:after="0"/>
        <w:ind w:left="0"/>
        <w:jc w:val="both"/>
      </w:pPr>
      <w:r>
        <w:rPr>
          <w:rFonts w:ascii="Times New Roman"/>
          <w:b w:val="false"/>
          <w:i w:val="false"/>
          <w:color w:val="000000"/>
          <w:sz w:val="28"/>
        </w:rPr>
        <w:t xml:space="preserve">      1. Егер еңбек шарты басқа жұмысқа, басқа жұмыс орнына заңсыз ауыстыру, еңбек жағдайларының өзгеруi, жұмыстан заңсыз шығару негiзiнде тоқтатылған болса, жеке еңбек дауын қарау жөнiндегi орган, осы баптың 3-тармағында көрсетiлген жағдайларды қоспағанда, қызметкердi бұрынғы орнына қайта алу туралы шешiм шығарады. </w:t>
      </w:r>
      <w:r>
        <w:br/>
      </w:r>
      <w:r>
        <w:rPr>
          <w:rFonts w:ascii="Times New Roman"/>
          <w:b w:val="false"/>
          <w:i w:val="false"/>
          <w:color w:val="000000"/>
          <w:sz w:val="28"/>
        </w:rPr>
        <w:t xml:space="preserve">
      2. Бұрынғы жұмысына қайта алынған қызметкерге жұмысқа мәжбүрлi шықпаған (жұмыстан босатылған) барлық уақыты үшiн орташа жалақысы немесе еңбекақысы төмен жұмысты орындаған уақыты үшiн, бiрақ үш айдан аспайтын жалақысының айырмасы төленедi. </w:t>
      </w:r>
      <w:r>
        <w:br/>
      </w:r>
      <w:r>
        <w:rPr>
          <w:rFonts w:ascii="Times New Roman"/>
          <w:b w:val="false"/>
          <w:i w:val="false"/>
          <w:color w:val="000000"/>
          <w:sz w:val="28"/>
        </w:rPr>
        <w:t xml:space="preserve">
      3. Қызметкердiң өтiнiшi бойынша жеке еңбек дауын қарайтын орган қызметкерге осы баптың 2-тармағында көрсетiлген мөлшерде жалақы төлеу туралы шешiм шығарумен шектеле алады. </w:t>
      </w:r>
      <w:r>
        <w:br/>
      </w:r>
      <w:r>
        <w:rPr>
          <w:rFonts w:ascii="Times New Roman"/>
          <w:b w:val="false"/>
          <w:i w:val="false"/>
          <w:color w:val="000000"/>
          <w:sz w:val="28"/>
        </w:rPr>
        <w:t xml:space="preserve">
      4. Жеке еңбек дауын қарау жөнiндегi органның қызметкердi бұрынғы жұмысында қалпына келтiру туралы шешiмi дереу орындалуы тиiс. Жұмыс берушi жұмысында қалпына келтiру туралы шешiмнiң орындалуын кешiктiрген кезде, жеке еңбек дауын қарау жөнiндегi орган қызметкерге шешiмнiң орындалуын кешiктiрген уақыт үшiн орташа жалақысын немесе жалақысының айырмасын төлеу туралы шешiм шығарады. </w:t>
      </w:r>
    </w:p>
    <w:bookmarkStart w:name="z0" w:id="179"/>
    <w:p>
      <w:pPr>
        <w:spacing w:after="0"/>
        <w:ind w:left="0"/>
        <w:jc w:val="both"/>
      </w:pPr>
      <w:r>
        <w:rPr>
          <w:rFonts w:ascii="Times New Roman"/>
          <w:b w:val="false"/>
          <w:i w:val="false"/>
          <w:color w:val="000000"/>
          <w:sz w:val="28"/>
        </w:rPr>
        <w:t>
</w:t>
      </w:r>
      <w:r>
        <w:rPr>
          <w:rFonts w:ascii="Times New Roman"/>
          <w:b/>
          <w:i w:val="false"/>
          <w:color w:val="000000"/>
          <w:sz w:val="28"/>
        </w:rPr>
        <w:t xml:space="preserve">       161-бап. Сот шешiмi бойынша төленген сомаларды </w:t>
      </w:r>
      <w:r>
        <w:br/>
      </w:r>
      <w:r>
        <w:rPr>
          <w:rFonts w:ascii="Times New Roman"/>
          <w:b w:val="false"/>
          <w:i w:val="false"/>
          <w:color w:val="000000"/>
          <w:sz w:val="28"/>
        </w:rPr>
        <w:t>
</w:t>
      </w:r>
      <w:r>
        <w:rPr>
          <w:rFonts w:ascii="Times New Roman"/>
          <w:b/>
          <w:i w:val="false"/>
          <w:color w:val="000000"/>
          <w:sz w:val="28"/>
        </w:rPr>
        <w:t xml:space="preserve">                 өндiрiп алуды шектеу </w:t>
      </w:r>
    </w:p>
    <w:bookmarkEnd w:id="179"/>
    <w:p>
      <w:pPr>
        <w:spacing w:after="0"/>
        <w:ind w:left="0"/>
        <w:jc w:val="both"/>
      </w:pPr>
      <w:r>
        <w:rPr>
          <w:rFonts w:ascii="Times New Roman"/>
          <w:b w:val="false"/>
          <w:i w:val="false"/>
          <w:color w:val="000000"/>
          <w:sz w:val="28"/>
        </w:rPr>
        <w:t xml:space="preserve">      Сот шешiмiмен немесе жеке еңбек дауы бойынша келiстірушi комиссияның шешiмiмен төленген сомаларды, Қазақстан Республикасының заңдарында белгіленген тәртiппен шешiмнiң күшi жойылған кезде қызметкерден қайта өндiрiп алуға, күнін жойған шешiм қызметкер хабарлаған жалған мәлiметтерге немесе ол берген жалған құжаттарға негізделген жағдайда ғана рұқсат етіледi. </w:t>
      </w:r>
    </w:p>
    <w:bookmarkStart w:name="z0" w:id="180"/>
    <w:p>
      <w:pPr>
        <w:spacing w:after="0"/>
        <w:ind w:left="0"/>
        <w:jc w:val="left"/>
      </w:pPr>
      <w:r>
        <w:rPr>
          <w:rFonts w:ascii="Times New Roman"/>
          <w:b/>
          <w:i w:val="false"/>
          <w:color w:val="000000"/>
        </w:rPr>
        <w:t xml:space="preserve"> 
  3-бөлiм. Қызметкерлердiң жекелеген санаттарының </w:t>
      </w:r>
      <w:r>
        <w:br/>
      </w:r>
      <w:r>
        <w:rPr>
          <w:rFonts w:ascii="Times New Roman"/>
          <w:b/>
          <w:i w:val="false"/>
          <w:color w:val="000000"/>
        </w:rPr>
        <w:t xml:space="preserve">
еңбегiн реттеудiң ерекшеліктерi </w:t>
      </w:r>
    </w:p>
    <w:bookmarkEnd w:id="180"/>
    <w:bookmarkStart w:name="z0" w:id="181"/>
    <w:p>
      <w:pPr>
        <w:spacing w:after="0"/>
        <w:ind w:left="0"/>
        <w:jc w:val="left"/>
      </w:pPr>
      <w:r>
        <w:rPr>
          <w:rFonts w:ascii="Times New Roman"/>
          <w:b/>
          <w:i w:val="false"/>
          <w:color w:val="000000"/>
        </w:rPr>
        <w:t xml:space="preserve"> 
  15-тарау. Он сегіз жасқа толмаған қызметкерлердiң </w:t>
      </w:r>
      <w:r>
        <w:br/>
      </w:r>
      <w:r>
        <w:rPr>
          <w:rFonts w:ascii="Times New Roman"/>
          <w:b/>
          <w:i w:val="false"/>
          <w:color w:val="000000"/>
        </w:rPr>
        <w:t xml:space="preserve">
еңбегiн реттеудiң ерекшеліктерi </w:t>
      </w:r>
    </w:p>
    <w:bookmarkEnd w:id="181"/>
    <w:bookmarkStart w:name="z4277828" w:id="182"/>
    <w:p>
      <w:pPr>
        <w:spacing w:after="0"/>
        <w:ind w:left="0"/>
        <w:jc w:val="both"/>
      </w:pPr>
      <w:r>
        <w:rPr>
          <w:rFonts w:ascii="Times New Roman"/>
          <w:b w:val="false"/>
          <w:i w:val="false"/>
          <w:color w:val="000000"/>
          <w:sz w:val="28"/>
        </w:rPr>
        <w:t>
</w:t>
      </w:r>
      <w:r>
        <w:rPr>
          <w:rFonts w:ascii="Times New Roman"/>
          <w:b/>
          <w:i w:val="false"/>
          <w:color w:val="000000"/>
          <w:sz w:val="28"/>
        </w:rPr>
        <w:t xml:space="preserve">       162-бап. Он сегiз жасқа толмаған қызметкерлердiң </w:t>
      </w:r>
      <w:r>
        <w:br/>
      </w:r>
      <w:r>
        <w:rPr>
          <w:rFonts w:ascii="Times New Roman"/>
          <w:b w:val="false"/>
          <w:i w:val="false"/>
          <w:color w:val="000000"/>
          <w:sz w:val="28"/>
        </w:rPr>
        <w:t>
</w:t>
      </w:r>
      <w:r>
        <w:rPr>
          <w:rFonts w:ascii="Times New Roman"/>
          <w:b/>
          <w:i w:val="false"/>
          <w:color w:val="000000"/>
          <w:sz w:val="28"/>
        </w:rPr>
        <w:t xml:space="preserve">                 еңбек саласындағы құқықтары </w:t>
      </w:r>
    </w:p>
    <w:bookmarkEnd w:id="182"/>
    <w:p>
      <w:pPr>
        <w:spacing w:after="0"/>
        <w:ind w:left="0"/>
        <w:jc w:val="both"/>
      </w:pPr>
      <w:r>
        <w:rPr>
          <w:rFonts w:ascii="Times New Roman"/>
          <w:b w:val="false"/>
          <w:i w:val="false"/>
          <w:color w:val="000000"/>
          <w:sz w:val="28"/>
        </w:rPr>
        <w:t xml:space="preserve">      Он сегіз жасқа толмаған қызметкерлердiң еңбек қатынастарындағы құқықтары кәмелетке толғандар құқықтарына теңестiрiледi, ал еңбектi қорғау, жұмыс уақыты, демалыс уақыты және басқа еңбек жағдайлары саласында, олар осы Кодексте белгiленген қосымша кепiлдiктердi пайдаланады.  </w:t>
      </w:r>
    </w:p>
    <w:bookmarkStart w:name="z15807092" w:id="183"/>
    <w:p>
      <w:pPr>
        <w:spacing w:after="0"/>
        <w:ind w:left="0"/>
        <w:jc w:val="both"/>
      </w:pPr>
      <w:r>
        <w:rPr>
          <w:rFonts w:ascii="Times New Roman"/>
          <w:b w:val="false"/>
          <w:i w:val="false"/>
          <w:color w:val="000000"/>
          <w:sz w:val="28"/>
        </w:rPr>
        <w:t>
</w:t>
      </w:r>
      <w:r>
        <w:rPr>
          <w:rFonts w:ascii="Times New Roman"/>
          <w:b/>
          <w:i w:val="false"/>
          <w:color w:val="000000"/>
          <w:sz w:val="28"/>
        </w:rPr>
        <w:t xml:space="preserve">       163-бап. Он ceгіз жасқа толмаған адамдардың еңбегiн </w:t>
      </w:r>
      <w:r>
        <w:br/>
      </w:r>
      <w:r>
        <w:rPr>
          <w:rFonts w:ascii="Times New Roman"/>
          <w:b w:val="false"/>
          <w:i w:val="false"/>
          <w:color w:val="000000"/>
          <w:sz w:val="28"/>
        </w:rPr>
        <w:t>
</w:t>
      </w:r>
      <w:r>
        <w:rPr>
          <w:rFonts w:ascii="Times New Roman"/>
          <w:b/>
          <w:i w:val="false"/>
          <w:color w:val="000000"/>
          <w:sz w:val="28"/>
        </w:rPr>
        <w:t xml:space="preserve">                 пайдалануға тыйым салынатын жұмыстар </w:t>
      </w:r>
    </w:p>
    <w:bookmarkEnd w:id="183"/>
    <w:p>
      <w:pPr>
        <w:spacing w:after="0"/>
        <w:ind w:left="0"/>
        <w:jc w:val="both"/>
      </w:pPr>
      <w:r>
        <w:rPr>
          <w:rFonts w:ascii="Times New Roman"/>
          <w:b w:val="false"/>
          <w:i w:val="false"/>
          <w:color w:val="000000"/>
          <w:sz w:val="28"/>
        </w:rPr>
        <w:t xml:space="preserve">      1. Он сегiз жасқа толмаған адамдардың еңбегiн ауыр жұмыстарда, еңбек жағдайлары зиянды (ерекше зиянды) және (немесе) қауiптi жұмыстарда пайдалануға тыйым салынады. </w:t>
      </w:r>
      <w:r>
        <w:br/>
      </w:r>
      <w:r>
        <w:rPr>
          <w:rFonts w:ascii="Times New Roman"/>
          <w:b w:val="false"/>
          <w:i w:val="false"/>
          <w:color w:val="000000"/>
          <w:sz w:val="28"/>
        </w:rPr>
        <w:t xml:space="preserve">
      2. Он сегiз жасқа толмаған қызметкерлерге, оларға белгіленген шектi нормалардан артық салмақтарды тасуға және қозғалтуға тыйым салынады. </w:t>
      </w:r>
      <w:r>
        <w:br/>
      </w:r>
      <w:r>
        <w:rPr>
          <w:rFonts w:ascii="Times New Roman"/>
          <w:b w:val="false"/>
          <w:i w:val="false"/>
          <w:color w:val="000000"/>
          <w:sz w:val="28"/>
        </w:rPr>
        <w:t xml:space="preserve">
      3. Он сегiз жасқа толмаған адамдардың еңбегiн пайдалануға тыйым салынатын жұмыстардың тiзiмiн, он ceгiз жасқа толмаған қызметкерлердiң салмақтарды тасуға және қозғалтуға белгіленген шектi нормаларын еңбек жөнiндегi уәкiлетті мемлекеттiк орган денсаулық сақтау саласындағы уәкiлеттi мемлекеттiк органмен келiсiм бойынша белгiлейдi. </w:t>
      </w:r>
    </w:p>
    <w:bookmarkStart w:name="z0" w:id="184"/>
    <w:p>
      <w:pPr>
        <w:spacing w:after="0"/>
        <w:ind w:left="0"/>
        <w:jc w:val="both"/>
      </w:pPr>
      <w:r>
        <w:rPr>
          <w:rFonts w:ascii="Times New Roman"/>
          <w:b w:val="false"/>
          <w:i w:val="false"/>
          <w:color w:val="000000"/>
          <w:sz w:val="28"/>
        </w:rPr>
        <w:t>
</w:t>
      </w:r>
      <w:r>
        <w:rPr>
          <w:rFonts w:ascii="Times New Roman"/>
          <w:b/>
          <w:i w:val="false"/>
          <w:color w:val="000000"/>
          <w:sz w:val="28"/>
        </w:rPr>
        <w:t xml:space="preserve">       164-бап. Он сегiз жасқа толмаған қызметкерлердi </w:t>
      </w:r>
      <w:r>
        <w:br/>
      </w:r>
      <w:r>
        <w:rPr>
          <w:rFonts w:ascii="Times New Roman"/>
          <w:b w:val="false"/>
          <w:i w:val="false"/>
          <w:color w:val="000000"/>
          <w:sz w:val="28"/>
        </w:rPr>
        <w:t>
</w:t>
      </w:r>
      <w:r>
        <w:rPr>
          <w:rFonts w:ascii="Times New Roman"/>
          <w:b/>
          <w:i w:val="false"/>
          <w:color w:val="000000"/>
          <w:sz w:val="28"/>
        </w:rPr>
        <w:t xml:space="preserve">                 мiндеттi медициналық тексерулер </w:t>
      </w:r>
    </w:p>
    <w:bookmarkEnd w:id="184"/>
    <w:p>
      <w:pPr>
        <w:spacing w:after="0"/>
        <w:ind w:left="0"/>
        <w:jc w:val="both"/>
      </w:pPr>
      <w:r>
        <w:rPr>
          <w:rFonts w:ascii="Times New Roman"/>
          <w:b w:val="false"/>
          <w:i w:val="false"/>
          <w:color w:val="000000"/>
          <w:sz w:val="28"/>
        </w:rPr>
        <w:t xml:space="preserve">      Он сегiз жасқа толмаған азаматтармен еңбек шарттары мiндеттi алдын ала медициналық тексеруден кейiн жасалады және одан әрi қызметкерлер он сегiз жасқа толғанға дейiн, жыл сайын мiндеттi медициналық тексеруден өтуi тиiс. </w:t>
      </w:r>
    </w:p>
    <w:bookmarkStart w:name="z0" w:id="185"/>
    <w:p>
      <w:pPr>
        <w:spacing w:after="0"/>
        <w:ind w:left="0"/>
        <w:jc w:val="both"/>
      </w:pPr>
      <w:r>
        <w:rPr>
          <w:rFonts w:ascii="Times New Roman"/>
          <w:b w:val="false"/>
          <w:i w:val="false"/>
          <w:color w:val="000000"/>
          <w:sz w:val="28"/>
        </w:rPr>
        <w:t>
</w:t>
      </w:r>
      <w:r>
        <w:rPr>
          <w:rFonts w:ascii="Times New Roman"/>
          <w:b/>
          <w:i w:val="false"/>
          <w:color w:val="000000"/>
          <w:sz w:val="28"/>
        </w:rPr>
        <w:t xml:space="preserve">       165-бап. Он сегіз жасқа толмаған қызметкерлердiң </w:t>
      </w:r>
      <w:r>
        <w:br/>
      </w:r>
      <w:r>
        <w:rPr>
          <w:rFonts w:ascii="Times New Roman"/>
          <w:b w:val="false"/>
          <w:i w:val="false"/>
          <w:color w:val="000000"/>
          <w:sz w:val="28"/>
        </w:rPr>
        <w:t>
</w:t>
      </w:r>
      <w:r>
        <w:rPr>
          <w:rFonts w:ascii="Times New Roman"/>
          <w:b/>
          <w:i w:val="false"/>
          <w:color w:val="000000"/>
          <w:sz w:val="28"/>
        </w:rPr>
        <w:t xml:space="preserve">                 жұмыс уақытының ұзақтығы </w:t>
      </w:r>
    </w:p>
    <w:bookmarkEnd w:id="185"/>
    <w:p>
      <w:pPr>
        <w:spacing w:after="0"/>
        <w:ind w:left="0"/>
        <w:jc w:val="both"/>
      </w:pPr>
      <w:r>
        <w:rPr>
          <w:rFonts w:ascii="Times New Roman"/>
          <w:b w:val="false"/>
          <w:i w:val="false"/>
          <w:color w:val="000000"/>
          <w:sz w:val="28"/>
        </w:rPr>
        <w:t xml:space="preserve">      Он сегiз жасқа толмаған қызметкерлерге: </w:t>
      </w:r>
      <w:r>
        <w:br/>
      </w:r>
      <w:r>
        <w:rPr>
          <w:rFonts w:ascii="Times New Roman"/>
          <w:b w:val="false"/>
          <w:i w:val="false"/>
          <w:color w:val="000000"/>
          <w:sz w:val="28"/>
        </w:rPr>
        <w:t xml:space="preserve">
      1) он төрт жастан он алты жасқа дейiнгі қызметкерлер үшiн - аптасына 24 сағаттан аспайтын; </w:t>
      </w:r>
      <w:r>
        <w:br/>
      </w:r>
      <w:r>
        <w:rPr>
          <w:rFonts w:ascii="Times New Roman"/>
          <w:b w:val="false"/>
          <w:i w:val="false"/>
          <w:color w:val="000000"/>
          <w:sz w:val="28"/>
        </w:rPr>
        <w:t xml:space="preserve">
      2) он алты жастан он сегiз жасқа дейiнгi қызметкерлер үшiн - аптасына 36 сағаттан аспайтын жұмыс уақытының қысқартылған ұзақтығы белгiленедi. </w:t>
      </w:r>
    </w:p>
    <w:bookmarkStart w:name="z0" w:id="186"/>
    <w:p>
      <w:pPr>
        <w:spacing w:after="0"/>
        <w:ind w:left="0"/>
        <w:jc w:val="both"/>
      </w:pPr>
      <w:r>
        <w:rPr>
          <w:rFonts w:ascii="Times New Roman"/>
          <w:b w:val="false"/>
          <w:i w:val="false"/>
          <w:color w:val="000000"/>
          <w:sz w:val="28"/>
        </w:rPr>
        <w:t>
</w:t>
      </w:r>
      <w:r>
        <w:rPr>
          <w:rFonts w:ascii="Times New Roman"/>
          <w:b/>
          <w:i w:val="false"/>
          <w:color w:val="000000"/>
          <w:sz w:val="28"/>
        </w:rPr>
        <w:t xml:space="preserve">       166-бап. Он сегіз жасқа толмаған қызметкерлерге </w:t>
      </w:r>
      <w:r>
        <w:br/>
      </w:r>
      <w:r>
        <w:rPr>
          <w:rFonts w:ascii="Times New Roman"/>
          <w:b w:val="false"/>
          <w:i w:val="false"/>
          <w:color w:val="000000"/>
          <w:sz w:val="28"/>
        </w:rPr>
        <w:t>
</w:t>
      </w:r>
      <w:r>
        <w:rPr>
          <w:rFonts w:ascii="Times New Roman"/>
          <w:b/>
          <w:i w:val="false"/>
          <w:color w:val="000000"/>
          <w:sz w:val="28"/>
        </w:rPr>
        <w:t xml:space="preserve">                 еңбекақы төлеу және өнiм нормалары </w:t>
      </w:r>
    </w:p>
    <w:bookmarkEnd w:id="186"/>
    <w:p>
      <w:pPr>
        <w:spacing w:after="0"/>
        <w:ind w:left="0"/>
        <w:jc w:val="both"/>
      </w:pPr>
      <w:r>
        <w:rPr>
          <w:rFonts w:ascii="Times New Roman"/>
          <w:b w:val="false"/>
          <w:i w:val="false"/>
          <w:color w:val="000000"/>
          <w:sz w:val="28"/>
        </w:rPr>
        <w:t xml:space="preserve">      1. Он сегiз жасқа толмаған қызметкерлерге еңбекақы төлеу жұмыстың қысқартылған ұзақтығы ескертiле отырып жүргiзiледi. </w:t>
      </w:r>
      <w:r>
        <w:br/>
      </w:r>
      <w:r>
        <w:rPr>
          <w:rFonts w:ascii="Times New Roman"/>
          <w:b w:val="false"/>
          <w:i w:val="false"/>
          <w:color w:val="000000"/>
          <w:sz w:val="28"/>
        </w:rPr>
        <w:t xml:space="preserve">
      2. Он сегiз жасқа толмаған қызметкерлердiң өнiм нормалары қызметкерлер өнiмiнiң жалпы нормаларына орай осы Кодекстің 165-бабында белгiленген жұмыс уақытының қысқартылған ұзақтығына сәйкес айқындалады. </w:t>
      </w:r>
    </w:p>
    <w:bookmarkStart w:name="z0" w:id="187"/>
    <w:p>
      <w:pPr>
        <w:spacing w:after="0"/>
        <w:ind w:left="0"/>
        <w:jc w:val="both"/>
      </w:pPr>
      <w:r>
        <w:rPr>
          <w:rFonts w:ascii="Times New Roman"/>
          <w:b w:val="false"/>
          <w:i w:val="false"/>
          <w:color w:val="000000"/>
          <w:sz w:val="28"/>
        </w:rPr>
        <w:t>
</w:t>
      </w:r>
      <w:r>
        <w:rPr>
          <w:rFonts w:ascii="Times New Roman"/>
          <w:b/>
          <w:i w:val="false"/>
          <w:color w:val="000000"/>
          <w:sz w:val="28"/>
        </w:rPr>
        <w:t xml:space="preserve">       167-бап. Он сегiз жасқа толмаған қызметкерлердiң </w:t>
      </w:r>
      <w:r>
        <w:br/>
      </w:r>
      <w:r>
        <w:rPr>
          <w:rFonts w:ascii="Times New Roman"/>
          <w:b w:val="false"/>
          <w:i w:val="false"/>
          <w:color w:val="000000"/>
          <w:sz w:val="28"/>
        </w:rPr>
        <w:t>
</w:t>
      </w:r>
      <w:r>
        <w:rPr>
          <w:rFonts w:ascii="Times New Roman"/>
          <w:b/>
          <w:i w:val="false"/>
          <w:color w:val="000000"/>
          <w:sz w:val="28"/>
        </w:rPr>
        <w:t xml:space="preserve">                 еңбек және демалыс режимiнiң ерекшелiктерi </w:t>
      </w:r>
    </w:p>
    <w:bookmarkEnd w:id="187"/>
    <w:p>
      <w:pPr>
        <w:spacing w:after="0"/>
        <w:ind w:left="0"/>
        <w:jc w:val="both"/>
      </w:pPr>
      <w:r>
        <w:rPr>
          <w:rFonts w:ascii="Times New Roman"/>
          <w:b w:val="false"/>
          <w:i w:val="false"/>
          <w:color w:val="000000"/>
          <w:sz w:val="28"/>
        </w:rPr>
        <w:t xml:space="preserve">      Он сегіз жасқа толмаған қызметкерлердi түнгi уақыттағы жұмысқа, жұмыс уақытынан тыс жұмысқа, жұмыс уақытының жиынтық режимiндегi жұмысқа тартуға, сондай-ақ оларды қызметтiк iссапарға және вахталық әдiспен орындалатын жұмысқа жiберуге тыйым салынады. </w:t>
      </w:r>
    </w:p>
    <w:bookmarkStart w:name="z0" w:id="188"/>
    <w:p>
      <w:pPr>
        <w:spacing w:after="0"/>
        <w:ind w:left="0"/>
        <w:jc w:val="both"/>
      </w:pPr>
      <w:r>
        <w:rPr>
          <w:rFonts w:ascii="Times New Roman"/>
          <w:b w:val="false"/>
          <w:i w:val="false"/>
          <w:color w:val="000000"/>
          <w:sz w:val="28"/>
        </w:rPr>
        <w:t>
</w:t>
      </w:r>
      <w:r>
        <w:rPr>
          <w:rFonts w:ascii="Times New Roman"/>
          <w:b/>
          <w:i w:val="false"/>
          <w:color w:val="000000"/>
          <w:sz w:val="28"/>
        </w:rPr>
        <w:t xml:space="preserve">       168-бап. Он сегіз жасқа толмаған қызметкерлердiң </w:t>
      </w:r>
      <w:r>
        <w:br/>
      </w:r>
      <w:r>
        <w:rPr>
          <w:rFonts w:ascii="Times New Roman"/>
          <w:b w:val="false"/>
          <w:i w:val="false"/>
          <w:color w:val="000000"/>
          <w:sz w:val="28"/>
        </w:rPr>
        <w:t>
</w:t>
      </w:r>
      <w:r>
        <w:rPr>
          <w:rFonts w:ascii="Times New Roman"/>
          <w:b/>
          <w:i w:val="false"/>
          <w:color w:val="000000"/>
          <w:sz w:val="28"/>
        </w:rPr>
        <w:t xml:space="preserve">                 материалдық жауапкершiлігін шектеу </w:t>
      </w:r>
    </w:p>
    <w:bookmarkEnd w:id="188"/>
    <w:p>
      <w:pPr>
        <w:spacing w:after="0"/>
        <w:ind w:left="0"/>
        <w:jc w:val="both"/>
      </w:pPr>
      <w:r>
        <w:rPr>
          <w:rFonts w:ascii="Times New Roman"/>
          <w:b w:val="false"/>
          <w:i w:val="false"/>
          <w:color w:val="000000"/>
          <w:sz w:val="28"/>
        </w:rPr>
        <w:t xml:space="preserve">      Он сегiз жасқа толмаған қызметкерлермен толық материалдық жауапкершiлiк туралы шарт жасасуға тыйым салынады. </w:t>
      </w:r>
    </w:p>
    <w:bookmarkStart w:name="z0" w:id="189"/>
    <w:p>
      <w:pPr>
        <w:spacing w:after="0"/>
        <w:ind w:left="0"/>
        <w:jc w:val="left"/>
      </w:pPr>
      <w:r>
        <w:rPr>
          <w:rFonts w:ascii="Times New Roman"/>
          <w:b/>
          <w:i w:val="false"/>
          <w:color w:val="000000"/>
        </w:rPr>
        <w:t xml:space="preserve"> 
  16-тарау. Әйелдердiң және отбасы мiндеттерi бар </w:t>
      </w:r>
      <w:r>
        <w:br/>
      </w:r>
      <w:r>
        <w:rPr>
          <w:rFonts w:ascii="Times New Roman"/>
          <w:b/>
          <w:i w:val="false"/>
          <w:color w:val="000000"/>
        </w:rPr>
        <w:t xml:space="preserve">
өзге де адамдардың еңбегiн реттеудiң ерекшелiктерi </w:t>
      </w:r>
    </w:p>
    <w:bookmarkEnd w:id="189"/>
    <w:bookmarkStart w:name="z0" w:id="190"/>
    <w:p>
      <w:pPr>
        <w:spacing w:after="0"/>
        <w:ind w:left="0"/>
        <w:jc w:val="both"/>
      </w:pPr>
      <w:r>
        <w:rPr>
          <w:rFonts w:ascii="Times New Roman"/>
          <w:b w:val="false"/>
          <w:i w:val="false"/>
          <w:color w:val="000000"/>
          <w:sz w:val="28"/>
        </w:rPr>
        <w:t>
</w:t>
      </w:r>
      <w:r>
        <w:rPr>
          <w:rFonts w:ascii="Times New Roman"/>
          <w:b/>
          <w:i w:val="false"/>
          <w:color w:val="000000"/>
          <w:sz w:val="28"/>
        </w:rPr>
        <w:t xml:space="preserve">       169-бап. Жұмыс берушiнiң бастамасымен жүктi </w:t>
      </w:r>
      <w:r>
        <w:br/>
      </w:r>
      <w:r>
        <w:rPr>
          <w:rFonts w:ascii="Times New Roman"/>
          <w:b w:val="false"/>
          <w:i w:val="false"/>
          <w:color w:val="000000"/>
          <w:sz w:val="28"/>
        </w:rPr>
        <w:t>
</w:t>
      </w:r>
      <w:r>
        <w:rPr>
          <w:rFonts w:ascii="Times New Roman"/>
          <w:b/>
          <w:i w:val="false"/>
          <w:color w:val="000000"/>
          <w:sz w:val="28"/>
        </w:rPr>
        <w:t xml:space="preserve">                 әйелдермен еңбек шартын бұзуды шектеу </w:t>
      </w:r>
    </w:p>
    <w:bookmarkEnd w:id="190"/>
    <w:p>
      <w:pPr>
        <w:spacing w:after="0"/>
        <w:ind w:left="0"/>
        <w:jc w:val="both"/>
      </w:pPr>
      <w:r>
        <w:rPr>
          <w:rFonts w:ascii="Times New Roman"/>
          <w:b w:val="false"/>
          <w:i w:val="false"/>
          <w:color w:val="000000"/>
          <w:sz w:val="28"/>
        </w:rPr>
        <w:t xml:space="preserve">      Егер еңбек шарты аяқталған күнi әйел мерзiмi он екi апта және одан көп апта жүктiлiгi туралы медициналық қорытынды ұсынса, жұмыс берушi оның еңбек қатынастарын ұзарту туралы жазбаша өтiнiшi бойынша еңбек шартының мерзiмiн бала үш жасқа толғанға дейiн, оның күтiмi жөнiндегi демалыс аяқталған күнге дейiн ұзартуға мiндеттi. </w:t>
      </w:r>
    </w:p>
    <w:bookmarkStart w:name="z0" w:id="191"/>
    <w:p>
      <w:pPr>
        <w:spacing w:after="0"/>
        <w:ind w:left="0"/>
        <w:jc w:val="both"/>
      </w:pPr>
      <w:r>
        <w:rPr>
          <w:rFonts w:ascii="Times New Roman"/>
          <w:b w:val="false"/>
          <w:i w:val="false"/>
          <w:color w:val="000000"/>
          <w:sz w:val="28"/>
        </w:rPr>
        <w:t>
</w:t>
      </w:r>
      <w:r>
        <w:rPr>
          <w:rFonts w:ascii="Times New Roman"/>
          <w:b/>
          <w:i w:val="false"/>
          <w:color w:val="000000"/>
          <w:sz w:val="28"/>
        </w:rPr>
        <w:t xml:space="preserve">       170-бап. Әйелдер еңбегiн пайдалануға тыйым салынатын </w:t>
      </w:r>
      <w:r>
        <w:br/>
      </w:r>
      <w:r>
        <w:rPr>
          <w:rFonts w:ascii="Times New Roman"/>
          <w:b w:val="false"/>
          <w:i w:val="false"/>
          <w:color w:val="000000"/>
          <w:sz w:val="28"/>
        </w:rPr>
        <w:t>
</w:t>
      </w:r>
      <w:r>
        <w:rPr>
          <w:rFonts w:ascii="Times New Roman"/>
          <w:b/>
          <w:i w:val="false"/>
          <w:color w:val="000000"/>
          <w:sz w:val="28"/>
        </w:rPr>
        <w:t xml:space="preserve">                 жұмыстар </w:t>
      </w:r>
    </w:p>
    <w:bookmarkEnd w:id="191"/>
    <w:p>
      <w:pPr>
        <w:spacing w:after="0"/>
        <w:ind w:left="0"/>
        <w:jc w:val="both"/>
      </w:pPr>
      <w:r>
        <w:rPr>
          <w:rFonts w:ascii="Times New Roman"/>
          <w:b w:val="false"/>
          <w:i w:val="false"/>
          <w:color w:val="000000"/>
          <w:sz w:val="28"/>
        </w:rPr>
        <w:t xml:space="preserve">      1. Әйелдер еңбегiн ауыр жұмыстарда, еңбек жағдайлары зиянды (ерекше зиянды) және (немесе) қауiптi жұмыстарда пайдалануға тыйым салынады. </w:t>
      </w:r>
      <w:r>
        <w:br/>
      </w:r>
      <w:r>
        <w:rPr>
          <w:rFonts w:ascii="Times New Roman"/>
          <w:b w:val="false"/>
          <w:i w:val="false"/>
          <w:color w:val="000000"/>
          <w:sz w:val="28"/>
        </w:rPr>
        <w:t xml:space="preserve">
      2. Әйелдерге, олар үшiн белгіленген шектi нормадан артық салмақты қолмен көтеруге және тасуға тыйым салынады. </w:t>
      </w:r>
      <w:r>
        <w:br/>
      </w:r>
      <w:r>
        <w:rPr>
          <w:rFonts w:ascii="Times New Roman"/>
          <w:b w:val="false"/>
          <w:i w:val="false"/>
          <w:color w:val="000000"/>
          <w:sz w:val="28"/>
        </w:rPr>
        <w:t xml:space="preserve">
      3. Әйелдер еңбегiн пайдалануға тыйым салынатын жұмыстардың тiзiмiн, әйелдердiң салмақты қолмен көтеруге және тасуға белгiленген шектi нормаларын еңбек жөнiндегi уәкiлеттi мемлекеттiк орган денсаулық сақтау саласындағы уәкiлеттi мемлекеттiк органның келiсiмi бойынша белгiлейдi. </w:t>
      </w:r>
    </w:p>
    <w:bookmarkStart w:name="z0" w:id="192"/>
    <w:p>
      <w:pPr>
        <w:spacing w:after="0"/>
        <w:ind w:left="0"/>
        <w:jc w:val="both"/>
      </w:pPr>
      <w:r>
        <w:rPr>
          <w:rFonts w:ascii="Times New Roman"/>
          <w:b w:val="false"/>
          <w:i w:val="false"/>
          <w:color w:val="000000"/>
          <w:sz w:val="28"/>
        </w:rPr>
        <w:t>
</w:t>
      </w:r>
      <w:r>
        <w:rPr>
          <w:rFonts w:ascii="Times New Roman"/>
          <w:b/>
          <w:i w:val="false"/>
          <w:color w:val="000000"/>
          <w:sz w:val="28"/>
        </w:rPr>
        <w:t xml:space="preserve">       171-бап. Әйелдердiң және отбасы мiндеттерi бар өзге </w:t>
      </w:r>
      <w:r>
        <w:br/>
      </w:r>
      <w:r>
        <w:rPr>
          <w:rFonts w:ascii="Times New Roman"/>
          <w:b w:val="false"/>
          <w:i w:val="false"/>
          <w:color w:val="000000"/>
          <w:sz w:val="28"/>
        </w:rPr>
        <w:t>
</w:t>
      </w:r>
      <w:r>
        <w:rPr>
          <w:rFonts w:ascii="Times New Roman"/>
          <w:b/>
          <w:i w:val="false"/>
          <w:color w:val="000000"/>
          <w:sz w:val="28"/>
        </w:rPr>
        <w:t xml:space="preserve">                 де адамдардың еңбегi мен демалысының </w:t>
      </w:r>
      <w:r>
        <w:br/>
      </w:r>
      <w:r>
        <w:rPr>
          <w:rFonts w:ascii="Times New Roman"/>
          <w:b w:val="false"/>
          <w:i w:val="false"/>
          <w:color w:val="000000"/>
          <w:sz w:val="28"/>
        </w:rPr>
        <w:t>
</w:t>
      </w:r>
      <w:r>
        <w:rPr>
          <w:rFonts w:ascii="Times New Roman"/>
          <w:b/>
          <w:i w:val="false"/>
          <w:color w:val="000000"/>
          <w:sz w:val="28"/>
        </w:rPr>
        <w:t xml:space="preserve">                 ерекшелiктерi </w:t>
      </w:r>
    </w:p>
    <w:bookmarkEnd w:id="192"/>
    <w:p>
      <w:pPr>
        <w:spacing w:after="0"/>
        <w:ind w:left="0"/>
        <w:jc w:val="both"/>
      </w:pPr>
      <w:r>
        <w:rPr>
          <w:rFonts w:ascii="Times New Roman"/>
          <w:b w:val="false"/>
          <w:i w:val="false"/>
          <w:color w:val="000000"/>
          <w:sz w:val="28"/>
        </w:rPr>
        <w:t xml:space="preserve">      1. Жұмыс берушiнiң жүктi әйелдердi түнгi уақыттағы жұмысқа, демалыс және мереке күндерiндегi жұмысқа, жұмыс уақытынан тыс жұмысқа тартуға, сондай-ақ оларды қызметтік iссапарға жiберуге құқығы жоқ. </w:t>
      </w:r>
      <w:r>
        <w:br/>
      </w:r>
      <w:r>
        <w:rPr>
          <w:rFonts w:ascii="Times New Roman"/>
          <w:b w:val="false"/>
          <w:i w:val="false"/>
          <w:color w:val="000000"/>
          <w:sz w:val="28"/>
        </w:rPr>
        <w:t xml:space="preserve">
      2. Жұмыс берушiнің: </w:t>
      </w:r>
      <w:r>
        <w:br/>
      </w:r>
      <w:r>
        <w:rPr>
          <w:rFonts w:ascii="Times New Roman"/>
          <w:b w:val="false"/>
          <w:i w:val="false"/>
          <w:color w:val="000000"/>
          <w:sz w:val="28"/>
        </w:rPr>
        <w:t xml:space="preserve">
      1) жетi жасқа дейiнгi балалары бар әйелдердi және анасы жоқ үш жасқа дейiнгi балаларды тәрбиелеп отырған басқа да адамдарды; </w:t>
      </w:r>
      <w:r>
        <w:br/>
      </w:r>
      <w:r>
        <w:rPr>
          <w:rFonts w:ascii="Times New Roman"/>
          <w:b w:val="false"/>
          <w:i w:val="false"/>
          <w:color w:val="000000"/>
          <w:sz w:val="28"/>
        </w:rPr>
        <w:t xml:space="preserve">
      2) егер медициналық қорытынды негiзiнде үш жасқа дейiнгі балалар, мүгедек-балалар не отбасының ауру мүшесi күтiмге мұқтаж болса, отбасының ауру мүшесiне күтiм жасап не мүгедек-балаларды тәрбиелеп отырған қызметкерлердi түнгi уақыттағы жұмысқа, жұмыс уақытынан тыс жұмысқа тартуға, сондай-ақ iссапарға және вахталық әдiспен iстелетiн жұмысқа жазбаша келiсiмiнсiз жiберуге құқығы жоқ. </w:t>
      </w:r>
    </w:p>
    <w:bookmarkStart w:name="z0" w:id="193"/>
    <w:p>
      <w:pPr>
        <w:spacing w:after="0"/>
        <w:ind w:left="0"/>
        <w:jc w:val="both"/>
      </w:pPr>
      <w:r>
        <w:rPr>
          <w:rFonts w:ascii="Times New Roman"/>
          <w:b w:val="false"/>
          <w:i w:val="false"/>
          <w:color w:val="000000"/>
          <w:sz w:val="28"/>
        </w:rPr>
        <w:t>
</w:t>
      </w:r>
      <w:r>
        <w:rPr>
          <w:rFonts w:ascii="Times New Roman"/>
          <w:b/>
          <w:i w:val="false"/>
          <w:color w:val="000000"/>
          <w:sz w:val="28"/>
        </w:rPr>
        <w:t xml:space="preserve">       172-бап. Баланы тамақтандыруға берілетiн үзілiстер </w:t>
      </w:r>
    </w:p>
    <w:bookmarkEnd w:id="193"/>
    <w:p>
      <w:pPr>
        <w:spacing w:after="0"/>
        <w:ind w:left="0"/>
        <w:jc w:val="both"/>
      </w:pPr>
      <w:r>
        <w:rPr>
          <w:rFonts w:ascii="Times New Roman"/>
          <w:b w:val="false"/>
          <w:i w:val="false"/>
          <w:color w:val="000000"/>
          <w:sz w:val="28"/>
        </w:rPr>
        <w:t xml:space="preserve">      1. Демалу және тамақтану үшiн үзілiстерден, ауысым iшiндегi және арнайы үзiлiстерден басқа бiр жарым жасқа толмаған балалары бар әйелдерге, анасыз бiр жарым жасқа дейiнгi балаларды тәрбиелеп отырған әкелерге (асырап алушыларға) баланы (балаларды) тамақтандыру үшін, жұмыстың әр үш сағатынан сиретпей ұзақтығы мынадай: </w:t>
      </w:r>
      <w:r>
        <w:br/>
      </w:r>
      <w:r>
        <w:rPr>
          <w:rFonts w:ascii="Times New Roman"/>
          <w:b w:val="false"/>
          <w:i w:val="false"/>
          <w:color w:val="000000"/>
          <w:sz w:val="28"/>
        </w:rPr>
        <w:t xml:space="preserve">
      1) бiр баласы бар әйелдерге (әкелерге) - әр үзiлiс отыз минуттан кем емес; </w:t>
      </w:r>
      <w:r>
        <w:br/>
      </w:r>
      <w:r>
        <w:rPr>
          <w:rFonts w:ascii="Times New Roman"/>
          <w:b w:val="false"/>
          <w:i w:val="false"/>
          <w:color w:val="000000"/>
          <w:sz w:val="28"/>
        </w:rPr>
        <w:t xml:space="preserve">
      2) екi немесе одан да көп баласы бар әйелдерге (әкелерге) - әр үзiлiс бiр сағаттан кем емес қосымша үзiлiстер беріледi. </w:t>
      </w:r>
      <w:r>
        <w:br/>
      </w:r>
      <w:r>
        <w:rPr>
          <w:rFonts w:ascii="Times New Roman"/>
          <w:b w:val="false"/>
          <w:i w:val="false"/>
          <w:color w:val="000000"/>
          <w:sz w:val="28"/>
        </w:rPr>
        <w:t xml:space="preserve">
      2. Осы баптың 1-тармағында көрсетiлген қызметкердiң өтiнiшi бойынша баланы (балаларды) тамақтандыру үшiн үзілiстер демалу және тамақтану үшiн үзілiстерге қосылады не сомаланған үзiлiстер жұмыс күнiнiң (ауысымының) басында немесе аяғында берiледi. </w:t>
      </w:r>
      <w:r>
        <w:br/>
      </w:r>
      <w:r>
        <w:rPr>
          <w:rFonts w:ascii="Times New Roman"/>
          <w:b w:val="false"/>
          <w:i w:val="false"/>
          <w:color w:val="000000"/>
          <w:sz w:val="28"/>
        </w:rPr>
        <w:t xml:space="preserve">
      3. Баланы (балаларды) тамақтандыру үшiн үзілiстер жұмыс уақытына кiредi, үзiлiстер уақытында әйелдердiң (әкелердiң, асырап алушылардың) орташа жалақысы сақталады. </w:t>
      </w:r>
    </w:p>
    <w:bookmarkStart w:name="z0" w:id="194"/>
    <w:p>
      <w:pPr>
        <w:spacing w:after="0"/>
        <w:ind w:left="0"/>
        <w:jc w:val="both"/>
      </w:pPr>
      <w:r>
        <w:rPr>
          <w:rFonts w:ascii="Times New Roman"/>
          <w:b w:val="false"/>
          <w:i w:val="false"/>
          <w:color w:val="000000"/>
          <w:sz w:val="28"/>
        </w:rPr>
        <w:t>
</w:t>
      </w:r>
      <w:r>
        <w:rPr>
          <w:rFonts w:ascii="Times New Roman"/>
          <w:b/>
          <w:i w:val="false"/>
          <w:color w:val="000000"/>
          <w:sz w:val="28"/>
        </w:rPr>
        <w:t xml:space="preserve">       173-бап. Әйелдерге және отбасылық мiндеттерi бар </w:t>
      </w:r>
      <w:r>
        <w:br/>
      </w:r>
      <w:r>
        <w:rPr>
          <w:rFonts w:ascii="Times New Roman"/>
          <w:b w:val="false"/>
          <w:i w:val="false"/>
          <w:color w:val="000000"/>
          <w:sz w:val="28"/>
        </w:rPr>
        <w:t>
</w:t>
      </w:r>
      <w:r>
        <w:rPr>
          <w:rFonts w:ascii="Times New Roman"/>
          <w:b/>
          <w:i w:val="false"/>
          <w:color w:val="000000"/>
          <w:sz w:val="28"/>
        </w:rPr>
        <w:t xml:space="preserve">                 өзге де адамдарға толық емес жұмыс уақытын </w:t>
      </w:r>
      <w:r>
        <w:br/>
      </w:r>
      <w:r>
        <w:rPr>
          <w:rFonts w:ascii="Times New Roman"/>
          <w:b w:val="false"/>
          <w:i w:val="false"/>
          <w:color w:val="000000"/>
          <w:sz w:val="28"/>
        </w:rPr>
        <w:t>
</w:t>
      </w:r>
      <w:r>
        <w:rPr>
          <w:rFonts w:ascii="Times New Roman"/>
          <w:b/>
          <w:i w:val="false"/>
          <w:color w:val="000000"/>
          <w:sz w:val="28"/>
        </w:rPr>
        <w:t xml:space="preserve">                 белгiлеу </w:t>
      </w:r>
    </w:p>
    <w:bookmarkEnd w:id="194"/>
    <w:p>
      <w:pPr>
        <w:spacing w:after="0"/>
        <w:ind w:left="0"/>
        <w:jc w:val="both"/>
      </w:pPr>
      <w:r>
        <w:rPr>
          <w:rFonts w:ascii="Times New Roman"/>
          <w:b w:val="false"/>
          <w:i w:val="false"/>
          <w:color w:val="000000"/>
          <w:sz w:val="28"/>
        </w:rPr>
        <w:t xml:space="preserve">      Жұмыс берушi жүктi әйелдiң, үш жасқа дейiнгі баласы (балалары) бар әйелдiң, сондай-ақ отбасының ауру мүшесiне медициналық қорытындыға сәйкес күтiмдi жүзеге асыратын қызметкердiң жазбаша өтiнiшi бойынша оларға толық емес жұмыс уақыты режимiн бередi. </w:t>
      </w:r>
    </w:p>
    <w:bookmarkStart w:name="z0" w:id="195"/>
    <w:p>
      <w:pPr>
        <w:spacing w:after="0"/>
        <w:ind w:left="0"/>
        <w:jc w:val="both"/>
      </w:pPr>
      <w:r>
        <w:rPr>
          <w:rFonts w:ascii="Times New Roman"/>
          <w:b w:val="false"/>
          <w:i w:val="false"/>
          <w:color w:val="000000"/>
          <w:sz w:val="28"/>
        </w:rPr>
        <w:t>
</w:t>
      </w:r>
      <w:r>
        <w:rPr>
          <w:rFonts w:ascii="Times New Roman"/>
          <w:b/>
          <w:i w:val="false"/>
          <w:color w:val="000000"/>
          <w:sz w:val="28"/>
        </w:rPr>
        <w:t xml:space="preserve">       174-бап. Жүктi әйелдерге жиынтық жұмыс уақытын </w:t>
      </w:r>
      <w:r>
        <w:br/>
      </w:r>
      <w:r>
        <w:rPr>
          <w:rFonts w:ascii="Times New Roman"/>
          <w:b w:val="false"/>
          <w:i w:val="false"/>
          <w:color w:val="000000"/>
          <w:sz w:val="28"/>
        </w:rPr>
        <w:t>
</w:t>
      </w:r>
      <w:r>
        <w:rPr>
          <w:rFonts w:ascii="Times New Roman"/>
          <w:b/>
          <w:i w:val="false"/>
          <w:color w:val="000000"/>
          <w:sz w:val="28"/>
        </w:rPr>
        <w:t xml:space="preserve">                 қолдануды шектеу </w:t>
      </w:r>
    </w:p>
    <w:bookmarkEnd w:id="195"/>
    <w:p>
      <w:pPr>
        <w:spacing w:after="0"/>
        <w:ind w:left="0"/>
        <w:jc w:val="both"/>
      </w:pPr>
      <w:r>
        <w:rPr>
          <w:rFonts w:ascii="Times New Roman"/>
          <w:b w:val="false"/>
          <w:i w:val="false"/>
          <w:color w:val="000000"/>
          <w:sz w:val="28"/>
        </w:rPr>
        <w:t xml:space="preserve">      Жүктi әйелдерге, егер жұмыс күнiнiң ұзақтығы сегiз сағаттан артық болса жиынтық жұмыс уақыты режимiн (жұмыс ауысымын) қолдануға жол берiлмейдi. </w:t>
      </w:r>
    </w:p>
    <w:bookmarkStart w:name="z0" w:id="196"/>
    <w:p>
      <w:pPr>
        <w:spacing w:after="0"/>
        <w:ind w:left="0"/>
        <w:jc w:val="both"/>
      </w:pPr>
      <w:r>
        <w:rPr>
          <w:rFonts w:ascii="Times New Roman"/>
          <w:b w:val="false"/>
          <w:i w:val="false"/>
          <w:color w:val="000000"/>
          <w:sz w:val="28"/>
        </w:rPr>
        <w:t>
</w:t>
      </w:r>
      <w:r>
        <w:rPr>
          <w:rFonts w:ascii="Times New Roman"/>
          <w:b/>
          <w:i w:val="false"/>
          <w:color w:val="000000"/>
          <w:sz w:val="28"/>
        </w:rPr>
        <w:t xml:space="preserve">       175-бап. Жүктi әйелдердi басқа жұмысқа уақытша </w:t>
      </w:r>
      <w:r>
        <w:br/>
      </w:r>
      <w:r>
        <w:rPr>
          <w:rFonts w:ascii="Times New Roman"/>
          <w:b w:val="false"/>
          <w:i w:val="false"/>
          <w:color w:val="000000"/>
          <w:sz w:val="28"/>
        </w:rPr>
        <w:t>
</w:t>
      </w:r>
      <w:r>
        <w:rPr>
          <w:rFonts w:ascii="Times New Roman"/>
          <w:b/>
          <w:i w:val="false"/>
          <w:color w:val="000000"/>
          <w:sz w:val="28"/>
        </w:rPr>
        <w:t xml:space="preserve">                 ауыстыру </w:t>
      </w:r>
    </w:p>
    <w:bookmarkEnd w:id="196"/>
    <w:p>
      <w:pPr>
        <w:spacing w:after="0"/>
        <w:ind w:left="0"/>
        <w:jc w:val="both"/>
      </w:pPr>
      <w:r>
        <w:rPr>
          <w:rFonts w:ascii="Times New Roman"/>
          <w:b w:val="false"/>
          <w:i w:val="false"/>
          <w:color w:val="000000"/>
          <w:sz w:val="28"/>
        </w:rPr>
        <w:t xml:space="preserve">      Жұмыс берушi медициналық қорытынды негiзiнде жүктi әйелдi, қолайсыз өндiрiстiк факторлардың әсерi болмайтын басқа жұмысқа, бұрынғы жұмысындағы орташа жалақымен есептелген жалақысын сақтай отырып ауыстыруға мiндеттi. </w:t>
      </w:r>
    </w:p>
    <w:bookmarkStart w:name="z0" w:id="197"/>
    <w:p>
      <w:pPr>
        <w:spacing w:after="0"/>
        <w:ind w:left="0"/>
        <w:jc w:val="both"/>
      </w:pPr>
      <w:r>
        <w:rPr>
          <w:rFonts w:ascii="Times New Roman"/>
          <w:b w:val="false"/>
          <w:i w:val="false"/>
          <w:color w:val="000000"/>
          <w:sz w:val="28"/>
        </w:rPr>
        <w:t>
</w:t>
      </w:r>
      <w:r>
        <w:rPr>
          <w:rFonts w:ascii="Times New Roman"/>
          <w:b/>
          <w:i w:val="false"/>
          <w:color w:val="000000"/>
          <w:sz w:val="28"/>
        </w:rPr>
        <w:t xml:space="preserve">       176-бап. Жүктi болуына және босануына байланысты </w:t>
      </w:r>
      <w:r>
        <w:br/>
      </w:r>
      <w:r>
        <w:rPr>
          <w:rFonts w:ascii="Times New Roman"/>
          <w:b w:val="false"/>
          <w:i w:val="false"/>
          <w:color w:val="000000"/>
          <w:sz w:val="28"/>
        </w:rPr>
        <w:t>
</w:t>
      </w:r>
      <w:r>
        <w:rPr>
          <w:rFonts w:ascii="Times New Roman"/>
          <w:b/>
          <w:i w:val="false"/>
          <w:color w:val="000000"/>
          <w:sz w:val="28"/>
        </w:rPr>
        <w:t xml:space="preserve">                 демалыстар </w:t>
      </w:r>
    </w:p>
    <w:bookmarkEnd w:id="197"/>
    <w:p>
      <w:pPr>
        <w:spacing w:after="0"/>
        <w:ind w:left="0"/>
        <w:jc w:val="both"/>
      </w:pPr>
      <w:r>
        <w:rPr>
          <w:rFonts w:ascii="Times New Roman"/>
          <w:b w:val="false"/>
          <w:i w:val="false"/>
          <w:color w:val="000000"/>
          <w:sz w:val="28"/>
        </w:rPr>
        <w:t xml:space="preserve">      1. Егер Қазақстан Республикасының заңдарында өзгеше белгiленбесе, әйелдерге босануына дейiн ұзақтығы жетпiс күн және босанғаннан кейiн елу алты (қиналып босанған немесе екi немесе одан да көп бала туған жағдайда - жетпiс) күнтiзбелiк күн жүктi болуына және босануына байланысты демалыс беріледi. </w:t>
      </w:r>
      <w:r>
        <w:br/>
      </w:r>
      <w:r>
        <w:rPr>
          <w:rFonts w:ascii="Times New Roman"/>
          <w:b w:val="false"/>
          <w:i w:val="false"/>
          <w:color w:val="000000"/>
          <w:sz w:val="28"/>
        </w:rPr>
        <w:t xml:space="preserve">
      2. Демалыстарды есептеу жиынтықталып жүргiзіледi және демалыс әйелге толық, босанғанға дейiн нақты пайдаланған күндерiнiң санына және жұмыс берушiдегi жұмысының ұзақтығына қарамастан беріледi. </w:t>
      </w:r>
    </w:p>
    <w:bookmarkStart w:name="z0" w:id="198"/>
    <w:p>
      <w:pPr>
        <w:spacing w:after="0"/>
        <w:ind w:left="0"/>
        <w:jc w:val="both"/>
      </w:pPr>
      <w:r>
        <w:rPr>
          <w:rFonts w:ascii="Times New Roman"/>
          <w:b w:val="false"/>
          <w:i w:val="false"/>
          <w:color w:val="000000"/>
          <w:sz w:val="28"/>
        </w:rPr>
        <w:t>
</w:t>
      </w:r>
      <w:r>
        <w:rPr>
          <w:rFonts w:ascii="Times New Roman"/>
          <w:b/>
          <w:i w:val="false"/>
          <w:color w:val="000000"/>
          <w:sz w:val="28"/>
        </w:rPr>
        <w:t xml:space="preserve">       177-бап. Жаңа туған балаларды асырап алған </w:t>
      </w:r>
      <w:r>
        <w:br/>
      </w:r>
      <w:r>
        <w:rPr>
          <w:rFonts w:ascii="Times New Roman"/>
          <w:b w:val="false"/>
          <w:i w:val="false"/>
          <w:color w:val="000000"/>
          <w:sz w:val="28"/>
        </w:rPr>
        <w:t>
</w:t>
      </w:r>
      <w:r>
        <w:rPr>
          <w:rFonts w:ascii="Times New Roman"/>
          <w:b/>
          <w:i w:val="false"/>
          <w:color w:val="000000"/>
          <w:sz w:val="28"/>
        </w:rPr>
        <w:t xml:space="preserve">                 қызметкерлерге берілетiн демалыстар </w:t>
      </w:r>
    </w:p>
    <w:bookmarkEnd w:id="198"/>
    <w:p>
      <w:pPr>
        <w:spacing w:after="0"/>
        <w:ind w:left="0"/>
        <w:jc w:val="both"/>
      </w:pPr>
      <w:r>
        <w:rPr>
          <w:rFonts w:ascii="Times New Roman"/>
          <w:b w:val="false"/>
          <w:i w:val="false"/>
          <w:color w:val="000000"/>
          <w:sz w:val="28"/>
        </w:rPr>
        <w:t xml:space="preserve">      Жаңа туған баланы (балаларды) асырап алған қызметкерлерге (ата-анасының бiреуiне) баланы асырап алған күннен бастап және бала туған күннен елу алты күн өткенге дейiнгi кезеңге ақылы демалыс беріледi. </w:t>
      </w:r>
    </w:p>
    <w:bookmarkStart w:name="z0" w:id="199"/>
    <w:p>
      <w:pPr>
        <w:spacing w:after="0"/>
        <w:ind w:left="0"/>
        <w:jc w:val="both"/>
      </w:pPr>
      <w:r>
        <w:rPr>
          <w:rFonts w:ascii="Times New Roman"/>
          <w:b w:val="false"/>
          <w:i w:val="false"/>
          <w:color w:val="000000"/>
          <w:sz w:val="28"/>
        </w:rPr>
        <w:t>
</w:t>
      </w:r>
      <w:r>
        <w:rPr>
          <w:rFonts w:ascii="Times New Roman"/>
          <w:b/>
          <w:i w:val="false"/>
          <w:color w:val="000000"/>
          <w:sz w:val="28"/>
        </w:rPr>
        <w:t xml:space="preserve">       178-бап. Балалар күтiмi жөнiндегi демалыс </w:t>
      </w:r>
    </w:p>
    <w:bookmarkEnd w:id="199"/>
    <w:p>
      <w:pPr>
        <w:spacing w:after="0"/>
        <w:ind w:left="0"/>
        <w:jc w:val="both"/>
      </w:pPr>
      <w:r>
        <w:rPr>
          <w:rFonts w:ascii="Times New Roman"/>
          <w:b w:val="false"/>
          <w:i w:val="false"/>
          <w:color w:val="000000"/>
          <w:sz w:val="28"/>
        </w:rPr>
        <w:t xml:space="preserve">      1. Жұмыс берушi қызметкерге бала үш жасқа толғанға дейiн: </w:t>
      </w:r>
      <w:r>
        <w:br/>
      </w:r>
      <w:r>
        <w:rPr>
          <w:rFonts w:ascii="Times New Roman"/>
          <w:b w:val="false"/>
          <w:i w:val="false"/>
          <w:color w:val="000000"/>
          <w:sz w:val="28"/>
        </w:rPr>
        <w:t xml:space="preserve">
      1) ата-анасының қалауы бойынша - баланың анасына не әкесiне; </w:t>
      </w:r>
      <w:r>
        <w:br/>
      </w:r>
      <w:r>
        <w:rPr>
          <w:rFonts w:ascii="Times New Roman"/>
          <w:b w:val="false"/>
          <w:i w:val="false"/>
          <w:color w:val="000000"/>
          <w:sz w:val="28"/>
        </w:rPr>
        <w:t xml:space="preserve">
      2) баланы жалғыз тәрбиелеп отырған - ата-анасына; </w:t>
      </w:r>
      <w:r>
        <w:br/>
      </w:r>
      <w:r>
        <w:rPr>
          <w:rFonts w:ascii="Times New Roman"/>
          <w:b w:val="false"/>
          <w:i w:val="false"/>
          <w:color w:val="000000"/>
          <w:sz w:val="28"/>
        </w:rPr>
        <w:t xml:space="preserve">
      3) баланы нақты тәрбиелеп отырған әжесiне, атасына, басқа туысына немесе қамқоршысына; </w:t>
      </w:r>
      <w:r>
        <w:br/>
      </w:r>
      <w:r>
        <w:rPr>
          <w:rFonts w:ascii="Times New Roman"/>
          <w:b w:val="false"/>
          <w:i w:val="false"/>
          <w:color w:val="000000"/>
          <w:sz w:val="28"/>
        </w:rPr>
        <w:t xml:space="preserve">
      4) жаңа туған баланы асырап алған қызметкерге бала күтiмi жөнiндегi жалақысы сақталмайтын демалыс беруге мiндеттi. </w:t>
      </w:r>
      <w:r>
        <w:br/>
      </w:r>
      <w:r>
        <w:rPr>
          <w:rFonts w:ascii="Times New Roman"/>
          <w:b w:val="false"/>
          <w:i w:val="false"/>
          <w:color w:val="000000"/>
          <w:sz w:val="28"/>
        </w:rPr>
        <w:t xml:space="preserve">
      2. Бала үш жасқа толғанға дейiн бала күтiмi жөнiндегi жалақысы сақталмайтын демалыс, осы баптың 1-тармағында көрсетiлген қызметкердiң жазбаша өтiнiшi негізiнде, қызметкердiң қалауы бойынша толық немесе бөлiнiп пайдаланылуы мүмкiн. </w:t>
      </w:r>
      <w:r>
        <w:br/>
      </w:r>
      <w:r>
        <w:rPr>
          <w:rFonts w:ascii="Times New Roman"/>
          <w:b w:val="false"/>
          <w:i w:val="false"/>
          <w:color w:val="000000"/>
          <w:sz w:val="28"/>
        </w:rPr>
        <w:t xml:space="preserve">
      3. Бала үш жасқа толғанға дейiн бала күтiмi жөнiндегi, жалақысы сақталмайтын демалыс уақытында қызметкердiң жұмыс орыны (лауазымы) сақталады. </w:t>
      </w:r>
      <w:r>
        <w:br/>
      </w:r>
      <w:r>
        <w:rPr>
          <w:rFonts w:ascii="Times New Roman"/>
          <w:b w:val="false"/>
          <w:i w:val="false"/>
          <w:color w:val="000000"/>
          <w:sz w:val="28"/>
        </w:rPr>
        <w:t xml:space="preserve">
      4. Бала үш жасқа толғанға дейiн бала күтiмi жөнiндегi, жалақысы сақталмайтын демалыс уақыты, егер Қазақстан Республикасының заң актiсiнде өзгеше көзделмесе, жалпы еңбек стажына мамандығы бойынша жұмыс стажына, есептеледi. </w:t>
      </w:r>
    </w:p>
    <w:bookmarkStart w:name="z0" w:id="200"/>
    <w:p>
      <w:pPr>
        <w:spacing w:after="0"/>
        <w:ind w:left="0"/>
        <w:jc w:val="left"/>
      </w:pPr>
      <w:r>
        <w:rPr>
          <w:rFonts w:ascii="Times New Roman"/>
          <w:b/>
          <w:i w:val="false"/>
          <w:color w:val="000000"/>
        </w:rPr>
        <w:t xml:space="preserve"> 
  17-тарау. Жұмысты қоса атқару бойынша жұмыс iстейтiн </w:t>
      </w:r>
      <w:r>
        <w:br/>
      </w:r>
      <w:r>
        <w:rPr>
          <w:rFonts w:ascii="Times New Roman"/>
          <w:b/>
          <w:i w:val="false"/>
          <w:color w:val="000000"/>
        </w:rPr>
        <w:t xml:space="preserve">
қызметкерлердiң еңбегiн реттеудiң ерекшелiктерi </w:t>
      </w:r>
    </w:p>
    <w:bookmarkEnd w:id="200"/>
    <w:bookmarkStart w:name="z0" w:id="201"/>
    <w:p>
      <w:pPr>
        <w:spacing w:after="0"/>
        <w:ind w:left="0"/>
        <w:jc w:val="both"/>
      </w:pPr>
      <w:r>
        <w:rPr>
          <w:rFonts w:ascii="Times New Roman"/>
          <w:b w:val="false"/>
          <w:i w:val="false"/>
          <w:color w:val="000000"/>
          <w:sz w:val="28"/>
        </w:rPr>
        <w:t>
</w:t>
      </w:r>
      <w:r>
        <w:rPr>
          <w:rFonts w:ascii="Times New Roman"/>
          <w:b/>
          <w:i w:val="false"/>
          <w:color w:val="000000"/>
          <w:sz w:val="28"/>
        </w:rPr>
        <w:t xml:space="preserve">       179-бап. Жұмысты қоса атқару туралы еңбек шарты </w:t>
      </w:r>
    </w:p>
    <w:bookmarkEnd w:id="201"/>
    <w:p>
      <w:pPr>
        <w:spacing w:after="0"/>
        <w:ind w:left="0"/>
        <w:jc w:val="both"/>
      </w:pPr>
      <w:r>
        <w:rPr>
          <w:rFonts w:ascii="Times New Roman"/>
          <w:b w:val="false"/>
          <w:i w:val="false"/>
          <w:color w:val="000000"/>
          <w:sz w:val="28"/>
        </w:rPr>
        <w:t xml:space="preserve">      1. Қызметкер, онымен еңбек қатынастарында тұрған (негiзгі жұмыс орыны бойынша) бiр жұмыс берушiмен, сондай-ақ бiрнеше жұмыс берушiлермен де жұмысты қоса атқару туралы еңбек шартын жасасуға құқылы. </w:t>
      </w:r>
      <w:r>
        <w:br/>
      </w:r>
      <w:r>
        <w:rPr>
          <w:rFonts w:ascii="Times New Roman"/>
          <w:b w:val="false"/>
          <w:i w:val="false"/>
          <w:color w:val="000000"/>
          <w:sz w:val="28"/>
        </w:rPr>
        <w:t xml:space="preserve">
      2. Жұмысты қоса атқару туралы еңбек шартында жұмыс қоса атқарылатынына мiндеттi сiлтеме болуы қажет. </w:t>
      </w:r>
    </w:p>
    <w:bookmarkStart w:name="z0" w:id="202"/>
    <w:p>
      <w:pPr>
        <w:spacing w:after="0"/>
        <w:ind w:left="0"/>
        <w:jc w:val="both"/>
      </w:pPr>
      <w:r>
        <w:rPr>
          <w:rFonts w:ascii="Times New Roman"/>
          <w:b w:val="false"/>
          <w:i w:val="false"/>
          <w:color w:val="000000"/>
          <w:sz w:val="28"/>
        </w:rPr>
        <w:t>
</w:t>
      </w:r>
      <w:r>
        <w:rPr>
          <w:rFonts w:ascii="Times New Roman"/>
          <w:b/>
          <w:i w:val="false"/>
          <w:color w:val="000000"/>
          <w:sz w:val="28"/>
        </w:rPr>
        <w:t xml:space="preserve">           180-бап. Жұмысты қоса атқару туралы еңбек шартын </w:t>
      </w:r>
      <w:r>
        <w:br/>
      </w:r>
      <w:r>
        <w:rPr>
          <w:rFonts w:ascii="Times New Roman"/>
          <w:b w:val="false"/>
          <w:i w:val="false"/>
          <w:color w:val="000000"/>
          <w:sz w:val="28"/>
        </w:rPr>
        <w:t>
</w:t>
      </w:r>
      <w:r>
        <w:rPr>
          <w:rFonts w:ascii="Times New Roman"/>
          <w:b/>
          <w:i w:val="false"/>
          <w:color w:val="000000"/>
          <w:sz w:val="28"/>
        </w:rPr>
        <w:t xml:space="preserve">                 жасасуға қажеттi қосымша құжаттар </w:t>
      </w:r>
    </w:p>
    <w:bookmarkEnd w:id="202"/>
    <w:p>
      <w:pPr>
        <w:spacing w:after="0"/>
        <w:ind w:left="0"/>
        <w:jc w:val="both"/>
      </w:pPr>
      <w:r>
        <w:rPr>
          <w:rFonts w:ascii="Times New Roman"/>
          <w:b w:val="false"/>
          <w:i w:val="false"/>
          <w:color w:val="000000"/>
          <w:sz w:val="28"/>
        </w:rPr>
        <w:t xml:space="preserve">      Басқа жұмыс берушiмен жұмысты қоса атқару туралы еңбек шартын жасасу үшiн, қызметкер осы Кодекстiң 32-бабында көзделген құжаттардан басқа, негiзгі жұмыс орыны бойынша еңбектiң сипаттары мен жағдайлары (жұмыс орыны, лауазымы, еңбек жағдайлары) туралы анықтама ұсынады. </w:t>
      </w:r>
    </w:p>
    <w:bookmarkStart w:name="z0" w:id="203"/>
    <w:p>
      <w:pPr>
        <w:spacing w:after="0"/>
        <w:ind w:left="0"/>
        <w:jc w:val="both"/>
      </w:pPr>
      <w:r>
        <w:rPr>
          <w:rFonts w:ascii="Times New Roman"/>
          <w:b w:val="false"/>
          <w:i w:val="false"/>
          <w:color w:val="000000"/>
          <w:sz w:val="28"/>
        </w:rPr>
        <w:t>
</w:t>
      </w:r>
      <w:r>
        <w:rPr>
          <w:rFonts w:ascii="Times New Roman"/>
          <w:b/>
          <w:i w:val="false"/>
          <w:color w:val="000000"/>
          <w:sz w:val="28"/>
        </w:rPr>
        <w:t xml:space="preserve">       181-бап. Жұмысты қоса атқару кезiндегi жұмыс уақытының </w:t>
      </w:r>
      <w:r>
        <w:br/>
      </w:r>
      <w:r>
        <w:rPr>
          <w:rFonts w:ascii="Times New Roman"/>
          <w:b w:val="false"/>
          <w:i w:val="false"/>
          <w:color w:val="000000"/>
          <w:sz w:val="28"/>
        </w:rPr>
        <w:t>
</w:t>
      </w:r>
      <w:r>
        <w:rPr>
          <w:rFonts w:ascii="Times New Roman"/>
          <w:b/>
          <w:i w:val="false"/>
          <w:color w:val="000000"/>
          <w:sz w:val="28"/>
        </w:rPr>
        <w:t xml:space="preserve">                 ұзақтығы </w:t>
      </w:r>
    </w:p>
    <w:bookmarkEnd w:id="203"/>
    <w:p>
      <w:pPr>
        <w:spacing w:after="0"/>
        <w:ind w:left="0"/>
        <w:jc w:val="both"/>
      </w:pPr>
      <w:r>
        <w:rPr>
          <w:rFonts w:ascii="Times New Roman"/>
          <w:b w:val="false"/>
          <w:i w:val="false"/>
          <w:color w:val="000000"/>
          <w:sz w:val="28"/>
        </w:rPr>
        <w:t xml:space="preserve">      Негізгi жұмыс орыны бойынша және жұмысты қоса атқару бойынша күн сайынғы жиынтық жұмыс ұзақтығы осы Кодекстiң 78-бабында көзделген күн сайынғы жұмыс уақыты нормасынан 4 сағаттан артық аспауы тиiс. </w:t>
      </w:r>
    </w:p>
    <w:bookmarkStart w:name="z0" w:id="204"/>
    <w:p>
      <w:pPr>
        <w:spacing w:after="0"/>
        <w:ind w:left="0"/>
        <w:jc w:val="both"/>
      </w:pPr>
      <w:r>
        <w:rPr>
          <w:rFonts w:ascii="Times New Roman"/>
          <w:b w:val="false"/>
          <w:i w:val="false"/>
          <w:color w:val="000000"/>
          <w:sz w:val="28"/>
        </w:rPr>
        <w:t>
</w:t>
      </w:r>
      <w:r>
        <w:rPr>
          <w:rFonts w:ascii="Times New Roman"/>
          <w:b/>
          <w:i w:val="false"/>
          <w:color w:val="000000"/>
          <w:sz w:val="28"/>
        </w:rPr>
        <w:t xml:space="preserve">       182-бап. Жұмысты қоса атқару кезiндегi жыл сайынғы </w:t>
      </w:r>
      <w:r>
        <w:br/>
      </w:r>
      <w:r>
        <w:rPr>
          <w:rFonts w:ascii="Times New Roman"/>
          <w:b w:val="false"/>
          <w:i w:val="false"/>
          <w:color w:val="000000"/>
          <w:sz w:val="28"/>
        </w:rPr>
        <w:t>
</w:t>
      </w:r>
      <w:r>
        <w:rPr>
          <w:rFonts w:ascii="Times New Roman"/>
          <w:b/>
          <w:i w:val="false"/>
          <w:color w:val="000000"/>
          <w:sz w:val="28"/>
        </w:rPr>
        <w:t xml:space="preserve">                 еңбек демалысы </w:t>
      </w:r>
    </w:p>
    <w:bookmarkEnd w:id="204"/>
    <w:p>
      <w:pPr>
        <w:spacing w:after="0"/>
        <w:ind w:left="0"/>
        <w:jc w:val="both"/>
      </w:pPr>
      <w:r>
        <w:rPr>
          <w:rFonts w:ascii="Times New Roman"/>
          <w:b w:val="false"/>
          <w:i w:val="false"/>
          <w:color w:val="000000"/>
          <w:sz w:val="28"/>
        </w:rPr>
        <w:t xml:space="preserve">      1. Жұмысты қоса атқару туралы еңбек шарты бойынша жұмыс iстейтiн қызметкерлерге жыл сайынғы еңбек демалысы негізгi жұмысы бойынша демалысымен қатар берiледi. </w:t>
      </w:r>
      <w:r>
        <w:br/>
      </w:r>
      <w:r>
        <w:rPr>
          <w:rFonts w:ascii="Times New Roman"/>
          <w:b w:val="false"/>
          <w:i w:val="false"/>
          <w:color w:val="000000"/>
          <w:sz w:val="28"/>
        </w:rPr>
        <w:t xml:space="preserve">
      2. Егер жұмысты қоса атқару туралы еңбек шарты бойынша жыл сайынғы ақылы еңбек демалысының ұзақтығы басқа жұмыс бойынша демалыстың ұзақтығынан аз болса, жұмыс берушi қоса атқару бойынша жұмыс iстейтiн қызметкердiң өтiнiшi бойынша - демалыс ұзақтығының айырмасын құрайтын күндерге жалақысы сақталмайтын демалыс беруге құқылы. </w:t>
      </w:r>
    </w:p>
    <w:bookmarkStart w:name="z0" w:id="205"/>
    <w:p>
      <w:pPr>
        <w:spacing w:after="0"/>
        <w:ind w:left="0"/>
        <w:jc w:val="both"/>
      </w:pPr>
      <w:r>
        <w:rPr>
          <w:rFonts w:ascii="Times New Roman"/>
          <w:b w:val="false"/>
          <w:i w:val="false"/>
          <w:color w:val="000000"/>
          <w:sz w:val="28"/>
        </w:rPr>
        <w:t>
</w:t>
      </w:r>
      <w:r>
        <w:rPr>
          <w:rFonts w:ascii="Times New Roman"/>
          <w:b/>
          <w:i w:val="false"/>
          <w:color w:val="000000"/>
          <w:sz w:val="28"/>
        </w:rPr>
        <w:t xml:space="preserve">       183-бап. Жұмысты қоса атқару туралы еңбек шартын </w:t>
      </w:r>
      <w:r>
        <w:br/>
      </w:r>
      <w:r>
        <w:rPr>
          <w:rFonts w:ascii="Times New Roman"/>
          <w:b w:val="false"/>
          <w:i w:val="false"/>
          <w:color w:val="000000"/>
          <w:sz w:val="28"/>
        </w:rPr>
        <w:t>
</w:t>
      </w:r>
      <w:r>
        <w:rPr>
          <w:rFonts w:ascii="Times New Roman"/>
          <w:b/>
          <w:i w:val="false"/>
          <w:color w:val="000000"/>
          <w:sz w:val="28"/>
        </w:rPr>
        <w:t xml:space="preserve">                 жасасуды шектеу </w:t>
      </w:r>
    </w:p>
    <w:bookmarkEnd w:id="205"/>
    <w:p>
      <w:pPr>
        <w:spacing w:after="0"/>
        <w:ind w:left="0"/>
        <w:jc w:val="both"/>
      </w:pPr>
      <w:r>
        <w:rPr>
          <w:rFonts w:ascii="Times New Roman"/>
          <w:b w:val="false"/>
          <w:i w:val="false"/>
          <w:color w:val="000000"/>
          <w:sz w:val="28"/>
        </w:rPr>
        <w:t xml:space="preserve">      Жұмысты қоса атқару туралы еңбек шартын он сегіз жасқа толмаған қызметкерлермен және ауыр жұмыстарда, еңбек жағдайлары зиянды (ерекше зиянды) және/немесе қауiптi жұмыстарда iстейтiн қызметкерлермен жасасуға тыйым салынады. </w:t>
      </w:r>
    </w:p>
    <w:bookmarkStart w:name="z0" w:id="206"/>
    <w:p>
      <w:pPr>
        <w:spacing w:after="0"/>
        <w:ind w:left="0"/>
        <w:jc w:val="both"/>
      </w:pPr>
      <w:r>
        <w:rPr>
          <w:rFonts w:ascii="Times New Roman"/>
          <w:b w:val="false"/>
          <w:i w:val="false"/>
          <w:color w:val="000000"/>
          <w:sz w:val="28"/>
        </w:rPr>
        <w:t>
</w:t>
      </w:r>
      <w:r>
        <w:rPr>
          <w:rFonts w:ascii="Times New Roman"/>
          <w:b/>
          <w:i w:val="false"/>
          <w:color w:val="000000"/>
          <w:sz w:val="28"/>
        </w:rPr>
        <w:t xml:space="preserve">       184-бап. Жұмыс берушiнiң бастамасы бойынша жұмысты </w:t>
      </w:r>
      <w:r>
        <w:br/>
      </w:r>
      <w:r>
        <w:rPr>
          <w:rFonts w:ascii="Times New Roman"/>
          <w:b w:val="false"/>
          <w:i w:val="false"/>
          <w:color w:val="000000"/>
          <w:sz w:val="28"/>
        </w:rPr>
        <w:t>
</w:t>
      </w:r>
      <w:r>
        <w:rPr>
          <w:rFonts w:ascii="Times New Roman"/>
          <w:b/>
          <w:i w:val="false"/>
          <w:color w:val="000000"/>
          <w:sz w:val="28"/>
        </w:rPr>
        <w:t xml:space="preserve">                 қоса атқару туралы еңбек шартын бұзудың </w:t>
      </w:r>
      <w:r>
        <w:br/>
      </w:r>
      <w:r>
        <w:rPr>
          <w:rFonts w:ascii="Times New Roman"/>
          <w:b w:val="false"/>
          <w:i w:val="false"/>
          <w:color w:val="000000"/>
          <w:sz w:val="28"/>
        </w:rPr>
        <w:t>
</w:t>
      </w:r>
      <w:r>
        <w:rPr>
          <w:rFonts w:ascii="Times New Roman"/>
          <w:b/>
          <w:i w:val="false"/>
          <w:color w:val="000000"/>
          <w:sz w:val="28"/>
        </w:rPr>
        <w:t xml:space="preserve">                 қосымша негiздерi </w:t>
      </w:r>
    </w:p>
    <w:bookmarkEnd w:id="206"/>
    <w:p>
      <w:pPr>
        <w:spacing w:after="0"/>
        <w:ind w:left="0"/>
        <w:jc w:val="both"/>
      </w:pPr>
      <w:r>
        <w:rPr>
          <w:rFonts w:ascii="Times New Roman"/>
          <w:b w:val="false"/>
          <w:i w:val="false"/>
          <w:color w:val="000000"/>
          <w:sz w:val="28"/>
        </w:rPr>
        <w:t xml:space="preserve">      Жұмысты қоса атқару туралы еңбек шарты осы Кодекстiң 53-бабында көзделген негіздерден басқа, еңбек шарты бұл жұмыс ол үшiн негiзгi болып табылатын қызметкермен жасасқан жағдайда жұмыс берушiнiң бастамасымен бұзыла алады. </w:t>
      </w:r>
    </w:p>
    <w:bookmarkStart w:name="z0" w:id="207"/>
    <w:p>
      <w:pPr>
        <w:spacing w:after="0"/>
        <w:ind w:left="0"/>
        <w:jc w:val="left"/>
      </w:pPr>
      <w:r>
        <w:rPr>
          <w:rFonts w:ascii="Times New Roman"/>
          <w:b/>
          <w:i w:val="false"/>
          <w:color w:val="000000"/>
        </w:rPr>
        <w:t xml:space="preserve"> 
  18-тарау. Ауыр жұмыстарда, еңбек жағдайлары зиянды </w:t>
      </w:r>
      <w:r>
        <w:br/>
      </w:r>
      <w:r>
        <w:rPr>
          <w:rFonts w:ascii="Times New Roman"/>
          <w:b/>
          <w:i w:val="false"/>
          <w:color w:val="000000"/>
        </w:rPr>
        <w:t xml:space="preserve">
(ерекше зиянды) және/немесе қауiптi жұмыстарда </w:t>
      </w:r>
      <w:r>
        <w:br/>
      </w:r>
      <w:r>
        <w:rPr>
          <w:rFonts w:ascii="Times New Roman"/>
          <w:b/>
          <w:i w:val="false"/>
          <w:color w:val="000000"/>
        </w:rPr>
        <w:t xml:space="preserve">
iстейтiн қызметкерлердiң еңбегiн реттеудiң </w:t>
      </w:r>
      <w:r>
        <w:br/>
      </w:r>
      <w:r>
        <w:rPr>
          <w:rFonts w:ascii="Times New Roman"/>
          <w:b/>
          <w:i w:val="false"/>
          <w:color w:val="000000"/>
        </w:rPr>
        <w:t xml:space="preserve">
ерекшелiктерi </w:t>
      </w:r>
    </w:p>
    <w:bookmarkEnd w:id="207"/>
    <w:bookmarkStart w:name="z5" w:id="208"/>
    <w:p>
      <w:pPr>
        <w:spacing w:after="0"/>
        <w:ind w:left="0"/>
        <w:jc w:val="both"/>
      </w:pPr>
      <w:r>
        <w:rPr>
          <w:rFonts w:ascii="Times New Roman"/>
          <w:b w:val="false"/>
          <w:i w:val="false"/>
          <w:color w:val="000000"/>
          <w:sz w:val="28"/>
        </w:rPr>
        <w:t>
</w:t>
      </w:r>
      <w:r>
        <w:rPr>
          <w:rFonts w:ascii="Times New Roman"/>
          <w:b/>
          <w:i w:val="false"/>
          <w:color w:val="000000"/>
          <w:sz w:val="28"/>
        </w:rPr>
        <w:t xml:space="preserve">       185-бап. Ауыр жұмыстарда, еңбек жағдайлары зиянды </w:t>
      </w:r>
      <w:r>
        <w:br/>
      </w:r>
      <w:r>
        <w:rPr>
          <w:rFonts w:ascii="Times New Roman"/>
          <w:b w:val="false"/>
          <w:i w:val="false"/>
          <w:color w:val="000000"/>
          <w:sz w:val="28"/>
        </w:rPr>
        <w:t>
</w:t>
      </w:r>
      <w:r>
        <w:rPr>
          <w:rFonts w:ascii="Times New Roman"/>
          <w:b/>
          <w:i w:val="false"/>
          <w:color w:val="000000"/>
          <w:sz w:val="28"/>
        </w:rPr>
        <w:t xml:space="preserve">                 (ерекше зиянды) және/немесе қауiптi </w:t>
      </w:r>
      <w:r>
        <w:br/>
      </w:r>
      <w:r>
        <w:rPr>
          <w:rFonts w:ascii="Times New Roman"/>
          <w:b w:val="false"/>
          <w:i w:val="false"/>
          <w:color w:val="000000"/>
          <w:sz w:val="28"/>
        </w:rPr>
        <w:t>
</w:t>
      </w:r>
      <w:r>
        <w:rPr>
          <w:rFonts w:ascii="Times New Roman"/>
          <w:b/>
          <w:i w:val="false"/>
          <w:color w:val="000000"/>
          <w:sz w:val="28"/>
        </w:rPr>
        <w:t xml:space="preserve">                 жұмыстарда iстейтiн қызметкерлердiң жұмыс </w:t>
      </w:r>
      <w:r>
        <w:br/>
      </w:r>
      <w:r>
        <w:rPr>
          <w:rFonts w:ascii="Times New Roman"/>
          <w:b w:val="false"/>
          <w:i w:val="false"/>
          <w:color w:val="000000"/>
          <w:sz w:val="28"/>
        </w:rPr>
        <w:t>
</w:t>
      </w:r>
      <w:r>
        <w:rPr>
          <w:rFonts w:ascii="Times New Roman"/>
          <w:b/>
          <w:i w:val="false"/>
          <w:color w:val="000000"/>
          <w:sz w:val="28"/>
        </w:rPr>
        <w:t xml:space="preserve">                 уақытының қысқартылған ұзақтығы </w:t>
      </w:r>
    </w:p>
    <w:bookmarkEnd w:id="208"/>
    <w:p>
      <w:pPr>
        <w:spacing w:after="0"/>
        <w:ind w:left="0"/>
        <w:jc w:val="both"/>
      </w:pPr>
      <w:r>
        <w:rPr>
          <w:rFonts w:ascii="Times New Roman"/>
          <w:b w:val="false"/>
          <w:i w:val="false"/>
          <w:color w:val="000000"/>
          <w:sz w:val="28"/>
        </w:rPr>
        <w:t xml:space="preserve">      1. Ауыр жұмыстарда, еңбек жағдайлары зиянды (ерекше зиянды) және/немесе қауiптi жұмыстарда iстейтiн қызметкерлер үшiн жұмыс уақытының аптасына 36 сағаттан аспайтын қысқартылған ұзақтығы белгiленедi. </w:t>
      </w:r>
      <w:r>
        <w:br/>
      </w:r>
      <w:r>
        <w:rPr>
          <w:rFonts w:ascii="Times New Roman"/>
          <w:b w:val="false"/>
          <w:i w:val="false"/>
          <w:color w:val="000000"/>
          <w:sz w:val="28"/>
        </w:rPr>
        <w:t xml:space="preserve">
      2. Қысқартылған жұмыс уақытына құқық беретiн өндiрiстердiң, цехтардың, кәсiптер мен лауазымдардың тiзiмiн, сондай-ақ ауыр жұмыстардың, еңбек жағдайлары зиянды (ерекше зиянды) және (немесе) қауiптi жұмыстардың тiзбесiн еңбек жөнiндегi уәкiлеттi мемлекеттiк орган денсаулық сақтау саласындағы уәкiлеттi органмен келiсiм бойынша айқындайды. </w:t>
      </w:r>
    </w:p>
    <w:bookmarkStart w:name="z5" w:id="209"/>
    <w:p>
      <w:pPr>
        <w:spacing w:after="0"/>
        <w:ind w:left="0"/>
        <w:jc w:val="both"/>
      </w:pPr>
      <w:r>
        <w:rPr>
          <w:rFonts w:ascii="Times New Roman"/>
          <w:b w:val="false"/>
          <w:i w:val="false"/>
          <w:color w:val="000000"/>
          <w:sz w:val="28"/>
        </w:rPr>
        <w:t>
</w:t>
      </w:r>
      <w:r>
        <w:rPr>
          <w:rFonts w:ascii="Times New Roman"/>
          <w:b/>
          <w:i w:val="false"/>
          <w:color w:val="000000"/>
          <w:sz w:val="28"/>
        </w:rPr>
        <w:t xml:space="preserve">       186-бап. Жыл сайынғы еңбек демалысы </w:t>
      </w:r>
    </w:p>
    <w:bookmarkEnd w:id="209"/>
    <w:p>
      <w:pPr>
        <w:spacing w:after="0"/>
        <w:ind w:left="0"/>
        <w:jc w:val="both"/>
      </w:pPr>
      <w:r>
        <w:rPr>
          <w:rFonts w:ascii="Times New Roman"/>
          <w:b w:val="false"/>
          <w:i w:val="false"/>
          <w:color w:val="000000"/>
          <w:sz w:val="28"/>
        </w:rPr>
        <w:t xml:space="preserve">      Жыл сайынғы қосымша ақылы еңбек демалыстары еңбек жөнiндегі уәкiлетті мемлекеттік орган денсаулық сақтау саласындағы уәкiлеттi органмен келiсiм бойынша белгiлейтiн өндiрiстердiң, цехтардың, кәсiптер мен лауазымдардың тiзiмiне сәйкес ауыр жұмыстарда, еңбек жағдайлары зиянды (ерекше зиянды) және (немесе) қауiптi жұмыстарда iстейтiн қызметкерлерге берiледi. </w:t>
      </w:r>
    </w:p>
    <w:bookmarkStart w:name="z5" w:id="210"/>
    <w:p>
      <w:pPr>
        <w:spacing w:after="0"/>
        <w:ind w:left="0"/>
        <w:jc w:val="both"/>
      </w:pPr>
      <w:r>
        <w:rPr>
          <w:rFonts w:ascii="Times New Roman"/>
          <w:b w:val="false"/>
          <w:i w:val="false"/>
          <w:color w:val="000000"/>
          <w:sz w:val="28"/>
        </w:rPr>
        <w:t>
</w:t>
      </w:r>
      <w:r>
        <w:rPr>
          <w:rFonts w:ascii="Times New Roman"/>
          <w:b/>
          <w:i w:val="false"/>
          <w:color w:val="000000"/>
          <w:sz w:val="28"/>
        </w:rPr>
        <w:t xml:space="preserve">       187-бап. Ауыр жұмыстарда, еңбек жағдайлары зиянды </w:t>
      </w:r>
      <w:r>
        <w:br/>
      </w:r>
      <w:r>
        <w:rPr>
          <w:rFonts w:ascii="Times New Roman"/>
          <w:b w:val="false"/>
          <w:i w:val="false"/>
          <w:color w:val="000000"/>
          <w:sz w:val="28"/>
        </w:rPr>
        <w:t>
</w:t>
      </w:r>
      <w:r>
        <w:rPr>
          <w:rFonts w:ascii="Times New Roman"/>
          <w:b/>
          <w:i w:val="false"/>
          <w:color w:val="000000"/>
          <w:sz w:val="28"/>
        </w:rPr>
        <w:t xml:space="preserve">                 (ерекше зиянды) және (немесе) қауiптi </w:t>
      </w:r>
      <w:r>
        <w:br/>
      </w:r>
      <w:r>
        <w:rPr>
          <w:rFonts w:ascii="Times New Roman"/>
          <w:b w:val="false"/>
          <w:i w:val="false"/>
          <w:color w:val="000000"/>
          <w:sz w:val="28"/>
        </w:rPr>
        <w:t>
</w:t>
      </w:r>
      <w:r>
        <w:rPr>
          <w:rFonts w:ascii="Times New Roman"/>
          <w:b/>
          <w:i w:val="false"/>
          <w:color w:val="000000"/>
          <w:sz w:val="28"/>
        </w:rPr>
        <w:t xml:space="preserve">                 жұмыстарда істейтiн қызметкерлерге </w:t>
      </w:r>
      <w:r>
        <w:br/>
      </w:r>
      <w:r>
        <w:rPr>
          <w:rFonts w:ascii="Times New Roman"/>
          <w:b w:val="false"/>
          <w:i w:val="false"/>
          <w:color w:val="000000"/>
          <w:sz w:val="28"/>
        </w:rPr>
        <w:t>
</w:t>
      </w:r>
      <w:r>
        <w:rPr>
          <w:rFonts w:ascii="Times New Roman"/>
          <w:b/>
          <w:i w:val="false"/>
          <w:color w:val="000000"/>
          <w:sz w:val="28"/>
        </w:rPr>
        <w:t xml:space="preserve">                 еңбекақы төлеу </w:t>
      </w:r>
    </w:p>
    <w:bookmarkEnd w:id="210"/>
    <w:p>
      <w:pPr>
        <w:spacing w:after="0"/>
        <w:ind w:left="0"/>
        <w:jc w:val="both"/>
      </w:pPr>
      <w:r>
        <w:rPr>
          <w:rFonts w:ascii="Times New Roman"/>
          <w:b w:val="false"/>
          <w:i w:val="false"/>
          <w:color w:val="000000"/>
          <w:sz w:val="28"/>
        </w:rPr>
        <w:t xml:space="preserve">      Ауыр жұмыстарда, еңбек жағдайлары зиянды (ерекше зиянды) және (немесе) қауiптi жұмыстарда iстейтiн қызметкерлерге ұйым қызметкерлерiнiң еңбекақы жүйесi белгiлейтiн мөлшерде қосымша ақылар белгiленуi мүмкiн. </w:t>
      </w:r>
    </w:p>
    <w:bookmarkStart w:name="z5" w:id="211"/>
    <w:p>
      <w:pPr>
        <w:spacing w:after="0"/>
        <w:ind w:left="0"/>
        <w:jc w:val="both"/>
      </w:pPr>
      <w:r>
        <w:rPr>
          <w:rFonts w:ascii="Times New Roman"/>
          <w:b w:val="false"/>
          <w:i w:val="false"/>
          <w:color w:val="000000"/>
          <w:sz w:val="28"/>
        </w:rPr>
        <w:t>
</w:t>
      </w:r>
      <w:r>
        <w:rPr>
          <w:rFonts w:ascii="Times New Roman"/>
          <w:b/>
          <w:i w:val="false"/>
          <w:color w:val="000000"/>
          <w:sz w:val="28"/>
        </w:rPr>
        <w:t xml:space="preserve">       188-бап. Салауатты және қауiпсiз еңбек жағдайларын </w:t>
      </w:r>
      <w:r>
        <w:br/>
      </w:r>
      <w:r>
        <w:rPr>
          <w:rFonts w:ascii="Times New Roman"/>
          <w:b w:val="false"/>
          <w:i w:val="false"/>
          <w:color w:val="000000"/>
          <w:sz w:val="28"/>
        </w:rPr>
        <w:t>
</w:t>
      </w:r>
      <w:r>
        <w:rPr>
          <w:rFonts w:ascii="Times New Roman"/>
          <w:b/>
          <w:i w:val="false"/>
          <w:color w:val="000000"/>
          <w:sz w:val="28"/>
        </w:rPr>
        <w:t xml:space="preserve">                 қамтамасыз ету </w:t>
      </w:r>
    </w:p>
    <w:bookmarkEnd w:id="211"/>
    <w:p>
      <w:pPr>
        <w:spacing w:after="0"/>
        <w:ind w:left="0"/>
        <w:jc w:val="both"/>
      </w:pPr>
      <w:r>
        <w:rPr>
          <w:rFonts w:ascii="Times New Roman"/>
          <w:b w:val="false"/>
          <w:i w:val="false"/>
          <w:color w:val="000000"/>
          <w:sz w:val="28"/>
        </w:rPr>
        <w:t xml:space="preserve">      Ұйым қызметкерлерiне еңбек жағдайлары бойынша жұмыс берушiнiң қаражаты есебiнен уәкiлеттi мемлекеттік органдар белгілейтiн нормалардан төмен емес арнайы киiм, арнайы аяқ киiм және басқа да жеке қорғану құралдары, жуу және зарарсыздандыру материалдары, сүт, емдеу-алдын алу тағамдары берiледi. </w:t>
      </w:r>
    </w:p>
    <w:bookmarkStart w:name="z0" w:id="212"/>
    <w:p>
      <w:pPr>
        <w:spacing w:after="0"/>
        <w:ind w:left="0"/>
        <w:jc w:val="left"/>
      </w:pPr>
      <w:r>
        <w:rPr>
          <w:rFonts w:ascii="Times New Roman"/>
          <w:b/>
          <w:i w:val="false"/>
          <w:color w:val="000000"/>
        </w:rPr>
        <w:t xml:space="preserve"> 
  19-тарау. Маусымдық жұмыстарда iстейтiн </w:t>
      </w:r>
      <w:r>
        <w:br/>
      </w:r>
      <w:r>
        <w:rPr>
          <w:rFonts w:ascii="Times New Roman"/>
          <w:b/>
          <w:i w:val="false"/>
          <w:color w:val="000000"/>
        </w:rPr>
        <w:t xml:space="preserve">
қызметкерлердiң еңбегiн реттеу ерекшелiктерi </w:t>
      </w:r>
    </w:p>
    <w:bookmarkEnd w:id="212"/>
    <w:bookmarkStart w:name="z0" w:id="213"/>
    <w:p>
      <w:pPr>
        <w:spacing w:after="0"/>
        <w:ind w:left="0"/>
        <w:jc w:val="both"/>
      </w:pPr>
      <w:r>
        <w:rPr>
          <w:rFonts w:ascii="Times New Roman"/>
          <w:b w:val="false"/>
          <w:i w:val="false"/>
          <w:color w:val="000000"/>
          <w:sz w:val="28"/>
        </w:rPr>
        <w:t>
</w:t>
      </w:r>
      <w:r>
        <w:rPr>
          <w:rFonts w:ascii="Times New Roman"/>
          <w:b/>
          <w:i w:val="false"/>
          <w:color w:val="000000"/>
          <w:sz w:val="28"/>
        </w:rPr>
        <w:t xml:space="preserve">       189-бап. Маусымдық жұмыстар </w:t>
      </w:r>
    </w:p>
    <w:bookmarkEnd w:id="213"/>
    <w:p>
      <w:pPr>
        <w:spacing w:after="0"/>
        <w:ind w:left="0"/>
        <w:jc w:val="both"/>
      </w:pPr>
      <w:r>
        <w:rPr>
          <w:rFonts w:ascii="Times New Roman"/>
          <w:b w:val="false"/>
          <w:i w:val="false"/>
          <w:color w:val="000000"/>
          <w:sz w:val="28"/>
        </w:rPr>
        <w:t xml:space="preserve">      Табиғи немесе климат жағдайлары бойынша белгiлi бiр кезең (маусым) iшiнде, бiрақ бiр жылдан артық емес, орындалатын жұмыстар маусымдық деп танылады. </w:t>
      </w:r>
    </w:p>
    <w:bookmarkStart w:name="z0" w:id="214"/>
    <w:p>
      <w:pPr>
        <w:spacing w:after="0"/>
        <w:ind w:left="0"/>
        <w:jc w:val="both"/>
      </w:pPr>
      <w:r>
        <w:rPr>
          <w:rFonts w:ascii="Times New Roman"/>
          <w:b w:val="false"/>
          <w:i w:val="false"/>
          <w:color w:val="000000"/>
          <w:sz w:val="28"/>
        </w:rPr>
        <w:t>
</w:t>
      </w:r>
      <w:r>
        <w:rPr>
          <w:rFonts w:ascii="Times New Roman"/>
          <w:b/>
          <w:i w:val="false"/>
          <w:color w:val="000000"/>
          <w:sz w:val="28"/>
        </w:rPr>
        <w:t xml:space="preserve">       190-бап. Маусымдық жұмыстарда істейтiн </w:t>
      </w:r>
      <w:r>
        <w:br/>
      </w:r>
      <w:r>
        <w:rPr>
          <w:rFonts w:ascii="Times New Roman"/>
          <w:b w:val="false"/>
          <w:i w:val="false"/>
          <w:color w:val="000000"/>
          <w:sz w:val="28"/>
        </w:rPr>
        <w:t>
</w:t>
      </w:r>
      <w:r>
        <w:rPr>
          <w:rFonts w:ascii="Times New Roman"/>
          <w:b/>
          <w:i w:val="false"/>
          <w:color w:val="000000"/>
          <w:sz w:val="28"/>
        </w:rPr>
        <w:t xml:space="preserve">                 қызметкерлермен еңбек шартын жасасу </w:t>
      </w:r>
      <w:r>
        <w:br/>
      </w:r>
      <w:r>
        <w:rPr>
          <w:rFonts w:ascii="Times New Roman"/>
          <w:b w:val="false"/>
          <w:i w:val="false"/>
          <w:color w:val="000000"/>
          <w:sz w:val="28"/>
        </w:rPr>
        <w:t>
</w:t>
      </w:r>
      <w:r>
        <w:rPr>
          <w:rFonts w:ascii="Times New Roman"/>
          <w:b/>
          <w:i w:val="false"/>
          <w:color w:val="000000"/>
          <w:sz w:val="28"/>
        </w:rPr>
        <w:t xml:space="preserve">                 ерекшелiктерi </w:t>
      </w:r>
    </w:p>
    <w:bookmarkEnd w:id="214"/>
    <w:p>
      <w:pPr>
        <w:spacing w:after="0"/>
        <w:ind w:left="0"/>
        <w:jc w:val="both"/>
      </w:pPr>
      <w:r>
        <w:rPr>
          <w:rFonts w:ascii="Times New Roman"/>
          <w:b w:val="false"/>
          <w:i w:val="false"/>
          <w:color w:val="000000"/>
          <w:sz w:val="28"/>
        </w:rPr>
        <w:t xml:space="preserve">      1. Еңбек шартында маусымдық жұмыстар орындауға және оларды орындау кезеңiне шарт жасасу туралы шарт көрсетілуi тиiс. </w:t>
      </w:r>
      <w:r>
        <w:br/>
      </w:r>
      <w:r>
        <w:rPr>
          <w:rFonts w:ascii="Times New Roman"/>
          <w:b w:val="false"/>
          <w:i w:val="false"/>
          <w:color w:val="000000"/>
          <w:sz w:val="28"/>
        </w:rPr>
        <w:t xml:space="preserve">
      2. Маусымдық жұмыстарға еңбек шартын жасасу кезiнде қызметкердiң тапсырылатын жұмысқа сәйкестiгiн тексеру мақсатындағы сынақ мерзiмi белгіленбейдi. </w:t>
      </w:r>
    </w:p>
    <w:bookmarkStart w:name="z0" w:id="215"/>
    <w:p>
      <w:pPr>
        <w:spacing w:after="0"/>
        <w:ind w:left="0"/>
        <w:jc w:val="both"/>
      </w:pPr>
      <w:r>
        <w:rPr>
          <w:rFonts w:ascii="Times New Roman"/>
          <w:b w:val="false"/>
          <w:i w:val="false"/>
          <w:color w:val="000000"/>
          <w:sz w:val="28"/>
        </w:rPr>
        <w:t>
</w:t>
      </w:r>
      <w:r>
        <w:rPr>
          <w:rFonts w:ascii="Times New Roman"/>
          <w:b/>
          <w:i w:val="false"/>
          <w:color w:val="000000"/>
          <w:sz w:val="28"/>
        </w:rPr>
        <w:t xml:space="preserve">       191-бап. Маусымдық жұмыстарда iстейтiн </w:t>
      </w:r>
      <w:r>
        <w:br/>
      </w:r>
      <w:r>
        <w:rPr>
          <w:rFonts w:ascii="Times New Roman"/>
          <w:b w:val="false"/>
          <w:i w:val="false"/>
          <w:color w:val="000000"/>
          <w:sz w:val="28"/>
        </w:rPr>
        <w:t>
</w:t>
      </w:r>
      <w:r>
        <w:rPr>
          <w:rFonts w:ascii="Times New Roman"/>
          <w:b/>
          <w:i w:val="false"/>
          <w:color w:val="000000"/>
          <w:sz w:val="28"/>
        </w:rPr>
        <w:t xml:space="preserve">                 қызметкерлермен жұмыс берушiнiң бастамасы </w:t>
      </w:r>
      <w:r>
        <w:br/>
      </w:r>
      <w:r>
        <w:rPr>
          <w:rFonts w:ascii="Times New Roman"/>
          <w:b w:val="false"/>
          <w:i w:val="false"/>
          <w:color w:val="000000"/>
          <w:sz w:val="28"/>
        </w:rPr>
        <w:t>
</w:t>
      </w:r>
      <w:r>
        <w:rPr>
          <w:rFonts w:ascii="Times New Roman"/>
          <w:b/>
          <w:i w:val="false"/>
          <w:color w:val="000000"/>
          <w:sz w:val="28"/>
        </w:rPr>
        <w:t xml:space="preserve">                 бойынша еңбек шартын бұзудың қосымша </w:t>
      </w:r>
      <w:r>
        <w:br/>
      </w:r>
      <w:r>
        <w:rPr>
          <w:rFonts w:ascii="Times New Roman"/>
          <w:b w:val="false"/>
          <w:i w:val="false"/>
          <w:color w:val="000000"/>
          <w:sz w:val="28"/>
        </w:rPr>
        <w:t>
</w:t>
      </w:r>
      <w:r>
        <w:rPr>
          <w:rFonts w:ascii="Times New Roman"/>
          <w:b/>
          <w:i w:val="false"/>
          <w:color w:val="000000"/>
          <w:sz w:val="28"/>
        </w:rPr>
        <w:t xml:space="preserve">                 негіздерi </w:t>
      </w:r>
    </w:p>
    <w:bookmarkEnd w:id="215"/>
    <w:p>
      <w:pPr>
        <w:spacing w:after="0"/>
        <w:ind w:left="0"/>
        <w:jc w:val="both"/>
      </w:pPr>
      <w:r>
        <w:rPr>
          <w:rFonts w:ascii="Times New Roman"/>
          <w:b w:val="false"/>
          <w:i w:val="false"/>
          <w:color w:val="000000"/>
          <w:sz w:val="28"/>
        </w:rPr>
        <w:t xml:space="preserve">      Маусымдық жұмыстарда iстейтiн қызметкерлермен еңбек шарты, осы Кодекстiң 53-бабында көзделген негiздерден басқа, жұмыс берушiнiң бастамасы бойынша: </w:t>
      </w:r>
      <w:r>
        <w:br/>
      </w:r>
      <w:r>
        <w:rPr>
          <w:rFonts w:ascii="Times New Roman"/>
          <w:b w:val="false"/>
          <w:i w:val="false"/>
          <w:color w:val="000000"/>
          <w:sz w:val="28"/>
        </w:rPr>
        <w:t xml:space="preserve">
      1) жұмыс берушiнiң жұмыстарын өндiрiстiк сипаттағы себептер бойынша екi аптадан артық мерзiмге тоқтатқан; </w:t>
      </w:r>
      <w:r>
        <w:br/>
      </w:r>
      <w:r>
        <w:rPr>
          <w:rFonts w:ascii="Times New Roman"/>
          <w:b w:val="false"/>
          <w:i w:val="false"/>
          <w:color w:val="000000"/>
          <w:sz w:val="28"/>
        </w:rPr>
        <w:t xml:space="preserve">
      2) қызметкер еңбекке уақытша жарамсыздығы салдарынан бiр ай iшiнде жұмысқа шықпаған жағдайларда бұзылуы мүмкiн. </w:t>
      </w:r>
    </w:p>
    <w:bookmarkStart w:name="z4282788" w:id="216"/>
    <w:p>
      <w:pPr>
        <w:spacing w:after="0"/>
        <w:ind w:left="0"/>
        <w:jc w:val="both"/>
      </w:pPr>
      <w:r>
        <w:rPr>
          <w:rFonts w:ascii="Times New Roman"/>
          <w:b w:val="false"/>
          <w:i w:val="false"/>
          <w:color w:val="000000"/>
          <w:sz w:val="28"/>
        </w:rPr>
        <w:t>
</w:t>
      </w:r>
      <w:r>
        <w:rPr>
          <w:rFonts w:ascii="Times New Roman"/>
          <w:b/>
          <w:i w:val="false"/>
          <w:color w:val="000000"/>
          <w:sz w:val="28"/>
        </w:rPr>
        <w:t xml:space="preserve">       192-бап. Маусымдық жұмыстарда iстейтiн </w:t>
      </w:r>
      <w:r>
        <w:br/>
      </w:r>
      <w:r>
        <w:rPr>
          <w:rFonts w:ascii="Times New Roman"/>
          <w:b w:val="false"/>
          <w:i w:val="false"/>
          <w:color w:val="000000"/>
          <w:sz w:val="28"/>
        </w:rPr>
        <w:t>
</w:t>
      </w:r>
      <w:r>
        <w:rPr>
          <w:rFonts w:ascii="Times New Roman"/>
          <w:b/>
          <w:i w:val="false"/>
          <w:color w:val="000000"/>
          <w:sz w:val="28"/>
        </w:rPr>
        <w:t xml:space="preserve">                 қызметкерлермен еңбек шартын бұзу </w:t>
      </w:r>
      <w:r>
        <w:br/>
      </w:r>
      <w:r>
        <w:rPr>
          <w:rFonts w:ascii="Times New Roman"/>
          <w:b w:val="false"/>
          <w:i w:val="false"/>
          <w:color w:val="000000"/>
          <w:sz w:val="28"/>
        </w:rPr>
        <w:t>
</w:t>
      </w:r>
      <w:r>
        <w:rPr>
          <w:rFonts w:ascii="Times New Roman"/>
          <w:b/>
          <w:i w:val="false"/>
          <w:color w:val="000000"/>
          <w:sz w:val="28"/>
        </w:rPr>
        <w:t xml:space="preserve">                 тәртiбiнiң ерекшелiктерi </w:t>
      </w:r>
    </w:p>
    <w:bookmarkEnd w:id="216"/>
    <w:p>
      <w:pPr>
        <w:spacing w:after="0"/>
        <w:ind w:left="0"/>
        <w:jc w:val="both"/>
      </w:pPr>
      <w:r>
        <w:rPr>
          <w:rFonts w:ascii="Times New Roman"/>
          <w:b w:val="false"/>
          <w:i w:val="false"/>
          <w:color w:val="000000"/>
          <w:sz w:val="28"/>
        </w:rPr>
        <w:t xml:space="preserve">      1. Маусымдық жұмыстарда iстейтiн қызметкер, өз бастамасы бойынша, ол туралы жұмыс берушiнi жетi күнтізбелік күн бұрын ескертiп еңбек шартын бұза алады. </w:t>
      </w:r>
      <w:r>
        <w:br/>
      </w:r>
      <w:r>
        <w:rPr>
          <w:rFonts w:ascii="Times New Roman"/>
          <w:b w:val="false"/>
          <w:i w:val="false"/>
          <w:color w:val="000000"/>
          <w:sz w:val="28"/>
        </w:rPr>
        <w:t xml:space="preserve">
      2. Жұмыс берушi маусымдық жұмыстарда iстейтiн қызметкердi, осы Кодекстiң 53-бабы 1-тармағының 1) және 2) тармақшаларында көзделген негiздер бойынша еңбек шартының бұзылатыны туралы жетi күнтiзбелiк күн бұрын ескертуге мiндеттi. </w:t>
      </w:r>
      <w:r>
        <w:br/>
      </w:r>
      <w:r>
        <w:rPr>
          <w:rFonts w:ascii="Times New Roman"/>
          <w:b w:val="false"/>
          <w:i w:val="false"/>
          <w:color w:val="000000"/>
          <w:sz w:val="28"/>
        </w:rPr>
        <w:t xml:space="preserve">
      3. Маусымдық қызметкермен еңбек шарты бұзылған кезде, жұмыс берушi жұмыс iстеген уақытына сәйкес пайдаланылмаған демалыс үшiн өтемақы төлейдi. </w:t>
      </w:r>
    </w:p>
    <w:bookmarkStart w:name="z15807092" w:id="217"/>
    <w:p>
      <w:pPr>
        <w:spacing w:after="0"/>
        <w:ind w:left="0"/>
        <w:jc w:val="left"/>
      </w:pPr>
      <w:r>
        <w:rPr>
          <w:rFonts w:ascii="Times New Roman"/>
          <w:b/>
          <w:i w:val="false"/>
          <w:color w:val="000000"/>
        </w:rPr>
        <w:t xml:space="preserve"> 
  20-тарау. Валюталық әдiспен жұмыс iстейтiн </w:t>
      </w:r>
      <w:r>
        <w:br/>
      </w:r>
      <w:r>
        <w:rPr>
          <w:rFonts w:ascii="Times New Roman"/>
          <w:b/>
          <w:i w:val="false"/>
          <w:color w:val="000000"/>
        </w:rPr>
        <w:t xml:space="preserve">
қызметкерлердiң еңбегiн реттеу ерекшелiктерi </w:t>
      </w:r>
    </w:p>
    <w:bookmarkEnd w:id="217"/>
    <w:bookmarkStart w:name="z0" w:id="218"/>
    <w:p>
      <w:pPr>
        <w:spacing w:after="0"/>
        <w:ind w:left="0"/>
        <w:jc w:val="both"/>
      </w:pPr>
      <w:r>
        <w:rPr>
          <w:rFonts w:ascii="Times New Roman"/>
          <w:b w:val="false"/>
          <w:i w:val="false"/>
          <w:color w:val="000000"/>
          <w:sz w:val="28"/>
        </w:rPr>
        <w:t>
</w:t>
      </w:r>
      <w:r>
        <w:rPr>
          <w:rFonts w:ascii="Times New Roman"/>
          <w:b/>
          <w:i w:val="false"/>
          <w:color w:val="000000"/>
          <w:sz w:val="28"/>
        </w:rPr>
        <w:t xml:space="preserve">       193-бап. Вахталық жұмыс әдiсiнiң ерекшелiктерi </w:t>
      </w:r>
    </w:p>
    <w:bookmarkEnd w:id="218"/>
    <w:p>
      <w:pPr>
        <w:spacing w:after="0"/>
        <w:ind w:left="0"/>
        <w:jc w:val="both"/>
      </w:pPr>
      <w:r>
        <w:rPr>
          <w:rFonts w:ascii="Times New Roman"/>
          <w:b w:val="false"/>
          <w:i w:val="false"/>
          <w:color w:val="000000"/>
          <w:sz w:val="28"/>
        </w:rPr>
        <w:t xml:space="preserve">      1. Вахталық әдiс қызметкердiң тұрақты тұратын жерiне күн сайын қайтып келуi қамтамасыз етіле алмайтын, тұрақты тұратын жерiнен тыс еңбек процесiн жүзеге асырудың ерекше нысаны болып табылады. </w:t>
      </w:r>
      <w:r>
        <w:br/>
      </w:r>
      <w:r>
        <w:rPr>
          <w:rFonts w:ascii="Times New Roman"/>
          <w:b w:val="false"/>
          <w:i w:val="false"/>
          <w:color w:val="000000"/>
          <w:sz w:val="28"/>
        </w:rPr>
        <w:t xml:space="preserve">
      2. Жұмыс берушi вахталық әдiспен жұмыс iстейтiн қызметкерлердi, жұмыс өндiрiсi объектісiнде болған кезде олардың тiршiлiк әрекетiн қамтамасыз ету үшiн тұрғын үймен, жұмыс орнына барып келуiн, сондай-ақ жұмыстарын орындау және ауысымаралық демалысын қамтамасыз етуге мiндеттi. </w:t>
      </w:r>
    </w:p>
    <w:bookmarkStart w:name="z0" w:id="219"/>
    <w:p>
      <w:pPr>
        <w:spacing w:after="0"/>
        <w:ind w:left="0"/>
        <w:jc w:val="both"/>
      </w:pPr>
      <w:r>
        <w:rPr>
          <w:rFonts w:ascii="Times New Roman"/>
          <w:b w:val="false"/>
          <w:i w:val="false"/>
          <w:color w:val="000000"/>
          <w:sz w:val="28"/>
        </w:rPr>
        <w:t>
</w:t>
      </w:r>
      <w:r>
        <w:rPr>
          <w:rFonts w:ascii="Times New Roman"/>
          <w:b/>
          <w:i w:val="false"/>
          <w:color w:val="000000"/>
          <w:sz w:val="28"/>
        </w:rPr>
        <w:t xml:space="preserve">       194-бап. Вахталық әдiспен iстелетiн жұмыстарға </w:t>
      </w:r>
      <w:r>
        <w:br/>
      </w:r>
      <w:r>
        <w:rPr>
          <w:rFonts w:ascii="Times New Roman"/>
          <w:b w:val="false"/>
          <w:i w:val="false"/>
          <w:color w:val="000000"/>
          <w:sz w:val="28"/>
        </w:rPr>
        <w:t>
</w:t>
      </w:r>
      <w:r>
        <w:rPr>
          <w:rFonts w:ascii="Times New Roman"/>
          <w:b/>
          <w:i w:val="false"/>
          <w:color w:val="000000"/>
          <w:sz w:val="28"/>
        </w:rPr>
        <w:t xml:space="preserve">                 шектеу </w:t>
      </w:r>
    </w:p>
    <w:bookmarkEnd w:id="219"/>
    <w:p>
      <w:pPr>
        <w:spacing w:after="0"/>
        <w:ind w:left="0"/>
        <w:jc w:val="both"/>
      </w:pPr>
      <w:r>
        <w:rPr>
          <w:rFonts w:ascii="Times New Roman"/>
          <w:b w:val="false"/>
          <w:i w:val="false"/>
          <w:color w:val="000000"/>
          <w:sz w:val="28"/>
        </w:rPr>
        <w:t xml:space="preserve">      Вахталық әдiспен iстелетiн жұмыстарға он сегiз жасқа толмаған қызметкерлер, жүктi әйелдер, бiрiншi және екiншi топтағы мүгедектер жiберілмейдi. Өзге қызметкерлер егер мұндай жұмыстарды iстеу медициналық қорытынды негiзiнде олардың денсаулығына қайшы келмесе, вахталық әдiспен iстелетiн жұмыстарға тартыла алады. </w:t>
      </w:r>
    </w:p>
    <w:bookmarkStart w:name="z15919156" w:id="220"/>
    <w:p>
      <w:pPr>
        <w:spacing w:after="0"/>
        <w:ind w:left="0"/>
        <w:jc w:val="both"/>
      </w:pPr>
      <w:r>
        <w:rPr>
          <w:rFonts w:ascii="Times New Roman"/>
          <w:b w:val="false"/>
          <w:i w:val="false"/>
          <w:color w:val="000000"/>
          <w:sz w:val="28"/>
        </w:rPr>
        <w:t>
</w:t>
      </w:r>
      <w:r>
        <w:rPr>
          <w:rFonts w:ascii="Times New Roman"/>
          <w:b/>
          <w:i w:val="false"/>
          <w:color w:val="000000"/>
          <w:sz w:val="28"/>
        </w:rPr>
        <w:t xml:space="preserve">       195-бап. Вахтаның ұзақтығы </w:t>
      </w:r>
    </w:p>
    <w:bookmarkEnd w:id="220"/>
    <w:p>
      <w:pPr>
        <w:spacing w:after="0"/>
        <w:ind w:left="0"/>
        <w:jc w:val="both"/>
      </w:pPr>
      <w:r>
        <w:rPr>
          <w:rFonts w:ascii="Times New Roman"/>
          <w:b w:val="false"/>
          <w:i w:val="false"/>
          <w:color w:val="000000"/>
          <w:sz w:val="28"/>
        </w:rPr>
        <w:t xml:space="preserve">      1. Объектiдегi жұмыстың орындалу уақытын және ауысымаралық демалыс уақытын қамтитын кезең вахта деп есептеледi. </w:t>
      </w:r>
      <w:r>
        <w:br/>
      </w:r>
      <w:r>
        <w:rPr>
          <w:rFonts w:ascii="Times New Roman"/>
          <w:b w:val="false"/>
          <w:i w:val="false"/>
          <w:color w:val="000000"/>
          <w:sz w:val="28"/>
        </w:rPr>
        <w:t xml:space="preserve">
      2. Вахтаның ұзақтығы отыз күнтiзбелiк күннен аспауы тиiс. </w:t>
      </w:r>
    </w:p>
    <w:bookmarkStart w:name="z257" w:id="221"/>
    <w:p>
      <w:pPr>
        <w:spacing w:after="0"/>
        <w:ind w:left="0"/>
        <w:jc w:val="both"/>
      </w:pPr>
      <w:r>
        <w:rPr>
          <w:rFonts w:ascii="Times New Roman"/>
          <w:b w:val="false"/>
          <w:i w:val="false"/>
          <w:color w:val="000000"/>
          <w:sz w:val="28"/>
        </w:rPr>
        <w:t>
</w:t>
      </w:r>
      <w:r>
        <w:rPr>
          <w:rFonts w:ascii="Times New Roman"/>
          <w:b/>
          <w:i w:val="false"/>
          <w:color w:val="000000"/>
          <w:sz w:val="28"/>
        </w:rPr>
        <w:t xml:space="preserve">       196-бап. Вахталық әдiспен жұмыс iстеген </w:t>
      </w:r>
      <w:r>
        <w:br/>
      </w:r>
      <w:r>
        <w:rPr>
          <w:rFonts w:ascii="Times New Roman"/>
          <w:b w:val="false"/>
          <w:i w:val="false"/>
          <w:color w:val="000000"/>
          <w:sz w:val="28"/>
        </w:rPr>
        <w:t>
</w:t>
      </w:r>
      <w:r>
        <w:rPr>
          <w:rFonts w:ascii="Times New Roman"/>
          <w:b/>
          <w:i w:val="false"/>
          <w:color w:val="000000"/>
          <w:sz w:val="28"/>
        </w:rPr>
        <w:t xml:space="preserve">                 кездегi жұмыс уақытының және демалыс </w:t>
      </w:r>
      <w:r>
        <w:br/>
      </w:r>
      <w:r>
        <w:rPr>
          <w:rFonts w:ascii="Times New Roman"/>
          <w:b w:val="false"/>
          <w:i w:val="false"/>
          <w:color w:val="000000"/>
          <w:sz w:val="28"/>
        </w:rPr>
        <w:t>
</w:t>
      </w:r>
      <w:r>
        <w:rPr>
          <w:rFonts w:ascii="Times New Roman"/>
          <w:b/>
          <w:i w:val="false"/>
          <w:color w:val="000000"/>
          <w:sz w:val="28"/>
        </w:rPr>
        <w:t xml:space="preserve">                 уақытының есебi </w:t>
      </w:r>
    </w:p>
    <w:bookmarkEnd w:id="221"/>
    <w:p>
      <w:pPr>
        <w:spacing w:after="0"/>
        <w:ind w:left="0"/>
        <w:jc w:val="both"/>
      </w:pPr>
      <w:r>
        <w:rPr>
          <w:rFonts w:ascii="Times New Roman"/>
          <w:b w:val="false"/>
          <w:i w:val="false"/>
          <w:color w:val="000000"/>
          <w:sz w:val="28"/>
        </w:rPr>
        <w:t xml:space="preserve">      1. Вахталық әдiспен жұмыс iстеген кезде қызметкерлер үшiн жұмыс уақытының жиынтықталған режимi белгіленедi. </w:t>
      </w:r>
      <w:r>
        <w:br/>
      </w:r>
      <w:r>
        <w:rPr>
          <w:rFonts w:ascii="Times New Roman"/>
          <w:b w:val="false"/>
          <w:i w:val="false"/>
          <w:color w:val="000000"/>
          <w:sz w:val="28"/>
        </w:rPr>
        <w:t xml:space="preserve">
      2. Жұмыс уақыты жиынтық режимi кезiнде кез келген күнтiзбелiк, бiрақ бiр жылдан аспайтын кезең есептi кезең болуы мүмкiн. </w:t>
      </w:r>
      <w:r>
        <w:br/>
      </w:r>
      <w:r>
        <w:rPr>
          <w:rFonts w:ascii="Times New Roman"/>
          <w:b w:val="false"/>
          <w:i w:val="false"/>
          <w:color w:val="000000"/>
          <w:sz w:val="28"/>
        </w:rPr>
        <w:t xml:space="preserve">
      3. Есептi кезең жұмыс уақытын, демалыс уақытын, жұмыс берушi орналасқан жерден немесе жиналатын жерден жұмысқа дейiнгi және одан керi қайту жолын қамтиды. Бұл peттe, есептi кезеңдегi жұмыс уақытының жалпы ұзақтығы осы Кодексте белгiленген нормадан аспауы тиiс. </w:t>
      </w:r>
      <w:r>
        <w:br/>
      </w:r>
      <w:r>
        <w:rPr>
          <w:rFonts w:ascii="Times New Roman"/>
          <w:b w:val="false"/>
          <w:i w:val="false"/>
          <w:color w:val="000000"/>
          <w:sz w:val="28"/>
        </w:rPr>
        <w:t xml:space="preserve">
      4. Жыл сайынғы ақылы еңбек демалысын вахтааралық демалыс кезеңiнде бөлiп беруге жол берілмейдi. </w:t>
      </w:r>
    </w:p>
    <w:bookmarkStart w:name="z4275684" w:id="222"/>
    <w:p>
      <w:pPr>
        <w:spacing w:after="0"/>
        <w:ind w:left="0"/>
        <w:jc w:val="left"/>
      </w:pPr>
      <w:r>
        <w:rPr>
          <w:rFonts w:ascii="Times New Roman"/>
          <w:b/>
          <w:i w:val="false"/>
          <w:color w:val="000000"/>
        </w:rPr>
        <w:t xml:space="preserve"> 
  21-тарау. Жұмыс берушi - жеке тұлғаларда жұмыс </w:t>
      </w:r>
      <w:r>
        <w:br/>
      </w:r>
      <w:r>
        <w:rPr>
          <w:rFonts w:ascii="Times New Roman"/>
          <w:b/>
          <w:i w:val="false"/>
          <w:color w:val="000000"/>
        </w:rPr>
        <w:t xml:space="preserve">
iстейтiн үй қызметкерлерiнiң еңбегiн peттeу </w:t>
      </w:r>
      <w:r>
        <w:br/>
      </w:r>
      <w:r>
        <w:rPr>
          <w:rFonts w:ascii="Times New Roman"/>
          <w:b/>
          <w:i w:val="false"/>
          <w:color w:val="000000"/>
        </w:rPr>
        <w:t xml:space="preserve">
ерекшелiктерi </w:t>
      </w:r>
    </w:p>
    <w:bookmarkEnd w:id="222"/>
    <w:bookmarkStart w:name="z15807092" w:id="223"/>
    <w:p>
      <w:pPr>
        <w:spacing w:after="0"/>
        <w:ind w:left="0"/>
        <w:jc w:val="both"/>
      </w:pPr>
      <w:r>
        <w:rPr>
          <w:rFonts w:ascii="Times New Roman"/>
          <w:b w:val="false"/>
          <w:i w:val="false"/>
          <w:color w:val="000000"/>
          <w:sz w:val="28"/>
        </w:rPr>
        <w:t>
</w:t>
      </w:r>
      <w:r>
        <w:rPr>
          <w:rFonts w:ascii="Times New Roman"/>
          <w:b/>
          <w:i w:val="false"/>
          <w:color w:val="000000"/>
          <w:sz w:val="28"/>
        </w:rPr>
        <w:t xml:space="preserve">       197-бап. Үй қызметкерлерiмен еңбек шартын жасасу </w:t>
      </w:r>
      <w:r>
        <w:br/>
      </w:r>
      <w:r>
        <w:rPr>
          <w:rFonts w:ascii="Times New Roman"/>
          <w:b w:val="false"/>
          <w:i w:val="false"/>
          <w:color w:val="000000"/>
          <w:sz w:val="28"/>
        </w:rPr>
        <w:t>
</w:t>
      </w:r>
      <w:r>
        <w:rPr>
          <w:rFonts w:ascii="Times New Roman"/>
          <w:b/>
          <w:i w:val="false"/>
          <w:color w:val="000000"/>
          <w:sz w:val="28"/>
        </w:rPr>
        <w:t xml:space="preserve">                 және тоқтату ерекшелiктерi </w:t>
      </w:r>
    </w:p>
    <w:bookmarkEnd w:id="223"/>
    <w:p>
      <w:pPr>
        <w:spacing w:after="0"/>
        <w:ind w:left="0"/>
        <w:jc w:val="both"/>
      </w:pPr>
      <w:r>
        <w:rPr>
          <w:rFonts w:ascii="Times New Roman"/>
          <w:b w:val="false"/>
          <w:i w:val="false"/>
          <w:color w:val="000000"/>
          <w:sz w:val="28"/>
        </w:rPr>
        <w:t xml:space="preserve">      1. Yй қызметкерлерi деп жұмыс берушi - жеке тұлғаның үй шаруашылығында жұмыс iстейтiн (қызметтер көрсететiн) қызметкерлер танылады. </w:t>
      </w:r>
      <w:r>
        <w:br/>
      </w:r>
      <w:r>
        <w:rPr>
          <w:rFonts w:ascii="Times New Roman"/>
          <w:b w:val="false"/>
          <w:i w:val="false"/>
          <w:color w:val="000000"/>
          <w:sz w:val="28"/>
        </w:rPr>
        <w:t xml:space="preserve">
      2. Жұмыс беруші үй қызметкерiн жұмысқа қабылдау не онымен еңбек қатынастарын тоқтату туралы акт шығармайды және қызметкердiң еңбек кiтапшасына жұмысы туралы мәлiметтер енгiзбейдi. </w:t>
      </w:r>
      <w:r>
        <w:br/>
      </w:r>
      <w:r>
        <w:rPr>
          <w:rFonts w:ascii="Times New Roman"/>
          <w:b w:val="false"/>
          <w:i w:val="false"/>
          <w:color w:val="000000"/>
          <w:sz w:val="28"/>
        </w:rPr>
        <w:t xml:space="preserve">
      3. Үй қызметкерiнiң еңбек қызметi еңбек шартымен расталады. </w:t>
      </w:r>
      <w:r>
        <w:br/>
      </w:r>
      <w:r>
        <w:rPr>
          <w:rFonts w:ascii="Times New Roman"/>
          <w:b w:val="false"/>
          <w:i w:val="false"/>
          <w:color w:val="000000"/>
          <w:sz w:val="28"/>
        </w:rPr>
        <w:t xml:space="preserve">
      4. Үй қызметкерiмен еңбек шарты тоқтатылғаны (бұзылғаны) туралы жазбаша ескертудiң мерзiмi, сондай-ақ жұмысынан айрылуға байланысты өтемақы төлеу жағдайлары мен мөлшерi еңбек шартында белгіленедi. </w:t>
      </w:r>
      <w:r>
        <w:br/>
      </w:r>
      <w:r>
        <w:rPr>
          <w:rFonts w:ascii="Times New Roman"/>
          <w:b w:val="false"/>
          <w:i w:val="false"/>
          <w:color w:val="000000"/>
          <w:sz w:val="28"/>
        </w:rPr>
        <w:t>
 </w:t>
      </w:r>
    </w:p>
    <w:bookmarkStart w:name="z0" w:id="224"/>
    <w:p>
      <w:pPr>
        <w:spacing w:after="0"/>
        <w:ind w:left="0"/>
        <w:jc w:val="both"/>
      </w:pPr>
      <w:r>
        <w:rPr>
          <w:rFonts w:ascii="Times New Roman"/>
          <w:b w:val="false"/>
          <w:i w:val="false"/>
          <w:color w:val="000000"/>
          <w:sz w:val="28"/>
        </w:rPr>
        <w:t>
</w:t>
      </w:r>
      <w:r>
        <w:rPr>
          <w:rFonts w:ascii="Times New Roman"/>
          <w:b/>
          <w:i w:val="false"/>
          <w:color w:val="000000"/>
          <w:sz w:val="28"/>
        </w:rPr>
        <w:t xml:space="preserve">         198-бап. Үй қызметкерлерiнiң жұмыс уақытының </w:t>
      </w:r>
      <w:r>
        <w:br/>
      </w:r>
      <w:r>
        <w:rPr>
          <w:rFonts w:ascii="Times New Roman"/>
          <w:b w:val="false"/>
          <w:i w:val="false"/>
          <w:color w:val="000000"/>
          <w:sz w:val="28"/>
        </w:rPr>
        <w:t>
</w:t>
      </w:r>
      <w:r>
        <w:rPr>
          <w:rFonts w:ascii="Times New Roman"/>
          <w:b/>
          <w:i w:val="false"/>
          <w:color w:val="000000"/>
          <w:sz w:val="28"/>
        </w:rPr>
        <w:t xml:space="preserve">                 және демалыс уақытының режимi </w:t>
      </w:r>
    </w:p>
    <w:bookmarkEnd w:id="224"/>
    <w:p>
      <w:pPr>
        <w:spacing w:after="0"/>
        <w:ind w:left="0"/>
        <w:jc w:val="both"/>
      </w:pPr>
      <w:r>
        <w:rPr>
          <w:rFonts w:ascii="Times New Roman"/>
          <w:b w:val="false"/>
          <w:i w:val="false"/>
          <w:color w:val="000000"/>
          <w:sz w:val="28"/>
        </w:rPr>
        <w:t xml:space="preserve">      1. Үй қызметкерлерiне осы Кодексте белгiленген жұмыс уақыты мен демалыс уақыты ұзақтығының нормалары қолданылады. </w:t>
      </w:r>
      <w:r>
        <w:br/>
      </w:r>
      <w:r>
        <w:rPr>
          <w:rFonts w:ascii="Times New Roman"/>
          <w:b w:val="false"/>
          <w:i w:val="false"/>
          <w:color w:val="000000"/>
          <w:sz w:val="28"/>
        </w:rPr>
        <w:t xml:space="preserve">
      2. Үй қызметкерiнiң жұмыс режимi, демалыс күндерiн, жыл сайынғы ақылы еңбек демалысын берудiң, оларды мерзiмнен тыс жұмыстарға, түнгi уақыттағы, демалыс және мейрам күндерi жұмысқа тартудың тәртiбi еңбек шартында белгiленедi. </w:t>
      </w:r>
    </w:p>
    <w:bookmarkStart w:name="z0" w:id="225"/>
    <w:p>
      <w:pPr>
        <w:spacing w:after="0"/>
        <w:ind w:left="0"/>
        <w:jc w:val="both"/>
      </w:pPr>
      <w:r>
        <w:rPr>
          <w:rFonts w:ascii="Times New Roman"/>
          <w:b w:val="false"/>
          <w:i w:val="false"/>
          <w:color w:val="000000"/>
          <w:sz w:val="28"/>
        </w:rPr>
        <w:t>
</w:t>
      </w:r>
      <w:r>
        <w:rPr>
          <w:rFonts w:ascii="Times New Roman"/>
          <w:b/>
          <w:i w:val="false"/>
          <w:color w:val="000000"/>
          <w:sz w:val="28"/>
        </w:rPr>
        <w:t xml:space="preserve">       199-бап. Тәртiптік жаза қолданудың және оны </w:t>
      </w:r>
      <w:r>
        <w:br/>
      </w:r>
      <w:r>
        <w:rPr>
          <w:rFonts w:ascii="Times New Roman"/>
          <w:b w:val="false"/>
          <w:i w:val="false"/>
          <w:color w:val="000000"/>
          <w:sz w:val="28"/>
        </w:rPr>
        <w:t>
</w:t>
      </w:r>
      <w:r>
        <w:rPr>
          <w:rFonts w:ascii="Times New Roman"/>
          <w:b/>
          <w:i w:val="false"/>
          <w:color w:val="000000"/>
          <w:sz w:val="28"/>
        </w:rPr>
        <w:t xml:space="preserve">                 алып тастаудың тәртiбi </w:t>
      </w:r>
    </w:p>
    <w:bookmarkEnd w:id="225"/>
    <w:p>
      <w:pPr>
        <w:spacing w:after="0"/>
        <w:ind w:left="0"/>
        <w:jc w:val="both"/>
      </w:pPr>
      <w:r>
        <w:rPr>
          <w:rFonts w:ascii="Times New Roman"/>
          <w:b w:val="false"/>
          <w:i w:val="false"/>
          <w:color w:val="000000"/>
          <w:sz w:val="28"/>
        </w:rPr>
        <w:t xml:space="preserve">      Үй қызметкерiне қатысты тәртiптiк жаза қолданудың және оны алып тастаудың тәртiбi еңбек шартында айқындалады. </w:t>
      </w:r>
    </w:p>
    <w:bookmarkStart w:name="z0" w:id="226"/>
    <w:p>
      <w:pPr>
        <w:spacing w:after="0"/>
        <w:ind w:left="0"/>
        <w:jc w:val="both"/>
      </w:pPr>
      <w:r>
        <w:rPr>
          <w:rFonts w:ascii="Times New Roman"/>
          <w:b w:val="false"/>
          <w:i w:val="false"/>
          <w:color w:val="000000"/>
          <w:sz w:val="28"/>
        </w:rPr>
        <w:t>
</w:t>
      </w:r>
      <w:r>
        <w:rPr>
          <w:rFonts w:ascii="Times New Roman"/>
          <w:b/>
          <w:i w:val="false"/>
          <w:color w:val="000000"/>
          <w:sz w:val="28"/>
        </w:rPr>
        <w:t xml:space="preserve">       200-бап. Жеке еңбек дауларын шешу </w:t>
      </w:r>
    </w:p>
    <w:bookmarkEnd w:id="226"/>
    <w:p>
      <w:pPr>
        <w:spacing w:after="0"/>
        <w:ind w:left="0"/>
        <w:jc w:val="both"/>
      </w:pPr>
      <w:r>
        <w:rPr>
          <w:rFonts w:ascii="Times New Roman"/>
          <w:b w:val="false"/>
          <w:i w:val="false"/>
          <w:color w:val="000000"/>
          <w:sz w:val="28"/>
        </w:rPr>
        <w:t xml:space="preserve">      Үй қызметкерi мен жұмыс берушiнiң арасындағы жеке еңбек даулары тараптар келiсiмiмен не сотта қаралады. </w:t>
      </w:r>
    </w:p>
    <w:bookmarkStart w:name="z0" w:id="227"/>
    <w:p>
      <w:pPr>
        <w:spacing w:after="0"/>
        <w:ind w:left="0"/>
        <w:jc w:val="left"/>
      </w:pPr>
      <w:r>
        <w:rPr>
          <w:rFonts w:ascii="Times New Roman"/>
          <w:b/>
          <w:i w:val="false"/>
          <w:color w:val="000000"/>
        </w:rPr>
        <w:t xml:space="preserve"> 
  22-тарау. Жұмысты үйде істейтін қызметкерлер </w:t>
      </w:r>
      <w:r>
        <w:br/>
      </w:r>
      <w:r>
        <w:rPr>
          <w:rFonts w:ascii="Times New Roman"/>
          <w:b/>
          <w:i w:val="false"/>
          <w:color w:val="000000"/>
        </w:rPr>
        <w:t xml:space="preserve">
еңбегін реттеу ерекшелiктерi </w:t>
      </w:r>
    </w:p>
    <w:bookmarkEnd w:id="227"/>
    <w:bookmarkStart w:name="z0" w:id="228"/>
    <w:p>
      <w:pPr>
        <w:spacing w:after="0"/>
        <w:ind w:left="0"/>
        <w:jc w:val="both"/>
      </w:pPr>
      <w:r>
        <w:rPr>
          <w:rFonts w:ascii="Times New Roman"/>
          <w:b w:val="false"/>
          <w:i w:val="false"/>
          <w:color w:val="000000"/>
          <w:sz w:val="28"/>
        </w:rPr>
        <w:t>
</w:t>
      </w:r>
      <w:r>
        <w:rPr>
          <w:rFonts w:ascii="Times New Roman"/>
          <w:b/>
          <w:i w:val="false"/>
          <w:color w:val="000000"/>
          <w:sz w:val="28"/>
        </w:rPr>
        <w:t xml:space="preserve">       201-бап. Жұмысты үйде iстейтiн қызметкерлер </w:t>
      </w:r>
    </w:p>
    <w:bookmarkEnd w:id="228"/>
    <w:p>
      <w:pPr>
        <w:spacing w:after="0"/>
        <w:ind w:left="0"/>
        <w:jc w:val="both"/>
      </w:pPr>
      <w:r>
        <w:rPr>
          <w:rFonts w:ascii="Times New Roman"/>
          <w:b w:val="false"/>
          <w:i w:val="false"/>
          <w:color w:val="000000"/>
          <w:sz w:val="28"/>
        </w:rPr>
        <w:t xml:space="preserve">      1. Жұмысты үйде iстейтiн қызметкерлер деп жұмыс берушiмен жұмысты үйде жеке еңбегiмен, өз материалдарымен және өзiнiң немесе жұмыс берушi бөлiп беретiн не жұмыс берушi қаражаты есебiнен сатып алатын жабдықтарды, құрал-саймандар мен тетiктердi пайдаланып орындау туралы еңбек шартын жасасқан адамдар есептеледi. </w:t>
      </w:r>
      <w:r>
        <w:br/>
      </w:r>
      <w:r>
        <w:rPr>
          <w:rFonts w:ascii="Times New Roman"/>
          <w:b w:val="false"/>
          <w:i w:val="false"/>
          <w:color w:val="000000"/>
          <w:sz w:val="28"/>
        </w:rPr>
        <w:t xml:space="preserve">
      2. Қызметкердiң жұмысты үйде орындауы еңбек шартын жасасқан кезде, сондай-ақ еңбек шартының қолданылу мерзiмi iшiнде еңбек шартына тиiстi өзгерiстер енгiзумен белгіленуi мүмкiн. </w:t>
      </w:r>
    </w:p>
    <w:bookmarkStart w:name="z0" w:id="229"/>
    <w:p>
      <w:pPr>
        <w:spacing w:after="0"/>
        <w:ind w:left="0"/>
        <w:jc w:val="both"/>
      </w:pPr>
      <w:r>
        <w:rPr>
          <w:rFonts w:ascii="Times New Roman"/>
          <w:b w:val="false"/>
          <w:i w:val="false"/>
          <w:color w:val="000000"/>
          <w:sz w:val="28"/>
        </w:rPr>
        <w:t>
</w:t>
      </w:r>
      <w:r>
        <w:rPr>
          <w:rFonts w:ascii="Times New Roman"/>
          <w:b/>
          <w:i w:val="false"/>
          <w:color w:val="000000"/>
          <w:sz w:val="28"/>
        </w:rPr>
        <w:t xml:space="preserve">       202-бап. Жұмысты үйде iстейтiн қызметкерлердiң еңбек </w:t>
      </w:r>
      <w:r>
        <w:br/>
      </w:r>
      <w:r>
        <w:rPr>
          <w:rFonts w:ascii="Times New Roman"/>
          <w:b w:val="false"/>
          <w:i w:val="false"/>
          <w:color w:val="000000"/>
          <w:sz w:val="28"/>
        </w:rPr>
        <w:t>
</w:t>
      </w:r>
      <w:r>
        <w:rPr>
          <w:rFonts w:ascii="Times New Roman"/>
          <w:b/>
          <w:i w:val="false"/>
          <w:color w:val="000000"/>
          <w:sz w:val="28"/>
        </w:rPr>
        <w:t xml:space="preserve">                 жағдайлары </w:t>
      </w:r>
    </w:p>
    <w:bookmarkEnd w:id="229"/>
    <w:p>
      <w:pPr>
        <w:spacing w:after="0"/>
        <w:ind w:left="0"/>
        <w:jc w:val="both"/>
      </w:pPr>
      <w:r>
        <w:rPr>
          <w:rFonts w:ascii="Times New Roman"/>
          <w:b w:val="false"/>
          <w:i w:val="false"/>
          <w:color w:val="000000"/>
          <w:sz w:val="28"/>
        </w:rPr>
        <w:t xml:space="preserve">      1. Үйде iстелетiн жұмыс қызметкер денсаулығының жағдайына қайшы келмейтiн және оларды орындау үшiн мемлекеттiк стандарттар, қызметкердiң еңбек қауiпсiздiгi мен еңбектi қорғауы қамтамасыз етiлген жағдайда ғана орындала алады. </w:t>
      </w:r>
      <w:r>
        <w:br/>
      </w:r>
      <w:r>
        <w:rPr>
          <w:rFonts w:ascii="Times New Roman"/>
          <w:b w:val="false"/>
          <w:i w:val="false"/>
          <w:color w:val="000000"/>
          <w:sz w:val="28"/>
        </w:rPr>
        <w:t xml:space="preserve">
      2. Еңбек шартында үйде iстелетiн жұмыстарды орындауға: </w:t>
      </w:r>
      <w:r>
        <w:br/>
      </w:r>
      <w:r>
        <w:rPr>
          <w:rFonts w:ascii="Times New Roman"/>
          <w:b w:val="false"/>
          <w:i w:val="false"/>
          <w:color w:val="000000"/>
          <w:sz w:val="28"/>
        </w:rPr>
        <w:t xml:space="preserve">
      1) жұмысты қызметкерге тиесiлi меншiк құқығындағы немесе жұмыс берушi бөлiп беретiн не жұмыс берушi қаражатына сатып алынатын жабдықтарды, материалдарды, құрал-саймандар мен тетiктердi пайдаланып орындау туралы; </w:t>
      </w:r>
      <w:r>
        <w:br/>
      </w:r>
      <w:r>
        <w:rPr>
          <w:rFonts w:ascii="Times New Roman"/>
          <w:b w:val="false"/>
          <w:i w:val="false"/>
          <w:color w:val="000000"/>
          <w:sz w:val="28"/>
        </w:rPr>
        <w:t xml:space="preserve">
      2) қызметкердi жұмысты орындау үшiн шикiзатпен, материалдармен, жартылай фабрикаттармен қамтамасыз етудiң тәртiбi мен мерзiмдерi туралы; </w:t>
      </w:r>
      <w:r>
        <w:br/>
      </w:r>
      <w:r>
        <w:rPr>
          <w:rFonts w:ascii="Times New Roman"/>
          <w:b w:val="false"/>
          <w:i w:val="false"/>
          <w:color w:val="000000"/>
          <w:sz w:val="28"/>
        </w:rPr>
        <w:t xml:space="preserve">
      3) дайын өнiмдi шығарудың тәртiбi мен мерзiмдерi; </w:t>
      </w:r>
      <w:r>
        <w:br/>
      </w:r>
      <w:r>
        <w:rPr>
          <w:rFonts w:ascii="Times New Roman"/>
          <w:b w:val="false"/>
          <w:i w:val="false"/>
          <w:color w:val="000000"/>
          <w:sz w:val="28"/>
        </w:rPr>
        <w:t xml:space="preserve">
      4) қызметкерге өтемақылық және өзге де төлемдердi өтеу туралы шарттар мiндетті түрде көзделуi тиiс. </w:t>
      </w:r>
    </w:p>
    <w:bookmarkStart w:name="z0" w:id="230"/>
    <w:p>
      <w:pPr>
        <w:spacing w:after="0"/>
        <w:ind w:left="0"/>
        <w:jc w:val="both"/>
      </w:pPr>
      <w:r>
        <w:rPr>
          <w:rFonts w:ascii="Times New Roman"/>
          <w:b w:val="false"/>
          <w:i w:val="false"/>
          <w:color w:val="000000"/>
          <w:sz w:val="28"/>
        </w:rPr>
        <w:t>
</w:t>
      </w:r>
      <w:r>
        <w:rPr>
          <w:rFonts w:ascii="Times New Roman"/>
          <w:b/>
          <w:i w:val="false"/>
          <w:color w:val="000000"/>
          <w:sz w:val="28"/>
        </w:rPr>
        <w:t xml:space="preserve">       203-бап. Жұмыс уақытының және демалыс уақытының кестесi, </w:t>
      </w:r>
      <w:r>
        <w:br/>
      </w:r>
      <w:r>
        <w:rPr>
          <w:rFonts w:ascii="Times New Roman"/>
          <w:b w:val="false"/>
          <w:i w:val="false"/>
          <w:color w:val="000000"/>
          <w:sz w:val="28"/>
        </w:rPr>
        <w:t>
</w:t>
      </w:r>
      <w:r>
        <w:rPr>
          <w:rFonts w:ascii="Times New Roman"/>
          <w:b/>
          <w:i w:val="false"/>
          <w:color w:val="000000"/>
          <w:sz w:val="28"/>
        </w:rPr>
        <w:t xml:space="preserve">                 жұмысты үйде істейтін қызметкерлердiң еңбек </w:t>
      </w:r>
      <w:r>
        <w:br/>
      </w:r>
      <w:r>
        <w:rPr>
          <w:rFonts w:ascii="Times New Roman"/>
          <w:b w:val="false"/>
          <w:i w:val="false"/>
          <w:color w:val="000000"/>
          <w:sz w:val="28"/>
        </w:rPr>
        <w:t>
</w:t>
      </w:r>
      <w:r>
        <w:rPr>
          <w:rFonts w:ascii="Times New Roman"/>
          <w:b/>
          <w:i w:val="false"/>
          <w:color w:val="000000"/>
          <w:sz w:val="28"/>
        </w:rPr>
        <w:t xml:space="preserve">                 қауiпсiздiгiн мен еңбегін қорғауды </w:t>
      </w:r>
      <w:r>
        <w:br/>
      </w:r>
      <w:r>
        <w:rPr>
          <w:rFonts w:ascii="Times New Roman"/>
          <w:b w:val="false"/>
          <w:i w:val="false"/>
          <w:color w:val="000000"/>
          <w:sz w:val="28"/>
        </w:rPr>
        <w:t>
</w:t>
      </w:r>
      <w:r>
        <w:rPr>
          <w:rFonts w:ascii="Times New Roman"/>
          <w:b/>
          <w:i w:val="false"/>
          <w:color w:val="000000"/>
          <w:sz w:val="28"/>
        </w:rPr>
        <w:t xml:space="preserve">                 қамтамасыз ету жағдайлары </w:t>
      </w:r>
    </w:p>
    <w:bookmarkEnd w:id="230"/>
    <w:p>
      <w:pPr>
        <w:spacing w:after="0"/>
        <w:ind w:left="0"/>
        <w:jc w:val="both"/>
      </w:pPr>
      <w:r>
        <w:rPr>
          <w:rFonts w:ascii="Times New Roman"/>
          <w:b w:val="false"/>
          <w:i w:val="false"/>
          <w:color w:val="000000"/>
          <w:sz w:val="28"/>
        </w:rPr>
        <w:t xml:space="preserve">      Жұмыс уақытының және демалыс уақытының режимi, жұмыс берушiнiң қызметкердiң жұмыс уақыты режимiн сақтауын бақылау ерекшелiктерi, жұмысты үйде iстейтiн қызметкер үшiн еңбек қауiпсiздiгi мен еңбегiн қорғауды және осы шарттардың сақталуын қамтамасыз ету жөнiндегi жағдайлар еңбек шартында белгіленедi. </w:t>
      </w:r>
    </w:p>
    <w:bookmarkStart w:name="z0" w:id="231"/>
    <w:p>
      <w:pPr>
        <w:spacing w:after="0"/>
        <w:ind w:left="0"/>
        <w:jc w:val="both"/>
      </w:pPr>
      <w:r>
        <w:rPr>
          <w:rFonts w:ascii="Times New Roman"/>
          <w:b w:val="false"/>
          <w:i w:val="false"/>
          <w:color w:val="000000"/>
          <w:sz w:val="28"/>
        </w:rPr>
        <w:t>
</w:t>
      </w:r>
      <w:r>
        <w:rPr>
          <w:rFonts w:ascii="Times New Roman"/>
          <w:b/>
          <w:i w:val="false"/>
          <w:color w:val="000000"/>
          <w:sz w:val="28"/>
        </w:rPr>
        <w:t xml:space="preserve">       204-бап. Жұмысты үйде iстейтiн қызметкерге берiлетiн </w:t>
      </w:r>
      <w:r>
        <w:br/>
      </w:r>
      <w:r>
        <w:rPr>
          <w:rFonts w:ascii="Times New Roman"/>
          <w:b w:val="false"/>
          <w:i w:val="false"/>
          <w:color w:val="000000"/>
          <w:sz w:val="28"/>
        </w:rPr>
        <w:t>
</w:t>
      </w:r>
      <w:r>
        <w:rPr>
          <w:rFonts w:ascii="Times New Roman"/>
          <w:b/>
          <w:i w:val="false"/>
          <w:color w:val="000000"/>
          <w:sz w:val="28"/>
        </w:rPr>
        <w:t xml:space="preserve">                 өтемақылық және өзге де төлемдер </w:t>
      </w:r>
    </w:p>
    <w:bookmarkEnd w:id="231"/>
    <w:p>
      <w:pPr>
        <w:spacing w:after="0"/>
        <w:ind w:left="0"/>
        <w:jc w:val="both"/>
      </w:pPr>
      <w:r>
        <w:rPr>
          <w:rFonts w:ascii="Times New Roman"/>
          <w:b w:val="false"/>
          <w:i w:val="false"/>
          <w:color w:val="000000"/>
          <w:sz w:val="28"/>
        </w:rPr>
        <w:t xml:space="preserve">      Жұмысты орындау кезiнде қызметкер меншiк құқығындағы тиесiлi жабдықтарды, материалдарды, құрал-саймандар мен тетiктердi пайдаланған жағдайда жұмыс берушi қызметкерге олардың тозығы үшiн өтемақы төлейдi, сондай-ақ жұмысты үйде орындауына байланысты өзге де шығыстарды өтейдi. </w:t>
      </w:r>
    </w:p>
    <w:bookmarkStart w:name="z0" w:id="232"/>
    <w:p>
      <w:pPr>
        <w:spacing w:after="0"/>
        <w:ind w:left="0"/>
        <w:jc w:val="left"/>
      </w:pPr>
      <w:r>
        <w:rPr>
          <w:rFonts w:ascii="Times New Roman"/>
          <w:b/>
          <w:i w:val="false"/>
          <w:color w:val="000000"/>
        </w:rPr>
        <w:t xml:space="preserve"> 
  23-тарау. Мүгедектер еңбегiн реттеу ерекшелiктерi </w:t>
      </w:r>
    </w:p>
    <w:bookmarkEnd w:id="232"/>
    <w:bookmarkStart w:name="z0" w:id="233"/>
    <w:p>
      <w:pPr>
        <w:spacing w:after="0"/>
        <w:ind w:left="0"/>
        <w:jc w:val="both"/>
      </w:pPr>
      <w:r>
        <w:rPr>
          <w:rFonts w:ascii="Times New Roman"/>
          <w:b w:val="false"/>
          <w:i w:val="false"/>
          <w:color w:val="000000"/>
          <w:sz w:val="28"/>
        </w:rPr>
        <w:t>
</w:t>
      </w:r>
      <w:r>
        <w:rPr>
          <w:rFonts w:ascii="Times New Roman"/>
          <w:b/>
          <w:i w:val="false"/>
          <w:color w:val="000000"/>
          <w:sz w:val="28"/>
        </w:rPr>
        <w:t xml:space="preserve">       205-бап. Мүгедектердiң еңбекке құқығын iске асыру </w:t>
      </w:r>
    </w:p>
    <w:bookmarkEnd w:id="233"/>
    <w:p>
      <w:pPr>
        <w:spacing w:after="0"/>
        <w:ind w:left="0"/>
        <w:jc w:val="both"/>
      </w:pPr>
      <w:r>
        <w:rPr>
          <w:rFonts w:ascii="Times New Roman"/>
          <w:b w:val="false"/>
          <w:i w:val="false"/>
          <w:color w:val="000000"/>
          <w:sz w:val="28"/>
        </w:rPr>
        <w:t xml:space="preserve">      1. Мүгедектердiң еңбек жағдайлары әдеттегідей не мүгедектердi оңалтудың жеке бағдарламасын ескере отырып, мүгедектер еңбегiн пайдаланатын мамандандырылған ұйымдардағы жұмыс берушiлермен еңбек шарттарын жасасуға құқығы бар. </w:t>
      </w:r>
      <w:r>
        <w:br/>
      </w:r>
      <w:r>
        <w:rPr>
          <w:rFonts w:ascii="Times New Roman"/>
          <w:b w:val="false"/>
          <w:i w:val="false"/>
          <w:color w:val="000000"/>
          <w:sz w:val="28"/>
        </w:rPr>
        <w:t xml:space="preserve">
      2. Мүгедектiк себептерi бойынша, халықты әлеуметтiк қорғау саласындағы уәкiлеттi органның қорытындысы бойынша денсаулығының жағдайы кәсiптiк мiндеттер орындауға кедергi болған не оның денсаулығына және (немесе) басқа адамдар еңбегiнiң қауiпсiздiгiне қауiп төндiрген жағдайды қоспағанда, оның келiсiмiнсiз еңбек шартын жасасудан бас тартуға мүгедектi басқа жұмысқа ауыстыруға, еңбек жағдайларын өзгертуге тыйым салынады. </w:t>
      </w:r>
    </w:p>
    <w:bookmarkStart w:name="z0" w:id="234"/>
    <w:p>
      <w:pPr>
        <w:spacing w:after="0"/>
        <w:ind w:left="0"/>
        <w:jc w:val="both"/>
      </w:pPr>
      <w:r>
        <w:rPr>
          <w:rFonts w:ascii="Times New Roman"/>
          <w:b w:val="false"/>
          <w:i w:val="false"/>
          <w:color w:val="000000"/>
          <w:sz w:val="28"/>
        </w:rPr>
        <w:t>
</w:t>
      </w:r>
      <w:r>
        <w:rPr>
          <w:rFonts w:ascii="Times New Roman"/>
          <w:b/>
          <w:i w:val="false"/>
          <w:color w:val="000000"/>
          <w:sz w:val="28"/>
        </w:rPr>
        <w:t xml:space="preserve">       206-бап. Мүгедек-қызметкерлердiң еңбек жағдайлары </w:t>
      </w:r>
    </w:p>
    <w:bookmarkEnd w:id="234"/>
    <w:p>
      <w:pPr>
        <w:spacing w:after="0"/>
        <w:ind w:left="0"/>
        <w:jc w:val="both"/>
      </w:pPr>
      <w:r>
        <w:rPr>
          <w:rFonts w:ascii="Times New Roman"/>
          <w:b w:val="false"/>
          <w:i w:val="false"/>
          <w:color w:val="000000"/>
          <w:sz w:val="28"/>
        </w:rPr>
        <w:t xml:space="preserve">      1. Еңбектi нормалау, еңбекақы төлеу және еңбектi қорғау жағдайлары, жұмыс режимi, кәсiптердi (лауазымдарды) қоса атқарудың тәртiбi, техникалық, санитарлық, гигиеналық, өндiрiстік-тұрмыстық жағдайлар, сондай-ақ тараптар келiсiмi бойынша еңбек және ұжымдық шарттардың өзге де жағдайлары мүгедек емес қызметкерлермен салыстырғанда, мүгедектер жағдайларын нашарлата немесе олардың құқықтарын шектей алмайды. </w:t>
      </w:r>
      <w:r>
        <w:br/>
      </w:r>
      <w:r>
        <w:rPr>
          <w:rFonts w:ascii="Times New Roman"/>
          <w:b w:val="false"/>
          <w:i w:val="false"/>
          <w:color w:val="000000"/>
          <w:sz w:val="28"/>
        </w:rPr>
        <w:t xml:space="preserve">
      2. Мүгедектер еңбегiн ауыр жұмыстарда еңбек жағдайлары зиянды (ерекше зиянды), қауiптi жұмыстарда пайдалануға тыйым салынады. </w:t>
      </w:r>
      <w:r>
        <w:br/>
      </w:r>
      <w:r>
        <w:rPr>
          <w:rFonts w:ascii="Times New Roman"/>
          <w:b w:val="false"/>
          <w:i w:val="false"/>
          <w:color w:val="000000"/>
          <w:sz w:val="28"/>
        </w:rPr>
        <w:t xml:space="preserve">
      3. Жұмыс iстеп жүрген мүгедектерге осы Кодексте, келiсiмдерде, жұмыс берушiнiң актiлерiнде, сондай-ақ еңбек және ұжымдық шарттарда белгіленген қосымша кепiлдiктер берiлуi мүмкiн. </w:t>
      </w:r>
      <w:r>
        <w:br/>
      </w:r>
      <w:r>
        <w:rPr>
          <w:rFonts w:ascii="Times New Roman"/>
          <w:b w:val="false"/>
          <w:i w:val="false"/>
          <w:color w:val="000000"/>
          <w:sz w:val="28"/>
        </w:rPr>
        <w:t xml:space="preserve">
      4. Жұмыс берушi уәкiлеттi мемлекеттiк органдардың ұсынымдарын, сондай-ақ жұмыс iстеп жүрген мүгедектердiң толық емес жұмыс уақытының режимi, жұмыс көлемiн азайту және басқа еңбек жағдайлары туралы медициналық қорытындыларын орындауға мiндетті. </w:t>
      </w:r>
    </w:p>
    <w:bookmarkStart w:name="z0" w:id="235"/>
    <w:p>
      <w:pPr>
        <w:spacing w:after="0"/>
        <w:ind w:left="0"/>
        <w:jc w:val="both"/>
      </w:pPr>
      <w:r>
        <w:rPr>
          <w:rFonts w:ascii="Times New Roman"/>
          <w:b w:val="false"/>
          <w:i w:val="false"/>
          <w:color w:val="000000"/>
          <w:sz w:val="28"/>
        </w:rPr>
        <w:t>
</w:t>
      </w:r>
      <w:r>
        <w:rPr>
          <w:rFonts w:ascii="Times New Roman"/>
          <w:b/>
          <w:i w:val="false"/>
          <w:color w:val="000000"/>
          <w:sz w:val="28"/>
        </w:rPr>
        <w:t xml:space="preserve">       207-бап. Мүгедек-қызметкерлердiң жұмыс уақытының </w:t>
      </w:r>
      <w:r>
        <w:br/>
      </w:r>
      <w:r>
        <w:rPr>
          <w:rFonts w:ascii="Times New Roman"/>
          <w:b w:val="false"/>
          <w:i w:val="false"/>
          <w:color w:val="000000"/>
          <w:sz w:val="28"/>
        </w:rPr>
        <w:t>
</w:t>
      </w:r>
      <w:r>
        <w:rPr>
          <w:rFonts w:ascii="Times New Roman"/>
          <w:b/>
          <w:i w:val="false"/>
          <w:color w:val="000000"/>
          <w:sz w:val="28"/>
        </w:rPr>
        <w:t xml:space="preserve">                 қысқартылған ұзақтығы </w:t>
      </w:r>
    </w:p>
    <w:bookmarkEnd w:id="235"/>
    <w:p>
      <w:pPr>
        <w:spacing w:after="0"/>
        <w:ind w:left="0"/>
        <w:jc w:val="both"/>
      </w:pPr>
      <w:r>
        <w:rPr>
          <w:rFonts w:ascii="Times New Roman"/>
          <w:b w:val="false"/>
          <w:i w:val="false"/>
          <w:color w:val="000000"/>
          <w:sz w:val="28"/>
        </w:rPr>
        <w:t xml:space="preserve">      1. Бiрiншi және екiншi топтағы мүгедек-қызметкерлерге аптасына 36 сағаттан аспайтын жұмыс уақытының қысқартылған ұзақтығы белгiленедi. </w:t>
      </w:r>
      <w:r>
        <w:br/>
      </w:r>
      <w:r>
        <w:rPr>
          <w:rFonts w:ascii="Times New Roman"/>
          <w:b w:val="false"/>
          <w:i w:val="false"/>
          <w:color w:val="000000"/>
          <w:sz w:val="28"/>
        </w:rPr>
        <w:t xml:space="preserve">
      2. Бiрiншi және екiншi топтағы мүгедек-қызметкерлердiң күн сайынғы жұмысының (жұмыс ауысымының) ұзақтығы жетi сағаттан аспауы тиiс. </w:t>
      </w:r>
    </w:p>
    <w:bookmarkStart w:name="z15918252" w:id="236"/>
    <w:p>
      <w:pPr>
        <w:spacing w:after="0"/>
        <w:ind w:left="0"/>
        <w:jc w:val="both"/>
      </w:pPr>
      <w:r>
        <w:rPr>
          <w:rFonts w:ascii="Times New Roman"/>
          <w:b w:val="false"/>
          <w:i w:val="false"/>
          <w:color w:val="000000"/>
          <w:sz w:val="28"/>
        </w:rPr>
        <w:t>
</w:t>
      </w:r>
      <w:r>
        <w:rPr>
          <w:rFonts w:ascii="Times New Roman"/>
          <w:b/>
          <w:i w:val="false"/>
          <w:color w:val="000000"/>
          <w:sz w:val="28"/>
        </w:rPr>
        <w:t xml:space="preserve">       208-бап. Мүгедек-қызметкерлерге жұмыс уақытының </w:t>
      </w:r>
      <w:r>
        <w:br/>
      </w:r>
      <w:r>
        <w:rPr>
          <w:rFonts w:ascii="Times New Roman"/>
          <w:b w:val="false"/>
          <w:i w:val="false"/>
          <w:color w:val="000000"/>
          <w:sz w:val="28"/>
        </w:rPr>
        <w:t>
</w:t>
      </w:r>
      <w:r>
        <w:rPr>
          <w:rFonts w:ascii="Times New Roman"/>
          <w:b/>
          <w:i w:val="false"/>
          <w:color w:val="000000"/>
          <w:sz w:val="28"/>
        </w:rPr>
        <w:t xml:space="preserve">                 жиынтық режимiн қолдануды шектеу </w:t>
      </w:r>
    </w:p>
    <w:bookmarkEnd w:id="236"/>
    <w:p>
      <w:pPr>
        <w:spacing w:after="0"/>
        <w:ind w:left="0"/>
        <w:jc w:val="both"/>
      </w:pPr>
      <w:r>
        <w:rPr>
          <w:rFonts w:ascii="Times New Roman"/>
          <w:b w:val="false"/>
          <w:i w:val="false"/>
          <w:color w:val="000000"/>
          <w:sz w:val="28"/>
        </w:rPr>
        <w:t xml:space="preserve">      1. Бiрiншi және екiншi топтағы мүгедек-қызметкерлерге жиынтықталған жұмыс уақытын қолдануға жол берілмейдi. </w:t>
      </w:r>
      <w:r>
        <w:br/>
      </w:r>
      <w:r>
        <w:rPr>
          <w:rFonts w:ascii="Times New Roman"/>
          <w:b w:val="false"/>
          <w:i w:val="false"/>
          <w:color w:val="000000"/>
          <w:sz w:val="28"/>
        </w:rPr>
        <w:t xml:space="preserve">
      2. Егер үшiншi топтағы мүгедек-қызметкерлерге медициналық айғақтамалар бойынша жиынтық жұмыс уақытының режимiне тыйым салынған болса оларға мұндай режим белгіленбейдi. </w:t>
      </w:r>
    </w:p>
    <w:bookmarkStart w:name="z0" w:id="237"/>
    <w:p>
      <w:pPr>
        <w:spacing w:after="0"/>
        <w:ind w:left="0"/>
        <w:jc w:val="both"/>
      </w:pPr>
      <w:r>
        <w:rPr>
          <w:rFonts w:ascii="Times New Roman"/>
          <w:b w:val="false"/>
          <w:i w:val="false"/>
          <w:color w:val="000000"/>
          <w:sz w:val="28"/>
        </w:rPr>
        <w:t>
</w:t>
      </w:r>
      <w:r>
        <w:rPr>
          <w:rFonts w:ascii="Times New Roman"/>
          <w:b/>
          <w:i w:val="false"/>
          <w:color w:val="000000"/>
          <w:sz w:val="28"/>
        </w:rPr>
        <w:t xml:space="preserve">       209-бап. Түнгі, жұмыс уақытынан тыс жұмысты, </w:t>
      </w:r>
      <w:r>
        <w:br/>
      </w:r>
      <w:r>
        <w:rPr>
          <w:rFonts w:ascii="Times New Roman"/>
          <w:b w:val="false"/>
          <w:i w:val="false"/>
          <w:color w:val="000000"/>
          <w:sz w:val="28"/>
        </w:rPr>
        <w:t>
</w:t>
      </w:r>
      <w:r>
        <w:rPr>
          <w:rFonts w:ascii="Times New Roman"/>
          <w:b/>
          <w:i w:val="false"/>
          <w:color w:val="000000"/>
          <w:sz w:val="28"/>
        </w:rPr>
        <w:t xml:space="preserve">                 демалыс және мереке күндерiндегi жұмысты, </w:t>
      </w:r>
      <w:r>
        <w:br/>
      </w:r>
      <w:r>
        <w:rPr>
          <w:rFonts w:ascii="Times New Roman"/>
          <w:b w:val="false"/>
          <w:i w:val="false"/>
          <w:color w:val="000000"/>
          <w:sz w:val="28"/>
        </w:rPr>
        <w:t>
</w:t>
      </w:r>
      <w:r>
        <w:rPr>
          <w:rFonts w:ascii="Times New Roman"/>
          <w:b/>
          <w:i w:val="false"/>
          <w:color w:val="000000"/>
          <w:sz w:val="28"/>
        </w:rPr>
        <w:t xml:space="preserve">                 мүгедек-қызметкерлердi iссапарға жiберудi </w:t>
      </w:r>
      <w:r>
        <w:br/>
      </w:r>
      <w:r>
        <w:rPr>
          <w:rFonts w:ascii="Times New Roman"/>
          <w:b w:val="false"/>
          <w:i w:val="false"/>
          <w:color w:val="000000"/>
          <w:sz w:val="28"/>
        </w:rPr>
        <w:t>
</w:t>
      </w:r>
      <w:r>
        <w:rPr>
          <w:rFonts w:ascii="Times New Roman"/>
          <w:b/>
          <w:i w:val="false"/>
          <w:color w:val="000000"/>
          <w:sz w:val="28"/>
        </w:rPr>
        <w:t xml:space="preserve">                 шектеу </w:t>
      </w:r>
    </w:p>
    <w:bookmarkEnd w:id="237"/>
    <w:p>
      <w:pPr>
        <w:spacing w:after="0"/>
        <w:ind w:left="0"/>
        <w:jc w:val="both"/>
      </w:pPr>
      <w:r>
        <w:rPr>
          <w:rFonts w:ascii="Times New Roman"/>
          <w:b w:val="false"/>
          <w:i w:val="false"/>
          <w:color w:val="000000"/>
          <w:sz w:val="28"/>
        </w:rPr>
        <w:t xml:space="preserve">      Мүгедек-қызметкерлердi түнгi, мерзiмнен тыс жұмыстарға, демалыс және мейрам күндерiндегі жұмыстарға тартуға, оларды iссапарға жiберуге, егер мұндай жұмыс оларға медициналық айғақтамалар бойынша тыйым салынбаған болса, олардың жазбаша келiсiмiмен ғана жол берiледi. </w:t>
      </w:r>
    </w:p>
    <w:bookmarkStart w:name="z0" w:id="238"/>
    <w:p>
      <w:pPr>
        <w:spacing w:after="0"/>
        <w:ind w:left="0"/>
        <w:jc w:val="both"/>
      </w:pPr>
      <w:r>
        <w:rPr>
          <w:rFonts w:ascii="Times New Roman"/>
          <w:b w:val="false"/>
          <w:i w:val="false"/>
          <w:color w:val="000000"/>
          <w:sz w:val="28"/>
        </w:rPr>
        <w:t>
</w:t>
      </w:r>
      <w:r>
        <w:rPr>
          <w:rFonts w:ascii="Times New Roman"/>
          <w:b/>
          <w:i w:val="false"/>
          <w:color w:val="000000"/>
          <w:sz w:val="28"/>
        </w:rPr>
        <w:t xml:space="preserve">       210-бап. Мүгедек-қызметкерлерге жыл сайынғы еңбек </w:t>
      </w:r>
      <w:r>
        <w:br/>
      </w:r>
      <w:r>
        <w:rPr>
          <w:rFonts w:ascii="Times New Roman"/>
          <w:b w:val="false"/>
          <w:i w:val="false"/>
          <w:color w:val="000000"/>
          <w:sz w:val="28"/>
        </w:rPr>
        <w:t>
</w:t>
      </w:r>
      <w:r>
        <w:rPr>
          <w:rFonts w:ascii="Times New Roman"/>
          <w:b/>
          <w:i w:val="false"/>
          <w:color w:val="000000"/>
          <w:sz w:val="28"/>
        </w:rPr>
        <w:t xml:space="preserve">                 демалысын беру </w:t>
      </w:r>
    </w:p>
    <w:bookmarkEnd w:id="238"/>
    <w:p>
      <w:pPr>
        <w:spacing w:after="0"/>
        <w:ind w:left="0"/>
        <w:jc w:val="both"/>
      </w:pPr>
      <w:r>
        <w:rPr>
          <w:rFonts w:ascii="Times New Roman"/>
          <w:b w:val="false"/>
          <w:i w:val="false"/>
          <w:color w:val="000000"/>
          <w:sz w:val="28"/>
        </w:rPr>
        <w:t xml:space="preserve">      Мүгедек-қызметкерлерге жыл сайынғы еңбек демалысы, олардың келiсiмi бойынша жұмыс берушi бекiтетiн демалыс кестесiне сәйкес берiледi. </w:t>
      </w:r>
    </w:p>
    <w:bookmarkStart w:name="z0" w:id="239"/>
    <w:p>
      <w:pPr>
        <w:spacing w:after="0"/>
        <w:ind w:left="0"/>
        <w:jc w:val="both"/>
      </w:pPr>
      <w:r>
        <w:rPr>
          <w:rFonts w:ascii="Times New Roman"/>
          <w:b w:val="false"/>
          <w:i w:val="false"/>
          <w:color w:val="000000"/>
          <w:sz w:val="28"/>
        </w:rPr>
        <w:t>
</w:t>
      </w:r>
      <w:r>
        <w:rPr>
          <w:rFonts w:ascii="Times New Roman"/>
          <w:b/>
          <w:i w:val="false"/>
          <w:color w:val="000000"/>
          <w:sz w:val="28"/>
        </w:rPr>
        <w:t xml:space="preserve">       211-бап. Мүгедек-қызметкерлерге жыл сайынғы қосымша </w:t>
      </w:r>
      <w:r>
        <w:br/>
      </w:r>
      <w:r>
        <w:rPr>
          <w:rFonts w:ascii="Times New Roman"/>
          <w:b w:val="false"/>
          <w:i w:val="false"/>
          <w:color w:val="000000"/>
          <w:sz w:val="28"/>
        </w:rPr>
        <w:t>
</w:t>
      </w:r>
      <w:r>
        <w:rPr>
          <w:rFonts w:ascii="Times New Roman"/>
          <w:b/>
          <w:i w:val="false"/>
          <w:color w:val="000000"/>
          <w:sz w:val="28"/>
        </w:rPr>
        <w:t xml:space="preserve">                 ақылы еңбек демалысын беру </w:t>
      </w:r>
    </w:p>
    <w:bookmarkEnd w:id="239"/>
    <w:p>
      <w:pPr>
        <w:spacing w:after="0"/>
        <w:ind w:left="0"/>
        <w:jc w:val="both"/>
      </w:pPr>
      <w:r>
        <w:rPr>
          <w:rFonts w:ascii="Times New Roman"/>
          <w:b w:val="false"/>
          <w:i w:val="false"/>
          <w:color w:val="000000"/>
          <w:sz w:val="28"/>
        </w:rPr>
        <w:t xml:space="preserve">      Жыл сайынғы қосымша ақылы еңбек демалысы жыл сайынғы еңбек демалысымен қатар не қызметкердің қалауы бойынша жұмыс жылының (күнтiзбелiк жылдың) басқа уақытында беріледi. </w:t>
      </w:r>
    </w:p>
    <w:bookmarkStart w:name="z0" w:id="240"/>
    <w:p>
      <w:pPr>
        <w:spacing w:after="0"/>
        <w:ind w:left="0"/>
        <w:jc w:val="left"/>
      </w:pPr>
      <w:r>
        <w:rPr>
          <w:rFonts w:ascii="Times New Roman"/>
          <w:b/>
          <w:i w:val="false"/>
          <w:color w:val="000000"/>
        </w:rPr>
        <w:t xml:space="preserve"> 
  24-тарау. Азаматтық қызметшiлер еңбегiн реттеу </w:t>
      </w:r>
      <w:r>
        <w:br/>
      </w:r>
      <w:r>
        <w:rPr>
          <w:rFonts w:ascii="Times New Roman"/>
          <w:b/>
          <w:i w:val="false"/>
          <w:color w:val="000000"/>
        </w:rPr>
        <w:t xml:space="preserve">
ерекшелiктерi </w:t>
      </w:r>
    </w:p>
    <w:bookmarkEnd w:id="240"/>
    <w:bookmarkStart w:name="z0" w:id="241"/>
    <w:p>
      <w:pPr>
        <w:spacing w:after="0"/>
        <w:ind w:left="0"/>
        <w:jc w:val="both"/>
      </w:pPr>
      <w:r>
        <w:rPr>
          <w:rFonts w:ascii="Times New Roman"/>
          <w:b w:val="false"/>
          <w:i w:val="false"/>
          <w:color w:val="000000"/>
          <w:sz w:val="28"/>
        </w:rPr>
        <w:t>
</w:t>
      </w:r>
      <w:r>
        <w:rPr>
          <w:rFonts w:ascii="Times New Roman"/>
          <w:b/>
          <w:i w:val="false"/>
          <w:color w:val="000000"/>
          <w:sz w:val="28"/>
        </w:rPr>
        <w:t xml:space="preserve">       212-бап. Азаматтық қызметке кiру </w:t>
      </w:r>
    </w:p>
    <w:bookmarkEnd w:id="241"/>
    <w:p>
      <w:pPr>
        <w:spacing w:after="0"/>
        <w:ind w:left="0"/>
        <w:jc w:val="both"/>
      </w:pPr>
      <w:r>
        <w:rPr>
          <w:rFonts w:ascii="Times New Roman"/>
          <w:b w:val="false"/>
          <w:i w:val="false"/>
          <w:color w:val="000000"/>
          <w:sz w:val="28"/>
        </w:rPr>
        <w:t xml:space="preserve">      1. Азаматтық қызметке кiру тағайындау немесе конкурс тәртiбiмен жүзеге асырылады. </w:t>
      </w:r>
      <w:r>
        <w:br/>
      </w:r>
      <w:r>
        <w:rPr>
          <w:rFonts w:ascii="Times New Roman"/>
          <w:b w:val="false"/>
          <w:i w:val="false"/>
          <w:color w:val="000000"/>
          <w:sz w:val="28"/>
        </w:rPr>
        <w:t xml:space="preserve">
      2. Конкурсты бос лауазымы бар мемлекеттiк мекеме (қазыналық кәсiпорын) ұйымдастырады және өткiзедi. </w:t>
      </w:r>
      <w:r>
        <w:br/>
      </w:r>
      <w:r>
        <w:rPr>
          <w:rFonts w:ascii="Times New Roman"/>
          <w:b w:val="false"/>
          <w:i w:val="false"/>
          <w:color w:val="000000"/>
          <w:sz w:val="28"/>
        </w:rPr>
        <w:t xml:space="preserve">
      3. Азаматтық қызметке кiрудiң және азаматтық қызметшiнiң бос лауазымына тұруға арналған конкурсты өткiзудiң тәртiбiн Қазақстан Республикасының Үкiметi айқындайды. </w:t>
      </w:r>
      <w:r>
        <w:br/>
      </w:r>
      <w:r>
        <w:rPr>
          <w:rFonts w:ascii="Times New Roman"/>
          <w:b w:val="false"/>
          <w:i w:val="false"/>
          <w:color w:val="000000"/>
          <w:sz w:val="28"/>
        </w:rPr>
        <w:t xml:space="preserve">
      4. Азаматтық қызметке қабылдау еңбек шартын жасасу және жұмыс берушiнiң актiсiн шығару жолымен жүзеге асырылады. </w:t>
      </w:r>
    </w:p>
    <w:bookmarkStart w:name="z15958176" w:id="242"/>
    <w:p>
      <w:pPr>
        <w:spacing w:after="0"/>
        <w:ind w:left="0"/>
        <w:jc w:val="both"/>
      </w:pPr>
      <w:r>
        <w:rPr>
          <w:rFonts w:ascii="Times New Roman"/>
          <w:b w:val="false"/>
          <w:i w:val="false"/>
          <w:color w:val="000000"/>
          <w:sz w:val="28"/>
        </w:rPr>
        <w:t>
</w:t>
      </w:r>
      <w:r>
        <w:rPr>
          <w:rFonts w:ascii="Times New Roman"/>
          <w:b/>
          <w:i w:val="false"/>
          <w:color w:val="000000"/>
          <w:sz w:val="28"/>
        </w:rPr>
        <w:t xml:space="preserve">       213-бап. Азаматтық қызметшiлер лауазымдарының тiзбесi </w:t>
      </w:r>
    </w:p>
    <w:bookmarkEnd w:id="242"/>
    <w:p>
      <w:pPr>
        <w:spacing w:after="0"/>
        <w:ind w:left="0"/>
        <w:jc w:val="both"/>
      </w:pPr>
      <w:r>
        <w:rPr>
          <w:rFonts w:ascii="Times New Roman"/>
          <w:b w:val="false"/>
          <w:i w:val="false"/>
          <w:color w:val="000000"/>
          <w:sz w:val="28"/>
        </w:rPr>
        <w:t xml:space="preserve">      Азаматтық қызметшiлер лауазымдарының тiзбесiн Қазақстан Республикасының Үкiметi айқындайды. </w:t>
      </w:r>
    </w:p>
    <w:bookmarkStart w:name="z144696548" w:id="243"/>
    <w:p>
      <w:pPr>
        <w:spacing w:after="0"/>
        <w:ind w:left="0"/>
        <w:jc w:val="both"/>
      </w:pPr>
      <w:r>
        <w:rPr>
          <w:rFonts w:ascii="Times New Roman"/>
          <w:b w:val="false"/>
          <w:i w:val="false"/>
          <w:color w:val="000000"/>
          <w:sz w:val="28"/>
        </w:rPr>
        <w:t>
</w:t>
      </w:r>
      <w:r>
        <w:rPr>
          <w:rFonts w:ascii="Times New Roman"/>
          <w:b/>
          <w:i w:val="false"/>
          <w:color w:val="000000"/>
          <w:sz w:val="28"/>
        </w:rPr>
        <w:t xml:space="preserve">       214-бап. Азаматтық қызметте болумен байланысты </w:t>
      </w:r>
      <w:r>
        <w:br/>
      </w:r>
      <w:r>
        <w:rPr>
          <w:rFonts w:ascii="Times New Roman"/>
          <w:b w:val="false"/>
          <w:i w:val="false"/>
          <w:color w:val="000000"/>
          <w:sz w:val="28"/>
        </w:rPr>
        <w:t>
</w:t>
      </w:r>
      <w:r>
        <w:rPr>
          <w:rFonts w:ascii="Times New Roman"/>
          <w:b/>
          <w:i w:val="false"/>
          <w:color w:val="000000"/>
          <w:sz w:val="28"/>
        </w:rPr>
        <w:t xml:space="preserve">                 шектеулер </w:t>
      </w:r>
    </w:p>
    <w:bookmarkEnd w:id="243"/>
    <w:p>
      <w:pPr>
        <w:spacing w:after="0"/>
        <w:ind w:left="0"/>
        <w:jc w:val="both"/>
      </w:pPr>
      <w:r>
        <w:rPr>
          <w:rFonts w:ascii="Times New Roman"/>
          <w:b w:val="false"/>
          <w:i w:val="false"/>
          <w:color w:val="000000"/>
          <w:sz w:val="28"/>
        </w:rPr>
        <w:t xml:space="preserve">      Азаматтық қызметшiнiң: </w:t>
      </w:r>
      <w:r>
        <w:br/>
      </w:r>
      <w:r>
        <w:rPr>
          <w:rFonts w:ascii="Times New Roman"/>
          <w:b w:val="false"/>
          <w:i w:val="false"/>
          <w:color w:val="000000"/>
          <w:sz w:val="28"/>
        </w:rPr>
        <w:t xml:space="preserve">
      1) материалдық-техникалық, қаржылық және ақпараттық қамтамасыз ету құралдарын, басқа да мемлекеттiк мүлiк пен қызметтiк ақпаратты қызметтік емес мақсаттарға пайдалануға; </w:t>
      </w:r>
      <w:r>
        <w:br/>
      </w:r>
      <w:r>
        <w:rPr>
          <w:rFonts w:ascii="Times New Roman"/>
          <w:b w:val="false"/>
          <w:i w:val="false"/>
          <w:color w:val="000000"/>
          <w:sz w:val="28"/>
        </w:rPr>
        <w:t xml:space="preserve">
      2) азаматтық қызметтiң қалыпты жұмыс iстеуiне және лауазымдық мiндеттерiн атқаруға кедергi келтiретiн әрекеттерге қатысуға; </w:t>
      </w:r>
      <w:r>
        <w:br/>
      </w:r>
      <w:r>
        <w:rPr>
          <w:rFonts w:ascii="Times New Roman"/>
          <w:b w:val="false"/>
          <w:i w:val="false"/>
          <w:color w:val="000000"/>
          <w:sz w:val="28"/>
        </w:rPr>
        <w:t xml:space="preserve">
      3) қызмет жағдайын азаматтық қызметпен байланысты емес мақсаттарда пайдалануға құқығы жоқ. </w:t>
      </w:r>
    </w:p>
    <w:bookmarkStart w:name="z0" w:id="244"/>
    <w:p>
      <w:pPr>
        <w:spacing w:after="0"/>
        <w:ind w:left="0"/>
        <w:jc w:val="both"/>
      </w:pPr>
      <w:r>
        <w:rPr>
          <w:rFonts w:ascii="Times New Roman"/>
          <w:b w:val="false"/>
          <w:i w:val="false"/>
          <w:color w:val="000000"/>
          <w:sz w:val="28"/>
        </w:rPr>
        <w:t>
</w:t>
      </w:r>
      <w:r>
        <w:rPr>
          <w:rFonts w:ascii="Times New Roman"/>
          <w:b/>
          <w:i w:val="false"/>
          <w:color w:val="000000"/>
          <w:sz w:val="28"/>
        </w:rPr>
        <w:t xml:space="preserve">       215-бап. Азаматтық қызметшiнi басқа мемлекеттiк </w:t>
      </w:r>
      <w:r>
        <w:br/>
      </w:r>
      <w:r>
        <w:rPr>
          <w:rFonts w:ascii="Times New Roman"/>
          <w:b w:val="false"/>
          <w:i w:val="false"/>
          <w:color w:val="000000"/>
          <w:sz w:val="28"/>
        </w:rPr>
        <w:t>
</w:t>
      </w:r>
      <w:r>
        <w:rPr>
          <w:rFonts w:ascii="Times New Roman"/>
          <w:b/>
          <w:i w:val="false"/>
          <w:color w:val="000000"/>
          <w:sz w:val="28"/>
        </w:rPr>
        <w:t xml:space="preserve">                 мекемеге (қазыналық кәсiпорынға) жұмысқа </w:t>
      </w:r>
      <w:r>
        <w:br/>
      </w:r>
      <w:r>
        <w:rPr>
          <w:rFonts w:ascii="Times New Roman"/>
          <w:b w:val="false"/>
          <w:i w:val="false"/>
          <w:color w:val="000000"/>
          <w:sz w:val="28"/>
        </w:rPr>
        <w:t>
</w:t>
      </w:r>
      <w:r>
        <w:rPr>
          <w:rFonts w:ascii="Times New Roman"/>
          <w:b/>
          <w:i w:val="false"/>
          <w:color w:val="000000"/>
          <w:sz w:val="28"/>
        </w:rPr>
        <w:t xml:space="preserve">                 ауыстыру </w:t>
      </w:r>
    </w:p>
    <w:bookmarkEnd w:id="244"/>
    <w:p>
      <w:pPr>
        <w:spacing w:after="0"/>
        <w:ind w:left="0"/>
        <w:jc w:val="both"/>
      </w:pPr>
      <w:r>
        <w:rPr>
          <w:rFonts w:ascii="Times New Roman"/>
          <w:b w:val="false"/>
          <w:i w:val="false"/>
          <w:color w:val="000000"/>
          <w:sz w:val="28"/>
        </w:rPr>
        <w:t xml:space="preserve">      Азаматтық қызметшi өзiнiң жазбаша өтiнiшiмен тиiстi ұйымдардың басшылары арасындағы келісiм бойынша басқа мемлекеттiк мекемеге (қазыналық кәсiпорынға) жұмысқа ауыстырылуы мүмкiн. </w:t>
      </w:r>
    </w:p>
    <w:bookmarkStart w:name="z2147483643" w:id="245"/>
    <w:p>
      <w:pPr>
        <w:spacing w:after="0"/>
        <w:ind w:left="0"/>
        <w:jc w:val="both"/>
      </w:pPr>
      <w:r>
        <w:rPr>
          <w:rFonts w:ascii="Times New Roman"/>
          <w:b w:val="false"/>
          <w:i w:val="false"/>
          <w:color w:val="000000"/>
          <w:sz w:val="28"/>
        </w:rPr>
        <w:t>
</w:t>
      </w:r>
      <w:r>
        <w:rPr>
          <w:rFonts w:ascii="Times New Roman"/>
          <w:b/>
          <w:i w:val="false"/>
          <w:color w:val="000000"/>
          <w:sz w:val="28"/>
        </w:rPr>
        <w:t xml:space="preserve">       216-бап. Азаматтық қызметшiлердi аттестаттау </w:t>
      </w:r>
    </w:p>
    <w:bookmarkEnd w:id="245"/>
    <w:p>
      <w:pPr>
        <w:spacing w:after="0"/>
        <w:ind w:left="0"/>
        <w:jc w:val="both"/>
      </w:pPr>
      <w:r>
        <w:rPr>
          <w:rFonts w:ascii="Times New Roman"/>
          <w:b w:val="false"/>
          <w:i w:val="false"/>
          <w:color w:val="000000"/>
          <w:sz w:val="28"/>
        </w:rPr>
        <w:t xml:space="preserve">      Кәсiптiк және білiктілiк даярлығының, iскерлiк қасиеттерiнiң деңгейiн айқындау мақсатында азаматтық қызметшілер аттестаттаудан өтедi. </w:t>
      </w:r>
      <w:r>
        <w:br/>
      </w:r>
      <w:r>
        <w:rPr>
          <w:rFonts w:ascii="Times New Roman"/>
          <w:b w:val="false"/>
          <w:i w:val="false"/>
          <w:color w:val="000000"/>
          <w:sz w:val="28"/>
        </w:rPr>
        <w:t xml:space="preserve">
      Азаматтық қызметшілердi аттестаттаудан өткiзудiң тәртiбi мен шарттарын тиісті қызмет саласындағы уәкiлетті мемлекеттiк орган белгілейдi. </w:t>
      </w:r>
    </w:p>
    <w:bookmarkStart w:name="z15917740" w:id="246"/>
    <w:p>
      <w:pPr>
        <w:spacing w:after="0"/>
        <w:ind w:left="0"/>
        <w:jc w:val="both"/>
      </w:pPr>
      <w:r>
        <w:rPr>
          <w:rFonts w:ascii="Times New Roman"/>
          <w:b w:val="false"/>
          <w:i w:val="false"/>
          <w:color w:val="000000"/>
          <w:sz w:val="28"/>
        </w:rPr>
        <w:t>
</w:t>
      </w:r>
      <w:r>
        <w:rPr>
          <w:rFonts w:ascii="Times New Roman"/>
          <w:b/>
          <w:i w:val="false"/>
          <w:color w:val="000000"/>
          <w:sz w:val="28"/>
        </w:rPr>
        <w:t xml:space="preserve">       217-бап. Азаматтық қызметте жоғарылау </w:t>
      </w:r>
    </w:p>
    <w:bookmarkEnd w:id="246"/>
    <w:p>
      <w:pPr>
        <w:spacing w:after="0"/>
        <w:ind w:left="0"/>
        <w:jc w:val="both"/>
      </w:pPr>
      <w:r>
        <w:rPr>
          <w:rFonts w:ascii="Times New Roman"/>
          <w:b w:val="false"/>
          <w:i w:val="false"/>
          <w:color w:val="000000"/>
          <w:sz w:val="28"/>
        </w:rPr>
        <w:t xml:space="preserve">      1. Азаматтық қызметшiнiң қызмет бойынша жоғарылауы оны жоғары лауазымға ауыстыру жолымен жүзеге асырылады. </w:t>
      </w:r>
      <w:r>
        <w:br/>
      </w:r>
      <w:r>
        <w:rPr>
          <w:rFonts w:ascii="Times New Roman"/>
          <w:b w:val="false"/>
          <w:i w:val="false"/>
          <w:color w:val="000000"/>
          <w:sz w:val="28"/>
        </w:rPr>
        <w:t xml:space="preserve">
      2. Білiктілiк және жұмыс тәжiрибесiнiң деңгейi жоғары, өзiнiң кәсiптiк және бiлiктiлiк деңгейiн ұдайы арттырып отыратын азаматтық қызметшiлер азаматтық қызмет бойынша жоғарылауда басымдықты құқығын пайдаланады. </w:t>
      </w:r>
    </w:p>
    <w:bookmarkStart w:name="z386" w:id="247"/>
    <w:p>
      <w:pPr>
        <w:spacing w:after="0"/>
        <w:ind w:left="0"/>
        <w:jc w:val="both"/>
      </w:pPr>
      <w:r>
        <w:rPr>
          <w:rFonts w:ascii="Times New Roman"/>
          <w:b w:val="false"/>
          <w:i w:val="false"/>
          <w:color w:val="000000"/>
          <w:sz w:val="28"/>
        </w:rPr>
        <w:t>
</w:t>
      </w:r>
      <w:r>
        <w:rPr>
          <w:rFonts w:ascii="Times New Roman"/>
          <w:b/>
          <w:i w:val="false"/>
          <w:color w:val="000000"/>
          <w:sz w:val="28"/>
        </w:rPr>
        <w:t xml:space="preserve">       218-бап. Азаматтық қызметшiлердiң бiлiктiлiгiн </w:t>
      </w:r>
      <w:r>
        <w:br/>
      </w:r>
      <w:r>
        <w:rPr>
          <w:rFonts w:ascii="Times New Roman"/>
          <w:b w:val="false"/>
          <w:i w:val="false"/>
          <w:color w:val="000000"/>
          <w:sz w:val="28"/>
        </w:rPr>
        <w:t>
</w:t>
      </w:r>
      <w:r>
        <w:rPr>
          <w:rFonts w:ascii="Times New Roman"/>
          <w:b/>
          <w:i w:val="false"/>
          <w:color w:val="000000"/>
          <w:sz w:val="28"/>
        </w:rPr>
        <w:t xml:space="preserve">                 арттыру және оларды қайта даярлау </w:t>
      </w:r>
    </w:p>
    <w:bookmarkEnd w:id="247"/>
    <w:p>
      <w:pPr>
        <w:spacing w:after="0"/>
        <w:ind w:left="0"/>
        <w:jc w:val="both"/>
      </w:pPr>
      <w:r>
        <w:rPr>
          <w:rFonts w:ascii="Times New Roman"/>
          <w:b w:val="false"/>
          <w:i w:val="false"/>
          <w:color w:val="000000"/>
          <w:sz w:val="28"/>
        </w:rPr>
        <w:t xml:space="preserve">      1. Азаматтық қызметшiлер кәсіптік бiлiмi мен дағдыларын тереңдету және кәсiптер мен мамандықтар алу мақсатыңда тиiстi білiм беру ұйымдарына жiберiлуi мүмкiн. </w:t>
      </w:r>
      <w:r>
        <w:br/>
      </w:r>
      <w:r>
        <w:rPr>
          <w:rFonts w:ascii="Times New Roman"/>
          <w:b w:val="false"/>
          <w:i w:val="false"/>
          <w:color w:val="000000"/>
          <w:sz w:val="28"/>
        </w:rPr>
        <w:t xml:space="preserve">
      2. Өндiрiстен (жұмыстан) қол үзбей оқыған жағдайда, азаматтық қызметшiнiң оқуы, қайта оқуы, ғылыми тағлымдамасын қоса, тағлымдамасы жiберетiн ұйымның қаражаты есебiнен төленедi. </w:t>
      </w:r>
      <w:r>
        <w:br/>
      </w:r>
      <w:r>
        <w:rPr>
          <w:rFonts w:ascii="Times New Roman"/>
          <w:b w:val="false"/>
          <w:i w:val="false"/>
          <w:color w:val="000000"/>
          <w:sz w:val="28"/>
        </w:rPr>
        <w:t xml:space="preserve">
      Оқу кезеңiнде азаматтық қызметшiнiң лауазымы, кепiлдiктерi мен өтемақы төлемдерi сақталады. </w:t>
      </w:r>
      <w:r>
        <w:br/>
      </w:r>
      <w:r>
        <w:rPr>
          <w:rFonts w:ascii="Times New Roman"/>
          <w:b w:val="false"/>
          <w:i w:val="false"/>
          <w:color w:val="000000"/>
          <w:sz w:val="28"/>
        </w:rPr>
        <w:t xml:space="preserve">
      3. Азаматтық қызмет бейiнiне сәйкес келетiн мамандық бойынша бiлiктілігін арттырудан немесе қайта даярлаудан өтiп жүрген азаматтық қызметшiге ақылы оқу демалысы берiледi. </w:t>
      </w:r>
    </w:p>
    <w:bookmarkStart w:name="z15806688" w:id="248"/>
    <w:p>
      <w:pPr>
        <w:spacing w:after="0"/>
        <w:ind w:left="0"/>
        <w:jc w:val="both"/>
      </w:pPr>
      <w:r>
        <w:rPr>
          <w:rFonts w:ascii="Times New Roman"/>
          <w:b w:val="false"/>
          <w:i w:val="false"/>
          <w:color w:val="000000"/>
          <w:sz w:val="28"/>
        </w:rPr>
        <w:t>
</w:t>
      </w:r>
      <w:r>
        <w:rPr>
          <w:rFonts w:ascii="Times New Roman"/>
          <w:b/>
          <w:i w:val="false"/>
          <w:color w:val="000000"/>
          <w:sz w:val="28"/>
        </w:rPr>
        <w:t xml:space="preserve">       219-бап. Азаматтық қызметшiлердi көтермелеу </w:t>
      </w:r>
    </w:p>
    <w:bookmarkEnd w:id="248"/>
    <w:p>
      <w:pPr>
        <w:spacing w:after="0"/>
        <w:ind w:left="0"/>
        <w:jc w:val="both"/>
      </w:pPr>
      <w:r>
        <w:rPr>
          <w:rFonts w:ascii="Times New Roman"/>
          <w:b w:val="false"/>
          <w:i w:val="false"/>
          <w:color w:val="000000"/>
          <w:sz w:val="28"/>
        </w:rPr>
        <w:t xml:space="preserve">      Лауазымдық мiндеттерiн адал атқарғаны, жұмысты, оның iшiнде ерекше күрделi және шұғыл жұмысты жоғары сапалы орындағаны үшiн, бастамасы, шығармашылық белсендiлігі және жұмыстағы басқа да жетiстiктерi үшiн азаматтық қызметшi: </w:t>
      </w:r>
      <w:r>
        <w:br/>
      </w:r>
      <w:r>
        <w:rPr>
          <w:rFonts w:ascii="Times New Roman"/>
          <w:b w:val="false"/>
          <w:i w:val="false"/>
          <w:color w:val="000000"/>
          <w:sz w:val="28"/>
        </w:rPr>
        <w:t xml:space="preserve">
      1) азаматтық қызметте жоғарылатумен; </w:t>
      </w:r>
      <w:r>
        <w:br/>
      </w:r>
      <w:r>
        <w:rPr>
          <w:rFonts w:ascii="Times New Roman"/>
          <w:b w:val="false"/>
          <w:i w:val="false"/>
          <w:color w:val="000000"/>
          <w:sz w:val="28"/>
        </w:rPr>
        <w:t xml:space="preserve">
      2) ақшалай сыйақымен; </w:t>
      </w:r>
      <w:r>
        <w:br/>
      </w:r>
      <w:r>
        <w:rPr>
          <w:rFonts w:ascii="Times New Roman"/>
          <w:b w:val="false"/>
          <w:i w:val="false"/>
          <w:color w:val="000000"/>
          <w:sz w:val="28"/>
        </w:rPr>
        <w:t xml:space="preserve">
      3) алғыс жарияланумен көтермеленуi мүмкiн. </w:t>
      </w:r>
    </w:p>
    <w:bookmarkStart w:name="z0" w:id="249"/>
    <w:p>
      <w:pPr>
        <w:spacing w:after="0"/>
        <w:ind w:left="0"/>
        <w:jc w:val="both"/>
      </w:pPr>
      <w:r>
        <w:rPr>
          <w:rFonts w:ascii="Times New Roman"/>
          <w:b w:val="false"/>
          <w:i w:val="false"/>
          <w:color w:val="000000"/>
          <w:sz w:val="28"/>
        </w:rPr>
        <w:t>
</w:t>
      </w:r>
      <w:r>
        <w:rPr>
          <w:rFonts w:ascii="Times New Roman"/>
          <w:b/>
          <w:i w:val="false"/>
          <w:color w:val="000000"/>
          <w:sz w:val="28"/>
        </w:rPr>
        <w:t xml:space="preserve">       220-бап. Басқа жерге жұмысқа көшу кезiнде азаматтық </w:t>
      </w:r>
      <w:r>
        <w:br/>
      </w:r>
      <w:r>
        <w:rPr>
          <w:rFonts w:ascii="Times New Roman"/>
          <w:b w:val="false"/>
          <w:i w:val="false"/>
          <w:color w:val="000000"/>
          <w:sz w:val="28"/>
        </w:rPr>
        <w:t>
</w:t>
      </w:r>
      <w:r>
        <w:rPr>
          <w:rFonts w:ascii="Times New Roman"/>
          <w:b/>
          <w:i w:val="false"/>
          <w:color w:val="000000"/>
          <w:sz w:val="28"/>
        </w:rPr>
        <w:t xml:space="preserve">                 қызметшiлерге берiлетiн кепiлдiктер мен </w:t>
      </w:r>
      <w:r>
        <w:br/>
      </w:r>
      <w:r>
        <w:rPr>
          <w:rFonts w:ascii="Times New Roman"/>
          <w:b w:val="false"/>
          <w:i w:val="false"/>
          <w:color w:val="000000"/>
          <w:sz w:val="28"/>
        </w:rPr>
        <w:t>
</w:t>
      </w:r>
      <w:r>
        <w:rPr>
          <w:rFonts w:ascii="Times New Roman"/>
          <w:b/>
          <w:i w:val="false"/>
          <w:color w:val="000000"/>
          <w:sz w:val="28"/>
        </w:rPr>
        <w:t xml:space="preserve">                 өтемақылар </w:t>
      </w:r>
    </w:p>
    <w:bookmarkEnd w:id="249"/>
    <w:p>
      <w:pPr>
        <w:spacing w:after="0"/>
        <w:ind w:left="0"/>
        <w:jc w:val="both"/>
      </w:pPr>
      <w:r>
        <w:rPr>
          <w:rFonts w:ascii="Times New Roman"/>
          <w:b w:val="false"/>
          <w:i w:val="false"/>
          <w:color w:val="000000"/>
          <w:sz w:val="28"/>
        </w:rPr>
        <w:t xml:space="preserve">      Азаматтық қызметшiлерге мемлекеттiк мекемемен (қазыналық кәсiпорынмен) бiрге әкiмшiлiк-аумақтық бiрлiк бөлiнiсi бойынша басқа жерге (бacқа елдi мекенге) көшкен кезде: </w:t>
      </w:r>
      <w:r>
        <w:br/>
      </w:r>
      <w:r>
        <w:rPr>
          <w:rFonts w:ascii="Times New Roman"/>
          <w:b w:val="false"/>
          <w:i w:val="false"/>
          <w:color w:val="000000"/>
          <w:sz w:val="28"/>
        </w:rPr>
        <w:t xml:space="preserve">
      азаматтық қызметшiнiң өзiнiң және отбасы мүшелерiнiң жұмыс орнына жолақысының құны (мемлекеттiк мекеме (қазыналық кәсiпорын) тиiстi жүрiп-тұру) құралын берген жағдайдан басқа); </w:t>
      </w:r>
      <w:r>
        <w:br/>
      </w:r>
      <w:r>
        <w:rPr>
          <w:rFonts w:ascii="Times New Roman"/>
          <w:b w:val="false"/>
          <w:i w:val="false"/>
          <w:color w:val="000000"/>
          <w:sz w:val="28"/>
        </w:rPr>
        <w:t xml:space="preserve">
      мүлiктi тасымалдау шығыстары; </w:t>
      </w:r>
      <w:r>
        <w:br/>
      </w:r>
      <w:r>
        <w:rPr>
          <w:rFonts w:ascii="Times New Roman"/>
          <w:b w:val="false"/>
          <w:i w:val="false"/>
          <w:color w:val="000000"/>
          <w:sz w:val="28"/>
        </w:rPr>
        <w:t xml:space="preserve">
      жолда болған әр күн үшiн тәулiктiк шығыстары; </w:t>
      </w:r>
      <w:r>
        <w:br/>
      </w:r>
      <w:r>
        <w:rPr>
          <w:rFonts w:ascii="Times New Roman"/>
          <w:b w:val="false"/>
          <w:i w:val="false"/>
          <w:color w:val="000000"/>
          <w:sz w:val="28"/>
        </w:rPr>
        <w:t xml:space="preserve">
      iстейтiн лауазымы бойынша алты лауазымдық жалақысы мөлшерiндегi бiржолғы жәрдемақы; </w:t>
      </w:r>
      <w:r>
        <w:br/>
      </w:r>
      <w:r>
        <w:rPr>
          <w:rFonts w:ascii="Times New Roman"/>
          <w:b w:val="false"/>
          <w:i w:val="false"/>
          <w:color w:val="000000"/>
          <w:sz w:val="28"/>
        </w:rPr>
        <w:t xml:space="preserve">
      сапарға жиналу және жаңа орында орналасу күндерiнiң, бiрақ алты күннен асырмай, сондай-ақ жолда болған уақытының жалақысы төленедi. </w:t>
      </w:r>
    </w:p>
    <w:bookmarkStart w:name="z1089339391" w:id="250"/>
    <w:p>
      <w:pPr>
        <w:spacing w:after="0"/>
        <w:ind w:left="0"/>
        <w:jc w:val="both"/>
      </w:pPr>
      <w:r>
        <w:rPr>
          <w:rFonts w:ascii="Times New Roman"/>
          <w:b w:val="false"/>
          <w:i w:val="false"/>
          <w:color w:val="000000"/>
          <w:sz w:val="28"/>
        </w:rPr>
        <w:t>
</w:t>
      </w:r>
      <w:r>
        <w:rPr>
          <w:rFonts w:ascii="Times New Roman"/>
          <w:b/>
          <w:i w:val="false"/>
          <w:color w:val="000000"/>
          <w:sz w:val="28"/>
        </w:rPr>
        <w:t xml:space="preserve">       221-бап. Азаматтық қызметшiлерге еңбекақы төлеу </w:t>
      </w:r>
    </w:p>
    <w:bookmarkEnd w:id="250"/>
    <w:p>
      <w:pPr>
        <w:spacing w:after="0"/>
        <w:ind w:left="0"/>
        <w:jc w:val="both"/>
      </w:pPr>
      <w:r>
        <w:rPr>
          <w:rFonts w:ascii="Times New Roman"/>
          <w:b w:val="false"/>
          <w:i w:val="false"/>
          <w:color w:val="000000"/>
          <w:sz w:val="28"/>
        </w:rPr>
        <w:t xml:space="preserve">      1. Азаматтық қызметшiлердiң еңбекақы жүйесiн Қазақстан Республикасының нормативтiк құқықтық актiлерi белгiлейдi. </w:t>
      </w:r>
      <w:r>
        <w:br/>
      </w:r>
      <w:r>
        <w:rPr>
          <w:rFonts w:ascii="Times New Roman"/>
          <w:b w:val="false"/>
          <w:i w:val="false"/>
          <w:color w:val="000000"/>
          <w:sz w:val="28"/>
        </w:rPr>
        <w:t xml:space="preserve">
      2. Ауылдық (селолық) жердегi денсаулық сақтау, әлеуметтiк қамсыздандыру, бiлiм бepу, мәдениет және спорт жүйесiнде жұмыс iстейтiн азаматтық қызметшілерге, жергілiктi өкілеттi органдардың шешiмi бойынша жергiлiктi бюджет қаражаты есебiнен, қызметтiң осы түрлерiмен қалалық жағдайда айналысатын азаматтық қызметшiлердiң қызметақыларымен және ставкаларымен салыстырғанда жоғарылатылған лауазымдық қызметақылар мен тарифтiк ставкалар белгіленедi. </w:t>
      </w:r>
      <w:r>
        <w:br/>
      </w:r>
      <w:r>
        <w:rPr>
          <w:rFonts w:ascii="Times New Roman"/>
          <w:b w:val="false"/>
          <w:i w:val="false"/>
          <w:color w:val="000000"/>
          <w:sz w:val="28"/>
        </w:rPr>
        <w:t xml:space="preserve">
      3. Ауылдық (селолық) жердегі денсаулық сақтау, әлеуметтiк қамсыздандыру, білім беру, мәдениет және спорт жүйесiнде жұмыс iстейтiн мамандар лауазымдарының тiзбесiн жергiлiктi атқарушы орган жергілiктi өкiлеттi органмен келiсе отырып белгiлейдi. </w:t>
      </w:r>
    </w:p>
    <w:bookmarkStart w:name="z0" w:id="251"/>
    <w:p>
      <w:pPr>
        <w:spacing w:after="0"/>
        <w:ind w:left="0"/>
        <w:jc w:val="both"/>
      </w:pPr>
      <w:r>
        <w:rPr>
          <w:rFonts w:ascii="Times New Roman"/>
          <w:b w:val="false"/>
          <w:i w:val="false"/>
          <w:color w:val="000000"/>
          <w:sz w:val="28"/>
        </w:rPr>
        <w:t>
</w:t>
      </w:r>
      <w:r>
        <w:rPr>
          <w:rFonts w:ascii="Times New Roman"/>
          <w:b/>
          <w:i w:val="false"/>
          <w:color w:val="000000"/>
          <w:sz w:val="28"/>
        </w:rPr>
        <w:t xml:space="preserve">       222-бап. Азаматтық қызметшiлердiң демалысы </w:t>
      </w:r>
    </w:p>
    <w:bookmarkEnd w:id="251"/>
    <w:p>
      <w:pPr>
        <w:spacing w:after="0"/>
        <w:ind w:left="0"/>
        <w:jc w:val="both"/>
      </w:pPr>
      <w:r>
        <w:rPr>
          <w:rFonts w:ascii="Times New Roman"/>
          <w:b w:val="false"/>
          <w:i w:val="false"/>
          <w:color w:val="000000"/>
          <w:sz w:val="28"/>
        </w:rPr>
        <w:t xml:space="preserve">      1. Азаматтық қызметшiлерге ұзақтығы күнтiзбелiк отыз күн, лауазымдық ақы мөлшерiнде сауықтыруға жәрдемақы төлене отырып, жыл сайынғы ақылы еңбек демалысы берiледi. Азаматтық қызметшiлерге сауықтыруға жәрдемақы күнтiзбелiк жылда бiр рет төленедi. </w:t>
      </w:r>
      <w:r>
        <w:br/>
      </w:r>
      <w:r>
        <w:rPr>
          <w:rFonts w:ascii="Times New Roman"/>
          <w:b w:val="false"/>
          <w:i w:val="false"/>
          <w:color w:val="000000"/>
          <w:sz w:val="28"/>
        </w:rPr>
        <w:t xml:space="preserve">
      Азаматтық қызметшілердiң жекелеген санаттарына Қазақстан Республикасының заңдарымен жыл сайынғы ақылы еңбек демалысының неғұрлым ұзақ мерзiмi белгiленуi мүмкiн. </w:t>
      </w:r>
      <w:r>
        <w:br/>
      </w:r>
      <w:r>
        <w:rPr>
          <w:rFonts w:ascii="Times New Roman"/>
          <w:b w:val="false"/>
          <w:i w:val="false"/>
          <w:color w:val="000000"/>
          <w:sz w:val="28"/>
        </w:rPr>
        <w:t xml:space="preserve">
      2. Жоғары оқу орындарында оқып жүрген азаматтық қызметшiлерге жұмыс берушiнiң келiсiмi бойынша емтихан тапсыру, диплом (жұмысын) жобасын дайындау және қорғау, оқу бiтiру емтихандарын тапсыру кезеңiне ақылы оқу демалыстары беріледi. </w:t>
      </w:r>
    </w:p>
    <w:bookmarkStart w:name="z4238676" w:id="252"/>
    <w:p>
      <w:pPr>
        <w:spacing w:after="0"/>
        <w:ind w:left="0"/>
        <w:jc w:val="both"/>
      </w:pPr>
      <w:r>
        <w:rPr>
          <w:rFonts w:ascii="Times New Roman"/>
          <w:b w:val="false"/>
          <w:i w:val="false"/>
          <w:color w:val="000000"/>
          <w:sz w:val="28"/>
        </w:rPr>
        <w:t>
</w:t>
      </w:r>
      <w:r>
        <w:rPr>
          <w:rFonts w:ascii="Times New Roman"/>
          <w:b/>
          <w:i w:val="false"/>
          <w:color w:val="000000"/>
          <w:sz w:val="28"/>
        </w:rPr>
        <w:t xml:space="preserve">       223-бап. Азаматтық қызметшiлермен еңбек шартын </w:t>
      </w:r>
      <w:r>
        <w:br/>
      </w:r>
      <w:r>
        <w:rPr>
          <w:rFonts w:ascii="Times New Roman"/>
          <w:b w:val="false"/>
          <w:i w:val="false"/>
          <w:color w:val="000000"/>
          <w:sz w:val="28"/>
        </w:rPr>
        <w:t>
</w:t>
      </w:r>
      <w:r>
        <w:rPr>
          <w:rFonts w:ascii="Times New Roman"/>
          <w:b/>
          <w:i w:val="false"/>
          <w:color w:val="000000"/>
          <w:sz w:val="28"/>
        </w:rPr>
        <w:t xml:space="preserve">                 тоқтату үшiн қосымша негiздемелер </w:t>
      </w:r>
    </w:p>
    <w:bookmarkEnd w:id="252"/>
    <w:p>
      <w:pPr>
        <w:spacing w:after="0"/>
        <w:ind w:left="0"/>
        <w:jc w:val="both"/>
      </w:pPr>
      <w:r>
        <w:rPr>
          <w:rFonts w:ascii="Times New Roman"/>
          <w:b w:val="false"/>
          <w:i w:val="false"/>
          <w:color w:val="000000"/>
          <w:sz w:val="28"/>
        </w:rPr>
        <w:t xml:space="preserve">      1. Қызметкерлермен еңбек шартын тоқтату үшін осы Кодексте белгіленген негiздемелерден басқа, Қазақстан Республикасының заңында белгіленген зейнеткерлiк жасқа жету азаматтық қызметшiлермен еңбек шартын тоқтату үшін қосымша негіздеме болып табылады. </w:t>
      </w:r>
      <w:r>
        <w:br/>
      </w:r>
      <w:r>
        <w:rPr>
          <w:rFonts w:ascii="Times New Roman"/>
          <w:b w:val="false"/>
          <w:i w:val="false"/>
          <w:color w:val="000000"/>
          <w:sz w:val="28"/>
        </w:rPr>
        <w:t xml:space="preserve">
      2. Зейнеткерлiк жасқа жеткен, кәсiптiк және бiлiктiлiк деңгейi жоғары қызметкерлермен, олардың еңбекке қабiлеттілігiн ескере отырып, мемлекеттiк мекеменiң (қазыналық кәсiпорынның) басшысы еңбек шартын бiр жылға дейiнгi мерзiмге ұзарта алады. </w:t>
      </w:r>
    </w:p>
    <w:bookmarkStart w:name="z15807092" w:id="253"/>
    <w:p>
      <w:pPr>
        <w:spacing w:after="0"/>
        <w:ind w:left="0"/>
        <w:jc w:val="left"/>
      </w:pPr>
      <w:r>
        <w:rPr>
          <w:rFonts w:ascii="Times New Roman"/>
          <w:b/>
          <w:i w:val="false"/>
          <w:color w:val="000000"/>
        </w:rPr>
        <w:t xml:space="preserve"> 
  25-тарау. Шағын кәсiпкерлiк субъектiлерi </w:t>
      </w:r>
      <w:r>
        <w:br/>
      </w:r>
      <w:r>
        <w:rPr>
          <w:rFonts w:ascii="Times New Roman"/>
          <w:b/>
          <w:i w:val="false"/>
          <w:color w:val="000000"/>
        </w:rPr>
        <w:t xml:space="preserve">
қызметкерлерiнiң еңбегiн реттеу ерекшеліктерi </w:t>
      </w:r>
    </w:p>
    <w:bookmarkEnd w:id="253"/>
    <w:bookmarkStart w:name="z4238820" w:id="254"/>
    <w:p>
      <w:pPr>
        <w:spacing w:after="0"/>
        <w:ind w:left="0"/>
        <w:jc w:val="both"/>
      </w:pPr>
      <w:r>
        <w:rPr>
          <w:rFonts w:ascii="Times New Roman"/>
          <w:b w:val="false"/>
          <w:i w:val="false"/>
          <w:color w:val="000000"/>
          <w:sz w:val="28"/>
        </w:rPr>
        <w:t>
</w:t>
      </w:r>
      <w:r>
        <w:rPr>
          <w:rFonts w:ascii="Times New Roman"/>
          <w:b/>
          <w:i w:val="false"/>
          <w:color w:val="000000"/>
          <w:sz w:val="28"/>
        </w:rPr>
        <w:t xml:space="preserve">       224-бап. Оларға қатысты еңбек қатынастарын </w:t>
      </w:r>
      <w:r>
        <w:br/>
      </w:r>
      <w:r>
        <w:rPr>
          <w:rFonts w:ascii="Times New Roman"/>
          <w:b w:val="false"/>
          <w:i w:val="false"/>
          <w:color w:val="000000"/>
          <w:sz w:val="28"/>
        </w:rPr>
        <w:t>
</w:t>
      </w:r>
      <w:r>
        <w:rPr>
          <w:rFonts w:ascii="Times New Roman"/>
          <w:b/>
          <w:i w:val="false"/>
          <w:color w:val="000000"/>
          <w:sz w:val="28"/>
        </w:rPr>
        <w:t xml:space="preserve">                 реттеудiң ерекшелiктерi белгiленетiн </w:t>
      </w:r>
      <w:r>
        <w:br/>
      </w:r>
      <w:r>
        <w:rPr>
          <w:rFonts w:ascii="Times New Roman"/>
          <w:b w:val="false"/>
          <w:i w:val="false"/>
          <w:color w:val="000000"/>
          <w:sz w:val="28"/>
        </w:rPr>
        <w:t>
</w:t>
      </w:r>
      <w:r>
        <w:rPr>
          <w:rFonts w:ascii="Times New Roman"/>
          <w:b/>
          <w:i w:val="false"/>
          <w:color w:val="000000"/>
          <w:sz w:val="28"/>
        </w:rPr>
        <w:t xml:space="preserve">                 шағын кәсіпкерлік субъектілерi </w:t>
      </w:r>
    </w:p>
    <w:bookmarkEnd w:id="254"/>
    <w:p>
      <w:pPr>
        <w:spacing w:after="0"/>
        <w:ind w:left="0"/>
        <w:jc w:val="both"/>
      </w:pPr>
      <w:r>
        <w:rPr>
          <w:rFonts w:ascii="Times New Roman"/>
          <w:b w:val="false"/>
          <w:i w:val="false"/>
          <w:color w:val="000000"/>
          <w:sz w:val="28"/>
        </w:rPr>
        <w:t xml:space="preserve">      1. Осы тарауда белгiленген еңбекте реттеу ерекшелiктерi қызметкерлерiнiң орташа жылдық саны 10 адамнан аспайтын шағын кәсiпкерлiк субъектілердi қамтиды. </w:t>
      </w:r>
      <w:r>
        <w:br/>
      </w:r>
      <w:r>
        <w:rPr>
          <w:rFonts w:ascii="Times New Roman"/>
          <w:b w:val="false"/>
          <w:i w:val="false"/>
          <w:color w:val="000000"/>
          <w:sz w:val="28"/>
        </w:rPr>
        <w:t xml:space="preserve">
      2. Қызметкерлердiң саны әрбiр күнтізбелік жыл басындағы толық жұмыс күнi бойындағы жұмыспен қамтуға қарай белгіленедi. Жыл iшiнде қызметкерлер санының 10 адамнан асуы шағын кәсіпкерлік субъектiсiне осы тараудың ережелерiн басшылыққа алуға кедергi болмайды. </w:t>
      </w:r>
    </w:p>
    <w:bookmarkStart w:name="z15807092" w:id="255"/>
    <w:p>
      <w:pPr>
        <w:spacing w:after="0"/>
        <w:ind w:left="0"/>
        <w:jc w:val="both"/>
      </w:pPr>
      <w:r>
        <w:rPr>
          <w:rFonts w:ascii="Times New Roman"/>
          <w:b w:val="false"/>
          <w:i w:val="false"/>
          <w:color w:val="000000"/>
          <w:sz w:val="28"/>
        </w:rPr>
        <w:t>
</w:t>
      </w:r>
      <w:r>
        <w:rPr>
          <w:rFonts w:ascii="Times New Roman"/>
          <w:b/>
          <w:i w:val="false"/>
          <w:color w:val="000000"/>
          <w:sz w:val="28"/>
        </w:rPr>
        <w:t xml:space="preserve">       225-бап. Шағын кәсіпкерлік субъектiлерi үшiн </w:t>
      </w:r>
      <w:r>
        <w:br/>
      </w:r>
      <w:r>
        <w:rPr>
          <w:rFonts w:ascii="Times New Roman"/>
          <w:b w:val="false"/>
          <w:i w:val="false"/>
          <w:color w:val="000000"/>
          <w:sz w:val="28"/>
        </w:rPr>
        <w:t>
</w:t>
      </w:r>
      <w:r>
        <w:rPr>
          <w:rFonts w:ascii="Times New Roman"/>
          <w:b/>
          <w:i w:val="false"/>
          <w:color w:val="000000"/>
          <w:sz w:val="28"/>
        </w:rPr>
        <w:t xml:space="preserve">                 еңбек шарттарының мерзiмдерi </w:t>
      </w:r>
    </w:p>
    <w:bookmarkEnd w:id="255"/>
    <w:p>
      <w:pPr>
        <w:spacing w:after="0"/>
        <w:ind w:left="0"/>
        <w:jc w:val="both"/>
      </w:pPr>
      <w:r>
        <w:rPr>
          <w:rFonts w:ascii="Times New Roman"/>
          <w:b w:val="false"/>
          <w:i w:val="false"/>
          <w:color w:val="000000"/>
          <w:sz w:val="28"/>
        </w:rPr>
        <w:t xml:space="preserve">      Шағын кәсiпкерлiк субъектiлерi қызметкерлермен еңбек шарттарын белгiлi бір мерзімге, осы Кодекстiң 30-бабы 1-тармағының 2) тармақшасында көзделген шектеусіз жасаса алады. </w:t>
      </w:r>
    </w:p>
    <w:bookmarkStart w:name="z4290952" w:id="256"/>
    <w:p>
      <w:pPr>
        <w:spacing w:after="0"/>
        <w:ind w:left="0"/>
        <w:jc w:val="both"/>
      </w:pPr>
      <w:r>
        <w:rPr>
          <w:rFonts w:ascii="Times New Roman"/>
          <w:b w:val="false"/>
          <w:i w:val="false"/>
          <w:color w:val="000000"/>
          <w:sz w:val="28"/>
        </w:rPr>
        <w:t>
</w:t>
      </w:r>
      <w:r>
        <w:rPr>
          <w:rFonts w:ascii="Times New Roman"/>
          <w:b/>
          <w:i w:val="false"/>
          <w:color w:val="000000"/>
          <w:sz w:val="28"/>
        </w:rPr>
        <w:t xml:space="preserve">       226-бап. Шағын кәсіпкерлік субъектiсi еңбек тәртiбінiң </w:t>
      </w:r>
      <w:r>
        <w:br/>
      </w:r>
      <w:r>
        <w:rPr>
          <w:rFonts w:ascii="Times New Roman"/>
          <w:b w:val="false"/>
          <w:i w:val="false"/>
          <w:color w:val="000000"/>
          <w:sz w:val="28"/>
        </w:rPr>
        <w:t>
</w:t>
      </w:r>
      <w:r>
        <w:rPr>
          <w:rFonts w:ascii="Times New Roman"/>
          <w:b/>
          <w:i w:val="false"/>
          <w:color w:val="000000"/>
          <w:sz w:val="28"/>
        </w:rPr>
        <w:t xml:space="preserve">                 ережелері </w:t>
      </w:r>
    </w:p>
    <w:bookmarkEnd w:id="256"/>
    <w:p>
      <w:pPr>
        <w:spacing w:after="0"/>
        <w:ind w:left="0"/>
        <w:jc w:val="both"/>
      </w:pPr>
      <w:r>
        <w:rPr>
          <w:rFonts w:ascii="Times New Roman"/>
          <w:b w:val="false"/>
          <w:i w:val="false"/>
          <w:color w:val="000000"/>
          <w:sz w:val="28"/>
        </w:rPr>
        <w:t xml:space="preserve">      Шағын кәсіпкерлік субъектiсi еңбек тәртiбiнiң ережелерiн дербес бекітеді. </w:t>
      </w:r>
    </w:p>
    <w:bookmarkStart w:name="z15807092" w:id="257"/>
    <w:p>
      <w:pPr>
        <w:spacing w:after="0"/>
        <w:ind w:left="0"/>
        <w:jc w:val="both"/>
      </w:pPr>
      <w:r>
        <w:rPr>
          <w:rFonts w:ascii="Times New Roman"/>
          <w:b w:val="false"/>
          <w:i w:val="false"/>
          <w:color w:val="000000"/>
          <w:sz w:val="28"/>
        </w:rPr>
        <w:t>
</w:t>
      </w:r>
      <w:r>
        <w:rPr>
          <w:rFonts w:ascii="Times New Roman"/>
          <w:b/>
          <w:i w:val="false"/>
          <w:color w:val="000000"/>
          <w:sz w:val="28"/>
        </w:rPr>
        <w:t xml:space="preserve">       227-бап. Жұмыс кестесi </w:t>
      </w:r>
    </w:p>
    <w:bookmarkEnd w:id="257"/>
    <w:p>
      <w:pPr>
        <w:spacing w:after="0"/>
        <w:ind w:left="0"/>
        <w:jc w:val="both"/>
      </w:pPr>
      <w:r>
        <w:rPr>
          <w:rFonts w:ascii="Times New Roman"/>
          <w:b w:val="false"/>
          <w:i w:val="false"/>
          <w:color w:val="000000"/>
          <w:sz w:val="28"/>
        </w:rPr>
        <w:t xml:space="preserve">      Шағын кәсіпкерлік субъектілерiнiң жұмыс беруші бекiтетiн кестеге сәйкес демалыс, мереке күндерi жұмысқа тартуды көздейтiн жұмыс режимiн белгілеуге, сондай-ақ жұмыс уақытының жиынтық режимi есебiн немесе жұмыс уақытының ұзақтығы жөнiндегi жалпы талаптарды сақтай отырып, жұмыс күнiн бөлiктерге бөлу режимiн қолдануға құқығы бар. </w:t>
      </w:r>
    </w:p>
    <w:bookmarkStart w:name="z4288144" w:id="258"/>
    <w:p>
      <w:pPr>
        <w:spacing w:after="0"/>
        <w:ind w:left="0"/>
        <w:jc w:val="both"/>
      </w:pPr>
      <w:r>
        <w:rPr>
          <w:rFonts w:ascii="Times New Roman"/>
          <w:b w:val="false"/>
          <w:i w:val="false"/>
          <w:color w:val="000000"/>
          <w:sz w:val="28"/>
        </w:rPr>
        <w:t>
</w:t>
      </w:r>
      <w:r>
        <w:rPr>
          <w:rFonts w:ascii="Times New Roman"/>
          <w:b/>
          <w:i w:val="false"/>
          <w:color w:val="000000"/>
          <w:sz w:val="28"/>
        </w:rPr>
        <w:t xml:space="preserve">       228-бап. Еңбекақы төлеу шарттары </w:t>
      </w:r>
    </w:p>
    <w:bookmarkEnd w:id="258"/>
    <w:p>
      <w:pPr>
        <w:spacing w:after="0"/>
        <w:ind w:left="0"/>
        <w:jc w:val="both"/>
      </w:pPr>
      <w:r>
        <w:rPr>
          <w:rFonts w:ascii="Times New Roman"/>
          <w:b w:val="false"/>
          <w:i w:val="false"/>
          <w:color w:val="000000"/>
          <w:sz w:val="28"/>
        </w:rPr>
        <w:t xml:space="preserve">      Шағын кәсіпкерлік субъектілерi қызметкерлерінің еңбекақы төлеу шартын жұмыс беруші белгiлейдi немесе өзгертедi және ол еңбек шартын жасасу кезiнде немесе оны бекiткенге дейiн бiр айдан кешіктірілмей қызметкерлер назарына жеткiзiледi. Жұмысқа еңбекақы төлеу шарттарын бекiту кезiнде жұмыс берушінің еңбек шартының талаптарын бiржақты тәртiппен өзгертуге құқығы жоқ. </w:t>
      </w:r>
    </w:p>
    <w:bookmarkStart w:name="z15807092" w:id="259"/>
    <w:p>
      <w:pPr>
        <w:spacing w:after="0"/>
        <w:ind w:left="0"/>
        <w:jc w:val="both"/>
      </w:pPr>
      <w:r>
        <w:rPr>
          <w:rFonts w:ascii="Times New Roman"/>
          <w:b w:val="false"/>
          <w:i w:val="false"/>
          <w:color w:val="000000"/>
          <w:sz w:val="28"/>
        </w:rPr>
        <w:t>
</w:t>
      </w:r>
      <w:r>
        <w:rPr>
          <w:rFonts w:ascii="Times New Roman"/>
          <w:b/>
          <w:i w:val="false"/>
          <w:color w:val="000000"/>
          <w:sz w:val="28"/>
        </w:rPr>
        <w:t xml:space="preserve">       229-бап. Шағын кәсіпкерлік субъектілерiнiң әлеуметтiк </w:t>
      </w:r>
      <w:r>
        <w:br/>
      </w:r>
      <w:r>
        <w:rPr>
          <w:rFonts w:ascii="Times New Roman"/>
          <w:b w:val="false"/>
          <w:i w:val="false"/>
          <w:color w:val="000000"/>
          <w:sz w:val="28"/>
        </w:rPr>
        <w:t>
</w:t>
      </w:r>
      <w:r>
        <w:rPr>
          <w:rFonts w:ascii="Times New Roman"/>
          <w:b/>
          <w:i w:val="false"/>
          <w:color w:val="000000"/>
          <w:sz w:val="28"/>
        </w:rPr>
        <w:t xml:space="preserve">                 әріптестікке қатысуы </w:t>
      </w:r>
    </w:p>
    <w:bookmarkEnd w:id="259"/>
    <w:p>
      <w:pPr>
        <w:spacing w:after="0"/>
        <w:ind w:left="0"/>
        <w:jc w:val="both"/>
      </w:pPr>
      <w:r>
        <w:rPr>
          <w:rFonts w:ascii="Times New Roman"/>
          <w:b w:val="false"/>
          <w:i w:val="false"/>
          <w:color w:val="000000"/>
          <w:sz w:val="28"/>
        </w:rPr>
        <w:t xml:space="preserve">      Шағын кәсіпкерлік субъектілерiнiң қатысуымен болатын еңбек қатынастарына келiсiмнiң күшi, жұмыс берушілер мен қызметкерлер келiссөз жүргізу және осындай келiсiмдерге қол қою үшін тиісті ұйымдарға бiрiккен жағдайда қолданылады. </w:t>
      </w:r>
    </w:p>
    <w:bookmarkStart w:name="z0" w:id="260"/>
    <w:p>
      <w:pPr>
        <w:spacing w:after="0"/>
        <w:ind w:left="0"/>
        <w:jc w:val="both"/>
      </w:pPr>
      <w:r>
        <w:rPr>
          <w:rFonts w:ascii="Times New Roman"/>
          <w:b w:val="false"/>
          <w:i w:val="false"/>
          <w:color w:val="000000"/>
          <w:sz w:val="28"/>
        </w:rPr>
        <w:t>
</w:t>
      </w:r>
      <w:r>
        <w:rPr>
          <w:rFonts w:ascii="Times New Roman"/>
          <w:b/>
          <w:i w:val="false"/>
          <w:color w:val="000000"/>
          <w:sz w:val="28"/>
        </w:rPr>
        <w:t xml:space="preserve">       230-бап. Шағын кәсiпкерлiк субъектілерiнде еңбектi </w:t>
      </w:r>
      <w:r>
        <w:br/>
      </w:r>
      <w:r>
        <w:rPr>
          <w:rFonts w:ascii="Times New Roman"/>
          <w:b w:val="false"/>
          <w:i w:val="false"/>
          <w:color w:val="000000"/>
          <w:sz w:val="28"/>
        </w:rPr>
        <w:t>
</w:t>
      </w:r>
      <w:r>
        <w:rPr>
          <w:rFonts w:ascii="Times New Roman"/>
          <w:b/>
          <w:i w:val="false"/>
          <w:color w:val="000000"/>
          <w:sz w:val="28"/>
        </w:rPr>
        <w:t xml:space="preserve">                 қорғау және еңбек қауiпсiздігін ұйымдастыру </w:t>
      </w:r>
      <w:r>
        <w:br/>
      </w:r>
      <w:r>
        <w:rPr>
          <w:rFonts w:ascii="Times New Roman"/>
          <w:b w:val="false"/>
          <w:i w:val="false"/>
          <w:color w:val="000000"/>
          <w:sz w:val="28"/>
        </w:rPr>
        <w:t>
</w:t>
      </w:r>
      <w:r>
        <w:rPr>
          <w:rFonts w:ascii="Times New Roman"/>
          <w:b/>
          <w:i w:val="false"/>
          <w:color w:val="000000"/>
          <w:sz w:val="28"/>
        </w:rPr>
        <w:t xml:space="preserve">                 ерекшелiктерi </w:t>
      </w:r>
    </w:p>
    <w:bookmarkEnd w:id="260"/>
    <w:p>
      <w:pPr>
        <w:spacing w:after="0"/>
        <w:ind w:left="0"/>
        <w:jc w:val="both"/>
      </w:pPr>
      <w:r>
        <w:rPr>
          <w:rFonts w:ascii="Times New Roman"/>
          <w:b w:val="false"/>
          <w:i w:val="false"/>
          <w:color w:val="000000"/>
          <w:sz w:val="28"/>
        </w:rPr>
        <w:t xml:space="preserve">      Шағын кәсiпкерлiк субъектілерiнде еңбек қауiпсiздігін және еңбектi қорғауды ұйымдастыру жеке немесе заңды тұлғалармен шартты негiзде жүзеге асырыла алады. </w:t>
      </w:r>
    </w:p>
    <w:bookmarkStart w:name="z0" w:id="261"/>
    <w:p>
      <w:pPr>
        <w:spacing w:after="0"/>
        <w:ind w:left="0"/>
        <w:jc w:val="left"/>
      </w:pPr>
      <w:r>
        <w:rPr>
          <w:rFonts w:ascii="Times New Roman"/>
          <w:b/>
          <w:i w:val="false"/>
          <w:color w:val="000000"/>
        </w:rPr>
        <w:t xml:space="preserve"> 
  26-тарау. Мемлекеттiк қызметшiлердiң, Парламент және </w:t>
      </w:r>
      <w:r>
        <w:br/>
      </w:r>
      <w:r>
        <w:rPr>
          <w:rFonts w:ascii="Times New Roman"/>
          <w:b/>
          <w:i w:val="false"/>
          <w:color w:val="000000"/>
        </w:rPr>
        <w:t xml:space="preserve">
мәслихаттар депутаттарының, Қазақстан Республикасы соттарының, </w:t>
      </w:r>
      <w:r>
        <w:br/>
      </w:r>
      <w:r>
        <w:rPr>
          <w:rFonts w:ascii="Times New Roman"/>
          <w:b/>
          <w:i w:val="false"/>
          <w:color w:val="000000"/>
        </w:rPr>
        <w:t xml:space="preserve">
әскери қызметтегі адамдардың және құқық қорғау органдары </w:t>
      </w:r>
      <w:r>
        <w:br/>
      </w:r>
      <w:r>
        <w:rPr>
          <w:rFonts w:ascii="Times New Roman"/>
          <w:b/>
          <w:i w:val="false"/>
          <w:color w:val="000000"/>
        </w:rPr>
        <w:t xml:space="preserve">
қызметкерлерiнiң еңбегiн peттeу ерекшелiктерi </w:t>
      </w:r>
    </w:p>
    <w:bookmarkEnd w:id="261"/>
    <w:bookmarkStart w:name="z0" w:id="262"/>
    <w:p>
      <w:pPr>
        <w:spacing w:after="0"/>
        <w:ind w:left="0"/>
        <w:jc w:val="both"/>
      </w:pPr>
      <w:r>
        <w:rPr>
          <w:rFonts w:ascii="Times New Roman"/>
          <w:b w:val="false"/>
          <w:i w:val="false"/>
          <w:color w:val="000000"/>
          <w:sz w:val="28"/>
        </w:rPr>
        <w:t>
</w:t>
      </w:r>
      <w:r>
        <w:rPr>
          <w:rFonts w:ascii="Times New Roman"/>
          <w:b/>
          <w:i w:val="false"/>
          <w:color w:val="000000"/>
          <w:sz w:val="28"/>
        </w:rPr>
        <w:t xml:space="preserve">       231-бап. Мемлекеттiк қызметшiлердiң, Парламент және </w:t>
      </w:r>
      <w:r>
        <w:br/>
      </w:r>
      <w:r>
        <w:rPr>
          <w:rFonts w:ascii="Times New Roman"/>
          <w:b w:val="false"/>
          <w:i w:val="false"/>
          <w:color w:val="000000"/>
          <w:sz w:val="28"/>
        </w:rPr>
        <w:t>
</w:t>
      </w:r>
      <w:r>
        <w:rPr>
          <w:rFonts w:ascii="Times New Roman"/>
          <w:b/>
          <w:i w:val="false"/>
          <w:color w:val="000000"/>
          <w:sz w:val="28"/>
        </w:rPr>
        <w:t xml:space="preserve">                 мәслихаттар депутаттарының еңбегiн реттеу </w:t>
      </w:r>
    </w:p>
    <w:bookmarkEnd w:id="262"/>
    <w:p>
      <w:pPr>
        <w:spacing w:after="0"/>
        <w:ind w:left="0"/>
        <w:jc w:val="both"/>
      </w:pPr>
      <w:r>
        <w:rPr>
          <w:rFonts w:ascii="Times New Roman"/>
          <w:b w:val="false"/>
          <w:i w:val="false"/>
          <w:color w:val="000000"/>
          <w:sz w:val="28"/>
        </w:rPr>
        <w:t xml:space="preserve">      Мемлекеттiк қызметшілердiң, Парламент және мәслихаттар депутаттарының, Қазақстан Республикасы соттарының еңбегiн осы Кодекс қызметке кiрудiң, оны өткеру мен тоқтатудың ерекше жағдайлары мен тәртiбiн, ерекше еңбек жағдайларын, еңбекақы төлеу жағдайларын, сондай-ақ қосымша жеңiлдiктердi, артықшылықтар мен шектеулердi белгілейтiн Қазақстан Республикасының арнаулы заңдарында және өзге де нормативтiк құқықтық актiлерiнде көзделген ерекшелiктермен және алып тастаулармен реттейдi. </w:t>
      </w:r>
    </w:p>
    <w:bookmarkStart w:name="z0" w:id="263"/>
    <w:p>
      <w:pPr>
        <w:spacing w:after="0"/>
        <w:ind w:left="0"/>
        <w:jc w:val="both"/>
      </w:pPr>
      <w:r>
        <w:rPr>
          <w:rFonts w:ascii="Times New Roman"/>
          <w:b w:val="false"/>
          <w:i w:val="false"/>
          <w:color w:val="000000"/>
          <w:sz w:val="28"/>
        </w:rPr>
        <w:t>
</w:t>
      </w:r>
      <w:r>
        <w:rPr>
          <w:rFonts w:ascii="Times New Roman"/>
          <w:b/>
          <w:i w:val="false"/>
          <w:color w:val="000000"/>
          <w:sz w:val="28"/>
        </w:rPr>
        <w:t xml:space="preserve">       232-бап. Мемлекеттік әскери қызметтегi адамдар және </w:t>
      </w:r>
      <w:r>
        <w:br/>
      </w:r>
      <w:r>
        <w:rPr>
          <w:rFonts w:ascii="Times New Roman"/>
          <w:b w:val="false"/>
          <w:i w:val="false"/>
          <w:color w:val="000000"/>
          <w:sz w:val="28"/>
        </w:rPr>
        <w:t>
</w:t>
      </w:r>
      <w:r>
        <w:rPr>
          <w:rFonts w:ascii="Times New Roman"/>
          <w:b/>
          <w:i w:val="false"/>
          <w:color w:val="000000"/>
          <w:sz w:val="28"/>
        </w:rPr>
        <w:t xml:space="preserve">                 құқық қорғау органдарының қызметкерлерi </w:t>
      </w:r>
    </w:p>
    <w:bookmarkEnd w:id="263"/>
    <w:p>
      <w:pPr>
        <w:spacing w:after="0"/>
        <w:ind w:left="0"/>
        <w:jc w:val="both"/>
      </w:pPr>
      <w:r>
        <w:rPr>
          <w:rFonts w:ascii="Times New Roman"/>
          <w:b w:val="false"/>
          <w:i w:val="false"/>
          <w:color w:val="000000"/>
          <w:sz w:val="28"/>
        </w:rPr>
        <w:t xml:space="preserve">      1. Мемлекеттiк әскери қызметте тұрған адамдарға әскери (арнайы) оқу орындарының курсанттарын, старшиналарды, сержанттарды, мерзiмдi қызмет солдаттары мен матростарын қоспағанда, Қарулы Күштер, ұлттық қауiпсiздiк органдарында, Республикалық ұланда, iшкi әскерлерде, әскери-тергеу органдары мен әскери полицияда, Қазақстан Республикасы Президентiнiң Күзет қызметiнде, басқару органдарында және азаматтық қорғаныс бөлiмдерi мен әскери прокуратура органдарында әскери қызмет өткерiп жүрген адамдар жатады. </w:t>
      </w:r>
      <w:r>
        <w:br/>
      </w:r>
      <w:r>
        <w:rPr>
          <w:rFonts w:ascii="Times New Roman"/>
          <w:b w:val="false"/>
          <w:i w:val="false"/>
          <w:color w:val="000000"/>
          <w:sz w:val="28"/>
        </w:rPr>
        <w:t xml:space="preserve">
      2. Құқық қорғау органдарының қызметкерлерiне iшкi iстер органдарында, Қазақстан Республикасы Әдiлет министрлiгiнiң қылмыстық-атқару жүйесiнде, қаржы полициясы органдарында, мемлекеттік өртке қарсы қызметте, кеден органдарында, Қазақстан Республикасының прокуратура органдарында қызметте iстеп жүрген, Қазақстан Республикасының заңдарына сәйкес құқық қорғау қызметiн жүзеге асырушы адамдар жатады. </w:t>
      </w:r>
    </w:p>
    <w:bookmarkStart w:name="z0" w:id="264"/>
    <w:p>
      <w:pPr>
        <w:spacing w:after="0"/>
        <w:ind w:left="0"/>
        <w:jc w:val="both"/>
      </w:pPr>
      <w:r>
        <w:rPr>
          <w:rFonts w:ascii="Times New Roman"/>
          <w:b w:val="false"/>
          <w:i w:val="false"/>
          <w:color w:val="000000"/>
          <w:sz w:val="28"/>
        </w:rPr>
        <w:t>
</w:t>
      </w:r>
      <w:r>
        <w:rPr>
          <w:rFonts w:ascii="Times New Roman"/>
          <w:b/>
          <w:i w:val="false"/>
          <w:color w:val="000000"/>
          <w:sz w:val="28"/>
        </w:rPr>
        <w:t xml:space="preserve">       233-бап. Мемлекеттiк әскери қызметтегi адамдар мен </w:t>
      </w:r>
      <w:r>
        <w:br/>
      </w:r>
      <w:r>
        <w:rPr>
          <w:rFonts w:ascii="Times New Roman"/>
          <w:b w:val="false"/>
          <w:i w:val="false"/>
          <w:color w:val="000000"/>
          <w:sz w:val="28"/>
        </w:rPr>
        <w:t>
</w:t>
      </w:r>
      <w:r>
        <w:rPr>
          <w:rFonts w:ascii="Times New Roman"/>
          <w:b/>
          <w:i w:val="false"/>
          <w:color w:val="000000"/>
          <w:sz w:val="28"/>
        </w:rPr>
        <w:t xml:space="preserve">                 құқық қорғау органдары қызметкерлерiнiң </w:t>
      </w:r>
      <w:r>
        <w:br/>
      </w:r>
      <w:r>
        <w:rPr>
          <w:rFonts w:ascii="Times New Roman"/>
          <w:b w:val="false"/>
          <w:i w:val="false"/>
          <w:color w:val="000000"/>
          <w:sz w:val="28"/>
        </w:rPr>
        <w:t>
</w:t>
      </w:r>
      <w:r>
        <w:rPr>
          <w:rFonts w:ascii="Times New Roman"/>
          <w:b/>
          <w:i w:val="false"/>
          <w:color w:val="000000"/>
          <w:sz w:val="28"/>
        </w:rPr>
        <w:t xml:space="preserve">                 еңбегін реттеу </w:t>
      </w:r>
    </w:p>
    <w:bookmarkEnd w:id="264"/>
    <w:p>
      <w:pPr>
        <w:spacing w:after="0"/>
        <w:ind w:left="0"/>
        <w:jc w:val="both"/>
      </w:pPr>
      <w:r>
        <w:rPr>
          <w:rFonts w:ascii="Times New Roman"/>
          <w:b w:val="false"/>
          <w:i w:val="false"/>
          <w:color w:val="000000"/>
          <w:sz w:val="28"/>
        </w:rPr>
        <w:t xml:space="preserve">      Мемлекеттiк әскери қызметте жүрген адамдар мен құқық қорғау органдары қызметкерлерiнiң еңбегiн осы Кодекс қызметке кiрудiң, оны өткеру мен тоқтатудың ерекше жағдайлары мен тәртiбiн, ерекше еңбек жағдайларын, еңбекақы төлеу жағдайларын, сондай-ақ қосымша жеңілдiктердi, артықшылықтар мен шектеулердi белгiлейтiн Қазақстан Республикасының арнаулы заңдарында және өзге де нормативтік құқықтық актiлерiнде көзделген ерекшелiктермен және алып тастаулармен реттейдi. </w:t>
      </w:r>
    </w:p>
    <w:bookmarkStart w:name="z0" w:id="265"/>
    <w:p>
      <w:pPr>
        <w:spacing w:after="0"/>
        <w:ind w:left="0"/>
        <w:jc w:val="left"/>
      </w:pPr>
      <w:r>
        <w:rPr>
          <w:rFonts w:ascii="Times New Roman"/>
          <w:b/>
          <w:i w:val="false"/>
          <w:color w:val="000000"/>
        </w:rPr>
        <w:t xml:space="preserve"> 
  4-бөлiм. Әлеуметтiк әрiптестік және еңбек </w:t>
      </w:r>
      <w:r>
        <w:br/>
      </w:r>
      <w:r>
        <w:rPr>
          <w:rFonts w:ascii="Times New Roman"/>
          <w:b/>
          <w:i w:val="false"/>
          <w:color w:val="000000"/>
        </w:rPr>
        <w:t xml:space="preserve">
саласындағы ұжымдық қатынастар </w:t>
      </w:r>
    </w:p>
    <w:bookmarkEnd w:id="265"/>
    <w:bookmarkStart w:name="z0" w:id="266"/>
    <w:p>
      <w:pPr>
        <w:spacing w:after="0"/>
        <w:ind w:left="0"/>
        <w:jc w:val="left"/>
      </w:pPr>
      <w:r>
        <w:rPr>
          <w:rFonts w:ascii="Times New Roman"/>
          <w:b/>
          <w:i w:val="false"/>
          <w:color w:val="000000"/>
        </w:rPr>
        <w:t xml:space="preserve"> 
  27-тарау. Еңбек саласындағы әлеуметтiк </w:t>
      </w:r>
      <w:r>
        <w:br/>
      </w:r>
      <w:r>
        <w:rPr>
          <w:rFonts w:ascii="Times New Roman"/>
          <w:b/>
          <w:i w:val="false"/>
          <w:color w:val="000000"/>
        </w:rPr>
        <w:t xml:space="preserve">
әрiптестік </w:t>
      </w:r>
    </w:p>
    <w:bookmarkEnd w:id="266"/>
    <w:bookmarkStart w:name="z0" w:id="267"/>
    <w:p>
      <w:pPr>
        <w:spacing w:after="0"/>
        <w:ind w:left="0"/>
        <w:jc w:val="both"/>
      </w:pPr>
      <w:r>
        <w:rPr>
          <w:rFonts w:ascii="Times New Roman"/>
          <w:b w:val="false"/>
          <w:i w:val="false"/>
          <w:color w:val="000000"/>
          <w:sz w:val="28"/>
        </w:rPr>
        <w:t>
</w:t>
      </w:r>
      <w:r>
        <w:rPr>
          <w:rFonts w:ascii="Times New Roman"/>
          <w:b/>
          <w:i w:val="false"/>
          <w:color w:val="000000"/>
          <w:sz w:val="28"/>
        </w:rPr>
        <w:t xml:space="preserve">       234-бап. Әлеуметтік әрiптестiк мiндеттерi </w:t>
      </w:r>
    </w:p>
    <w:bookmarkEnd w:id="267"/>
    <w:p>
      <w:pPr>
        <w:spacing w:after="0"/>
        <w:ind w:left="0"/>
        <w:jc w:val="both"/>
      </w:pPr>
      <w:r>
        <w:rPr>
          <w:rFonts w:ascii="Times New Roman"/>
          <w:b w:val="false"/>
          <w:i w:val="false"/>
          <w:color w:val="000000"/>
          <w:sz w:val="28"/>
        </w:rPr>
        <w:t xml:space="preserve">      Қазақстан Республикасындағы әлеуметтiк әрiптестік: </w:t>
      </w:r>
      <w:r>
        <w:br/>
      </w:r>
      <w:r>
        <w:rPr>
          <w:rFonts w:ascii="Times New Roman"/>
          <w:b w:val="false"/>
          <w:i w:val="false"/>
          <w:color w:val="000000"/>
          <w:sz w:val="28"/>
        </w:rPr>
        <w:t xml:space="preserve">
      1) әлеуметтiк, еңбек, және олармен байланысты экономикалық қатынастарды реттеудiң тиiмдi механизмiн құру; </w:t>
      </w:r>
      <w:r>
        <w:br/>
      </w:r>
      <w:r>
        <w:rPr>
          <w:rFonts w:ascii="Times New Roman"/>
          <w:b w:val="false"/>
          <w:i w:val="false"/>
          <w:color w:val="000000"/>
          <w:sz w:val="28"/>
        </w:rPr>
        <w:t xml:space="preserve">
      2) қоғамның барлық буындарының мүдделерiн объективтi ескеру негізiнде әлеуметтiк тұрақтылық пен қоғамдық келiсiмнiң қамтамасыз етiлуiне жәрдемдесу; </w:t>
      </w:r>
      <w:r>
        <w:br/>
      </w:r>
      <w:r>
        <w:rPr>
          <w:rFonts w:ascii="Times New Roman"/>
          <w:b w:val="false"/>
          <w:i w:val="false"/>
          <w:color w:val="000000"/>
          <w:sz w:val="28"/>
        </w:rPr>
        <w:t xml:space="preserve">
      3) қызметкерлердiң еңбек саласындағы құқықтарының кепiлдiктерiн қамтамасыз етуге жәрдемдесу, оларды әлеуметтiк қорғауды жүзеге асыру; </w:t>
      </w:r>
      <w:r>
        <w:br/>
      </w:r>
      <w:r>
        <w:rPr>
          <w:rFonts w:ascii="Times New Roman"/>
          <w:b w:val="false"/>
          <w:i w:val="false"/>
          <w:color w:val="000000"/>
          <w:sz w:val="28"/>
        </w:rPr>
        <w:t xml:space="preserve">
      4) барлық деңгейлердегi әлеуметтiк әрiптестiк тараптарының арасындағы консультациялар мен келiссөздер процесiне жәрдемдесу; </w:t>
      </w:r>
      <w:r>
        <w:br/>
      </w:r>
      <w:r>
        <w:rPr>
          <w:rFonts w:ascii="Times New Roman"/>
          <w:b w:val="false"/>
          <w:i w:val="false"/>
          <w:color w:val="000000"/>
          <w:sz w:val="28"/>
        </w:rPr>
        <w:t xml:space="preserve">
      5) ұжымдық еңбек дауларын шешуге жәрдемдесу мiндеттерiн шешуге бағытталған. </w:t>
      </w:r>
    </w:p>
    <w:bookmarkStart w:name="z0" w:id="268"/>
    <w:p>
      <w:pPr>
        <w:spacing w:after="0"/>
        <w:ind w:left="0"/>
        <w:jc w:val="both"/>
      </w:pPr>
      <w:r>
        <w:rPr>
          <w:rFonts w:ascii="Times New Roman"/>
          <w:b w:val="false"/>
          <w:i w:val="false"/>
          <w:color w:val="000000"/>
          <w:sz w:val="28"/>
        </w:rPr>
        <w:t>
</w:t>
      </w:r>
      <w:r>
        <w:rPr>
          <w:rFonts w:ascii="Times New Roman"/>
          <w:b/>
          <w:i w:val="false"/>
          <w:color w:val="000000"/>
          <w:sz w:val="28"/>
        </w:rPr>
        <w:t xml:space="preserve">       235-бап. Әлеуметтiк әрiптестiктiң негiзгi қағидаттары </w:t>
      </w:r>
    </w:p>
    <w:bookmarkEnd w:id="268"/>
    <w:p>
      <w:pPr>
        <w:spacing w:after="0"/>
        <w:ind w:left="0"/>
        <w:jc w:val="both"/>
      </w:pPr>
      <w:r>
        <w:rPr>
          <w:rFonts w:ascii="Times New Roman"/>
          <w:b w:val="false"/>
          <w:i w:val="false"/>
          <w:color w:val="000000"/>
          <w:sz w:val="28"/>
        </w:rPr>
        <w:t xml:space="preserve">      Әлеуметтiк әрiптестiктiң негізгі қағидаттары: </w:t>
      </w:r>
      <w:r>
        <w:br/>
      </w:r>
      <w:r>
        <w:rPr>
          <w:rFonts w:ascii="Times New Roman"/>
          <w:b w:val="false"/>
          <w:i w:val="false"/>
          <w:color w:val="000000"/>
          <w:sz w:val="28"/>
        </w:rPr>
        <w:t xml:space="preserve">
      1) тараптар өкiлдерiнiң өкiлеттiгi; </w:t>
      </w:r>
      <w:r>
        <w:br/>
      </w:r>
      <w:r>
        <w:rPr>
          <w:rFonts w:ascii="Times New Roman"/>
          <w:b w:val="false"/>
          <w:i w:val="false"/>
          <w:color w:val="000000"/>
          <w:sz w:val="28"/>
        </w:rPr>
        <w:t xml:space="preserve">
      2) тараптардың тең құқығы; </w:t>
      </w:r>
      <w:r>
        <w:br/>
      </w:r>
      <w:r>
        <w:rPr>
          <w:rFonts w:ascii="Times New Roman"/>
          <w:b w:val="false"/>
          <w:i w:val="false"/>
          <w:color w:val="000000"/>
          <w:sz w:val="28"/>
        </w:rPr>
        <w:t xml:space="preserve">
      3) талқылауға енгізілетiн мәселелер тiзбесiн таңдау бостандығы; </w:t>
      </w:r>
      <w:r>
        <w:br/>
      </w:r>
      <w:r>
        <w:rPr>
          <w:rFonts w:ascii="Times New Roman"/>
          <w:b w:val="false"/>
          <w:i w:val="false"/>
          <w:color w:val="000000"/>
          <w:sz w:val="28"/>
        </w:rPr>
        <w:t xml:space="preserve">
      4) тараптардың мiндеттеме қабылдау еркiндігі; </w:t>
      </w:r>
      <w:r>
        <w:br/>
      </w:r>
      <w:r>
        <w:rPr>
          <w:rFonts w:ascii="Times New Roman"/>
          <w:b w:val="false"/>
          <w:i w:val="false"/>
          <w:color w:val="000000"/>
          <w:sz w:val="28"/>
        </w:rPr>
        <w:t xml:space="preserve">
      5) тараптар мүдделерiн құрметтеу; </w:t>
      </w:r>
      <w:r>
        <w:br/>
      </w:r>
      <w:r>
        <w:rPr>
          <w:rFonts w:ascii="Times New Roman"/>
          <w:b w:val="false"/>
          <w:i w:val="false"/>
          <w:color w:val="000000"/>
          <w:sz w:val="28"/>
        </w:rPr>
        <w:t xml:space="preserve">
      6) ұжымдық шарттардың, келiсiмдердiң орындалу мiндеттілiгi; </w:t>
      </w:r>
      <w:r>
        <w:br/>
      </w:r>
      <w:r>
        <w:rPr>
          <w:rFonts w:ascii="Times New Roman"/>
          <w:b w:val="false"/>
          <w:i w:val="false"/>
          <w:color w:val="000000"/>
          <w:sz w:val="28"/>
        </w:rPr>
        <w:t xml:space="preserve">
      7) келiсiм бойынша қабылданған мiндеттемелердiң өз кiнәлары бойынша орындалмауы үшiн тараптардың, олардың өкiлдерiнiң жауаптылығы; </w:t>
      </w:r>
      <w:r>
        <w:br/>
      </w:r>
      <w:r>
        <w:rPr>
          <w:rFonts w:ascii="Times New Roman"/>
          <w:b w:val="false"/>
          <w:i w:val="false"/>
          <w:color w:val="000000"/>
          <w:sz w:val="28"/>
        </w:rPr>
        <w:t xml:space="preserve">
      8) мемлекеттiң әлеуметтiк әрiптестiктiң нығаюына және дамуына жәрдемдесуi болып табылады. </w:t>
      </w:r>
    </w:p>
    <w:bookmarkStart w:name="z0" w:id="269"/>
    <w:p>
      <w:pPr>
        <w:spacing w:after="0"/>
        <w:ind w:left="0"/>
        <w:jc w:val="both"/>
      </w:pPr>
      <w:r>
        <w:rPr>
          <w:rFonts w:ascii="Times New Roman"/>
          <w:b w:val="false"/>
          <w:i w:val="false"/>
          <w:color w:val="000000"/>
          <w:sz w:val="28"/>
        </w:rPr>
        <w:t>
</w:t>
      </w:r>
      <w:r>
        <w:rPr>
          <w:rFonts w:ascii="Times New Roman"/>
          <w:b/>
          <w:i w:val="false"/>
          <w:color w:val="000000"/>
          <w:sz w:val="28"/>
        </w:rPr>
        <w:t xml:space="preserve">       236-бап. Әлеуметтiк әрiптестiк жүйесi </w:t>
      </w:r>
    </w:p>
    <w:bookmarkEnd w:id="269"/>
    <w:p>
      <w:pPr>
        <w:spacing w:after="0"/>
        <w:ind w:left="0"/>
        <w:jc w:val="both"/>
      </w:pPr>
      <w:r>
        <w:rPr>
          <w:rFonts w:ascii="Times New Roman"/>
          <w:b w:val="false"/>
          <w:i w:val="false"/>
          <w:color w:val="000000"/>
          <w:sz w:val="28"/>
        </w:rPr>
        <w:t xml:space="preserve">      Әлеуметтiк әрiптестiк әлеуметтiк әрiптестiк органдары арқылы өзара бiрлесiп әрекет ету нысанында: </w:t>
      </w:r>
      <w:r>
        <w:br/>
      </w:r>
      <w:r>
        <w:rPr>
          <w:rFonts w:ascii="Times New Roman"/>
          <w:b w:val="false"/>
          <w:i w:val="false"/>
          <w:color w:val="000000"/>
          <w:sz w:val="28"/>
        </w:rPr>
        <w:t xml:space="preserve">
      1) республикалық деңгейде - әлеуметтiк әрiптестiк пен әлеуметтік және еңбек қатынастарын реттеу жөнiндегi республикалық үшжақты комиссия (бұдан әрi - республикалық комиссия); </w:t>
      </w:r>
      <w:r>
        <w:br/>
      </w:r>
      <w:r>
        <w:rPr>
          <w:rFonts w:ascii="Times New Roman"/>
          <w:b w:val="false"/>
          <w:i w:val="false"/>
          <w:color w:val="000000"/>
          <w:sz w:val="28"/>
        </w:rPr>
        <w:t xml:space="preserve">
      2) салалық деңгейде - әлеуметтік әрiптестiк пен әлеуметтiк және еңбек қатынастарын реттеу жөнiндегі салалық комиссиялар (бұдан әрi - салалық комиссиялар); </w:t>
      </w:r>
      <w:r>
        <w:br/>
      </w:r>
      <w:r>
        <w:rPr>
          <w:rFonts w:ascii="Times New Roman"/>
          <w:b w:val="false"/>
          <w:i w:val="false"/>
          <w:color w:val="000000"/>
          <w:sz w:val="28"/>
        </w:rPr>
        <w:t xml:space="preserve">
      3) өңiрлiк (облыстық, қалалық, аудандық) деңгейде - әлеуметтiк әрiптестік пен әлеуметтік және еңбек қатынастарын реттеу жөнiндегi облыстық, қалалық, аудандық комиссиялар (бұдан әрi - өңiрлiк комиссиялар); </w:t>
      </w:r>
      <w:r>
        <w:br/>
      </w:r>
      <w:r>
        <w:rPr>
          <w:rFonts w:ascii="Times New Roman"/>
          <w:b w:val="false"/>
          <w:i w:val="false"/>
          <w:color w:val="000000"/>
          <w:sz w:val="28"/>
        </w:rPr>
        <w:t xml:space="preserve">
      4) ұйымдық деңгейде қызметкерлердiң өкiлдерi мен жұмыс берушiнiң арасында еңбек саласындағы өзара нақты мiндеттемелердi белгiлейтiн келiсiмдер мен ұжымдық шарттар нысанында қамтамасыз етiледi. </w:t>
      </w:r>
    </w:p>
    <w:bookmarkStart w:name="z0" w:id="270"/>
    <w:p>
      <w:pPr>
        <w:spacing w:after="0"/>
        <w:ind w:left="0"/>
        <w:jc w:val="both"/>
      </w:pPr>
      <w:r>
        <w:rPr>
          <w:rFonts w:ascii="Times New Roman"/>
          <w:b w:val="false"/>
          <w:i w:val="false"/>
          <w:color w:val="000000"/>
          <w:sz w:val="28"/>
        </w:rPr>
        <w:t>
</w:t>
      </w:r>
      <w:r>
        <w:rPr>
          <w:rFonts w:ascii="Times New Roman"/>
          <w:b/>
          <w:i w:val="false"/>
          <w:color w:val="000000"/>
          <w:sz w:val="28"/>
        </w:rPr>
        <w:t xml:space="preserve">       237-бап. Әлеуметтiк әрiптестiк нысандары </w:t>
      </w:r>
    </w:p>
    <w:bookmarkEnd w:id="270"/>
    <w:p>
      <w:pPr>
        <w:spacing w:after="0"/>
        <w:ind w:left="0"/>
        <w:jc w:val="both"/>
      </w:pPr>
      <w:r>
        <w:rPr>
          <w:rFonts w:ascii="Times New Roman"/>
          <w:b w:val="false"/>
          <w:i w:val="false"/>
          <w:color w:val="000000"/>
          <w:sz w:val="28"/>
        </w:rPr>
        <w:t xml:space="preserve">      Әлеуметтiк әрiптестiк: </w:t>
      </w:r>
      <w:r>
        <w:br/>
      </w:r>
      <w:r>
        <w:rPr>
          <w:rFonts w:ascii="Times New Roman"/>
          <w:b w:val="false"/>
          <w:i w:val="false"/>
          <w:color w:val="000000"/>
          <w:sz w:val="28"/>
        </w:rPr>
        <w:t xml:space="preserve">
      ұжымдық шарттардың, келiсiмдердiң жобаларын әзiрлеу жөнiндегi ұжымдық келiссөздер және олардың қорытындылары; </w:t>
      </w:r>
      <w:r>
        <w:br/>
      </w:r>
      <w:r>
        <w:rPr>
          <w:rFonts w:ascii="Times New Roman"/>
          <w:b w:val="false"/>
          <w:i w:val="false"/>
          <w:color w:val="000000"/>
          <w:sz w:val="28"/>
        </w:rPr>
        <w:t xml:space="preserve">
      еңбек қатынастарын және олармен тiкелей байланысты өзге де қатынастарды реттеу, қызметкерлердiң еңбек саласындағы құқықтарының кепiлдiктерiн қамтамасыз ету және Қазақстан Республикасының еңбек заңнамасын жетiлдiру мәселелерi бойынша өзара консультациялар (келiссөздер); </w:t>
      </w:r>
      <w:r>
        <w:br/>
      </w:r>
      <w:r>
        <w:rPr>
          <w:rFonts w:ascii="Times New Roman"/>
          <w:b w:val="false"/>
          <w:i w:val="false"/>
          <w:color w:val="000000"/>
          <w:sz w:val="28"/>
        </w:rPr>
        <w:t xml:space="preserve">
      қызметкерлер мен жұмыс берушiлер өкілдерiнiң еңбек дауларын сотқа дейiн шешуге қатысуы нысандарында жүзеге асырылады. </w:t>
      </w:r>
    </w:p>
    <w:bookmarkStart w:name="z0" w:id="271"/>
    <w:p>
      <w:pPr>
        <w:spacing w:after="0"/>
        <w:ind w:left="0"/>
        <w:jc w:val="both"/>
      </w:pPr>
      <w:r>
        <w:rPr>
          <w:rFonts w:ascii="Times New Roman"/>
          <w:b w:val="false"/>
          <w:i w:val="false"/>
          <w:color w:val="000000"/>
          <w:sz w:val="28"/>
        </w:rPr>
        <w:t>
</w:t>
      </w:r>
      <w:r>
        <w:rPr>
          <w:rFonts w:ascii="Times New Roman"/>
          <w:b/>
          <w:i w:val="false"/>
          <w:color w:val="000000"/>
          <w:sz w:val="28"/>
        </w:rPr>
        <w:t xml:space="preserve">       238-бап. Әлеуметтiк әрiптестiк тараптары </w:t>
      </w:r>
    </w:p>
    <w:bookmarkEnd w:id="271"/>
    <w:p>
      <w:pPr>
        <w:spacing w:after="0"/>
        <w:ind w:left="0"/>
        <w:jc w:val="both"/>
      </w:pPr>
      <w:r>
        <w:rPr>
          <w:rFonts w:ascii="Times New Roman"/>
          <w:b w:val="false"/>
          <w:i w:val="false"/>
          <w:color w:val="000000"/>
          <w:sz w:val="28"/>
        </w:rPr>
        <w:t xml:space="preserve">      Атқарушы органдар, қызметкерлердiң, жұмыс берушiлердiң атынан, белгiленген тәртiппен өкiлеттiк берiлген олардың өкiлдерi әлеуметтiк әрiптестiк тараптары болып табылады. </w:t>
      </w:r>
    </w:p>
    <w:bookmarkStart w:name="z15825944" w:id="272"/>
    <w:p>
      <w:pPr>
        <w:spacing w:after="0"/>
        <w:ind w:left="0"/>
        <w:jc w:val="both"/>
      </w:pPr>
      <w:r>
        <w:rPr>
          <w:rFonts w:ascii="Times New Roman"/>
          <w:b w:val="false"/>
          <w:i w:val="false"/>
          <w:color w:val="000000"/>
          <w:sz w:val="28"/>
        </w:rPr>
        <w:t>
</w:t>
      </w:r>
      <w:r>
        <w:rPr>
          <w:rFonts w:ascii="Times New Roman"/>
          <w:b/>
          <w:i w:val="false"/>
          <w:color w:val="000000"/>
          <w:sz w:val="28"/>
        </w:rPr>
        <w:t xml:space="preserve">       239-бап. Республикалық деңгейдегі әлеуметтiк </w:t>
      </w:r>
      <w:r>
        <w:br/>
      </w:r>
      <w:r>
        <w:rPr>
          <w:rFonts w:ascii="Times New Roman"/>
          <w:b w:val="false"/>
          <w:i w:val="false"/>
          <w:color w:val="000000"/>
          <w:sz w:val="28"/>
        </w:rPr>
        <w:t>
</w:t>
      </w:r>
      <w:r>
        <w:rPr>
          <w:rFonts w:ascii="Times New Roman"/>
          <w:b/>
          <w:i w:val="false"/>
          <w:color w:val="000000"/>
          <w:sz w:val="28"/>
        </w:rPr>
        <w:t xml:space="preserve">                 әрiптестiктi ұйымдастыру </w:t>
      </w:r>
    </w:p>
    <w:bookmarkEnd w:id="272"/>
    <w:p>
      <w:pPr>
        <w:spacing w:after="0"/>
        <w:ind w:left="0"/>
        <w:jc w:val="both"/>
      </w:pPr>
      <w:r>
        <w:rPr>
          <w:rFonts w:ascii="Times New Roman"/>
          <w:b w:val="false"/>
          <w:i w:val="false"/>
          <w:color w:val="000000"/>
          <w:sz w:val="28"/>
        </w:rPr>
        <w:t xml:space="preserve">      1. Республикалық комиссия тиiстi шешiмдермен ресiмделетiн консультациялар мен келiссөздер жүргiзу арқылы әлеуметтiк әрiптестiк тараптары мүдделерiн келiстiрудi қамтамасыз ету жөнiндегi тұрақты жұмыс iстейтiн орган болып табылады. </w:t>
      </w:r>
      <w:r>
        <w:br/>
      </w:r>
      <w:r>
        <w:rPr>
          <w:rFonts w:ascii="Times New Roman"/>
          <w:b w:val="false"/>
          <w:i w:val="false"/>
          <w:color w:val="000000"/>
          <w:sz w:val="28"/>
        </w:rPr>
        <w:t xml:space="preserve">
      2. Қазақстан Республикасы Үкiметiнiң, қызметкерлердiң республикалық бiрлестіктерi мен жұмыс берушiлердiң республикалық бiрлестiктерiнiң өкiлеттi өкiлдерi республикалық комиссияның қатысушылары болып табылады. </w:t>
      </w:r>
      <w:r>
        <w:br/>
      </w:r>
      <w:r>
        <w:rPr>
          <w:rFonts w:ascii="Times New Roman"/>
          <w:b w:val="false"/>
          <w:i w:val="false"/>
          <w:color w:val="000000"/>
          <w:sz w:val="28"/>
        </w:rPr>
        <w:t xml:space="preserve">
      3. Қазақстан Республикасы облыстарының жартысынан астамының аумағында құрылымдық бөлiмшелерi (филиалдары мен өкiлдiктерi) бар бiрлестіктер қызметкерлердiң республикалық бiрлестiктерiнiң өкiлеттi өкiлдерi болып табылады. </w:t>
      </w:r>
      <w:r>
        <w:br/>
      </w:r>
      <w:r>
        <w:rPr>
          <w:rFonts w:ascii="Times New Roman"/>
          <w:b w:val="false"/>
          <w:i w:val="false"/>
          <w:color w:val="000000"/>
          <w:sz w:val="28"/>
        </w:rPr>
        <w:t xml:space="preserve">
      4. Екi немесе одан да көп заңды тұлғалардың республикалық бiрлестіктерiнiң одақтары (ассоциациялары) жұмыс берушілердiң республикалық бiрлестiктерiнiң өкілеттi өкiлдерi болып табылады. </w:t>
      </w:r>
      <w:r>
        <w:br/>
      </w:r>
      <w:r>
        <w:rPr>
          <w:rFonts w:ascii="Times New Roman"/>
          <w:b w:val="false"/>
          <w:i w:val="false"/>
          <w:color w:val="000000"/>
          <w:sz w:val="28"/>
        </w:rPr>
        <w:t xml:space="preserve">
      Көрсетiлген одақтардан (ассоциациялардан) өкiл ұсыну олардың құрамына кiретiн республикалық қоғамдық бiрлестiктердiң санына барабар негізде жүзеге асырылады. </w:t>
      </w:r>
    </w:p>
    <w:bookmarkStart w:name="z0" w:id="273"/>
    <w:p>
      <w:pPr>
        <w:spacing w:after="0"/>
        <w:ind w:left="0"/>
        <w:jc w:val="both"/>
      </w:pPr>
      <w:r>
        <w:rPr>
          <w:rFonts w:ascii="Times New Roman"/>
          <w:b w:val="false"/>
          <w:i w:val="false"/>
          <w:color w:val="000000"/>
          <w:sz w:val="28"/>
        </w:rPr>
        <w:t>
</w:t>
      </w:r>
      <w:r>
        <w:rPr>
          <w:rFonts w:ascii="Times New Roman"/>
          <w:b/>
          <w:i w:val="false"/>
          <w:color w:val="000000"/>
          <w:sz w:val="28"/>
        </w:rPr>
        <w:t xml:space="preserve">       240-бап. Салалық деңгейдегi әлеуметтiк әрiптестiктi </w:t>
      </w:r>
      <w:r>
        <w:br/>
      </w:r>
      <w:r>
        <w:rPr>
          <w:rFonts w:ascii="Times New Roman"/>
          <w:b w:val="false"/>
          <w:i w:val="false"/>
          <w:color w:val="000000"/>
          <w:sz w:val="28"/>
        </w:rPr>
        <w:t>
</w:t>
      </w:r>
      <w:r>
        <w:rPr>
          <w:rFonts w:ascii="Times New Roman"/>
          <w:b/>
          <w:i w:val="false"/>
          <w:color w:val="000000"/>
          <w:sz w:val="28"/>
        </w:rPr>
        <w:t xml:space="preserve">                 ұйымдастыру </w:t>
      </w:r>
    </w:p>
    <w:bookmarkEnd w:id="273"/>
    <w:p>
      <w:pPr>
        <w:spacing w:after="0"/>
        <w:ind w:left="0"/>
        <w:jc w:val="both"/>
      </w:pPr>
      <w:r>
        <w:rPr>
          <w:rFonts w:ascii="Times New Roman"/>
          <w:b w:val="false"/>
          <w:i w:val="false"/>
          <w:color w:val="000000"/>
          <w:sz w:val="28"/>
        </w:rPr>
        <w:t xml:space="preserve">      1. Салалық комиссия тиiстi шешiмдермен ресiмделетін консультациялар мен келiссөздер жүргiзу арқылы әлеуметтiк әрiптестердiң мүдделерiн келiстiрудi қамтамасыз ету жөнiндегi тұрақты жұмыс iстейтiн орган болып табылады. </w:t>
      </w:r>
      <w:r>
        <w:br/>
      </w:r>
      <w:r>
        <w:rPr>
          <w:rFonts w:ascii="Times New Roman"/>
          <w:b w:val="false"/>
          <w:i w:val="false"/>
          <w:color w:val="000000"/>
          <w:sz w:val="28"/>
        </w:rPr>
        <w:t xml:space="preserve">
      2. Тиісті қызмет саласындағы уәкiлеттi мемлекеттiк органдардың өкiлеттi өкiлдерi, жұмыс берушiлер мен қызметкерлердiң өкiлдерi салалық комиссияның қатысушылары болып табылады. </w:t>
      </w:r>
      <w:r>
        <w:br/>
      </w:r>
      <w:r>
        <w:rPr>
          <w:rFonts w:ascii="Times New Roman"/>
          <w:b w:val="false"/>
          <w:i w:val="false"/>
          <w:color w:val="000000"/>
          <w:sz w:val="28"/>
        </w:rPr>
        <w:t xml:space="preserve">
      3. Қазақстан Республикасы облыстарының жартысынан астамының аумағында құрылымдық бөлiмшелерi (филиалдары мен өкiлдiктерi) бар қызметкерлердiң бiрлестіктерi қызметкерлердiң республикалық бiрлестiктерiнiң өкiлеттi өкiлi болып табылады. </w:t>
      </w:r>
      <w:r>
        <w:br/>
      </w:r>
      <w:r>
        <w:rPr>
          <w:rFonts w:ascii="Times New Roman"/>
          <w:b w:val="false"/>
          <w:i w:val="false"/>
          <w:color w:val="000000"/>
          <w:sz w:val="28"/>
        </w:rPr>
        <w:t xml:space="preserve">
      4. Салалық кәсiпорындардың өкiлдерi жұмыс берушiлердiң өкiлеттi өкiлдерi болып табылады. </w:t>
      </w:r>
    </w:p>
    <w:bookmarkStart w:name="z5439136" w:id="274"/>
    <w:p>
      <w:pPr>
        <w:spacing w:after="0"/>
        <w:ind w:left="0"/>
        <w:jc w:val="both"/>
      </w:pPr>
      <w:r>
        <w:rPr>
          <w:rFonts w:ascii="Times New Roman"/>
          <w:b w:val="false"/>
          <w:i w:val="false"/>
          <w:color w:val="000000"/>
          <w:sz w:val="28"/>
        </w:rPr>
        <w:t>
</w:t>
      </w:r>
      <w:r>
        <w:rPr>
          <w:rFonts w:ascii="Times New Roman"/>
          <w:b/>
          <w:i w:val="false"/>
          <w:color w:val="000000"/>
          <w:sz w:val="28"/>
        </w:rPr>
        <w:t xml:space="preserve">       241-бап. Өңiрлiк деңгейдегi әлеуметтiк әрiптестікті </w:t>
      </w:r>
      <w:r>
        <w:br/>
      </w:r>
      <w:r>
        <w:rPr>
          <w:rFonts w:ascii="Times New Roman"/>
          <w:b w:val="false"/>
          <w:i w:val="false"/>
          <w:color w:val="000000"/>
          <w:sz w:val="28"/>
        </w:rPr>
        <w:t>
</w:t>
      </w:r>
      <w:r>
        <w:rPr>
          <w:rFonts w:ascii="Times New Roman"/>
          <w:b/>
          <w:i w:val="false"/>
          <w:color w:val="000000"/>
          <w:sz w:val="28"/>
        </w:rPr>
        <w:t xml:space="preserve">                 ұйымдастыру </w:t>
      </w:r>
    </w:p>
    <w:bookmarkEnd w:id="274"/>
    <w:p>
      <w:pPr>
        <w:spacing w:after="0"/>
        <w:ind w:left="0"/>
        <w:jc w:val="both"/>
      </w:pPr>
      <w:r>
        <w:rPr>
          <w:rFonts w:ascii="Times New Roman"/>
          <w:b w:val="false"/>
          <w:i w:val="false"/>
          <w:color w:val="000000"/>
          <w:sz w:val="28"/>
        </w:rPr>
        <w:t xml:space="preserve">      1. Өңiрлiк деңгейдегi әлеуметтiк әрiптестiктi әлеуметтiк әрiптестік пен әлеуметтiк және еңбек қатынастарын реттеу жөнiндегі облыстық, қалалық және аудандық комиссия (бұдан әрi - өңiрлiк комиссия) қамтамасыз етедi. </w:t>
      </w:r>
      <w:r>
        <w:br/>
      </w:r>
      <w:r>
        <w:rPr>
          <w:rFonts w:ascii="Times New Roman"/>
          <w:b w:val="false"/>
          <w:i w:val="false"/>
          <w:color w:val="000000"/>
          <w:sz w:val="28"/>
        </w:rPr>
        <w:t xml:space="preserve">
      2. Өңiрлiк комиссия тиiстi шешiмдермен ресiмделетiн консультациялар мен келiссөздер жүргiзу арқылы әлеуметтiк әрiптестердiң мүдделерiн келiстiрудi қамтамасыз ету жөнiндегi тұрақты жұмыс iстейтiн орган болып табылады. </w:t>
      </w:r>
      <w:r>
        <w:br/>
      </w:r>
      <w:r>
        <w:rPr>
          <w:rFonts w:ascii="Times New Roman"/>
          <w:b w:val="false"/>
          <w:i w:val="false"/>
          <w:color w:val="000000"/>
          <w:sz w:val="28"/>
        </w:rPr>
        <w:t xml:space="preserve">
      3. Жергiлiктi атқарушы органдардың өкiлдерi, жұмыс берушiлер мен қызметкерлердiң өкiлдерi өңiрлiк комиссияның қатысушылары болып табылады. </w:t>
      </w:r>
      <w:r>
        <w:br/>
      </w:r>
      <w:r>
        <w:rPr>
          <w:rFonts w:ascii="Times New Roman"/>
          <w:b w:val="false"/>
          <w:i w:val="false"/>
          <w:color w:val="000000"/>
          <w:sz w:val="28"/>
        </w:rPr>
        <w:t xml:space="preserve">
      4. Өңiрдегi iрi немесе орташа кәсiпорындар қызметкерлерiнiң өңiрлiк бiрлестіктерi қызметкерлердiң өкiлетті өкiлдерi болып табылады. </w:t>
      </w:r>
      <w:r>
        <w:br/>
      </w:r>
      <w:r>
        <w:rPr>
          <w:rFonts w:ascii="Times New Roman"/>
          <w:b w:val="false"/>
          <w:i w:val="false"/>
          <w:color w:val="000000"/>
          <w:sz w:val="28"/>
        </w:rPr>
        <w:t xml:space="preserve">
      5. Жұмыс берушiлердiң өңiрлiк бiрлестiктерi немесе өңiрдегi iрi және орташа кәсiпорындардың өкiлдерi жұмыс берушiлердiң өкiлеттi өкiлдерi болып табылады. </w:t>
      </w:r>
    </w:p>
    <w:bookmarkStart w:name="z15916364" w:id="275"/>
    <w:p>
      <w:pPr>
        <w:spacing w:after="0"/>
        <w:ind w:left="0"/>
        <w:jc w:val="both"/>
      </w:pPr>
      <w:r>
        <w:rPr>
          <w:rFonts w:ascii="Times New Roman"/>
          <w:b w:val="false"/>
          <w:i w:val="false"/>
          <w:color w:val="000000"/>
          <w:sz w:val="28"/>
        </w:rPr>
        <w:t>
</w:t>
      </w:r>
      <w:r>
        <w:rPr>
          <w:rFonts w:ascii="Times New Roman"/>
          <w:b/>
          <w:i w:val="false"/>
          <w:color w:val="000000"/>
          <w:sz w:val="28"/>
        </w:rPr>
        <w:t xml:space="preserve">       242-бап. Әлеуметтiк-еңбек қатынастарын ұйымдар </w:t>
      </w:r>
      <w:r>
        <w:br/>
      </w:r>
      <w:r>
        <w:rPr>
          <w:rFonts w:ascii="Times New Roman"/>
          <w:b w:val="false"/>
          <w:i w:val="false"/>
          <w:color w:val="000000"/>
          <w:sz w:val="28"/>
        </w:rPr>
        <w:t>
</w:t>
      </w:r>
      <w:r>
        <w:rPr>
          <w:rFonts w:ascii="Times New Roman"/>
          <w:b/>
          <w:i w:val="false"/>
          <w:color w:val="000000"/>
          <w:sz w:val="28"/>
        </w:rPr>
        <w:t xml:space="preserve">                 деңгейiнде реттеу </w:t>
      </w:r>
    </w:p>
    <w:bookmarkEnd w:id="275"/>
    <w:p>
      <w:pPr>
        <w:spacing w:after="0"/>
        <w:ind w:left="0"/>
        <w:jc w:val="both"/>
      </w:pPr>
      <w:r>
        <w:rPr>
          <w:rFonts w:ascii="Times New Roman"/>
          <w:b w:val="false"/>
          <w:i w:val="false"/>
          <w:color w:val="000000"/>
          <w:sz w:val="28"/>
        </w:rPr>
        <w:t xml:space="preserve">      Әлеуметтiк-еңбек қатынастарын реттеудi, ұжымдық келiссөздердi жүргiзу және ұжымдық шарттың, келiсiмдердiң жобаларын, олардың қорытындыларын әзiрлеудi қамтамасыз ету үшiн, сондай-ақ ұйым деңгейiндегi ұжымдық шарт пен келiсiмнiң орындалуын бақылауды ұйымдастыру үшiн тараптардың шешiмi бойынша, тараптардың қажеттi өкілеттіктер берiлген өкiлдерiнен тең құқықтық негiздегі комиссия құрылады. </w:t>
      </w:r>
    </w:p>
    <w:bookmarkStart w:name="z42" w:id="276"/>
    <w:p>
      <w:pPr>
        <w:spacing w:after="0"/>
        <w:ind w:left="0"/>
        <w:jc w:val="both"/>
      </w:pPr>
      <w:r>
        <w:rPr>
          <w:rFonts w:ascii="Times New Roman"/>
          <w:b w:val="false"/>
          <w:i w:val="false"/>
          <w:color w:val="000000"/>
          <w:sz w:val="28"/>
        </w:rPr>
        <w:t>
</w:t>
      </w:r>
      <w:r>
        <w:rPr>
          <w:rFonts w:ascii="Times New Roman"/>
          <w:b/>
          <w:i w:val="false"/>
          <w:color w:val="000000"/>
          <w:sz w:val="28"/>
        </w:rPr>
        <w:t xml:space="preserve">       243-бап. Тұрақты жұмыс iстейтiн республикалық, салалық, </w:t>
      </w:r>
      <w:r>
        <w:br/>
      </w:r>
      <w:r>
        <w:rPr>
          <w:rFonts w:ascii="Times New Roman"/>
          <w:b w:val="false"/>
          <w:i w:val="false"/>
          <w:color w:val="000000"/>
          <w:sz w:val="28"/>
        </w:rPr>
        <w:t>
</w:t>
      </w:r>
      <w:r>
        <w:rPr>
          <w:rFonts w:ascii="Times New Roman"/>
          <w:b/>
          <w:i w:val="false"/>
          <w:color w:val="000000"/>
          <w:sz w:val="28"/>
        </w:rPr>
        <w:t xml:space="preserve">                 өңiрлiк комиссияларды қалыптастырудың </w:t>
      </w:r>
      <w:r>
        <w:br/>
      </w:r>
      <w:r>
        <w:rPr>
          <w:rFonts w:ascii="Times New Roman"/>
          <w:b w:val="false"/>
          <w:i w:val="false"/>
          <w:color w:val="000000"/>
          <w:sz w:val="28"/>
        </w:rPr>
        <w:t>
</w:t>
      </w:r>
      <w:r>
        <w:rPr>
          <w:rFonts w:ascii="Times New Roman"/>
          <w:b/>
          <w:i w:val="false"/>
          <w:color w:val="000000"/>
          <w:sz w:val="28"/>
        </w:rPr>
        <w:t xml:space="preserve">                 қағидаттары мен тәртiбi </w:t>
      </w:r>
    </w:p>
    <w:bookmarkEnd w:id="276"/>
    <w:p>
      <w:pPr>
        <w:spacing w:after="0"/>
        <w:ind w:left="0"/>
        <w:jc w:val="both"/>
      </w:pPr>
      <w:r>
        <w:rPr>
          <w:rFonts w:ascii="Times New Roman"/>
          <w:b w:val="false"/>
          <w:i w:val="false"/>
          <w:color w:val="000000"/>
          <w:sz w:val="28"/>
        </w:rPr>
        <w:t xml:space="preserve">      Тұрақты жұмыс iстейтiн республикалық, салалық, өңiрлiк комиссиялар мынадай қағидаттардың: </w:t>
      </w:r>
      <w:r>
        <w:br/>
      </w:r>
      <w:r>
        <w:rPr>
          <w:rFonts w:ascii="Times New Roman"/>
          <w:b w:val="false"/>
          <w:i w:val="false"/>
          <w:color w:val="000000"/>
          <w:sz w:val="28"/>
        </w:rPr>
        <w:t xml:space="preserve">
      1) атқарушы өкiмет органы өкілдерiнiң, жұмыс берушiлер мен қызметкерлер өкiлдерiнiң комиссия қызметiне қатысу мiндеттілігі; </w:t>
      </w:r>
      <w:r>
        <w:br/>
      </w:r>
      <w:r>
        <w:rPr>
          <w:rFonts w:ascii="Times New Roman"/>
          <w:b w:val="false"/>
          <w:i w:val="false"/>
          <w:color w:val="000000"/>
          <w:sz w:val="28"/>
        </w:rPr>
        <w:t xml:space="preserve">
      2) тараптардың өкілеттiгi; </w:t>
      </w:r>
      <w:r>
        <w:br/>
      </w:r>
      <w:r>
        <w:rPr>
          <w:rFonts w:ascii="Times New Roman"/>
          <w:b w:val="false"/>
          <w:i w:val="false"/>
          <w:color w:val="000000"/>
          <w:sz w:val="28"/>
        </w:rPr>
        <w:t xml:space="preserve">
      3) тепе-тең өкілдiк; </w:t>
      </w:r>
      <w:r>
        <w:br/>
      </w:r>
      <w:r>
        <w:rPr>
          <w:rFonts w:ascii="Times New Roman"/>
          <w:b w:val="false"/>
          <w:i w:val="false"/>
          <w:color w:val="000000"/>
          <w:sz w:val="28"/>
        </w:rPr>
        <w:t xml:space="preserve">
      4) тараптардың тең құқығы; </w:t>
      </w:r>
      <w:r>
        <w:br/>
      </w:r>
      <w:r>
        <w:rPr>
          <w:rFonts w:ascii="Times New Roman"/>
          <w:b w:val="false"/>
          <w:i w:val="false"/>
          <w:color w:val="000000"/>
          <w:sz w:val="28"/>
        </w:rPr>
        <w:t xml:space="preserve">
      5) тараптардың өзара жауапкершілiгі негiзiнде қалыптастырылады. </w:t>
      </w:r>
    </w:p>
    <w:bookmarkStart w:name="z4880360" w:id="277"/>
    <w:p>
      <w:pPr>
        <w:spacing w:after="0"/>
        <w:ind w:left="0"/>
        <w:jc w:val="both"/>
      </w:pPr>
      <w:r>
        <w:rPr>
          <w:rFonts w:ascii="Times New Roman"/>
          <w:b w:val="false"/>
          <w:i w:val="false"/>
          <w:color w:val="000000"/>
          <w:sz w:val="28"/>
        </w:rPr>
        <w:t>
</w:t>
      </w:r>
      <w:r>
        <w:rPr>
          <w:rFonts w:ascii="Times New Roman"/>
          <w:b/>
          <w:i w:val="false"/>
          <w:color w:val="000000"/>
          <w:sz w:val="28"/>
        </w:rPr>
        <w:t xml:space="preserve">       244-бап. Республикалық, салалық, өңiрлiк </w:t>
      </w:r>
      <w:r>
        <w:br/>
      </w:r>
      <w:r>
        <w:rPr>
          <w:rFonts w:ascii="Times New Roman"/>
          <w:b w:val="false"/>
          <w:i w:val="false"/>
          <w:color w:val="000000"/>
          <w:sz w:val="28"/>
        </w:rPr>
        <w:t>
</w:t>
      </w:r>
      <w:r>
        <w:rPr>
          <w:rFonts w:ascii="Times New Roman"/>
          <w:b/>
          <w:i w:val="false"/>
          <w:color w:val="000000"/>
          <w:sz w:val="28"/>
        </w:rPr>
        <w:t xml:space="preserve">                 комиссиялардың негiзгi мақсаттары мен </w:t>
      </w:r>
      <w:r>
        <w:br/>
      </w:r>
      <w:r>
        <w:rPr>
          <w:rFonts w:ascii="Times New Roman"/>
          <w:b w:val="false"/>
          <w:i w:val="false"/>
          <w:color w:val="000000"/>
          <w:sz w:val="28"/>
        </w:rPr>
        <w:t>
</w:t>
      </w:r>
      <w:r>
        <w:rPr>
          <w:rFonts w:ascii="Times New Roman"/>
          <w:b/>
          <w:i w:val="false"/>
          <w:color w:val="000000"/>
          <w:sz w:val="28"/>
        </w:rPr>
        <w:t xml:space="preserve">                 мiндеттерi </w:t>
      </w:r>
    </w:p>
    <w:bookmarkEnd w:id="277"/>
    <w:p>
      <w:pPr>
        <w:spacing w:after="0"/>
        <w:ind w:left="0"/>
        <w:jc w:val="both"/>
      </w:pPr>
      <w:r>
        <w:rPr>
          <w:rFonts w:ascii="Times New Roman"/>
          <w:b w:val="false"/>
          <w:i w:val="false"/>
          <w:color w:val="000000"/>
          <w:sz w:val="28"/>
        </w:rPr>
        <w:t xml:space="preserve">      1. Комиссиялардың негiзгi мақсаттары әлеуметтiк және еңбек қатынастарын реттеу және әлеуметтiк әрiптестiк тараптарының мүдделерiн келiстiру болып табылады. </w:t>
      </w:r>
      <w:r>
        <w:br/>
      </w:r>
      <w:r>
        <w:rPr>
          <w:rFonts w:ascii="Times New Roman"/>
          <w:b w:val="false"/>
          <w:i w:val="false"/>
          <w:color w:val="000000"/>
          <w:sz w:val="28"/>
        </w:rPr>
        <w:t xml:space="preserve">
      2. Комиссиялардың негізгі мiндеттерi: </w:t>
      </w:r>
      <w:r>
        <w:br/>
      </w:r>
      <w:r>
        <w:rPr>
          <w:rFonts w:ascii="Times New Roman"/>
          <w:b w:val="false"/>
          <w:i w:val="false"/>
          <w:color w:val="000000"/>
          <w:sz w:val="28"/>
        </w:rPr>
        <w:t xml:space="preserve">
      1) әлеуметтiк және экономикалық саясаттың негiзгi бағыттары бойынша әлеуметтiк әріптестiк тараптарының көзқарастарын келiстiру; </w:t>
      </w:r>
      <w:r>
        <w:br/>
      </w:r>
      <w:r>
        <w:rPr>
          <w:rFonts w:ascii="Times New Roman"/>
          <w:b w:val="false"/>
          <w:i w:val="false"/>
          <w:color w:val="000000"/>
          <w:sz w:val="28"/>
        </w:rPr>
        <w:t xml:space="preserve">
      2) келiсiмдердi әзiрлеу және жасау; </w:t>
      </w:r>
      <w:r>
        <w:br/>
      </w:r>
      <w:r>
        <w:rPr>
          <w:rFonts w:ascii="Times New Roman"/>
          <w:b w:val="false"/>
          <w:i w:val="false"/>
          <w:color w:val="000000"/>
          <w:sz w:val="28"/>
        </w:rPr>
        <w:t xml:space="preserve">
      3) келiсiмдердi iске асыру жөнiндегі iс-шараларды әзiрлеу, келiсу және бекiту; </w:t>
      </w:r>
      <w:r>
        <w:br/>
      </w:r>
      <w:r>
        <w:rPr>
          <w:rFonts w:ascii="Times New Roman"/>
          <w:b w:val="false"/>
          <w:i w:val="false"/>
          <w:color w:val="000000"/>
          <w:sz w:val="28"/>
        </w:rPr>
        <w:t xml:space="preserve">
      4) консультациялар өткiзу және халықаралық еңбек нормаларын бекiтумен және қолданумен байланысты мәселелер бойынша ұйғарымдар әзiрлеу болып табылады. </w:t>
      </w:r>
      <w:r>
        <w:br/>
      </w:r>
      <w:r>
        <w:rPr>
          <w:rFonts w:ascii="Times New Roman"/>
          <w:b w:val="false"/>
          <w:i w:val="false"/>
          <w:color w:val="000000"/>
          <w:sz w:val="28"/>
        </w:rPr>
        <w:t xml:space="preserve">
      3. Комиссиялар өздерi бекiткен ережелерге және жұмыс жоспарларына сәйкес әрекет етедi. Комиссия отырыстары жылына кемiнде екi рет өткiзiледi. </w:t>
      </w:r>
    </w:p>
    <w:bookmarkStart w:name="z0" w:id="278"/>
    <w:p>
      <w:pPr>
        <w:spacing w:after="0"/>
        <w:ind w:left="0"/>
        <w:jc w:val="both"/>
      </w:pPr>
      <w:r>
        <w:rPr>
          <w:rFonts w:ascii="Times New Roman"/>
          <w:b w:val="false"/>
          <w:i w:val="false"/>
          <w:color w:val="000000"/>
          <w:sz w:val="28"/>
        </w:rPr>
        <w:t>
</w:t>
      </w:r>
      <w:r>
        <w:rPr>
          <w:rFonts w:ascii="Times New Roman"/>
          <w:b/>
          <w:i w:val="false"/>
          <w:color w:val="000000"/>
          <w:sz w:val="28"/>
        </w:rPr>
        <w:t xml:space="preserve">       245-бап. Республикалық, салалық және өңiрлiк </w:t>
      </w:r>
      <w:r>
        <w:br/>
      </w:r>
      <w:r>
        <w:rPr>
          <w:rFonts w:ascii="Times New Roman"/>
          <w:b w:val="false"/>
          <w:i w:val="false"/>
          <w:color w:val="000000"/>
          <w:sz w:val="28"/>
        </w:rPr>
        <w:t>
</w:t>
      </w:r>
      <w:r>
        <w:rPr>
          <w:rFonts w:ascii="Times New Roman"/>
          <w:b/>
          <w:i w:val="false"/>
          <w:color w:val="000000"/>
          <w:sz w:val="28"/>
        </w:rPr>
        <w:t xml:space="preserve">                 комиссиялардың негiзгi құқықтары </w:t>
      </w:r>
    </w:p>
    <w:bookmarkEnd w:id="278"/>
    <w:p>
      <w:pPr>
        <w:spacing w:after="0"/>
        <w:ind w:left="0"/>
        <w:jc w:val="both"/>
      </w:pPr>
      <w:r>
        <w:rPr>
          <w:rFonts w:ascii="Times New Roman"/>
          <w:b w:val="false"/>
          <w:i w:val="false"/>
          <w:color w:val="000000"/>
          <w:sz w:val="28"/>
        </w:rPr>
        <w:t xml:space="preserve">      Республикалық, салалық және өңiрлік комиссия: </w:t>
      </w:r>
      <w:r>
        <w:br/>
      </w:r>
      <w:r>
        <w:rPr>
          <w:rFonts w:ascii="Times New Roman"/>
          <w:b w:val="false"/>
          <w:i w:val="false"/>
          <w:color w:val="000000"/>
          <w:sz w:val="28"/>
        </w:rPr>
        <w:t xml:space="preserve">
      1) өзiнiң отырыстарында әлеуметтік және еңбек қатынастары саласында келiсілген саясат жүргізу проблемаларын қарауға; </w:t>
      </w:r>
      <w:r>
        <w:br/>
      </w:r>
      <w:r>
        <w:rPr>
          <w:rFonts w:ascii="Times New Roman"/>
          <w:b w:val="false"/>
          <w:i w:val="false"/>
          <w:color w:val="000000"/>
          <w:sz w:val="28"/>
        </w:rPr>
        <w:t xml:space="preserve">
      2) келiсiм жобаларын әзiрлеу, көрсетiлген келiсiмдi iске асыру, комиссия шешiмдерiн орындау кезiнде атқарушы органдардың, жұмыс берушiлер мен қызметкерлердің мүдделерiн келiстiруге; </w:t>
      </w:r>
      <w:r>
        <w:br/>
      </w:r>
      <w:r>
        <w:rPr>
          <w:rFonts w:ascii="Times New Roman"/>
          <w:b w:val="false"/>
          <w:i w:val="false"/>
          <w:color w:val="000000"/>
          <w:sz w:val="28"/>
        </w:rPr>
        <w:t xml:space="preserve">
      3) атқарушы органдардан, жұмыс берушілерден және (немесе) қызметкерлер өкiлдерiнен әлеуметтік және еңбек қатынастарын реттейтiн жасалатын және жасалған келiсiмдер туралы ақпарат сұратуға; </w:t>
      </w:r>
      <w:r>
        <w:br/>
      </w:r>
      <w:r>
        <w:rPr>
          <w:rFonts w:ascii="Times New Roman"/>
          <w:b w:val="false"/>
          <w:i w:val="false"/>
          <w:color w:val="000000"/>
          <w:sz w:val="28"/>
        </w:rPr>
        <w:t xml:space="preserve">
      4) өз шешiмдерiнiң орындалуына бақылауды жүзеге асыруға, жауапты адамдар оларды орындамаған жағдайда әлеуметтiк әрiптестіктiң тиiстi тарабына анықталған бұзушылықтарды жою және келiсiм шарттарын орындамағаны үшiн кiнәлi адамдарды жауапқа тарту жөнiндегi ұсыныстары бар ақпарат жiберуге; </w:t>
      </w:r>
      <w:r>
        <w:br/>
      </w:r>
      <w:r>
        <w:rPr>
          <w:rFonts w:ascii="Times New Roman"/>
          <w:b w:val="false"/>
          <w:i w:val="false"/>
          <w:color w:val="000000"/>
          <w:sz w:val="28"/>
        </w:rPr>
        <w:t xml:space="preserve">
      5) атқарушы органдардан ұжымдық келiссөздер жүргiзу және келiсiмнiң жобасын әзiрлеу үшiн, көрсетілген келiсiмнiң орындалуын бақылауды ұйымдастыру үшiн қажеттi, әлеуметтiк жағдай туралы ақпаратты сұратуға және алуға; </w:t>
      </w:r>
      <w:r>
        <w:br/>
      </w:r>
      <w:r>
        <w:rPr>
          <w:rFonts w:ascii="Times New Roman"/>
          <w:b w:val="false"/>
          <w:i w:val="false"/>
          <w:color w:val="000000"/>
          <w:sz w:val="28"/>
        </w:rPr>
        <w:t xml:space="preserve">
      6) уәкiлеттi мемлекеттiк органдардың қарауына әлеуметтік және еңбек қатынастары саласындағы нормативтiк құқықтық актiлердi әзiрлеу жөнiнде ұсыныстар енгiзуге; </w:t>
      </w:r>
      <w:r>
        <w:br/>
      </w:r>
      <w:r>
        <w:rPr>
          <w:rFonts w:ascii="Times New Roman"/>
          <w:b w:val="false"/>
          <w:i w:val="false"/>
          <w:color w:val="000000"/>
          <w:sz w:val="28"/>
        </w:rPr>
        <w:t xml:space="preserve">
      7) ғалымдар мен мамандарды тарта отырып жұмыс топтарын құруға; </w:t>
      </w:r>
      <w:r>
        <w:br/>
      </w:r>
      <w:r>
        <w:rPr>
          <w:rFonts w:ascii="Times New Roman"/>
          <w:b w:val="false"/>
          <w:i w:val="false"/>
          <w:color w:val="000000"/>
          <w:sz w:val="28"/>
        </w:rPr>
        <w:t xml:space="preserve">
      8) комиссияның отырыстарына атқарушы органдардың, қоғамдық бiрлестiктердiң қызметкерлерiн, сондай-ақ тәуелсiз сарапшыларды шақыруға; </w:t>
      </w:r>
      <w:r>
        <w:br/>
      </w:r>
      <w:r>
        <w:rPr>
          <w:rFonts w:ascii="Times New Roman"/>
          <w:b w:val="false"/>
          <w:i w:val="false"/>
          <w:color w:val="000000"/>
          <w:sz w:val="28"/>
        </w:rPr>
        <w:t xml:space="preserve">
      9) атқарушы органдар, жұмыс берушiлер мен қызметкерлер комиссия бекiткен мерзiмде қарауға және орындауға мiндеттi бiрлескен келiсiмдер мен шешiмдер қабылдауға; </w:t>
      </w:r>
      <w:r>
        <w:br/>
      </w:r>
      <w:r>
        <w:rPr>
          <w:rFonts w:ascii="Times New Roman"/>
          <w:b w:val="false"/>
          <w:i w:val="false"/>
          <w:color w:val="000000"/>
          <w:sz w:val="28"/>
        </w:rPr>
        <w:t xml:space="preserve">
      10) әлеуметтiк және еңбек қатынастары мен әлеуметтiк әрiптестiк мәселелерi жөнiндегi халықаралық, республикалық, өңiраралық кеңестер, конференциялар, конгрестер, семинарлар өткiзуге, көрсетiлген iс-шараларды ұйымдастырушылармен келiсiлген тәртiппен қатысуға құқылы. </w:t>
      </w:r>
    </w:p>
    <w:bookmarkStart w:name="z5025312" w:id="279"/>
    <w:p>
      <w:pPr>
        <w:spacing w:after="0"/>
        <w:ind w:left="0"/>
        <w:jc w:val="left"/>
      </w:pPr>
      <w:r>
        <w:rPr>
          <w:rFonts w:ascii="Times New Roman"/>
          <w:b/>
          <w:i w:val="false"/>
          <w:color w:val="000000"/>
        </w:rPr>
        <w:t xml:space="preserve"> 
  28-тарау. Әлеуметтiк әрiптестiк тараптары </w:t>
      </w:r>
      <w:r>
        <w:br/>
      </w:r>
      <w:r>
        <w:rPr>
          <w:rFonts w:ascii="Times New Roman"/>
          <w:b/>
          <w:i w:val="false"/>
          <w:color w:val="000000"/>
        </w:rPr>
        <w:t xml:space="preserve">
арасында келiсiмдер жасасудың тәртiбi </w:t>
      </w:r>
    </w:p>
    <w:bookmarkEnd w:id="279"/>
    <w:bookmarkStart w:name="z15916364" w:id="280"/>
    <w:p>
      <w:pPr>
        <w:spacing w:after="0"/>
        <w:ind w:left="0"/>
        <w:jc w:val="both"/>
      </w:pPr>
      <w:r>
        <w:rPr>
          <w:rFonts w:ascii="Times New Roman"/>
          <w:b w:val="false"/>
          <w:i w:val="false"/>
          <w:color w:val="000000"/>
          <w:sz w:val="28"/>
        </w:rPr>
        <w:t>
</w:t>
      </w:r>
      <w:r>
        <w:rPr>
          <w:rFonts w:ascii="Times New Roman"/>
          <w:b/>
          <w:i w:val="false"/>
          <w:color w:val="000000"/>
          <w:sz w:val="28"/>
        </w:rPr>
        <w:t xml:space="preserve">       246-бап. Республикалық, салалық, өңiрлiк </w:t>
      </w:r>
      <w:r>
        <w:br/>
      </w:r>
      <w:r>
        <w:rPr>
          <w:rFonts w:ascii="Times New Roman"/>
          <w:b w:val="false"/>
          <w:i w:val="false"/>
          <w:color w:val="000000"/>
          <w:sz w:val="28"/>
        </w:rPr>
        <w:t>
</w:t>
      </w:r>
      <w:r>
        <w:rPr>
          <w:rFonts w:ascii="Times New Roman"/>
          <w:b/>
          <w:i w:val="false"/>
          <w:color w:val="000000"/>
          <w:sz w:val="28"/>
        </w:rPr>
        <w:t xml:space="preserve">                 комиссиялардың шешiм қабылдау тәртiбi </w:t>
      </w:r>
    </w:p>
    <w:bookmarkEnd w:id="280"/>
    <w:p>
      <w:pPr>
        <w:spacing w:after="0"/>
        <w:ind w:left="0"/>
        <w:jc w:val="both"/>
      </w:pPr>
      <w:r>
        <w:rPr>
          <w:rFonts w:ascii="Times New Roman"/>
          <w:b w:val="false"/>
          <w:i w:val="false"/>
          <w:color w:val="000000"/>
          <w:sz w:val="28"/>
        </w:rPr>
        <w:t xml:space="preserve">      1. Комиссиялардың шешiмдерi келiссөздерде барлық тараптардың келiсiмiне қол жеткiзу негiзiнде ғана қабылданады және тиісті келiсiмдермен ресiмделедi. </w:t>
      </w:r>
      <w:r>
        <w:br/>
      </w:r>
      <w:r>
        <w:rPr>
          <w:rFonts w:ascii="Times New Roman"/>
          <w:b w:val="false"/>
          <w:i w:val="false"/>
          <w:color w:val="000000"/>
          <w:sz w:val="28"/>
        </w:rPr>
        <w:t xml:space="preserve">
      2. Егер келiсiм барысында тараптар келiсiмге келе алмаса, хаттама жасалады, онда тараптардың келiспеушіліктердi жою жөнiндегі және келiссөздердi жаңғырту мерзiмдерi туралы жазылған соңғы ұсыныстар енгiзiледi. </w:t>
      </w:r>
      <w:r>
        <w:br/>
      </w:r>
      <w:r>
        <w:rPr>
          <w:rFonts w:ascii="Times New Roman"/>
          <w:b w:val="false"/>
          <w:i w:val="false"/>
          <w:color w:val="000000"/>
          <w:sz w:val="28"/>
        </w:rPr>
        <w:t xml:space="preserve">
      3. Комиссия шешiмдердi қабылдау және жұмысты ұйымдастырудың тәртiбiн әзiрлейдi және бекiтедi. </w:t>
      </w:r>
    </w:p>
    <w:bookmarkStart w:name="z15800748" w:id="281"/>
    <w:p>
      <w:pPr>
        <w:spacing w:after="0"/>
        <w:ind w:left="0"/>
        <w:jc w:val="both"/>
      </w:pPr>
      <w:r>
        <w:rPr>
          <w:rFonts w:ascii="Times New Roman"/>
          <w:b w:val="false"/>
          <w:i w:val="false"/>
          <w:color w:val="000000"/>
          <w:sz w:val="28"/>
        </w:rPr>
        <w:t>
</w:t>
      </w:r>
      <w:r>
        <w:rPr>
          <w:rFonts w:ascii="Times New Roman"/>
          <w:b/>
          <w:i w:val="false"/>
          <w:color w:val="000000"/>
          <w:sz w:val="28"/>
        </w:rPr>
        <w:t xml:space="preserve">       247-бап. Келiсiм тараптары, келiсiмдердiң түрлерi </w:t>
      </w:r>
      <w:r>
        <w:br/>
      </w:r>
      <w:r>
        <w:rPr>
          <w:rFonts w:ascii="Times New Roman"/>
          <w:b w:val="false"/>
          <w:i w:val="false"/>
          <w:color w:val="000000"/>
          <w:sz w:val="28"/>
        </w:rPr>
        <w:t>
</w:t>
      </w:r>
      <w:r>
        <w:rPr>
          <w:rFonts w:ascii="Times New Roman"/>
          <w:b/>
          <w:i w:val="false"/>
          <w:color w:val="000000"/>
          <w:sz w:val="28"/>
        </w:rPr>
        <w:t xml:space="preserve">                 және олардың қолданылуы </w:t>
      </w:r>
    </w:p>
    <w:bookmarkEnd w:id="281"/>
    <w:p>
      <w:pPr>
        <w:spacing w:after="0"/>
        <w:ind w:left="0"/>
        <w:jc w:val="both"/>
      </w:pPr>
      <w:r>
        <w:rPr>
          <w:rFonts w:ascii="Times New Roman"/>
          <w:b w:val="false"/>
          <w:i w:val="false"/>
          <w:color w:val="000000"/>
          <w:sz w:val="28"/>
        </w:rPr>
        <w:t xml:space="preserve">      1. Республикалық деңгейде Қазақстан Республикасы Yкiметінiң, жұмыс берушiлердiң республикалық бiрлестiктерi мен қызметкерлердiң республикалық бiрлестiктерi арасында Бас келiсiм жасалады. </w:t>
      </w:r>
      <w:r>
        <w:br/>
      </w:r>
      <w:r>
        <w:rPr>
          <w:rFonts w:ascii="Times New Roman"/>
          <w:b w:val="false"/>
          <w:i w:val="false"/>
          <w:color w:val="000000"/>
          <w:sz w:val="28"/>
        </w:rPr>
        <w:t xml:space="preserve">
      2. Салалық деңгейде тиiстi атқарушы органдардың және жұмыс берушілер мен қызметкерлер уәкiлеттi өкiлдерiнiң арасында салалық келiсiм жасалады. </w:t>
      </w:r>
      <w:r>
        <w:br/>
      </w:r>
      <w:r>
        <w:rPr>
          <w:rFonts w:ascii="Times New Roman"/>
          <w:b w:val="false"/>
          <w:i w:val="false"/>
          <w:color w:val="000000"/>
          <w:sz w:val="28"/>
        </w:rPr>
        <w:t xml:space="preserve">
      3. Өңiрлiк деңгейде жергiлiктi атқарушы органдардың, жұмыс берушілердiң, қызметкерлердiң бiрлестiктерiнiң арасында өңiрлiк (облыстық, қалалық, аудандық) келiсiмдер жасалады. </w:t>
      </w:r>
      <w:r>
        <w:br/>
      </w:r>
      <w:r>
        <w:rPr>
          <w:rFonts w:ascii="Times New Roman"/>
          <w:b w:val="false"/>
          <w:i w:val="false"/>
          <w:color w:val="000000"/>
          <w:sz w:val="28"/>
        </w:rPr>
        <w:t xml:space="preserve">
      4. Келiсiмдердiң күшi тараптардың тиiстi өкiлдерiне келiссөздерде олардың атынан осы келiсiмдердi әзiрлеуге және жасасуға өкiлеттiк берген тиiстi атқарушы органдарға, жұмыс берушілер мен қызметкерлерге, сондай-ақ келiсiм жасасқаннан кейiн оған қосылған атқарушы органдарға жұмыс берушiлер мен қызметкерлерге қолданылады. </w:t>
      </w:r>
    </w:p>
    <w:bookmarkStart w:name="z0" w:id="282"/>
    <w:p>
      <w:pPr>
        <w:spacing w:after="0"/>
        <w:ind w:left="0"/>
        <w:jc w:val="both"/>
      </w:pPr>
      <w:r>
        <w:rPr>
          <w:rFonts w:ascii="Times New Roman"/>
          <w:b w:val="false"/>
          <w:i w:val="false"/>
          <w:color w:val="000000"/>
          <w:sz w:val="28"/>
        </w:rPr>
        <w:t>
</w:t>
      </w:r>
      <w:r>
        <w:rPr>
          <w:rFonts w:ascii="Times New Roman"/>
          <w:b/>
          <w:i w:val="false"/>
          <w:color w:val="000000"/>
          <w:sz w:val="28"/>
        </w:rPr>
        <w:t xml:space="preserve">       248-бап. Келiсiмдердi дайындау жөнiнде келiссөздер </w:t>
      </w:r>
      <w:r>
        <w:br/>
      </w:r>
      <w:r>
        <w:rPr>
          <w:rFonts w:ascii="Times New Roman"/>
          <w:b w:val="false"/>
          <w:i w:val="false"/>
          <w:color w:val="000000"/>
          <w:sz w:val="28"/>
        </w:rPr>
        <w:t>
</w:t>
      </w:r>
      <w:r>
        <w:rPr>
          <w:rFonts w:ascii="Times New Roman"/>
          <w:b/>
          <w:i w:val="false"/>
          <w:color w:val="000000"/>
          <w:sz w:val="28"/>
        </w:rPr>
        <w:t xml:space="preserve">                 жүргiзу құқығы </w:t>
      </w:r>
    </w:p>
    <w:bookmarkEnd w:id="282"/>
    <w:p>
      <w:pPr>
        <w:spacing w:after="0"/>
        <w:ind w:left="0"/>
        <w:jc w:val="both"/>
      </w:pPr>
      <w:r>
        <w:rPr>
          <w:rFonts w:ascii="Times New Roman"/>
          <w:b w:val="false"/>
          <w:i w:val="false"/>
          <w:color w:val="000000"/>
          <w:sz w:val="28"/>
        </w:rPr>
        <w:t xml:space="preserve">      1. Әлеуметтiк әрiптестiктiң кез келген тарабы келiсiмдердi әзiрлеу, оның мазмұны, қорытындысы, оны өзгерту, толықтыру жөнiндегi келiссөздердiң бастамашысы болуға құқылы. </w:t>
      </w:r>
      <w:r>
        <w:br/>
      </w:r>
      <w:r>
        <w:rPr>
          <w:rFonts w:ascii="Times New Roman"/>
          <w:b w:val="false"/>
          <w:i w:val="false"/>
          <w:color w:val="000000"/>
          <w:sz w:val="28"/>
        </w:rPr>
        <w:t xml:space="preserve">
      2. Республикалық, салалық, өңiрлiк деңгейлерде қызметкерлер мен жұмыс берушілер өкілеттiк берген бiрнеше өкiл болса, олардың әрқайсысына өздерi өкiлдiк ететiн қызметкерлер мен жұмыс берушiлердiң атынан келiссөз жүргiзу құқығы берiледi. </w:t>
      </w:r>
    </w:p>
    <w:bookmarkStart w:name="z2147483640" w:id="283"/>
    <w:p>
      <w:pPr>
        <w:spacing w:after="0"/>
        <w:ind w:left="0"/>
        <w:jc w:val="both"/>
      </w:pPr>
      <w:r>
        <w:rPr>
          <w:rFonts w:ascii="Times New Roman"/>
          <w:b w:val="false"/>
          <w:i w:val="false"/>
          <w:color w:val="000000"/>
          <w:sz w:val="28"/>
        </w:rPr>
        <w:t>
</w:t>
      </w:r>
      <w:r>
        <w:rPr>
          <w:rFonts w:ascii="Times New Roman"/>
          <w:b/>
          <w:i w:val="false"/>
          <w:color w:val="000000"/>
          <w:sz w:val="28"/>
        </w:rPr>
        <w:t xml:space="preserve">       249-бап. Келiсiмдердiң мазмұны </w:t>
      </w:r>
    </w:p>
    <w:bookmarkEnd w:id="283"/>
    <w:p>
      <w:pPr>
        <w:spacing w:after="0"/>
        <w:ind w:left="0"/>
        <w:jc w:val="both"/>
      </w:pPr>
      <w:r>
        <w:rPr>
          <w:rFonts w:ascii="Times New Roman"/>
          <w:b w:val="false"/>
          <w:i w:val="false"/>
          <w:color w:val="000000"/>
          <w:sz w:val="28"/>
        </w:rPr>
        <w:t xml:space="preserve">      1. Келiсiмдер: </w:t>
      </w:r>
      <w:r>
        <w:br/>
      </w:r>
      <w:r>
        <w:rPr>
          <w:rFonts w:ascii="Times New Roman"/>
          <w:b w:val="false"/>
          <w:i w:val="false"/>
          <w:color w:val="000000"/>
          <w:sz w:val="28"/>
        </w:rPr>
        <w:t xml:space="preserve">
      1) қолданылу мерзiмi туралы; </w:t>
      </w:r>
      <w:r>
        <w:br/>
      </w:r>
      <w:r>
        <w:rPr>
          <w:rFonts w:ascii="Times New Roman"/>
          <w:b w:val="false"/>
          <w:i w:val="false"/>
          <w:color w:val="000000"/>
          <w:sz w:val="28"/>
        </w:rPr>
        <w:t xml:space="preserve">
      2) орындалуын бақылаудың тәртiбi туралы; </w:t>
      </w:r>
      <w:r>
        <w:br/>
      </w:r>
      <w:r>
        <w:rPr>
          <w:rFonts w:ascii="Times New Roman"/>
          <w:b w:val="false"/>
          <w:i w:val="false"/>
          <w:color w:val="000000"/>
          <w:sz w:val="28"/>
        </w:rPr>
        <w:t xml:space="preserve">
      3) келiсiмге өзгерiстер мен толықтырулар енгiзудiң тәртiбi туралы; </w:t>
      </w:r>
      <w:r>
        <w:br/>
      </w:r>
      <w:r>
        <w:rPr>
          <w:rFonts w:ascii="Times New Roman"/>
          <w:b w:val="false"/>
          <w:i w:val="false"/>
          <w:color w:val="000000"/>
          <w:sz w:val="28"/>
        </w:rPr>
        <w:t xml:space="preserve">
      4) өздерiне алған мiндеттемелердi орындамаған жағдайдағы тараптардың жауапкершiлігі туралы ережелердi қамтуы тиiс. </w:t>
      </w:r>
      <w:r>
        <w:br/>
      </w:r>
      <w:r>
        <w:rPr>
          <w:rFonts w:ascii="Times New Roman"/>
          <w:b w:val="false"/>
          <w:i w:val="false"/>
          <w:color w:val="000000"/>
          <w:sz w:val="28"/>
        </w:rPr>
        <w:t xml:space="preserve">
      2. Бас келiсiмнiң мазмұнын тұрақты жұмыс iстейтiн, әлеуметтiк әрiптестiк пен әлеуметтiк және еңбек қатынастарын реттеу жөнiндегi республикалық үшжақты комиссия әлеуметтiк әрiптестiктің барлық тараптары немесе оның бipeуi ұсынған Бас келiсiмнiң жобасына қарай белгілейдi. </w:t>
      </w:r>
      <w:r>
        <w:br/>
      </w:r>
      <w:r>
        <w:rPr>
          <w:rFonts w:ascii="Times New Roman"/>
          <w:b w:val="false"/>
          <w:i w:val="false"/>
          <w:color w:val="000000"/>
          <w:sz w:val="28"/>
        </w:rPr>
        <w:t xml:space="preserve">
      3. Салалық және өңiрлiк келiсiмдердiң мазмұнын тұрақты жұмыс iстейтiн, әлеуметтiк әрiптестiк пен әлеуметтік және еңбек қатынастарын реттеу жөнiндегi салалық және өңiрлiк комиссия әлеуметтік әрiптестiктiң барлық тараптары немесе оның бipeуi ұсынған келiсiм жобаларының негiзiнде белгілейдi. </w:t>
      </w:r>
      <w:r>
        <w:br/>
      </w:r>
      <w:r>
        <w:rPr>
          <w:rFonts w:ascii="Times New Roman"/>
          <w:b w:val="false"/>
          <w:i w:val="false"/>
          <w:color w:val="000000"/>
          <w:sz w:val="28"/>
        </w:rPr>
        <w:t xml:space="preserve">
      4. Келiсiмдерде: </w:t>
      </w:r>
      <w:r>
        <w:br/>
      </w:r>
      <w:r>
        <w:rPr>
          <w:rFonts w:ascii="Times New Roman"/>
          <w:b w:val="false"/>
          <w:i w:val="false"/>
          <w:color w:val="000000"/>
          <w:sz w:val="28"/>
        </w:rPr>
        <w:t xml:space="preserve">
      1) еңбекақы төлеу, еңбек жағдайлары мен еңбектi қорғау, еңбек және демалыс режимi туралы; </w:t>
      </w:r>
      <w:r>
        <w:br/>
      </w:r>
      <w:r>
        <w:rPr>
          <w:rFonts w:ascii="Times New Roman"/>
          <w:b w:val="false"/>
          <w:i w:val="false"/>
          <w:color w:val="000000"/>
          <w:sz w:val="28"/>
        </w:rPr>
        <w:t xml:space="preserve">
      2) бағалар мен инфляцияның, ең төменгі күнкөрiс деңгейiне және келiсiмде айқындалған көрсеткiштердiң орындалуына қарай еңбекақыны реттеу механизмi туралы; </w:t>
      </w:r>
      <w:r>
        <w:br/>
      </w:r>
      <w:r>
        <w:rPr>
          <w:rFonts w:ascii="Times New Roman"/>
          <w:b w:val="false"/>
          <w:i w:val="false"/>
          <w:color w:val="000000"/>
          <w:sz w:val="28"/>
        </w:rPr>
        <w:t xml:space="preserve">
      3) өтемақы төлемдерi туралы; </w:t>
      </w:r>
      <w:r>
        <w:br/>
      </w:r>
      <w:r>
        <w:rPr>
          <w:rFonts w:ascii="Times New Roman"/>
          <w:b w:val="false"/>
          <w:i w:val="false"/>
          <w:color w:val="000000"/>
          <w:sz w:val="28"/>
        </w:rPr>
        <w:t xml:space="preserve">
      4) жұмыспен қамтуға, қызметкерлердi кәсіптік дайындауға және қайта дайындауға жәрдемдесу туралы; </w:t>
      </w:r>
      <w:r>
        <w:br/>
      </w:r>
      <w:r>
        <w:rPr>
          <w:rFonts w:ascii="Times New Roman"/>
          <w:b w:val="false"/>
          <w:i w:val="false"/>
          <w:color w:val="000000"/>
          <w:sz w:val="28"/>
        </w:rPr>
        <w:t xml:space="preserve">
      5) жұмысқа және демалуға қолайлы жағдайлар жасау және тиiсті қоршаған ортамен қамтамасыз ету жолымен өндiрiсте қызметкерлердiң денсаулығын қорғауды ұйымдастыру туралы; </w:t>
      </w:r>
      <w:r>
        <w:br/>
      </w:r>
      <w:r>
        <w:rPr>
          <w:rFonts w:ascii="Times New Roman"/>
          <w:b w:val="false"/>
          <w:i w:val="false"/>
          <w:color w:val="000000"/>
          <w:sz w:val="28"/>
        </w:rPr>
        <w:t xml:space="preserve">
      6) салауатты өмiр салтын насихаттау жөнiндегi шаралар туралы; </w:t>
      </w:r>
      <w:r>
        <w:br/>
      </w:r>
      <w:r>
        <w:rPr>
          <w:rFonts w:ascii="Times New Roman"/>
          <w:b w:val="false"/>
          <w:i w:val="false"/>
          <w:color w:val="000000"/>
          <w:sz w:val="28"/>
        </w:rPr>
        <w:t xml:space="preserve">
      7) қызметкерлердiң және олардың отбасы мүшелерiн әлеуметтiк қорғау жөнiндегі арнайы iс-шаралар туралы; </w:t>
      </w:r>
      <w:r>
        <w:br/>
      </w:r>
      <w:r>
        <w:rPr>
          <w:rFonts w:ascii="Times New Roman"/>
          <w:b w:val="false"/>
          <w:i w:val="false"/>
          <w:color w:val="000000"/>
          <w:sz w:val="28"/>
        </w:rPr>
        <w:t xml:space="preserve">
      8) қызметкерлердi өндiрiстiң уақытша тоқтап тұруы жағдайынан қорғау шаралары туралы; </w:t>
      </w:r>
      <w:r>
        <w:br/>
      </w:r>
      <w:r>
        <w:rPr>
          <w:rFonts w:ascii="Times New Roman"/>
          <w:b w:val="false"/>
          <w:i w:val="false"/>
          <w:color w:val="000000"/>
          <w:sz w:val="28"/>
        </w:rPr>
        <w:t xml:space="preserve">
      9) жанжалдар мен ереуiлдердi болдырмау, еңбек тәртiбiн нығайту туралы; </w:t>
      </w:r>
      <w:r>
        <w:br/>
      </w:r>
      <w:r>
        <w:rPr>
          <w:rFonts w:ascii="Times New Roman"/>
          <w:b w:val="false"/>
          <w:i w:val="false"/>
          <w:color w:val="000000"/>
          <w:sz w:val="28"/>
        </w:rPr>
        <w:t xml:space="preserve">
      10) еңбек мәселелерi жөнiндегі, заңдарға қайшы келмейтiн басқа да ережелер; </w:t>
      </w:r>
      <w:r>
        <w:br/>
      </w:r>
      <w:r>
        <w:rPr>
          <w:rFonts w:ascii="Times New Roman"/>
          <w:b w:val="false"/>
          <w:i w:val="false"/>
          <w:color w:val="000000"/>
          <w:sz w:val="28"/>
        </w:rPr>
        <w:t xml:space="preserve">
      11) әлеуметтiк инфрақұрылымды дамытуға жәрдемдесу туралы ережелер көзделуi мүмкiн. </w:t>
      </w:r>
    </w:p>
    <w:bookmarkStart w:name="z96" w:id="284"/>
    <w:p>
      <w:pPr>
        <w:spacing w:after="0"/>
        <w:ind w:left="0"/>
        <w:jc w:val="both"/>
      </w:pPr>
      <w:r>
        <w:rPr>
          <w:rFonts w:ascii="Times New Roman"/>
          <w:b w:val="false"/>
          <w:i w:val="false"/>
          <w:color w:val="000000"/>
          <w:sz w:val="28"/>
        </w:rPr>
        <w:t>
</w:t>
      </w:r>
      <w:r>
        <w:rPr>
          <w:rFonts w:ascii="Times New Roman"/>
          <w:b/>
          <w:i w:val="false"/>
          <w:color w:val="000000"/>
          <w:sz w:val="28"/>
        </w:rPr>
        <w:t xml:space="preserve">       250-бап. Келiссөздердi жүргізудің, келiсiмдердi </w:t>
      </w:r>
      <w:r>
        <w:br/>
      </w:r>
      <w:r>
        <w:rPr>
          <w:rFonts w:ascii="Times New Roman"/>
          <w:b w:val="false"/>
          <w:i w:val="false"/>
          <w:color w:val="000000"/>
          <w:sz w:val="28"/>
        </w:rPr>
        <w:t>
</w:t>
      </w:r>
      <w:r>
        <w:rPr>
          <w:rFonts w:ascii="Times New Roman"/>
          <w:b/>
          <w:i w:val="false"/>
          <w:color w:val="000000"/>
          <w:sz w:val="28"/>
        </w:rPr>
        <w:t xml:space="preserve">                 әзiрлеудiң және жасасудың тәртiбi </w:t>
      </w:r>
    </w:p>
    <w:bookmarkEnd w:id="284"/>
    <w:p>
      <w:pPr>
        <w:spacing w:after="0"/>
        <w:ind w:left="0"/>
        <w:jc w:val="both"/>
      </w:pPr>
      <w:r>
        <w:rPr>
          <w:rFonts w:ascii="Times New Roman"/>
          <w:b w:val="false"/>
          <w:i w:val="false"/>
          <w:color w:val="000000"/>
          <w:sz w:val="28"/>
        </w:rPr>
        <w:t xml:space="preserve">      1. Келiссөздердiң басталуы туралы екiншi тараптан жазбаша ұсыныс алған тараптар күнтізбелік он күннің iшiнде оларды қарауға және келiссөзге кiрiсуге мiндеттi. </w:t>
      </w:r>
      <w:r>
        <w:br/>
      </w:r>
      <w:r>
        <w:rPr>
          <w:rFonts w:ascii="Times New Roman"/>
          <w:b w:val="false"/>
          <w:i w:val="false"/>
          <w:color w:val="000000"/>
          <w:sz w:val="28"/>
        </w:rPr>
        <w:t xml:space="preserve">
      2. Келiссөздердi жүргiзудiң тәртiбiн, келiсiмдердi әзiрлеудiң және жасасудың мерзiмдерiн, сондай-ақ оларға өзгерiстер мен толықтырулар енгізудi, оларға қосылуды комиссиялар бекiтедi. </w:t>
      </w:r>
      <w:r>
        <w:br/>
      </w:r>
      <w:r>
        <w:rPr>
          <w:rFonts w:ascii="Times New Roman"/>
          <w:b w:val="false"/>
          <w:i w:val="false"/>
          <w:color w:val="000000"/>
          <w:sz w:val="28"/>
        </w:rPr>
        <w:t xml:space="preserve">
      3. Келiсiмдер, оларға тараптар қол қойған сәттен бастап не келiсiмдерде белгіленген күннен бастап күшiне енедi. Келiсiмдердiң барлық қосымшалары олардың ажырамас бөлiгі болып табылады және оларға тең заң күшіне ие болады. </w:t>
      </w:r>
      <w:r>
        <w:br/>
      </w:r>
      <w:r>
        <w:rPr>
          <w:rFonts w:ascii="Times New Roman"/>
          <w:b w:val="false"/>
          <w:i w:val="false"/>
          <w:color w:val="000000"/>
          <w:sz w:val="28"/>
        </w:rPr>
        <w:t xml:space="preserve">
      4. Келiсiмнiң қолданылу мерзiмі тараптардың келiсiмi бойынша не жаңа келiсiм қабылданғанға дейiн белгiленедi, бірақ үш жылдан аспауы тиiс. </w:t>
      </w:r>
      <w:r>
        <w:br/>
      </w:r>
      <w:r>
        <w:rPr>
          <w:rFonts w:ascii="Times New Roman"/>
          <w:b w:val="false"/>
          <w:i w:val="false"/>
          <w:color w:val="000000"/>
          <w:sz w:val="28"/>
        </w:rPr>
        <w:t xml:space="preserve">
      5. Қызметкерлерге бір мезгiлде бiрнеше келiсiмнiң күші қолданылған жағдайларда, келiсiмнiң қызметкерлер үшiн неғұрлым қолайлы шарттары қолданылады. </w:t>
      </w:r>
      <w:r>
        <w:br/>
      </w:r>
      <w:r>
        <w:rPr>
          <w:rFonts w:ascii="Times New Roman"/>
          <w:b w:val="false"/>
          <w:i w:val="false"/>
          <w:color w:val="000000"/>
          <w:sz w:val="28"/>
        </w:rPr>
        <w:t xml:space="preserve">
      6. Бас, салалық, өңірлік келiсiмдердi әлеуметтiк әріптестік тараптарының өкілдерi қол қойып бекiтедi. </w:t>
      </w:r>
      <w:r>
        <w:br/>
      </w:r>
      <w:r>
        <w:rPr>
          <w:rFonts w:ascii="Times New Roman"/>
          <w:b w:val="false"/>
          <w:i w:val="false"/>
          <w:color w:val="000000"/>
          <w:sz w:val="28"/>
        </w:rPr>
        <w:t xml:space="preserve">
      7. Тараптардың қолдары қойылған салалық, өңірлік келiсiмдер қосымшаларымен бiрге жетi күндiк мерзім iшiнде хабарламалы тiркеу үшiн республикалық комиссияға жiберiледi. </w:t>
      </w:r>
    </w:p>
    <w:bookmarkStart w:name="z0" w:id="285"/>
    <w:p>
      <w:pPr>
        <w:spacing w:after="0"/>
        <w:ind w:left="0"/>
        <w:jc w:val="both"/>
      </w:pPr>
      <w:r>
        <w:rPr>
          <w:rFonts w:ascii="Times New Roman"/>
          <w:b w:val="false"/>
          <w:i w:val="false"/>
          <w:color w:val="000000"/>
          <w:sz w:val="28"/>
        </w:rPr>
        <w:t>
</w:t>
      </w:r>
      <w:r>
        <w:rPr>
          <w:rFonts w:ascii="Times New Roman"/>
          <w:b/>
          <w:i w:val="false"/>
          <w:color w:val="000000"/>
          <w:sz w:val="28"/>
        </w:rPr>
        <w:t xml:space="preserve">       251-бап. Келiсiмдi тiркеу </w:t>
      </w:r>
    </w:p>
    <w:bookmarkEnd w:id="285"/>
    <w:p>
      <w:pPr>
        <w:spacing w:after="0"/>
        <w:ind w:left="0"/>
        <w:jc w:val="both"/>
      </w:pPr>
      <w:r>
        <w:rPr>
          <w:rFonts w:ascii="Times New Roman"/>
          <w:b w:val="false"/>
          <w:i w:val="false"/>
          <w:color w:val="000000"/>
          <w:sz w:val="28"/>
        </w:rPr>
        <w:t xml:space="preserve">      1. Облыстық деңгейде жасалған салалық және өңiрлiк келiсiмдердi тiркеудi еңбек жөнiндегi уәкілетті мемлекеттiк орган жүзеге асырады. </w:t>
      </w:r>
      <w:r>
        <w:br/>
      </w:r>
      <w:r>
        <w:rPr>
          <w:rFonts w:ascii="Times New Roman"/>
          <w:b w:val="false"/>
          <w:i w:val="false"/>
          <w:color w:val="000000"/>
          <w:sz w:val="28"/>
        </w:rPr>
        <w:t xml:space="preserve">
      2. Қалалық, аудандық деңгейде жасалған салалық және өңiрлiк келiсiмдердi тiркеудi жергілiктi атқарушы органдар жүзеге асырады. </w:t>
      </w:r>
    </w:p>
    <w:bookmarkStart w:name="z38" w:id="286"/>
    <w:p>
      <w:pPr>
        <w:spacing w:after="0"/>
        <w:ind w:left="0"/>
        <w:jc w:val="both"/>
      </w:pPr>
      <w:r>
        <w:rPr>
          <w:rFonts w:ascii="Times New Roman"/>
          <w:b w:val="false"/>
          <w:i w:val="false"/>
          <w:color w:val="000000"/>
          <w:sz w:val="28"/>
        </w:rPr>
        <w:t>
</w:t>
      </w:r>
      <w:r>
        <w:rPr>
          <w:rFonts w:ascii="Times New Roman"/>
          <w:b/>
          <w:i w:val="false"/>
          <w:color w:val="000000"/>
          <w:sz w:val="28"/>
        </w:rPr>
        <w:t xml:space="preserve">       252-бап. Келiсiмдердiң орындалуын бақылау </w:t>
      </w:r>
    </w:p>
    <w:bookmarkEnd w:id="286"/>
    <w:p>
      <w:pPr>
        <w:spacing w:after="0"/>
        <w:ind w:left="0"/>
        <w:jc w:val="both"/>
      </w:pPr>
      <w:r>
        <w:rPr>
          <w:rFonts w:ascii="Times New Roman"/>
          <w:b w:val="false"/>
          <w:i w:val="false"/>
          <w:color w:val="000000"/>
          <w:sz w:val="28"/>
        </w:rPr>
        <w:t xml:space="preserve">      Келiсiмдердiң орындалуын бақылауды әлеуметтiк әрiптестiк тараптары жүзеге асырады. </w:t>
      </w:r>
    </w:p>
    <w:bookmarkStart w:name="z5005132" w:id="287"/>
    <w:p>
      <w:pPr>
        <w:spacing w:after="0"/>
        <w:ind w:left="0"/>
        <w:jc w:val="both"/>
      </w:pPr>
      <w:r>
        <w:rPr>
          <w:rFonts w:ascii="Times New Roman"/>
          <w:b w:val="false"/>
          <w:i w:val="false"/>
          <w:color w:val="000000"/>
          <w:sz w:val="28"/>
        </w:rPr>
        <w:t>
</w:t>
      </w:r>
      <w:r>
        <w:rPr>
          <w:rFonts w:ascii="Times New Roman"/>
          <w:b/>
          <w:i w:val="false"/>
          <w:color w:val="000000"/>
          <w:sz w:val="28"/>
        </w:rPr>
        <w:t xml:space="preserve">       253-бап. Комиссияларды үйлестiрушілер </w:t>
      </w:r>
    </w:p>
    <w:bookmarkEnd w:id="287"/>
    <w:p>
      <w:pPr>
        <w:spacing w:after="0"/>
        <w:ind w:left="0"/>
        <w:jc w:val="both"/>
      </w:pPr>
      <w:r>
        <w:rPr>
          <w:rFonts w:ascii="Times New Roman"/>
          <w:b w:val="false"/>
          <w:i w:val="false"/>
          <w:color w:val="000000"/>
          <w:sz w:val="28"/>
        </w:rPr>
        <w:t xml:space="preserve">      Республикалық, салалық және өңiрлiк келiсiмдердiң үйлестiрушiлерi тараптардың бiрлескен шешiмiмен тағайындалады. Комиссияның үйлестірушiсi: </w:t>
      </w:r>
      <w:r>
        <w:br/>
      </w:r>
      <w:r>
        <w:rPr>
          <w:rFonts w:ascii="Times New Roman"/>
          <w:b w:val="false"/>
          <w:i w:val="false"/>
          <w:color w:val="000000"/>
          <w:sz w:val="28"/>
        </w:rPr>
        <w:t xml:space="preserve">
      1) тараптардың қызметiне араласпайды; </w:t>
      </w:r>
      <w:r>
        <w:br/>
      </w:r>
      <w:r>
        <w:rPr>
          <w:rFonts w:ascii="Times New Roman"/>
          <w:b w:val="false"/>
          <w:i w:val="false"/>
          <w:color w:val="000000"/>
          <w:sz w:val="28"/>
        </w:rPr>
        <w:t xml:space="preserve">
      2) комиссия жұмысына қатысу үшiн жұмыс берушілер мен қызметкерлер бiрлестіктерiнiң өкiлдерiн, атқарушы өкiмет органдарының комиссия мүшелерi болып табылмайтын өкiлдерiн, сондай-ақ ғалымдар мен мамандарды, басқа ұйымдардың өкiлдерiн шақырады; </w:t>
      </w:r>
      <w:r>
        <w:br/>
      </w:r>
      <w:r>
        <w:rPr>
          <w:rFonts w:ascii="Times New Roman"/>
          <w:b w:val="false"/>
          <w:i w:val="false"/>
          <w:color w:val="000000"/>
          <w:sz w:val="28"/>
        </w:rPr>
        <w:t xml:space="preserve">
      3) комиссияның және жұмыс топтарының жұмысын, хаттамалардың жүргiзiлуiн, шешiмдердiң жобаларын дайындайды және олардың орындалуын бақылауды қамтамасыз етедi. </w:t>
      </w:r>
    </w:p>
    <w:bookmarkStart w:name="z15916364" w:id="288"/>
    <w:p>
      <w:pPr>
        <w:spacing w:after="0"/>
        <w:ind w:left="0"/>
        <w:jc w:val="left"/>
      </w:pPr>
      <w:r>
        <w:rPr>
          <w:rFonts w:ascii="Times New Roman"/>
          <w:b/>
          <w:i w:val="false"/>
          <w:color w:val="000000"/>
        </w:rPr>
        <w:t xml:space="preserve"> 
  29-тарау. Ұжымдық шарт </w:t>
      </w:r>
    </w:p>
    <w:bookmarkEnd w:id="288"/>
    <w:bookmarkStart w:name="z0" w:id="289"/>
    <w:p>
      <w:pPr>
        <w:spacing w:after="0"/>
        <w:ind w:left="0"/>
        <w:jc w:val="both"/>
      </w:pPr>
      <w:r>
        <w:rPr>
          <w:rFonts w:ascii="Times New Roman"/>
          <w:b w:val="false"/>
          <w:i w:val="false"/>
          <w:color w:val="000000"/>
          <w:sz w:val="28"/>
        </w:rPr>
        <w:t>
</w:t>
      </w:r>
      <w:r>
        <w:rPr>
          <w:rFonts w:ascii="Times New Roman"/>
          <w:b/>
          <w:i w:val="false"/>
          <w:color w:val="000000"/>
          <w:sz w:val="28"/>
        </w:rPr>
        <w:t xml:space="preserve">       254-бап. Ұжымдық шарттың тараптары </w:t>
      </w:r>
    </w:p>
    <w:bookmarkEnd w:id="289"/>
    <w:p>
      <w:pPr>
        <w:spacing w:after="0"/>
        <w:ind w:left="0"/>
        <w:jc w:val="both"/>
      </w:pPr>
      <w:r>
        <w:rPr>
          <w:rFonts w:ascii="Times New Roman"/>
          <w:b w:val="false"/>
          <w:i w:val="false"/>
          <w:color w:val="000000"/>
          <w:sz w:val="28"/>
        </w:rPr>
        <w:t xml:space="preserve">      1. Жұмыс берушi (жұмыс берушiнiң өкiлi) мен қызметкерлердiң өкiлдерi ұжымдық шарттың тараптары болып табылады. </w:t>
      </w:r>
      <w:r>
        <w:br/>
      </w:r>
      <w:r>
        <w:rPr>
          <w:rFonts w:ascii="Times New Roman"/>
          <w:b w:val="false"/>
          <w:i w:val="false"/>
          <w:color w:val="000000"/>
          <w:sz w:val="28"/>
        </w:rPr>
        <w:t xml:space="preserve">
      2. Ұжымдық шарт, сондай-ақ ұйымның бөлiмшелерiнде, өкiлдiктерiнде немесе өзге де оқшауланған құрылымдық бөлiмшелерде жасасуы мүмкiн. </w:t>
      </w:r>
    </w:p>
    <w:bookmarkStart w:name="z0" w:id="290"/>
    <w:p>
      <w:pPr>
        <w:spacing w:after="0"/>
        <w:ind w:left="0"/>
        <w:jc w:val="both"/>
      </w:pPr>
      <w:r>
        <w:rPr>
          <w:rFonts w:ascii="Times New Roman"/>
          <w:b w:val="false"/>
          <w:i w:val="false"/>
          <w:color w:val="000000"/>
          <w:sz w:val="28"/>
        </w:rPr>
        <w:t>
</w:t>
      </w:r>
      <w:r>
        <w:rPr>
          <w:rFonts w:ascii="Times New Roman"/>
          <w:b/>
          <w:i w:val="false"/>
          <w:color w:val="000000"/>
          <w:sz w:val="28"/>
        </w:rPr>
        <w:t xml:space="preserve">       255-бап. Ұжымдық шарттың мазмұны мен құрылымы </w:t>
      </w:r>
    </w:p>
    <w:bookmarkEnd w:id="290"/>
    <w:p>
      <w:pPr>
        <w:spacing w:after="0"/>
        <w:ind w:left="0"/>
        <w:jc w:val="both"/>
      </w:pPr>
      <w:r>
        <w:rPr>
          <w:rFonts w:ascii="Times New Roman"/>
          <w:b w:val="false"/>
          <w:i w:val="false"/>
          <w:color w:val="000000"/>
          <w:sz w:val="28"/>
        </w:rPr>
        <w:t xml:space="preserve">      1. Ұжымдық шарттың мазмұны мен құрылымын тараптар белгiлейдi. Ұжымдық шартқа қызметкерлер мен жұмыс берушiнiң мынадай мәселелер бойынша: </w:t>
      </w:r>
      <w:r>
        <w:br/>
      </w:r>
      <w:r>
        <w:rPr>
          <w:rFonts w:ascii="Times New Roman"/>
          <w:b w:val="false"/>
          <w:i w:val="false"/>
          <w:color w:val="000000"/>
          <w:sz w:val="28"/>
        </w:rPr>
        <w:t xml:space="preserve">
      1) еңбектi ұйымдастыруды жақсарту және өндiрiс тиiмділiгiн арттыру туралы; </w:t>
      </w:r>
      <w:r>
        <w:br/>
      </w:r>
      <w:r>
        <w:rPr>
          <w:rFonts w:ascii="Times New Roman"/>
          <w:b w:val="false"/>
          <w:i w:val="false"/>
          <w:color w:val="000000"/>
          <w:sz w:val="28"/>
        </w:rPr>
        <w:t xml:space="preserve">
      2) еңбекақыны нормалау, оның нысандары, төлеудiң жүйелерi, тарифтiк ставкалар мен қызметақылар, қосымша ақылар мен үстемеақылар туралы; </w:t>
      </w:r>
      <w:r>
        <w:br/>
      </w:r>
      <w:r>
        <w:rPr>
          <w:rFonts w:ascii="Times New Roman"/>
          <w:b w:val="false"/>
          <w:i w:val="false"/>
          <w:color w:val="000000"/>
          <w:sz w:val="28"/>
        </w:rPr>
        <w:t xml:space="preserve">
      3) еңбекақыны индекстеу туралы, жәрдемақылар мен өтемақы төлемдерi туралы; </w:t>
      </w:r>
      <w:r>
        <w:br/>
      </w:r>
      <w:r>
        <w:rPr>
          <w:rFonts w:ascii="Times New Roman"/>
          <w:b w:val="false"/>
          <w:i w:val="false"/>
          <w:color w:val="000000"/>
          <w:sz w:val="28"/>
        </w:rPr>
        <w:t xml:space="preserve">
      4) жұмыс уақыты мен демалыс уақытының, еңбек демалысының ұзақтығы туралы; </w:t>
      </w:r>
      <w:r>
        <w:br/>
      </w:r>
      <w:r>
        <w:rPr>
          <w:rFonts w:ascii="Times New Roman"/>
          <w:b w:val="false"/>
          <w:i w:val="false"/>
          <w:color w:val="000000"/>
          <w:sz w:val="28"/>
        </w:rPr>
        <w:t xml:space="preserve">
      5) салауатты және қауiпсiз еңбек және тұрмыс жағдайларын жасау, денсаулықты қорғауды жақсарту, қызметкерлер мен олардың отбасыларын медициналық сақтандыру кепілдiктерi, қоршаған ортаны қорғау туралы; </w:t>
      </w:r>
      <w:r>
        <w:br/>
      </w:r>
      <w:r>
        <w:rPr>
          <w:rFonts w:ascii="Times New Roman"/>
          <w:b w:val="false"/>
          <w:i w:val="false"/>
          <w:color w:val="000000"/>
          <w:sz w:val="28"/>
        </w:rPr>
        <w:t xml:space="preserve">
      6) еңбек кестесі мен еңбек тәртiбiн реттеу туралы; </w:t>
      </w:r>
      <w:r>
        <w:br/>
      </w:r>
      <w:r>
        <w:rPr>
          <w:rFonts w:ascii="Times New Roman"/>
          <w:b w:val="false"/>
          <w:i w:val="false"/>
          <w:color w:val="000000"/>
          <w:sz w:val="28"/>
        </w:rPr>
        <w:t xml:space="preserve">
      7) босатылатын қызметкерлердің жұмыспен қамтылуын, оларды даярлауды, білiктілiгiн арттыруды, қайта даярлауды және жұмысқа орналастыруды қамтамасыз ету туралы; </w:t>
      </w:r>
      <w:r>
        <w:br/>
      </w:r>
      <w:r>
        <w:rPr>
          <w:rFonts w:ascii="Times New Roman"/>
          <w:b w:val="false"/>
          <w:i w:val="false"/>
          <w:color w:val="000000"/>
          <w:sz w:val="28"/>
        </w:rPr>
        <w:t xml:space="preserve">
      8) жұмыс пен оқуын ұштастырып жүрген қызметкерлерге берiлетiн кепiлдіктер мен жеңiлдiктер туралы; </w:t>
      </w:r>
      <w:r>
        <w:br/>
      </w:r>
      <w:r>
        <w:rPr>
          <w:rFonts w:ascii="Times New Roman"/>
          <w:b w:val="false"/>
          <w:i w:val="false"/>
          <w:color w:val="000000"/>
          <w:sz w:val="28"/>
        </w:rPr>
        <w:t xml:space="preserve">
      9) қызметкерлердiң тұрғын үй және тұрмыстық жағдайларын жақсарту туралы; </w:t>
      </w:r>
      <w:r>
        <w:br/>
      </w:r>
      <w:r>
        <w:rPr>
          <w:rFonts w:ascii="Times New Roman"/>
          <w:b w:val="false"/>
          <w:i w:val="false"/>
          <w:color w:val="000000"/>
          <w:sz w:val="28"/>
        </w:rPr>
        <w:t xml:space="preserve">
      10) қызметкерлердi сауықтыру, санаторлық-курорттық емдеу және олардың демалысы туралы; </w:t>
      </w:r>
      <w:r>
        <w:br/>
      </w:r>
      <w:r>
        <w:rPr>
          <w:rFonts w:ascii="Times New Roman"/>
          <w:b w:val="false"/>
          <w:i w:val="false"/>
          <w:color w:val="000000"/>
          <w:sz w:val="28"/>
        </w:rPr>
        <w:t xml:space="preserve">
      11) еңбек шарттарының ереуiлдер уәждемесі бойынша жұмыс берушілердің бастамашылығымен бұзылуын болдырмау туралы; </w:t>
      </w:r>
      <w:r>
        <w:br/>
      </w:r>
      <w:r>
        <w:rPr>
          <w:rFonts w:ascii="Times New Roman"/>
          <w:b w:val="false"/>
          <w:i w:val="false"/>
          <w:color w:val="000000"/>
          <w:sz w:val="28"/>
        </w:rPr>
        <w:t xml:space="preserve">
      12) өздерi келтiрген зиян үшiн қызметкерлер мен жұмыс берушiлердiң жауапкершiлігі туралы; </w:t>
      </w:r>
      <w:r>
        <w:br/>
      </w:r>
      <w:r>
        <w:rPr>
          <w:rFonts w:ascii="Times New Roman"/>
          <w:b w:val="false"/>
          <w:i w:val="false"/>
          <w:color w:val="000000"/>
          <w:sz w:val="28"/>
        </w:rPr>
        <w:t xml:space="preserve">
      13) ұжымдық шарттың орындалуы үшiн тараптардың жауапкершiлiгi туралы алған өзара міндеттемелері; </w:t>
      </w:r>
      <w:r>
        <w:br/>
      </w:r>
      <w:r>
        <w:rPr>
          <w:rFonts w:ascii="Times New Roman"/>
          <w:b w:val="false"/>
          <w:i w:val="false"/>
          <w:color w:val="000000"/>
          <w:sz w:val="28"/>
        </w:rPr>
        <w:t xml:space="preserve">
      14) тараптар белгiлеген басқа да мәселелер енгізiлуi мүмкiн. </w:t>
      </w:r>
      <w:r>
        <w:br/>
      </w:r>
      <w:r>
        <w:rPr>
          <w:rFonts w:ascii="Times New Roman"/>
          <w:b w:val="false"/>
          <w:i w:val="false"/>
          <w:color w:val="000000"/>
          <w:sz w:val="28"/>
        </w:rPr>
        <w:t xml:space="preserve">
      2. Егер нормативтік құқықтық актілерде бұл ережелердi енгiзу қажеттi тiкелей көрсетiлген болса ұжымдық шартқа нормативтік ережелер енгізiледi. </w:t>
      </w:r>
      <w:r>
        <w:br/>
      </w:r>
      <w:r>
        <w:rPr>
          <w:rFonts w:ascii="Times New Roman"/>
          <w:b w:val="false"/>
          <w:i w:val="false"/>
          <w:color w:val="000000"/>
          <w:sz w:val="28"/>
        </w:rPr>
        <w:t xml:space="preserve">
      3. Салалық, өңірлік келiсiмдермен салыстырғанда, ұжымдық шарт қызметкерлердiң жағдайын нашарлатпауға тиiстi. </w:t>
      </w:r>
    </w:p>
    <w:bookmarkStart w:name="z0" w:id="291"/>
    <w:p>
      <w:pPr>
        <w:spacing w:after="0"/>
        <w:ind w:left="0"/>
        <w:jc w:val="both"/>
      </w:pPr>
      <w:r>
        <w:rPr>
          <w:rFonts w:ascii="Times New Roman"/>
          <w:b w:val="false"/>
          <w:i w:val="false"/>
          <w:color w:val="000000"/>
          <w:sz w:val="28"/>
        </w:rPr>
        <w:t>
</w:t>
      </w:r>
      <w:r>
        <w:rPr>
          <w:rFonts w:ascii="Times New Roman"/>
          <w:b/>
          <w:i w:val="false"/>
          <w:color w:val="000000"/>
          <w:sz w:val="28"/>
        </w:rPr>
        <w:t xml:space="preserve">       256-бап. Ұжымдық шартты әзiрлеудiң және жасасудың </w:t>
      </w:r>
      <w:r>
        <w:br/>
      </w:r>
      <w:r>
        <w:rPr>
          <w:rFonts w:ascii="Times New Roman"/>
          <w:b w:val="false"/>
          <w:i w:val="false"/>
          <w:color w:val="000000"/>
          <w:sz w:val="28"/>
        </w:rPr>
        <w:t>
</w:t>
      </w:r>
      <w:r>
        <w:rPr>
          <w:rFonts w:ascii="Times New Roman"/>
          <w:b/>
          <w:i w:val="false"/>
          <w:color w:val="000000"/>
          <w:sz w:val="28"/>
        </w:rPr>
        <w:t xml:space="preserve">                 тәртібi </w:t>
      </w:r>
    </w:p>
    <w:bookmarkEnd w:id="291"/>
    <w:p>
      <w:pPr>
        <w:spacing w:after="0"/>
        <w:ind w:left="0"/>
        <w:jc w:val="both"/>
      </w:pPr>
      <w:r>
        <w:rPr>
          <w:rFonts w:ascii="Times New Roman"/>
          <w:b w:val="false"/>
          <w:i w:val="false"/>
          <w:color w:val="000000"/>
          <w:sz w:val="28"/>
        </w:rPr>
        <w:t xml:space="preserve">      1. Кез келген тарап ұжымдық шартты әзiрлеудiң бастамашысы бола алады. </w:t>
      </w:r>
      <w:r>
        <w:br/>
      </w:r>
      <w:r>
        <w:rPr>
          <w:rFonts w:ascii="Times New Roman"/>
          <w:b w:val="false"/>
          <w:i w:val="false"/>
          <w:color w:val="000000"/>
          <w:sz w:val="28"/>
        </w:rPr>
        <w:t xml:space="preserve">
      2. Ұжымдық келiссөздер жүргiзу және ұжымдық шарттың жобасын әзiрлеу үшiн тараптар он күндік мерзiмде тепе-тең негізде комиссия құрады. Комиссия мүшелерiнiң саны, оның дербес құрамы, жобаны әзiрлеу және ұжымдық шарт жасасу мерзімі тараптар келiсiмімен белгiленедi. </w:t>
      </w:r>
      <w:r>
        <w:br/>
      </w:r>
      <w:r>
        <w:rPr>
          <w:rFonts w:ascii="Times New Roman"/>
          <w:b w:val="false"/>
          <w:i w:val="false"/>
          <w:color w:val="000000"/>
          <w:sz w:val="28"/>
        </w:rPr>
        <w:t xml:space="preserve">
      Кәсiптiк одақтың мүшесi болып табылмайтын қызметкерлер жұмыс берушімен өзара қатынастарда өздерiнiң мүдделерiн бiлдiру үшін кәсiподақ ұйымының органы сияқты, өзге де өкiлдерге уәкілеттік беруге құқылы. </w:t>
      </w:r>
      <w:r>
        <w:br/>
      </w:r>
      <w:r>
        <w:rPr>
          <w:rFonts w:ascii="Times New Roman"/>
          <w:b w:val="false"/>
          <w:i w:val="false"/>
          <w:color w:val="000000"/>
          <w:sz w:val="28"/>
        </w:rPr>
        <w:t xml:space="preserve">
      Ұйымда бiрнеше қызметкер өкiлдерi болған кезде олар комиссияға қатысуға және ұжымдық шартта қол қоюға бiрыңғай өкілетті орган құра алады. Бұл орайда, олардың әрқайсысына өздерi өкілеттік ететін кәсіптік одақ мүшелерi - қызметкерлердiң санына қарай, барабар өкілеттік қағидаты негізiнде, келiссөздер жүргiзу жөнiндегi бiрыңғай органның құрамындағы өкiлдiкке құқық беріледі. </w:t>
      </w:r>
      <w:r>
        <w:br/>
      </w:r>
      <w:r>
        <w:rPr>
          <w:rFonts w:ascii="Times New Roman"/>
          <w:b w:val="false"/>
          <w:i w:val="false"/>
          <w:color w:val="000000"/>
          <w:sz w:val="28"/>
        </w:rPr>
        <w:t xml:space="preserve">
      3. Комиссия әзiрлеген ұжымдық шарттың жобасын ұйым қызметкерлерi мiндеттi түрде талқылауы тиiс. Жобаны талқылау нысанын қызметкерлердiң өздерi айқындайды. Комиссия келiп түскен ескертулер мен ұсыныстарды ескере отырып жобаны пысықтайды. </w:t>
      </w:r>
      <w:r>
        <w:br/>
      </w:r>
      <w:r>
        <w:rPr>
          <w:rFonts w:ascii="Times New Roman"/>
          <w:b w:val="false"/>
          <w:i w:val="false"/>
          <w:color w:val="000000"/>
          <w:sz w:val="28"/>
        </w:rPr>
        <w:t xml:space="preserve">
      4. Тараптардың келiсiмiне қол жеткен жағдайда, ұжымдық шарт кемiнде екi данада жасалады және оған тараптар өкiлдерi қолдарын қояды. </w:t>
      </w:r>
      <w:r>
        <w:br/>
      </w:r>
      <w:r>
        <w:rPr>
          <w:rFonts w:ascii="Times New Roman"/>
          <w:b w:val="false"/>
          <w:i w:val="false"/>
          <w:color w:val="000000"/>
          <w:sz w:val="28"/>
        </w:rPr>
        <w:t xml:space="preserve">
      5. Ұжымдық шарттың жекелеген ережелерi бойынша тараптар арасында келiспеушіліктер болған жағдайда, ұжымдық келiссөздер басталған күннен бастап екi ай iшiнде тараптар бiр уақытта келiспеушiлiк хаттамасын жасай отырып, келiсiлген шарттар бойынша ұжымдық шартқа қол қоюға тиiс. </w:t>
      </w:r>
      <w:r>
        <w:br/>
      </w:r>
      <w:r>
        <w:rPr>
          <w:rFonts w:ascii="Times New Roman"/>
          <w:b w:val="false"/>
          <w:i w:val="false"/>
          <w:color w:val="000000"/>
          <w:sz w:val="28"/>
        </w:rPr>
        <w:t xml:space="preserve">
      6. Ұжымдық шартты өзгерту және толықтыру тараптардың өзара келiсiмiмен ғана, осы бапта оны жасасу үшiн белгiленген тәртiппен жүргiзiледi. </w:t>
      </w:r>
      <w:r>
        <w:br/>
      </w:r>
      <w:r>
        <w:rPr>
          <w:rFonts w:ascii="Times New Roman"/>
          <w:b w:val="false"/>
          <w:i w:val="false"/>
          <w:color w:val="000000"/>
          <w:sz w:val="28"/>
        </w:rPr>
        <w:t xml:space="preserve">
      7. Егер алынған мәлiметтер мемлекеттік, қызметтiк, коммерциялық және заңмен қорғалатын өзге де құпияларды құрайтын болса, ұжымдық келiссөздерге қатысушылардың оларды жария етуге құқығы жоқ. </w:t>
      </w:r>
      <w:r>
        <w:br/>
      </w:r>
      <w:r>
        <w:rPr>
          <w:rFonts w:ascii="Times New Roman"/>
          <w:b w:val="false"/>
          <w:i w:val="false"/>
          <w:color w:val="000000"/>
          <w:sz w:val="28"/>
        </w:rPr>
        <w:t xml:space="preserve">
      8. Ұжымдық келiссөздерге қатысушылар келiссөздердi жүргiзу уақытында орташа айлық жалақысы сақтала отырып, еңбек мiндеттерiн орындаудан босатылады. Бұл мерзiм олардың еңбек стажына қосылады. </w:t>
      </w:r>
      <w:r>
        <w:br/>
      </w:r>
      <w:r>
        <w:rPr>
          <w:rFonts w:ascii="Times New Roman"/>
          <w:b w:val="false"/>
          <w:i w:val="false"/>
          <w:color w:val="000000"/>
          <w:sz w:val="28"/>
        </w:rPr>
        <w:t xml:space="preserve">
      9. Жұмыс берушi тараптардың қолы қойылған ұжымдық шартты бiр айлық мерзiм iшiнде еңбек жөнiндегі уәкiлеттi органның аумақтық бөлiмшесiне мониторингке ұсынуға мiндеттi. </w:t>
      </w:r>
    </w:p>
    <w:bookmarkStart w:name="z0" w:id="292"/>
    <w:p>
      <w:pPr>
        <w:spacing w:after="0"/>
        <w:ind w:left="0"/>
        <w:jc w:val="both"/>
      </w:pPr>
      <w:r>
        <w:rPr>
          <w:rFonts w:ascii="Times New Roman"/>
          <w:b w:val="false"/>
          <w:i w:val="false"/>
          <w:color w:val="000000"/>
          <w:sz w:val="28"/>
        </w:rPr>
        <w:t>
</w:t>
      </w:r>
      <w:r>
        <w:rPr>
          <w:rFonts w:ascii="Times New Roman"/>
          <w:b/>
          <w:i w:val="false"/>
          <w:color w:val="000000"/>
          <w:sz w:val="28"/>
        </w:rPr>
        <w:t xml:space="preserve">       257-бап. Ұжымдық шарттың қолданылу аясы мен мерзiмi </w:t>
      </w:r>
    </w:p>
    <w:bookmarkEnd w:id="292"/>
    <w:p>
      <w:pPr>
        <w:spacing w:after="0"/>
        <w:ind w:left="0"/>
        <w:jc w:val="both"/>
      </w:pPr>
      <w:r>
        <w:rPr>
          <w:rFonts w:ascii="Times New Roman"/>
          <w:b w:val="false"/>
          <w:i w:val="false"/>
          <w:color w:val="000000"/>
          <w:sz w:val="28"/>
        </w:rPr>
        <w:t xml:space="preserve">      1. Ұжымдық шарт тараптар белгілеген мерзiмге жасалады. </w:t>
      </w:r>
      <w:r>
        <w:br/>
      </w:r>
      <w:r>
        <w:rPr>
          <w:rFonts w:ascii="Times New Roman"/>
          <w:b w:val="false"/>
          <w:i w:val="false"/>
          <w:color w:val="000000"/>
          <w:sz w:val="28"/>
        </w:rPr>
        <w:t xml:space="preserve">
      2. Ұжымдық шарт, егер оның ережелерiнде өзгеше көзделмесе, қол қойылған сәттен бастап күшiне енедi және тараптар үшiн орындалуы мiндеттi. </w:t>
      </w:r>
      <w:r>
        <w:br/>
      </w:r>
      <w:r>
        <w:rPr>
          <w:rFonts w:ascii="Times New Roman"/>
          <w:b w:val="false"/>
          <w:i w:val="false"/>
          <w:color w:val="000000"/>
          <w:sz w:val="28"/>
        </w:rPr>
        <w:t xml:space="preserve">
      3. Ұжымдық шарт жұмыс берушiге және олардың атынан ұжымдық шартқа қол қойылған немесе жазбаша өтiнiш негiзiнде оған кейiннен қосылған ұйымның барлық қызметкерлерiне қолданылады. </w:t>
      </w:r>
      <w:r>
        <w:br/>
      </w:r>
      <w:r>
        <w:rPr>
          <w:rFonts w:ascii="Times New Roman"/>
          <w:b w:val="false"/>
          <w:i w:val="false"/>
          <w:color w:val="000000"/>
          <w:sz w:val="28"/>
        </w:rPr>
        <w:t xml:space="preserve">
      4. Ұйымның қайта құрылу (бiрiгу, қосылу, бөлiну, бөлiнiп шығу, қайта құрылу) кезеңiнде ұжымдық шарт өзiнiң күшiн сақтайды. </w:t>
      </w:r>
      <w:r>
        <w:br/>
      </w:r>
      <w:r>
        <w:rPr>
          <w:rFonts w:ascii="Times New Roman"/>
          <w:b w:val="false"/>
          <w:i w:val="false"/>
          <w:color w:val="000000"/>
          <w:sz w:val="28"/>
        </w:rPr>
        <w:t xml:space="preserve">
      5. Ұйымның меншiк иесi өзгергенде ауысқан күннен бастап үш ай бойына ұжымдық шарт өзiнiң күшiн сақтайды. Осы кезеңде тараптар жаңа ұжымдық шарт жасасу, оны өзгерту және толықтыру немесе бұрынғы шарттың қолданылуын сақтау туралы келiссөздер бастауға құқылы. </w:t>
      </w:r>
      <w:r>
        <w:br/>
      </w:r>
      <w:r>
        <w:rPr>
          <w:rFonts w:ascii="Times New Roman"/>
          <w:b w:val="false"/>
          <w:i w:val="false"/>
          <w:color w:val="000000"/>
          <w:sz w:val="28"/>
        </w:rPr>
        <w:t xml:space="preserve">
      6. Ұйым таратылған немесе банкрот деп жарияланған кезде, барлық қызметкерлермен еңбек шарты тоқтатылған сәттен бастап ұжымдық шарттың қолданылуы тоқтатылады. </w:t>
      </w:r>
    </w:p>
    <w:bookmarkStart w:name="z5029092" w:id="293"/>
    <w:p>
      <w:pPr>
        <w:spacing w:after="0"/>
        <w:ind w:left="0"/>
        <w:jc w:val="both"/>
      </w:pPr>
      <w:r>
        <w:rPr>
          <w:rFonts w:ascii="Times New Roman"/>
          <w:b w:val="false"/>
          <w:i w:val="false"/>
          <w:color w:val="000000"/>
          <w:sz w:val="28"/>
        </w:rPr>
        <w:t>
</w:t>
      </w:r>
      <w:r>
        <w:rPr>
          <w:rFonts w:ascii="Times New Roman"/>
          <w:b/>
          <w:i w:val="false"/>
          <w:color w:val="000000"/>
          <w:sz w:val="28"/>
        </w:rPr>
        <w:t xml:space="preserve">       258-бап. Ұжымдық шартты орындамағаны үшiн тараптардың </w:t>
      </w:r>
      <w:r>
        <w:br/>
      </w:r>
      <w:r>
        <w:rPr>
          <w:rFonts w:ascii="Times New Roman"/>
          <w:b w:val="false"/>
          <w:i w:val="false"/>
          <w:color w:val="000000"/>
          <w:sz w:val="28"/>
        </w:rPr>
        <w:t>
</w:t>
      </w:r>
      <w:r>
        <w:rPr>
          <w:rFonts w:ascii="Times New Roman"/>
          <w:b/>
          <w:i w:val="false"/>
          <w:color w:val="000000"/>
          <w:sz w:val="28"/>
        </w:rPr>
        <w:t xml:space="preserve">                 жауапкершілігі </w:t>
      </w:r>
    </w:p>
    <w:bookmarkEnd w:id="293"/>
    <w:p>
      <w:pPr>
        <w:spacing w:after="0"/>
        <w:ind w:left="0"/>
        <w:jc w:val="both"/>
      </w:pPr>
      <w:r>
        <w:rPr>
          <w:rFonts w:ascii="Times New Roman"/>
          <w:b w:val="false"/>
          <w:i w:val="false"/>
          <w:color w:val="000000"/>
          <w:sz w:val="28"/>
        </w:rPr>
        <w:t xml:space="preserve">      Ұжымдық шартта көзделген мiндеттемелердi орындамағаны үшiн тараптар ұжымдық шартқа және Қазақстан Республикасының қолданыстағы заңдарына сәйкес жауаптылықта болады. </w:t>
      </w:r>
    </w:p>
    <w:bookmarkStart w:name="z15916364" w:id="294"/>
    <w:p>
      <w:pPr>
        <w:spacing w:after="0"/>
        <w:ind w:left="0"/>
        <w:jc w:val="left"/>
      </w:pPr>
      <w:r>
        <w:rPr>
          <w:rFonts w:ascii="Times New Roman"/>
          <w:b/>
          <w:i w:val="false"/>
          <w:color w:val="000000"/>
        </w:rPr>
        <w:t xml:space="preserve"> 
  30-тарау. Ұжымдық еңбек дауларын қарау </w:t>
      </w:r>
    </w:p>
    <w:bookmarkEnd w:id="294"/>
    <w:bookmarkStart w:name="z30" w:id="295"/>
    <w:p>
      <w:pPr>
        <w:spacing w:after="0"/>
        <w:ind w:left="0"/>
        <w:jc w:val="both"/>
      </w:pPr>
      <w:r>
        <w:rPr>
          <w:rFonts w:ascii="Times New Roman"/>
          <w:b w:val="false"/>
          <w:i w:val="false"/>
          <w:color w:val="000000"/>
          <w:sz w:val="28"/>
        </w:rPr>
        <w:t>
</w:t>
      </w:r>
      <w:r>
        <w:rPr>
          <w:rFonts w:ascii="Times New Roman"/>
          <w:b/>
          <w:i w:val="false"/>
          <w:color w:val="000000"/>
          <w:sz w:val="28"/>
        </w:rPr>
        <w:t xml:space="preserve">       259-бап. Қызметкерлер талаптарын ресiмдеудiң және </w:t>
      </w:r>
      <w:r>
        <w:br/>
      </w:r>
      <w:r>
        <w:rPr>
          <w:rFonts w:ascii="Times New Roman"/>
          <w:b w:val="false"/>
          <w:i w:val="false"/>
          <w:color w:val="000000"/>
          <w:sz w:val="28"/>
        </w:rPr>
        <w:t>
</w:t>
      </w:r>
      <w:r>
        <w:rPr>
          <w:rFonts w:ascii="Times New Roman"/>
          <w:b/>
          <w:i w:val="false"/>
          <w:color w:val="000000"/>
          <w:sz w:val="28"/>
        </w:rPr>
        <w:t xml:space="preserve">                 мәлiмдеудiң тәртiбi </w:t>
      </w:r>
    </w:p>
    <w:bookmarkEnd w:id="295"/>
    <w:p>
      <w:pPr>
        <w:spacing w:after="0"/>
        <w:ind w:left="0"/>
        <w:jc w:val="both"/>
      </w:pPr>
      <w:r>
        <w:rPr>
          <w:rFonts w:ascii="Times New Roman"/>
          <w:b w:val="false"/>
          <w:i w:val="false"/>
          <w:color w:val="000000"/>
          <w:sz w:val="28"/>
        </w:rPr>
        <w:t xml:space="preserve">      1. Қызметкерлердiң еңбекақы және еңбек жағдайларын белгілеу және өзгерту, қызметкерлер мен жұмыс берушiнiң, жұмыс берушілер бiрлестiгiнiң арасындағы ұжымдық шарттар мен келiсiмдердi жасасу, өзгерту және орындау мәселелерi жөнiндегi талаптары қызметкерлердiң жалпы жиналысында (конференциясында) ұйым қызметкерлерi жалпы санының кемiнде жартысы болса, жиналысқа қатысушылардың басым көпшілігінiң дауысымен қалыптастырылады және бекiтiледi. </w:t>
      </w:r>
      <w:r>
        <w:br/>
      </w:r>
      <w:r>
        <w:rPr>
          <w:rFonts w:ascii="Times New Roman"/>
          <w:b w:val="false"/>
          <w:i w:val="false"/>
          <w:color w:val="000000"/>
          <w:sz w:val="28"/>
        </w:rPr>
        <w:t xml:space="preserve">
      2. Қызметкерлердiң талаптары жазбаша нысанда жазылады және жұмыс берушілерге, жұмыс берушілердiң бiрлестiктерiне жалпы жиналыс (конференция) өткiзілген күннен бастап күнтiзбелiк үш күн iшiнде жiберiледi. </w:t>
      </w:r>
      <w:r>
        <w:br/>
      </w:r>
      <w:r>
        <w:rPr>
          <w:rFonts w:ascii="Times New Roman"/>
          <w:b w:val="false"/>
          <w:i w:val="false"/>
          <w:color w:val="000000"/>
          <w:sz w:val="28"/>
        </w:rPr>
        <w:t xml:space="preserve">
      3. Көрсетiлген талаптарды әртүрлi жұмыс берушiнiң қызметкерлерi ұсынған жағдайда, бұл талаптарды кәсiптiк одақтардың салалық немесе аумақтық органдары, не қызметкерлер өкiлеттiк берген өзге де адамдар мен органдар ұсынады. </w:t>
      </w:r>
      <w:r>
        <w:br/>
      </w:r>
      <w:r>
        <w:rPr>
          <w:rFonts w:ascii="Times New Roman"/>
          <w:b w:val="false"/>
          <w:i w:val="false"/>
          <w:color w:val="000000"/>
          <w:sz w:val="28"/>
        </w:rPr>
        <w:t xml:space="preserve">
      4. Жұмыс берушi, жұмыс берушілердiң бiрлестiктерi талаптар ұсыну жөнiндегі қызметкерлердiң жиналысына (конференциясына) кедергi келтiруге қабiлеттi қандай да болмасын араласушылықтан қалыс қалуға мiндетті. </w:t>
      </w:r>
    </w:p>
    <w:bookmarkStart w:name="z4880996" w:id="296"/>
    <w:p>
      <w:pPr>
        <w:spacing w:after="0"/>
        <w:ind w:left="0"/>
        <w:jc w:val="both"/>
      </w:pPr>
      <w:r>
        <w:rPr>
          <w:rFonts w:ascii="Times New Roman"/>
          <w:b w:val="false"/>
          <w:i w:val="false"/>
          <w:color w:val="000000"/>
          <w:sz w:val="28"/>
        </w:rPr>
        <w:t>
</w:t>
      </w:r>
      <w:r>
        <w:rPr>
          <w:rFonts w:ascii="Times New Roman"/>
          <w:b/>
          <w:i w:val="false"/>
          <w:color w:val="000000"/>
          <w:sz w:val="28"/>
        </w:rPr>
        <w:t xml:space="preserve">       260-бап. Қызметкерлердiң талаптарын қарау </w:t>
      </w:r>
    </w:p>
    <w:bookmarkEnd w:id="296"/>
    <w:p>
      <w:pPr>
        <w:spacing w:after="0"/>
        <w:ind w:left="0"/>
        <w:jc w:val="both"/>
      </w:pPr>
      <w:r>
        <w:rPr>
          <w:rFonts w:ascii="Times New Roman"/>
          <w:b w:val="false"/>
          <w:i w:val="false"/>
          <w:color w:val="000000"/>
          <w:sz w:val="28"/>
        </w:rPr>
        <w:t xml:space="preserve">      1. Жұмыс берушi, жұмыс берушілердiң бiрлестiктерi қызметкерлер ұсынған талаптарды, оларды алған күннен бастап кемiнде күнтiзбелiк жетi күн iшiнде қарауға және оларды шешу үшiн шаралар қабылдауға мiндетті, ал шешуге мүмкiндiк болмаған жағдайда, туындап отырған келiспеушіліктердi одан әрi қарау үшiн өзiнiң өкiлдерiн көрсете отырып, өздерiнiң шешiмдерi мен ұсыныстарын жазбаша түрде көрсетiлген мерзiмде қызметкерлерге жеткiзедi. </w:t>
      </w:r>
      <w:r>
        <w:br/>
      </w:r>
      <w:r>
        <w:rPr>
          <w:rFonts w:ascii="Times New Roman"/>
          <w:b w:val="false"/>
          <w:i w:val="false"/>
          <w:color w:val="000000"/>
          <w:sz w:val="28"/>
        </w:rPr>
        <w:t xml:space="preserve">
      2. Ұжымдық еңбек дауы қызметкерлердiң ұсынған талаптарына қатысты орын алып отырған келiспеушіліктердiң мәнi туралы жұмыс берушiнiң, жұмыс берушiлер бiрлестiктерiнiң жазбаша хабарламасы ресiмделген күннен немесе ұжымдық келiссөздер барысында келiспеушіліктер хаттамасы жасалған күннен, не жұмыс берушi, жұмыс берушілер бiрлестiктерi өздерiнiң шешiмдерi туралы хабарламаған жағдайда, осы баптың 1-тармағында көрсетiлген мерзiм өткен күннен бастап туындаған деп есептеледi. </w:t>
      </w:r>
    </w:p>
    <w:bookmarkStart w:name="z0" w:id="297"/>
    <w:p>
      <w:pPr>
        <w:spacing w:after="0"/>
        <w:ind w:left="0"/>
        <w:jc w:val="both"/>
      </w:pPr>
      <w:r>
        <w:rPr>
          <w:rFonts w:ascii="Times New Roman"/>
          <w:b w:val="false"/>
          <w:i w:val="false"/>
          <w:color w:val="000000"/>
          <w:sz w:val="28"/>
        </w:rPr>
        <w:t>
</w:t>
      </w:r>
      <w:r>
        <w:rPr>
          <w:rFonts w:ascii="Times New Roman"/>
          <w:b/>
          <w:i w:val="false"/>
          <w:color w:val="000000"/>
          <w:sz w:val="28"/>
        </w:rPr>
        <w:t xml:space="preserve">       261-бап. Бiтiмге келтiру рәсiмдерi </w:t>
      </w:r>
    </w:p>
    <w:bookmarkEnd w:id="297"/>
    <w:p>
      <w:pPr>
        <w:spacing w:after="0"/>
        <w:ind w:left="0"/>
        <w:jc w:val="both"/>
      </w:pPr>
      <w:r>
        <w:rPr>
          <w:rFonts w:ascii="Times New Roman"/>
          <w:b w:val="false"/>
          <w:i w:val="false"/>
          <w:color w:val="000000"/>
          <w:sz w:val="28"/>
        </w:rPr>
        <w:t xml:space="preserve">      1. Қызметкерлердің талаптары, оларды осы Кодекстiң 260-бабында көзделген тәртiппен шешу мүмкiндiгi болмаған кезде, бiтiмге келтiру pәсімдepi тәртiбiмен қаралады. </w:t>
      </w:r>
      <w:r>
        <w:br/>
      </w:r>
      <w:r>
        <w:rPr>
          <w:rFonts w:ascii="Times New Roman"/>
          <w:b w:val="false"/>
          <w:i w:val="false"/>
          <w:color w:val="000000"/>
          <w:sz w:val="28"/>
        </w:rPr>
        <w:t xml:space="preserve">
      Жұмыс берушi, жұмыс берушiлер бiрлестiктерi (олардың өкiлдерi) бас тартқан немесе олар iшiнара қанағаттандырған талаптар әуелi бiтiмгерлiк комиссиясында қаралады, онда келiсiмге қол жеткiзілмесе - еңбек арбитражында қаралады. </w:t>
      </w:r>
      <w:r>
        <w:br/>
      </w:r>
      <w:r>
        <w:rPr>
          <w:rFonts w:ascii="Times New Roman"/>
          <w:b w:val="false"/>
          <w:i w:val="false"/>
          <w:color w:val="000000"/>
          <w:sz w:val="28"/>
        </w:rPr>
        <w:t xml:space="preserve">
      2. Ұжымдық еңбек дауын қараудың кез келген сатысында тараптар делдалға өтiнiшпен бара алады. Бiтiмгерлiк комиссиясындағы, еңбек арбитражындағы келiстiру рәсiмдерiне қарағанда, делдалдық рәсiм дербес болып табылады және олармен қатар жүргiзiле алады. </w:t>
      </w:r>
    </w:p>
    <w:bookmarkStart w:name="z0" w:id="298"/>
    <w:p>
      <w:pPr>
        <w:spacing w:after="0"/>
        <w:ind w:left="0"/>
        <w:jc w:val="both"/>
      </w:pPr>
      <w:r>
        <w:rPr>
          <w:rFonts w:ascii="Times New Roman"/>
          <w:b w:val="false"/>
          <w:i w:val="false"/>
          <w:color w:val="000000"/>
          <w:sz w:val="28"/>
        </w:rPr>
        <w:t>
</w:t>
      </w:r>
      <w:r>
        <w:rPr>
          <w:rFonts w:ascii="Times New Roman"/>
          <w:b/>
          <w:i w:val="false"/>
          <w:color w:val="000000"/>
          <w:sz w:val="28"/>
        </w:rPr>
        <w:t xml:space="preserve">       262-бап. Бітiмгерлiк комиссия </w:t>
      </w:r>
    </w:p>
    <w:bookmarkEnd w:id="298"/>
    <w:p>
      <w:pPr>
        <w:spacing w:after="0"/>
        <w:ind w:left="0"/>
        <w:jc w:val="both"/>
      </w:pPr>
      <w:r>
        <w:rPr>
          <w:rFonts w:ascii="Times New Roman"/>
          <w:b w:val="false"/>
          <w:i w:val="false"/>
          <w:color w:val="000000"/>
          <w:sz w:val="28"/>
        </w:rPr>
        <w:t xml:space="preserve">      1. Бiтiмгерлiк комиссияны жұмыс берушi, жұмыс берушiлер бiрлестiктерi (олардың өкiлдерi) өзiнiң шешiмiн қызметкерлерге (олардың өкiлдерiне) хабарлаған, не хабарламаған күннен бастап, не ұжымдық келiссөздер барысында келiспеушіліктер хаттамасы жасалған күннен бастап күнтiзбелiк үш күн iшiнде тараптар құрады. </w:t>
      </w:r>
      <w:r>
        <w:br/>
      </w:r>
      <w:r>
        <w:rPr>
          <w:rFonts w:ascii="Times New Roman"/>
          <w:b w:val="false"/>
          <w:i w:val="false"/>
          <w:color w:val="000000"/>
          <w:sz w:val="28"/>
        </w:rPr>
        <w:t xml:space="preserve">
      2. Бiтімгерлiк комиссия тепе-тең негізде ұжымдық еңбек дауы өкiлдерiнен құрылады. Бiтімгерлiк комиссияны құру туралы шешiм жұмыс берушiнiң актісiмен және қызметкерлер өкілдерiнiң шешiмiмен ресiмделедi. </w:t>
      </w:r>
      <w:r>
        <w:br/>
      </w:r>
      <w:r>
        <w:rPr>
          <w:rFonts w:ascii="Times New Roman"/>
          <w:b w:val="false"/>
          <w:i w:val="false"/>
          <w:color w:val="000000"/>
          <w:sz w:val="28"/>
        </w:rPr>
        <w:t xml:space="preserve">
      3. Бiтімгерлiк комиссия қызметкерлердiң (олардың өкiлдерiнiң) ұсыныстарын өзi құрылған күннен бастап күнтiзбелiк жетi күннен кешiктірмей қарайды. Бiтiмгерлiк комиссияның талаптарды қарау тәртiбi, көрсетiлген мерзiмдi ұзарту тараптардың келiсiмiмен жүзеге асырылады және хаттамамен ресiмделедi. </w:t>
      </w:r>
      <w:r>
        <w:br/>
      </w:r>
      <w:r>
        <w:rPr>
          <w:rFonts w:ascii="Times New Roman"/>
          <w:b w:val="false"/>
          <w:i w:val="false"/>
          <w:color w:val="000000"/>
          <w:sz w:val="28"/>
        </w:rPr>
        <w:t xml:space="preserve">
      4. Комиссия бiтiмге келтiру рәсiмi барысында қызметкерлермен (олардың өкiлдерiмен), жұмыс берушiмен, жұмыс берушiлер бiрлестiктерiмен (олардың өкiлдерiмен), мемлекеттік органдармен және өзге де мүдделi адамдармен консультация жүргiзедi. </w:t>
      </w:r>
      <w:r>
        <w:br/>
      </w:r>
      <w:r>
        <w:rPr>
          <w:rFonts w:ascii="Times New Roman"/>
          <w:b w:val="false"/>
          <w:i w:val="false"/>
          <w:color w:val="000000"/>
          <w:sz w:val="28"/>
        </w:rPr>
        <w:t xml:space="preserve">
      5. Комиссия шешiмi тараптар келiсiмiнiң негiзiнде, тараптардың өкiлдерi қолдарын қоятын хаттамамен ресiмделедi және тараптар үшiн мiндеттi күшi болады. </w:t>
      </w:r>
      <w:r>
        <w:br/>
      </w:r>
      <w:r>
        <w:rPr>
          <w:rFonts w:ascii="Times New Roman"/>
          <w:b w:val="false"/>
          <w:i w:val="false"/>
          <w:color w:val="000000"/>
          <w:sz w:val="28"/>
        </w:rPr>
        <w:t xml:space="preserve">
      6. Бiтімгерлiк келiсiмге қол жетпесе, оның жұмысы тоқтатылады, ал дауды шешу үшiн еңбек арбитражы құрылады. </w:t>
      </w:r>
    </w:p>
    <w:bookmarkStart w:name="z0" w:id="299"/>
    <w:p>
      <w:pPr>
        <w:spacing w:after="0"/>
        <w:ind w:left="0"/>
        <w:jc w:val="both"/>
      </w:pPr>
      <w:r>
        <w:rPr>
          <w:rFonts w:ascii="Times New Roman"/>
          <w:b w:val="false"/>
          <w:i w:val="false"/>
          <w:color w:val="000000"/>
          <w:sz w:val="28"/>
        </w:rPr>
        <w:t>
</w:t>
      </w:r>
      <w:r>
        <w:rPr>
          <w:rFonts w:ascii="Times New Roman"/>
          <w:b/>
          <w:i w:val="false"/>
          <w:color w:val="000000"/>
          <w:sz w:val="28"/>
        </w:rPr>
        <w:t xml:space="preserve">       263-бап. Еңбек арбитражы </w:t>
      </w:r>
    </w:p>
    <w:bookmarkEnd w:id="299"/>
    <w:p>
      <w:pPr>
        <w:spacing w:after="0"/>
        <w:ind w:left="0"/>
        <w:jc w:val="both"/>
      </w:pPr>
      <w:r>
        <w:rPr>
          <w:rFonts w:ascii="Times New Roman"/>
          <w:b w:val="false"/>
          <w:i w:val="false"/>
          <w:color w:val="000000"/>
          <w:sz w:val="28"/>
        </w:rPr>
        <w:t xml:space="preserve">      1. Еңбек арбитражын ұжымдық еңбек дауының тараптары бiтімгерлiк комиссияның жұмысы тоқтатылған күннен бастап күнтiзбелiк бес күн iшiнде, әлеуметтiк-еңбек қатынастарын реттеу жөнiндегi республикалық, салалық немесе өңiрлiк комиссия мүшелерiнiң қатысуымен құрады. </w:t>
      </w:r>
      <w:r>
        <w:br/>
      </w:r>
      <w:r>
        <w:rPr>
          <w:rFonts w:ascii="Times New Roman"/>
          <w:b w:val="false"/>
          <w:i w:val="false"/>
          <w:color w:val="000000"/>
          <w:sz w:val="28"/>
        </w:rPr>
        <w:t xml:space="preserve">
      2. Еңбек арбитражы мүшелерiнiң санын, оның жеке құрамын, ұжымдық еңбек дауын қараудың тәртiбiн тараптардың келiсiмi белгiлейдi. Еңбек арбитражы кемiнде бес адамнан құрылуға тиiс. Еңбек арбитражының құрамына қоғамдық бiрлестiктердiң өкiлдерi, мемлекеттік еңбек инспекторы, мамандар, сарапшылар мен басқа да адамдар енгiзiледi. </w:t>
      </w:r>
      <w:r>
        <w:br/>
      </w:r>
      <w:r>
        <w:rPr>
          <w:rFonts w:ascii="Times New Roman"/>
          <w:b w:val="false"/>
          <w:i w:val="false"/>
          <w:color w:val="000000"/>
          <w:sz w:val="28"/>
        </w:rPr>
        <w:t xml:space="preserve">
      3. Еңбек арбитражының төрағасын тараптар арбитраж мүшелерi қатарынан сайлайды. </w:t>
      </w:r>
      <w:r>
        <w:br/>
      </w:r>
      <w:r>
        <w:rPr>
          <w:rFonts w:ascii="Times New Roman"/>
          <w:b w:val="false"/>
          <w:i w:val="false"/>
          <w:color w:val="000000"/>
          <w:sz w:val="28"/>
        </w:rPr>
        <w:t xml:space="preserve">
      4. Еңбек арбитражы ұжымдық еңбек дауын ұжымдық еңбек дауы тараптарының мiндеттi түрде қатысуымен, ал қажет болғанда басқа да мүдделi адамдар өкiлдерiнiң де қатысуымен қарайды. </w:t>
      </w:r>
      <w:r>
        <w:br/>
      </w:r>
      <w:r>
        <w:rPr>
          <w:rFonts w:ascii="Times New Roman"/>
          <w:b w:val="false"/>
          <w:i w:val="false"/>
          <w:color w:val="000000"/>
          <w:sz w:val="28"/>
        </w:rPr>
        <w:t xml:space="preserve">
      5. Дауды қарау рәсiмiн еңбек арбитражы белгілейдi және ұжымдық еңбек дауы тараптарының назарына жеткiзедi. </w:t>
      </w:r>
      <w:r>
        <w:br/>
      </w:r>
      <w:r>
        <w:rPr>
          <w:rFonts w:ascii="Times New Roman"/>
          <w:b w:val="false"/>
          <w:i w:val="false"/>
          <w:color w:val="000000"/>
          <w:sz w:val="28"/>
        </w:rPr>
        <w:t xml:space="preserve">
      6. Еңбек арбитражының шешiмi ол құрылған күннен бастап күнтiзбелiк жетi күннен кешiктiрмей арбитраж мүшелерiнiң қарапайым көпшiлiк дауысымен қабылданады. Еңбек арбитражы мүшелерiнiң дауыстары тең бөлiнген кезде, төрағаның дауысы шешушi болып табылады. Шешiм уәждемеленген, жазбаша нысанда және оған арбитраж мүшелерiнiң барлығының қолдары қойылған болуы тиiс. </w:t>
      </w:r>
      <w:r>
        <w:br/>
      </w:r>
      <w:r>
        <w:rPr>
          <w:rFonts w:ascii="Times New Roman"/>
          <w:b w:val="false"/>
          <w:i w:val="false"/>
          <w:color w:val="000000"/>
          <w:sz w:val="28"/>
        </w:rPr>
        <w:t xml:space="preserve">
      7. Еңбек арбитражының шешiмiн ұжымдық еңбек дауы тараптары орындауға мiндетті болып табылады. </w:t>
      </w:r>
    </w:p>
    <w:bookmarkStart w:name="z15918124" w:id="300"/>
    <w:p>
      <w:pPr>
        <w:spacing w:after="0"/>
        <w:ind w:left="0"/>
        <w:jc w:val="both"/>
      </w:pPr>
      <w:r>
        <w:rPr>
          <w:rFonts w:ascii="Times New Roman"/>
          <w:b w:val="false"/>
          <w:i w:val="false"/>
          <w:color w:val="000000"/>
          <w:sz w:val="28"/>
        </w:rPr>
        <w:t>
</w:t>
      </w:r>
      <w:r>
        <w:rPr>
          <w:rFonts w:ascii="Times New Roman"/>
          <w:b/>
          <w:i w:val="false"/>
          <w:color w:val="000000"/>
          <w:sz w:val="28"/>
        </w:rPr>
        <w:t xml:space="preserve">       264-бап. Ұжымдық еңбек дауын делдалдардың </w:t>
      </w:r>
      <w:r>
        <w:br/>
      </w:r>
      <w:r>
        <w:rPr>
          <w:rFonts w:ascii="Times New Roman"/>
          <w:b w:val="false"/>
          <w:i w:val="false"/>
          <w:color w:val="000000"/>
          <w:sz w:val="28"/>
        </w:rPr>
        <w:t>
</w:t>
      </w:r>
      <w:r>
        <w:rPr>
          <w:rFonts w:ascii="Times New Roman"/>
          <w:b/>
          <w:i w:val="false"/>
          <w:color w:val="000000"/>
          <w:sz w:val="28"/>
        </w:rPr>
        <w:t xml:space="preserve">                 қатысуымен қарау </w:t>
      </w:r>
    </w:p>
    <w:bookmarkEnd w:id="300"/>
    <w:p>
      <w:pPr>
        <w:spacing w:after="0"/>
        <w:ind w:left="0"/>
        <w:jc w:val="both"/>
      </w:pPr>
      <w:r>
        <w:rPr>
          <w:rFonts w:ascii="Times New Roman"/>
          <w:b w:val="false"/>
          <w:i w:val="false"/>
          <w:color w:val="000000"/>
          <w:sz w:val="28"/>
        </w:rPr>
        <w:t xml:space="preserve">      1. Ұжымдық еңбек дауын делдалдың қатысуымен қараудың тәртiбi ұжымдық еңбек дауы тараптарының келiсуi бойынша айқындалады. </w:t>
      </w:r>
      <w:r>
        <w:br/>
      </w:r>
      <w:r>
        <w:rPr>
          <w:rFonts w:ascii="Times New Roman"/>
          <w:b w:val="false"/>
          <w:i w:val="false"/>
          <w:color w:val="000000"/>
          <w:sz w:val="28"/>
        </w:rPr>
        <w:t xml:space="preserve">
      2. Тараптар делдал ретiнде өздерiне қатысты бейтарап ұйымдар мен адамдарды белгiлейдi. Әлеуметтiк-еңбек қатынастарын реттеу жөнiндегі республикалық, салалық немесе өңiрлiк комиссия ұжымдық еңбек дауы тараптарының келiсiмiмен ұжымдық еңбек дауын реттеу жөнiндегі жұмысқа орталық және жергiлiктi атқарушы органдардың, ассоциациялардың және басқа да қоғамдық бiрлестiктердiң, жұмыс берушiлердi, сондай-ақ тәуелсiз сарапшыларды тарта алады. </w:t>
      </w:r>
      <w:r>
        <w:br/>
      </w:r>
      <w:r>
        <w:rPr>
          <w:rFonts w:ascii="Times New Roman"/>
          <w:b w:val="false"/>
          <w:i w:val="false"/>
          <w:color w:val="000000"/>
          <w:sz w:val="28"/>
        </w:rPr>
        <w:t xml:space="preserve">
      Делдал сайлау жағдайларының бәрiнде олардан делдалдыққа жазбаша келiсiмi алынған болуы тиiс. </w:t>
      </w:r>
    </w:p>
    <w:bookmarkStart w:name="z0" w:id="301"/>
    <w:p>
      <w:pPr>
        <w:spacing w:after="0"/>
        <w:ind w:left="0"/>
        <w:jc w:val="both"/>
      </w:pPr>
      <w:r>
        <w:rPr>
          <w:rFonts w:ascii="Times New Roman"/>
          <w:b w:val="false"/>
          <w:i w:val="false"/>
          <w:color w:val="000000"/>
          <w:sz w:val="28"/>
        </w:rPr>
        <w:t>
</w:t>
      </w:r>
      <w:r>
        <w:rPr>
          <w:rFonts w:ascii="Times New Roman"/>
          <w:b/>
          <w:i w:val="false"/>
          <w:color w:val="000000"/>
          <w:sz w:val="28"/>
        </w:rPr>
        <w:t xml:space="preserve">       265-бап. Тараптардың ұжымдық еңбек дауы бойынша </w:t>
      </w:r>
      <w:r>
        <w:br/>
      </w:r>
      <w:r>
        <w:rPr>
          <w:rFonts w:ascii="Times New Roman"/>
          <w:b w:val="false"/>
          <w:i w:val="false"/>
          <w:color w:val="000000"/>
          <w:sz w:val="28"/>
        </w:rPr>
        <w:t>
</w:t>
      </w:r>
      <w:r>
        <w:rPr>
          <w:rFonts w:ascii="Times New Roman"/>
          <w:b/>
          <w:i w:val="false"/>
          <w:color w:val="000000"/>
          <w:sz w:val="28"/>
        </w:rPr>
        <w:t xml:space="preserve">                 келiсiмге жету салдары </w:t>
      </w:r>
    </w:p>
    <w:bookmarkEnd w:id="301"/>
    <w:p>
      <w:pPr>
        <w:spacing w:after="0"/>
        <w:ind w:left="0"/>
        <w:jc w:val="both"/>
      </w:pPr>
      <w:r>
        <w:rPr>
          <w:rFonts w:ascii="Times New Roman"/>
          <w:b w:val="false"/>
          <w:i w:val="false"/>
          <w:color w:val="000000"/>
          <w:sz w:val="28"/>
        </w:rPr>
        <w:t xml:space="preserve">      1. Ұжымдық еңбек дауы тараптары арасында делдалдың қатысуымен немесе онсыз оның шешiлуi туралы келiсiмге қол жеткен жағдайлардың бәрiнде аяқталмаған бiтiмге келтiру рәсiмдерi тоқтатылады, ал тараптар арасындағы келiсiм шарттары даудың шешiлу шарттары деп есептеледi. </w:t>
      </w:r>
      <w:r>
        <w:br/>
      </w:r>
      <w:r>
        <w:rPr>
          <w:rFonts w:ascii="Times New Roman"/>
          <w:b w:val="false"/>
          <w:i w:val="false"/>
          <w:color w:val="000000"/>
          <w:sz w:val="28"/>
        </w:rPr>
        <w:t xml:space="preserve">
      2. Тараптар арасындағы даудың шешiлуi туралы келiсiмге қол жеткiзу, егер ереуiл жарияланған болса, оның тоқтатылуына әкеп соғады. </w:t>
      </w:r>
    </w:p>
    <w:bookmarkStart w:name="z106" w:id="302"/>
    <w:p>
      <w:pPr>
        <w:spacing w:after="0"/>
        <w:ind w:left="0"/>
        <w:jc w:val="both"/>
      </w:pPr>
      <w:r>
        <w:rPr>
          <w:rFonts w:ascii="Times New Roman"/>
          <w:b w:val="false"/>
          <w:i w:val="false"/>
          <w:color w:val="000000"/>
          <w:sz w:val="28"/>
        </w:rPr>
        <w:t>
</w:t>
      </w:r>
      <w:r>
        <w:rPr>
          <w:rFonts w:ascii="Times New Roman"/>
          <w:b/>
          <w:i w:val="false"/>
          <w:color w:val="000000"/>
          <w:sz w:val="28"/>
        </w:rPr>
        <w:t xml:space="preserve">       266-бап. Тараптар мен бiтiмге келтiрушi органдардың </w:t>
      </w:r>
      <w:r>
        <w:br/>
      </w:r>
      <w:r>
        <w:rPr>
          <w:rFonts w:ascii="Times New Roman"/>
          <w:b w:val="false"/>
          <w:i w:val="false"/>
          <w:color w:val="000000"/>
          <w:sz w:val="28"/>
        </w:rPr>
        <w:t>
</w:t>
      </w:r>
      <w:r>
        <w:rPr>
          <w:rFonts w:ascii="Times New Roman"/>
          <w:b/>
          <w:i w:val="false"/>
          <w:color w:val="000000"/>
          <w:sz w:val="28"/>
        </w:rPr>
        <w:t xml:space="preserve">                 ұжымдық еңбек дауларын peттeу жөнiндегi </w:t>
      </w:r>
      <w:r>
        <w:br/>
      </w:r>
      <w:r>
        <w:rPr>
          <w:rFonts w:ascii="Times New Roman"/>
          <w:b w:val="false"/>
          <w:i w:val="false"/>
          <w:color w:val="000000"/>
          <w:sz w:val="28"/>
        </w:rPr>
        <w:t>
</w:t>
      </w:r>
      <w:r>
        <w:rPr>
          <w:rFonts w:ascii="Times New Roman"/>
          <w:b/>
          <w:i w:val="false"/>
          <w:color w:val="000000"/>
          <w:sz w:val="28"/>
        </w:rPr>
        <w:t xml:space="preserve">                 мiндеттерi </w:t>
      </w:r>
    </w:p>
    <w:bookmarkEnd w:id="302"/>
    <w:p>
      <w:pPr>
        <w:spacing w:after="0"/>
        <w:ind w:left="0"/>
        <w:jc w:val="both"/>
      </w:pPr>
      <w:r>
        <w:rPr>
          <w:rFonts w:ascii="Times New Roman"/>
          <w:b w:val="false"/>
          <w:i w:val="false"/>
          <w:color w:val="000000"/>
          <w:sz w:val="28"/>
        </w:rPr>
        <w:t xml:space="preserve">      1. Тараптардың ешқайсысы бiтiмге келтiру рәсiмдерiнен жалтаруға құқылы емес. </w:t>
      </w:r>
      <w:r>
        <w:br/>
      </w:r>
      <w:r>
        <w:rPr>
          <w:rFonts w:ascii="Times New Roman"/>
          <w:b w:val="false"/>
          <w:i w:val="false"/>
          <w:color w:val="000000"/>
          <w:sz w:val="28"/>
        </w:rPr>
        <w:t xml:space="preserve">
      2. Егер бiтiмгерлiк комиссия мен еңбек арбитражы ұжымдық еңбек дауы тараптарының келiспеушiлiктерiн реттей алмаса, оның себептерi жазбаша түрде тараптардың назарына жеткiзiледi. Бұл жағдайда қызметкерлер, өз мүдделерiн қорғаудың заңда көзделген, ереуiл өткiзуге дейiнгі өзге де барлық тәсiлдерiн қолдануға құқылы. </w:t>
      </w:r>
    </w:p>
    <w:bookmarkStart w:name="z5004636" w:id="303"/>
    <w:p>
      <w:pPr>
        <w:spacing w:after="0"/>
        <w:ind w:left="0"/>
        <w:jc w:val="both"/>
      </w:pPr>
      <w:r>
        <w:rPr>
          <w:rFonts w:ascii="Times New Roman"/>
          <w:b w:val="false"/>
          <w:i w:val="false"/>
          <w:color w:val="000000"/>
          <w:sz w:val="28"/>
        </w:rPr>
        <w:t>
</w:t>
      </w:r>
      <w:r>
        <w:rPr>
          <w:rFonts w:ascii="Times New Roman"/>
          <w:b/>
          <w:i w:val="false"/>
          <w:color w:val="000000"/>
          <w:sz w:val="28"/>
        </w:rPr>
        <w:t xml:space="preserve">       267-бап. Ұжымдық еңбек дауының шешiлуiмен байланысты </w:t>
      </w:r>
      <w:r>
        <w:br/>
      </w:r>
      <w:r>
        <w:rPr>
          <w:rFonts w:ascii="Times New Roman"/>
          <w:b w:val="false"/>
          <w:i w:val="false"/>
          <w:color w:val="000000"/>
          <w:sz w:val="28"/>
        </w:rPr>
        <w:t>
</w:t>
      </w:r>
      <w:r>
        <w:rPr>
          <w:rFonts w:ascii="Times New Roman"/>
          <w:b/>
          <w:i w:val="false"/>
          <w:color w:val="000000"/>
          <w:sz w:val="28"/>
        </w:rPr>
        <w:t xml:space="preserve">                 кепiлдiктер </w:t>
      </w:r>
    </w:p>
    <w:bookmarkEnd w:id="303"/>
    <w:p>
      <w:pPr>
        <w:spacing w:after="0"/>
        <w:ind w:left="0"/>
        <w:jc w:val="both"/>
      </w:pPr>
      <w:r>
        <w:rPr>
          <w:rFonts w:ascii="Times New Roman"/>
          <w:b w:val="false"/>
          <w:i w:val="false"/>
          <w:color w:val="000000"/>
          <w:sz w:val="28"/>
        </w:rPr>
        <w:t xml:space="preserve">      Жұмыс берушi келiскен жағдайда, бiтiмгерлiк комиссияның мүшелерi, делдалдар, еңбек арбитрлерi ұжымдық еңбек дауын шешуге қатысу уақытына негізгi жұмысынан босатылады. </w:t>
      </w:r>
    </w:p>
    <w:bookmarkStart w:name="z436274026" w:id="304"/>
    <w:p>
      <w:pPr>
        <w:spacing w:after="0"/>
        <w:ind w:left="0"/>
        <w:jc w:val="both"/>
      </w:pPr>
      <w:r>
        <w:rPr>
          <w:rFonts w:ascii="Times New Roman"/>
          <w:b w:val="false"/>
          <w:i w:val="false"/>
          <w:color w:val="000000"/>
          <w:sz w:val="28"/>
        </w:rPr>
        <w:t>
</w:t>
      </w:r>
      <w:r>
        <w:rPr>
          <w:rFonts w:ascii="Times New Roman"/>
          <w:b/>
          <w:i w:val="false"/>
          <w:color w:val="000000"/>
          <w:sz w:val="28"/>
        </w:rPr>
        <w:t xml:space="preserve">       268-бап. Ереуiлге шығу құқығы </w:t>
      </w:r>
    </w:p>
    <w:bookmarkEnd w:id="304"/>
    <w:p>
      <w:pPr>
        <w:spacing w:after="0"/>
        <w:ind w:left="0"/>
        <w:jc w:val="both"/>
      </w:pPr>
      <w:r>
        <w:rPr>
          <w:rFonts w:ascii="Times New Roman"/>
          <w:b w:val="false"/>
          <w:i w:val="false"/>
          <w:color w:val="000000"/>
          <w:sz w:val="28"/>
        </w:rPr>
        <w:t xml:space="preserve">      1. Егер бiтiмге келтiру рәсiмдерi арқылы ұжымдық еңбек дауын шешуге қол жетпесе, сондай-ақ, жұмыс берушi бiтiмгерлiк рәсiмдерден не ұжымдық еңбек дауын шешу барысында қол жеткен келiсiмдi орындаудан жалтарған жағдайларда қызметкерлер ереуiлге шығу жөнiнде шешiм қабылдай алады. </w:t>
      </w:r>
      <w:r>
        <w:br/>
      </w:r>
      <w:r>
        <w:rPr>
          <w:rFonts w:ascii="Times New Roman"/>
          <w:b w:val="false"/>
          <w:i w:val="false"/>
          <w:color w:val="000000"/>
          <w:sz w:val="28"/>
        </w:rPr>
        <w:t xml:space="preserve">
      2. Ереуiл жасау жөнiндегi шешiм қызметкерлердiң (олардың өкiлдерiнiң) жиналысында (конференциясында) ұйым қызметкерлерi жалпы санының кемiнде жартысы болғанда қабылданады және жиналысқа (конференцияға) қатысушылардың кемiнде үштен екiсi ол үшін дауыс берген жағдайда қабылданды деп есептеледi. </w:t>
      </w:r>
      <w:r>
        <w:br/>
      </w:r>
      <w:r>
        <w:rPr>
          <w:rFonts w:ascii="Times New Roman"/>
          <w:b w:val="false"/>
          <w:i w:val="false"/>
          <w:color w:val="000000"/>
          <w:sz w:val="28"/>
        </w:rPr>
        <w:t xml:space="preserve">
      3. Ереуiлдi қызметкерлер (олардың өкiлдерi) уәкiлеттік берген орган (ереуiл комитетi) басқарады. Бiрнеше жұмыс берушiлердiң қызметкерлерi (олардың өкiлдерi) бiрдей талаптар қойылатын ереуiл жариялаған жағдайда, оны осы қызметкерлердiң (олардың өкiлдерiнiң) өкiлдерiнiң теңдей санынан қалыптастырылатын бiрлескен орган басқара алады. </w:t>
      </w:r>
      <w:r>
        <w:br/>
      </w:r>
      <w:r>
        <w:rPr>
          <w:rFonts w:ascii="Times New Roman"/>
          <w:b w:val="false"/>
          <w:i w:val="false"/>
          <w:color w:val="000000"/>
          <w:sz w:val="28"/>
        </w:rPr>
        <w:t xml:space="preserve">
      4. Ереуілге қызметкерлер ерiктi түрде қатысады. Ешкiм де мәжбүрлi түрде ереуiлге қатыса алмайды және ереуiлге қатысудан бас тарта алмайды. </w:t>
      </w:r>
      <w:r>
        <w:br/>
      </w:r>
      <w:r>
        <w:rPr>
          <w:rFonts w:ascii="Times New Roman"/>
          <w:b w:val="false"/>
          <w:i w:val="false"/>
          <w:color w:val="000000"/>
          <w:sz w:val="28"/>
        </w:rPr>
        <w:t xml:space="preserve">
      5. Қызметкерлердi ереуiлге қатысуға немесе оған қатысудан бас тартуға мәжбүрлейтiн тұлғалар Қазақстан Республикасының заңнамасына сәйкес жауаптылықта болады. </w:t>
      </w:r>
    </w:p>
    <w:bookmarkStart w:name="z15" w:id="305"/>
    <w:p>
      <w:pPr>
        <w:spacing w:after="0"/>
        <w:ind w:left="0"/>
        <w:jc w:val="both"/>
      </w:pPr>
      <w:r>
        <w:rPr>
          <w:rFonts w:ascii="Times New Roman"/>
          <w:b w:val="false"/>
          <w:i w:val="false"/>
          <w:color w:val="000000"/>
          <w:sz w:val="28"/>
        </w:rPr>
        <w:t>
</w:t>
      </w:r>
      <w:r>
        <w:rPr>
          <w:rFonts w:ascii="Times New Roman"/>
          <w:b/>
          <w:i w:val="false"/>
          <w:color w:val="000000"/>
          <w:sz w:val="28"/>
        </w:rPr>
        <w:t xml:space="preserve">       269-бап. Ереуілдiң басталуын жариялау </w:t>
      </w:r>
    </w:p>
    <w:bookmarkEnd w:id="305"/>
    <w:p>
      <w:pPr>
        <w:spacing w:after="0"/>
        <w:ind w:left="0"/>
        <w:jc w:val="both"/>
      </w:pPr>
      <w:r>
        <w:rPr>
          <w:rFonts w:ascii="Times New Roman"/>
          <w:b w:val="false"/>
          <w:i w:val="false"/>
          <w:color w:val="000000"/>
          <w:sz w:val="28"/>
        </w:rPr>
        <w:t xml:space="preserve">      1. Жұмыс берушiге, жұмыс берушiлердiң бiрлестiктерiне (олардың өкiлдерiне) уәкiлеттi орган ереуiлдiң басталуы мен оның ықтимал ұзақтығы жөнiнде оны жариялаудан кемiнде он бес күнтiзбелiк күн бұрын жазбаша түрде ескертуге тиiс. </w:t>
      </w:r>
      <w:r>
        <w:br/>
      </w:r>
      <w:r>
        <w:rPr>
          <w:rFonts w:ascii="Times New Roman"/>
          <w:b w:val="false"/>
          <w:i w:val="false"/>
          <w:color w:val="000000"/>
          <w:sz w:val="28"/>
        </w:rPr>
        <w:t xml:space="preserve">
      2. Ереуiлдi жариялау туралы шешiмде: </w:t>
      </w:r>
      <w:r>
        <w:br/>
      </w:r>
      <w:r>
        <w:rPr>
          <w:rFonts w:ascii="Times New Roman"/>
          <w:b w:val="false"/>
          <w:i w:val="false"/>
          <w:color w:val="000000"/>
          <w:sz w:val="28"/>
        </w:rPr>
        <w:t xml:space="preserve">
      1) тараптардың ереуiлдi өткiзуге негiз болған наразылықтар тiзбесi; </w:t>
      </w:r>
      <w:r>
        <w:br/>
      </w:r>
      <w:r>
        <w:rPr>
          <w:rFonts w:ascii="Times New Roman"/>
          <w:b w:val="false"/>
          <w:i w:val="false"/>
          <w:color w:val="000000"/>
          <w:sz w:val="28"/>
        </w:rPr>
        <w:t xml:space="preserve">
      2) ереуiлдiң өткiзiлетiн күнi, орны мен уақыты, оның ұзақтығы және қатысушылардың болжамды саны; </w:t>
      </w:r>
      <w:r>
        <w:br/>
      </w:r>
      <w:r>
        <w:rPr>
          <w:rFonts w:ascii="Times New Roman"/>
          <w:b w:val="false"/>
          <w:i w:val="false"/>
          <w:color w:val="000000"/>
          <w:sz w:val="28"/>
        </w:rPr>
        <w:t xml:space="preserve">
      3) ереуiлдi басқаратын органның атауы, бiтiмге келтiру рәсiмiне қатысуға уәкiлеттi қызметкерлер өкiлдерiнiң құрамы; </w:t>
      </w:r>
      <w:r>
        <w:br/>
      </w:r>
      <w:r>
        <w:rPr>
          <w:rFonts w:ascii="Times New Roman"/>
          <w:b w:val="false"/>
          <w:i w:val="false"/>
          <w:color w:val="000000"/>
          <w:sz w:val="28"/>
        </w:rPr>
        <w:t xml:space="preserve">
      4) ереуiл кезiнде орындалатын қажеттi жұмыстар (қызмет түрлерiнiң) минимумы бойынша ұсыныстар көрсетiледi. </w:t>
      </w:r>
    </w:p>
    <w:bookmarkStart w:name="z15917640" w:id="306"/>
    <w:p>
      <w:pPr>
        <w:spacing w:after="0"/>
        <w:ind w:left="0"/>
        <w:jc w:val="both"/>
      </w:pPr>
      <w:r>
        <w:rPr>
          <w:rFonts w:ascii="Times New Roman"/>
          <w:b w:val="false"/>
          <w:i w:val="false"/>
          <w:color w:val="000000"/>
          <w:sz w:val="28"/>
        </w:rPr>
        <w:t>
</w:t>
      </w:r>
      <w:r>
        <w:rPr>
          <w:rFonts w:ascii="Times New Roman"/>
          <w:b/>
          <w:i w:val="false"/>
          <w:color w:val="000000"/>
          <w:sz w:val="28"/>
        </w:rPr>
        <w:t xml:space="preserve">       270-бап. Ереуiлдi басқаратын органның өкiлеттіктерi </w:t>
      </w:r>
    </w:p>
    <w:bookmarkEnd w:id="306"/>
    <w:p>
      <w:pPr>
        <w:spacing w:after="0"/>
        <w:ind w:left="0"/>
        <w:jc w:val="both"/>
      </w:pPr>
      <w:r>
        <w:rPr>
          <w:rFonts w:ascii="Times New Roman"/>
          <w:b w:val="false"/>
          <w:i w:val="false"/>
          <w:color w:val="000000"/>
          <w:sz w:val="28"/>
        </w:rPr>
        <w:t xml:space="preserve">      1. Ереуiлдi басқаратын орган оған осы Кодекспен берiлетiн құқықтар шегiнде және оған қызметкерлер (олардың өкiлдерi) берген өкiлеттіктер негiзiнде әрекет етедi. </w:t>
      </w:r>
      <w:r>
        <w:br/>
      </w:r>
      <w:r>
        <w:rPr>
          <w:rFonts w:ascii="Times New Roman"/>
          <w:b w:val="false"/>
          <w:i w:val="false"/>
          <w:color w:val="000000"/>
          <w:sz w:val="28"/>
        </w:rPr>
        <w:t xml:space="preserve">
      2. Ереуiлдi басқаратын органның: </w:t>
      </w:r>
      <w:r>
        <w:br/>
      </w:r>
      <w:r>
        <w:rPr>
          <w:rFonts w:ascii="Times New Roman"/>
          <w:b w:val="false"/>
          <w:i w:val="false"/>
          <w:color w:val="000000"/>
          <w:sz w:val="28"/>
        </w:rPr>
        <w:t xml:space="preserve">
      1) жұмыс берушiмен, жұмыс берушілердiң бiрлестiгiмен (олардың өкiлдерiмен), мемлекеттiк, кәсiподақ өзге де заңды және лауазымды тұлғалармен қойылған талаптарды шешу мәселелерiне қатысты қарым-қатынастарда қызметкерлердiң (олардың өкiлдерiнiң) мүдделерiн білдiруге; </w:t>
      </w:r>
      <w:r>
        <w:br/>
      </w:r>
      <w:r>
        <w:rPr>
          <w:rFonts w:ascii="Times New Roman"/>
          <w:b w:val="false"/>
          <w:i w:val="false"/>
          <w:color w:val="000000"/>
          <w:sz w:val="28"/>
        </w:rPr>
        <w:t xml:space="preserve">
      2) жұмыс берушiден, жұмыс берушілер бiрлестiгінен (олардың өкiлдерiнен) қызметкерлердiң (олардың өкілдерiнiң) мүдделерiне қатысты мәселелер жөнiнде ақпарат алуға; </w:t>
      </w:r>
      <w:r>
        <w:br/>
      </w:r>
      <w:r>
        <w:rPr>
          <w:rFonts w:ascii="Times New Roman"/>
          <w:b w:val="false"/>
          <w:i w:val="false"/>
          <w:color w:val="000000"/>
          <w:sz w:val="28"/>
        </w:rPr>
        <w:t xml:space="preserve">
      3) қызметкерлердiң (олардың өкiлдерiнiң) талаптарын қарау барысын бұқаралық ақпарат құралдарында жариялап отыруға; </w:t>
      </w:r>
      <w:r>
        <w:br/>
      </w:r>
      <w:r>
        <w:rPr>
          <w:rFonts w:ascii="Times New Roman"/>
          <w:b w:val="false"/>
          <w:i w:val="false"/>
          <w:color w:val="000000"/>
          <w:sz w:val="28"/>
        </w:rPr>
        <w:t xml:space="preserve">
      4) даулы мәселелер бойынша қорытындылар шығару үшiн мамандарды тартуға; </w:t>
      </w:r>
      <w:r>
        <w:br/>
      </w:r>
      <w:r>
        <w:rPr>
          <w:rFonts w:ascii="Times New Roman"/>
          <w:b w:val="false"/>
          <w:i w:val="false"/>
          <w:color w:val="000000"/>
          <w:sz w:val="28"/>
        </w:rPr>
        <w:t xml:space="preserve">
      5) қызметкерлердiң (олардың өкiлдерiнiң) келiсiмi бойынша ереуiлдi тоқтата тұруға құқығы бар. </w:t>
      </w:r>
      <w:r>
        <w:br/>
      </w:r>
      <w:r>
        <w:rPr>
          <w:rFonts w:ascii="Times New Roman"/>
          <w:b w:val="false"/>
          <w:i w:val="false"/>
          <w:color w:val="000000"/>
          <w:sz w:val="28"/>
        </w:rPr>
        <w:t xml:space="preserve">
      3. Ереуiлдi қайтадан бастау үшiн бiтiмгерлiк комиссияның, делдалдың немесе еңбек арбитражының дауды қайта қарауы талап етiлмейдi. Жұмыс берушi, жұмыс берушілер бiрлестiгi (олардың бiрлестiктерi) және еңбек дауларын peттeу жөнiндегi орган ереуiлдiң қайта басталуы туралы кемiнде үш жұмыс күнi бұрын ескертiлуi тиiс. </w:t>
      </w:r>
      <w:r>
        <w:br/>
      </w:r>
      <w:r>
        <w:rPr>
          <w:rFonts w:ascii="Times New Roman"/>
          <w:b w:val="false"/>
          <w:i w:val="false"/>
          <w:color w:val="000000"/>
          <w:sz w:val="28"/>
        </w:rPr>
        <w:t xml:space="preserve">
      4. Ұжымдық еңбек дауының тараптары оны реттеу жөнiндегi келiсiмге қол қойған, сондай-ақ ереуiл заңсыз деп танылған жағдайларда ереуiлдi басқаратын органның өкiлеттiктерi тоқтатылады. </w:t>
      </w:r>
      <w:r>
        <w:br/>
      </w:r>
      <w:r>
        <w:rPr>
          <w:rFonts w:ascii="Times New Roman"/>
          <w:b w:val="false"/>
          <w:i w:val="false"/>
          <w:color w:val="000000"/>
          <w:sz w:val="28"/>
        </w:rPr>
        <w:t xml:space="preserve">
      5. Өз өкiлеттiктерiн жүзеге асыру кезiнде ереуiлдi басқаратын орган жұмыс берушiнiң, мемлекеттiк органдардың және қоғамдық бiрлестiктердiң құзырына жататын мәселелердi шешуге құқылы емес. </w:t>
      </w:r>
    </w:p>
    <w:bookmarkStart w:name="z15917680" w:id="307"/>
    <w:p>
      <w:pPr>
        <w:spacing w:after="0"/>
        <w:ind w:left="0"/>
        <w:jc w:val="both"/>
      </w:pPr>
      <w:r>
        <w:rPr>
          <w:rFonts w:ascii="Times New Roman"/>
          <w:b w:val="false"/>
          <w:i w:val="false"/>
          <w:color w:val="000000"/>
          <w:sz w:val="28"/>
        </w:rPr>
        <w:t>
</w:t>
      </w:r>
      <w:r>
        <w:rPr>
          <w:rFonts w:ascii="Times New Roman"/>
          <w:b/>
          <w:i w:val="false"/>
          <w:color w:val="000000"/>
          <w:sz w:val="28"/>
        </w:rPr>
        <w:t xml:space="preserve">       271-бап. Заңсыз ереуiлдер </w:t>
      </w:r>
    </w:p>
    <w:bookmarkEnd w:id="307"/>
    <w:p>
      <w:pPr>
        <w:spacing w:after="0"/>
        <w:ind w:left="0"/>
        <w:jc w:val="both"/>
      </w:pPr>
      <w:r>
        <w:rPr>
          <w:rFonts w:ascii="Times New Roman"/>
          <w:b w:val="false"/>
          <w:i w:val="false"/>
          <w:color w:val="000000"/>
          <w:sz w:val="28"/>
        </w:rPr>
        <w:t xml:space="preserve">      1. Егер: </w:t>
      </w:r>
      <w:r>
        <w:br/>
      </w:r>
      <w:r>
        <w:rPr>
          <w:rFonts w:ascii="Times New Roman"/>
          <w:b w:val="false"/>
          <w:i w:val="false"/>
          <w:color w:val="000000"/>
          <w:sz w:val="28"/>
        </w:rPr>
        <w:t xml:space="preserve">
      1) саяси себептер, оның iшiңде конституциялық құрылысты өзгерту, Республиканың тұтастығын бұзу, мемлекеттiк қауiпсiздiгiне нұқсан келтiру, соғыс, әлеуметтiк, нәсiлдiк, ұлттық, дiни, тектiк және рулық артықшылық сондай-ақ қатыгездiк пен зорлық ғибадаты, мемлекеттiк органдарды шақырту, тарату немесе олардың қызмет тәртiбiн өзгерту, олардың басшыларын отставкаға жiберу туралы талаптары бойынша; </w:t>
      </w:r>
      <w:r>
        <w:br/>
      </w:r>
      <w:r>
        <w:rPr>
          <w:rFonts w:ascii="Times New Roman"/>
          <w:b w:val="false"/>
          <w:i w:val="false"/>
          <w:color w:val="000000"/>
          <w:sz w:val="28"/>
        </w:rPr>
        <w:t xml:space="preserve">
      2) осы Кодексте көзделген мерзiмдердi, рәсiмдер мен талаптарды ескермей жарияланған; </w:t>
      </w:r>
      <w:r>
        <w:br/>
      </w:r>
      <w:r>
        <w:rPr>
          <w:rFonts w:ascii="Times New Roman"/>
          <w:b w:val="false"/>
          <w:i w:val="false"/>
          <w:color w:val="000000"/>
          <w:sz w:val="28"/>
        </w:rPr>
        <w:t xml:space="preserve">
      3) адамдардың өмiрi мен денсаулығына нақты қауiп төндiретiн жағдайларда; </w:t>
      </w:r>
      <w:r>
        <w:br/>
      </w:r>
      <w:r>
        <w:rPr>
          <w:rFonts w:ascii="Times New Roman"/>
          <w:b w:val="false"/>
          <w:i w:val="false"/>
          <w:color w:val="000000"/>
          <w:sz w:val="28"/>
        </w:rPr>
        <w:t xml:space="preserve">
      4) осы баптың 2-тармағында көрсетілген жағдайлар сақталмаған кезде, темiр жол көлiгі, азаматтық авиация, байланыс ұйымдарындағы, қызметiнiң тоқтап қалуы ауыр және қауіпті салдарға әкеп соғатын үзілiссiз жұмыс iстейтiн өндiрiстердегi; </w:t>
      </w:r>
      <w:r>
        <w:br/>
      </w:r>
      <w:r>
        <w:rPr>
          <w:rFonts w:ascii="Times New Roman"/>
          <w:b w:val="false"/>
          <w:i w:val="false"/>
          <w:color w:val="000000"/>
          <w:sz w:val="28"/>
        </w:rPr>
        <w:t xml:space="preserve">
      5) Республиканың қорғаныс қабiлетiн, құқықтық тәртiбiн және қауiпсiздігін қамтамасыз ету жөнiндегi мiндеттердi орындайтын ұйымдардағы; </w:t>
      </w:r>
      <w:r>
        <w:br/>
      </w:r>
      <w:r>
        <w:rPr>
          <w:rFonts w:ascii="Times New Roman"/>
          <w:b w:val="false"/>
          <w:i w:val="false"/>
          <w:color w:val="000000"/>
          <w:sz w:val="28"/>
        </w:rPr>
        <w:t xml:space="preserve">
      6) Қазақстан Республикасының заң актілерiнде көзделген өзге де жағдайлардағы ереуiлдер заңсыз болып танылады. </w:t>
      </w:r>
      <w:r>
        <w:br/>
      </w:r>
      <w:r>
        <w:rPr>
          <w:rFonts w:ascii="Times New Roman"/>
          <w:b w:val="false"/>
          <w:i w:val="false"/>
          <w:color w:val="000000"/>
          <w:sz w:val="28"/>
        </w:rPr>
        <w:t xml:space="preserve">
      Осы тармақта көрсетiлген негiздердің бipeуi бар болған жағдайда, прокурор ереуілдi сот тиісті шешiм шығарғанға дейiн тоқтатуға құқылы. </w:t>
      </w:r>
      <w:r>
        <w:br/>
      </w:r>
      <w:r>
        <w:rPr>
          <w:rFonts w:ascii="Times New Roman"/>
          <w:b w:val="false"/>
          <w:i w:val="false"/>
          <w:color w:val="000000"/>
          <w:sz w:val="28"/>
        </w:rPr>
        <w:t xml:space="preserve">
      2. Халықтың тiршiлiк әрекетiн қамтамасыз ететiн ұйымдарда (қоғамдық көлiк, сумен, электр қуатымен, жылумен қамтамасыз ететiн ұйымдар) ереуіл жергiлiктi атқарушы органдармен алдын-ала келiсу негiзiнде айқындалатын халықтың тiршiлiгiн қамсыздандыруға қажеттi тиiстi қызмет түрлерiнiң деңгейi сақталған жағдайда ғана өткiзіледi. </w:t>
      </w:r>
      <w:r>
        <w:br/>
      </w:r>
      <w:r>
        <w:rPr>
          <w:rFonts w:ascii="Times New Roman"/>
          <w:b w:val="false"/>
          <w:i w:val="false"/>
          <w:color w:val="000000"/>
          <w:sz w:val="28"/>
        </w:rPr>
        <w:t xml:space="preserve">
      3. Ереуiлдi заңсыз деп тану туралы шешiмдi сот Қазақстан Республикасының заңдарына сәйкес қабылдайды. </w:t>
      </w:r>
      <w:r>
        <w:br/>
      </w:r>
      <w:r>
        <w:rPr>
          <w:rFonts w:ascii="Times New Roman"/>
          <w:b w:val="false"/>
          <w:i w:val="false"/>
          <w:color w:val="000000"/>
          <w:sz w:val="28"/>
        </w:rPr>
        <w:t xml:space="preserve">
      4. Ереуілдi заңсыз деп тану туралы сот шешiмi қызметкерлердi (олардың өкiлдерiн) ереуілдi басқарушы органға сот шешiмiнiң көшiрмесi тапсырылғаннан кейiн бiр тәулiктен кешiктiрмей ереуiлдi кейiнге қалдыруды немесе оны тоқтатуды және жұмысқа кiрiсудi мiндеттейдi. </w:t>
      </w:r>
      <w:r>
        <w:br/>
      </w:r>
      <w:r>
        <w:rPr>
          <w:rFonts w:ascii="Times New Roman"/>
          <w:b w:val="false"/>
          <w:i w:val="false"/>
          <w:color w:val="000000"/>
          <w:sz w:val="28"/>
        </w:rPr>
        <w:t xml:space="preserve">
      5. Ереуiлдi басқарушы орган сот шешiмiне Қазақстан Республикасының заңнамасында белгіленген тәртiппен шағымдануға құқылы. </w:t>
      </w:r>
    </w:p>
    <w:bookmarkStart w:name="z15917712" w:id="308"/>
    <w:p>
      <w:pPr>
        <w:spacing w:after="0"/>
        <w:ind w:left="0"/>
        <w:jc w:val="both"/>
      </w:pPr>
      <w:r>
        <w:rPr>
          <w:rFonts w:ascii="Times New Roman"/>
          <w:b w:val="false"/>
          <w:i w:val="false"/>
          <w:color w:val="000000"/>
          <w:sz w:val="28"/>
        </w:rPr>
        <w:t>
</w:t>
      </w:r>
      <w:r>
        <w:rPr>
          <w:rFonts w:ascii="Times New Roman"/>
          <w:b/>
          <w:i w:val="false"/>
          <w:color w:val="000000"/>
          <w:sz w:val="28"/>
        </w:rPr>
        <w:t xml:space="preserve">       272-бап. Қызметкерлерге ереуiл өткiзумен </w:t>
      </w:r>
      <w:r>
        <w:br/>
      </w:r>
      <w:r>
        <w:rPr>
          <w:rFonts w:ascii="Times New Roman"/>
          <w:b w:val="false"/>
          <w:i w:val="false"/>
          <w:color w:val="000000"/>
          <w:sz w:val="28"/>
        </w:rPr>
        <w:t>
</w:t>
      </w:r>
      <w:r>
        <w:rPr>
          <w:rFonts w:ascii="Times New Roman"/>
          <w:b/>
          <w:i w:val="false"/>
          <w:color w:val="000000"/>
          <w:sz w:val="28"/>
        </w:rPr>
        <w:t xml:space="preserve">                 байланысты берiлетiн кепiлдiктер </w:t>
      </w:r>
    </w:p>
    <w:bookmarkEnd w:id="308"/>
    <w:p>
      <w:pPr>
        <w:spacing w:after="0"/>
        <w:ind w:left="0"/>
        <w:jc w:val="both"/>
      </w:pPr>
      <w:r>
        <w:rPr>
          <w:rFonts w:ascii="Times New Roman"/>
          <w:b w:val="false"/>
          <w:i w:val="false"/>
          <w:color w:val="000000"/>
          <w:sz w:val="28"/>
        </w:rPr>
        <w:t xml:space="preserve">      1. Ереуiлдердi ұйымдастыру немесе оған қатысу (осы Кодекстің 271-бабының 1-тармағында көзделген жағдайларды қоспағанда) қызметкердiң еңбек тәртiбiн бұзуы деп қаралмайды және осы Кодексте көзделген тәртiптiк әсер ету шараларының қолданылуына әкеп соқтыра алмайды. </w:t>
      </w:r>
      <w:r>
        <w:br/>
      </w:r>
      <w:r>
        <w:rPr>
          <w:rFonts w:ascii="Times New Roman"/>
          <w:b w:val="false"/>
          <w:i w:val="false"/>
          <w:color w:val="000000"/>
          <w:sz w:val="28"/>
        </w:rPr>
        <w:t xml:space="preserve">
      2. Ереуiл уақытына қызметкердiң жұмыс орны (лауазымы), әлеуметтiк сақтандыру бойынша жәрдемақы алу құқығы, еңбек стажы сақталады, сондай-ақ еңбек қатынастарынан туындайтын өзге де құқықтарына кепiлдiк беріледi. </w:t>
      </w:r>
      <w:r>
        <w:br/>
      </w:r>
      <w:r>
        <w:rPr>
          <w:rFonts w:ascii="Times New Roman"/>
          <w:b w:val="false"/>
          <w:i w:val="false"/>
          <w:color w:val="000000"/>
          <w:sz w:val="28"/>
        </w:rPr>
        <w:t xml:space="preserve">
      Ереуiлге қатысушы қызметкерлердiң ереуіл уақытындағы еңбекақысы сақталмайды. </w:t>
      </w:r>
      <w:r>
        <w:br/>
      </w:r>
      <w:r>
        <w:rPr>
          <w:rFonts w:ascii="Times New Roman"/>
          <w:b w:val="false"/>
          <w:i w:val="false"/>
          <w:color w:val="000000"/>
          <w:sz w:val="28"/>
        </w:rPr>
        <w:t xml:space="preserve">
      3. Ереуілге қатыспағанымен, бiрақ соған байланысты өз жұмысын атқаруға мүмкiндігі болмаған қызметкерлердiң еңбек және ұжымдық шарттарда белгіленген орташа жалақысы сақталады. </w:t>
      </w:r>
    </w:p>
    <w:bookmarkStart w:name="z57" w:id="309"/>
    <w:p>
      <w:pPr>
        <w:spacing w:after="0"/>
        <w:ind w:left="0"/>
        <w:jc w:val="both"/>
      </w:pPr>
      <w:r>
        <w:rPr>
          <w:rFonts w:ascii="Times New Roman"/>
          <w:b w:val="false"/>
          <w:i w:val="false"/>
          <w:color w:val="000000"/>
          <w:sz w:val="28"/>
        </w:rPr>
        <w:t>
</w:t>
      </w:r>
      <w:r>
        <w:rPr>
          <w:rFonts w:ascii="Times New Roman"/>
          <w:b/>
          <w:i w:val="false"/>
          <w:color w:val="000000"/>
          <w:sz w:val="28"/>
        </w:rPr>
        <w:t xml:space="preserve">       273-бап. Ереуiлдердi заңсыз деп танудың салдарлары </w:t>
      </w:r>
    </w:p>
    <w:bookmarkEnd w:id="309"/>
    <w:p>
      <w:pPr>
        <w:spacing w:after="0"/>
        <w:ind w:left="0"/>
        <w:jc w:val="both"/>
      </w:pPr>
      <w:r>
        <w:rPr>
          <w:rFonts w:ascii="Times New Roman"/>
          <w:b w:val="false"/>
          <w:i w:val="false"/>
          <w:color w:val="000000"/>
          <w:sz w:val="28"/>
        </w:rPr>
        <w:t xml:space="preserve">      Сот ереуiлдi заңсыз деп танығанда, жұмыс берушi ереуiлдi ұйымдастыруға немесе оны өткiзуге қатысқан қызметкердi тәртiптік жауапкершiлiкке тарта алады, ұйымның жұмысын тоқтата тұрады немесе тоқтата алады. </w:t>
      </w:r>
    </w:p>
    <w:bookmarkStart w:name="z310" w:id="310"/>
    <w:p>
      <w:pPr>
        <w:spacing w:after="0"/>
        <w:ind w:left="0"/>
        <w:jc w:val="left"/>
      </w:pPr>
      <w:r>
        <w:rPr>
          <w:rFonts w:ascii="Times New Roman"/>
          <w:b/>
          <w:i w:val="false"/>
          <w:color w:val="000000"/>
        </w:rPr>
        <w:t xml:space="preserve"> 
  5-бөлiм. Еңбек қауiпсiздігі мен еңбектi қорғау </w:t>
      </w:r>
    </w:p>
    <w:bookmarkEnd w:id="310"/>
    <w:bookmarkStart w:name="z13369376" w:id="311"/>
    <w:p>
      <w:pPr>
        <w:spacing w:after="0"/>
        <w:ind w:left="0"/>
        <w:jc w:val="left"/>
      </w:pPr>
      <w:r>
        <w:rPr>
          <w:rFonts w:ascii="Times New Roman"/>
          <w:b/>
          <w:i w:val="false"/>
          <w:color w:val="000000"/>
        </w:rPr>
        <w:t xml:space="preserve"> 
  31-тарау. Еңбек қауiпсiздiгi мен еңбектi </w:t>
      </w:r>
      <w:r>
        <w:br/>
      </w:r>
      <w:r>
        <w:rPr>
          <w:rFonts w:ascii="Times New Roman"/>
          <w:b/>
          <w:i w:val="false"/>
          <w:color w:val="000000"/>
        </w:rPr>
        <w:t xml:space="preserve">
қорғау саласындағы мемлекеттiк басқару </w:t>
      </w:r>
    </w:p>
    <w:bookmarkEnd w:id="311"/>
    <w:bookmarkStart w:name="z0" w:id="312"/>
    <w:p>
      <w:pPr>
        <w:spacing w:after="0"/>
        <w:ind w:left="0"/>
        <w:jc w:val="both"/>
      </w:pPr>
      <w:r>
        <w:rPr>
          <w:rFonts w:ascii="Times New Roman"/>
          <w:b w:val="false"/>
          <w:i w:val="false"/>
          <w:color w:val="000000"/>
          <w:sz w:val="28"/>
        </w:rPr>
        <w:t>
</w:t>
      </w:r>
      <w:r>
        <w:rPr>
          <w:rFonts w:ascii="Times New Roman"/>
          <w:b/>
          <w:i w:val="false"/>
          <w:color w:val="000000"/>
          <w:sz w:val="28"/>
        </w:rPr>
        <w:t xml:space="preserve">       274-бап. Еңбек қауiпсiздiгi мен еңбектi қорғау </w:t>
      </w:r>
      <w:r>
        <w:br/>
      </w:r>
      <w:r>
        <w:rPr>
          <w:rFonts w:ascii="Times New Roman"/>
          <w:b w:val="false"/>
          <w:i w:val="false"/>
          <w:color w:val="000000"/>
          <w:sz w:val="28"/>
        </w:rPr>
        <w:t>
</w:t>
      </w:r>
      <w:r>
        <w:rPr>
          <w:rFonts w:ascii="Times New Roman"/>
          <w:b/>
          <w:i w:val="false"/>
          <w:color w:val="000000"/>
          <w:sz w:val="28"/>
        </w:rPr>
        <w:t xml:space="preserve">                 саласындағы мемлекеттік басқару, </w:t>
      </w:r>
      <w:r>
        <w:br/>
      </w:r>
      <w:r>
        <w:rPr>
          <w:rFonts w:ascii="Times New Roman"/>
          <w:b w:val="false"/>
          <w:i w:val="false"/>
          <w:color w:val="000000"/>
          <w:sz w:val="28"/>
        </w:rPr>
        <w:t>
</w:t>
      </w:r>
      <w:r>
        <w:rPr>
          <w:rFonts w:ascii="Times New Roman"/>
          <w:b/>
          <w:i w:val="false"/>
          <w:color w:val="000000"/>
          <w:sz w:val="28"/>
        </w:rPr>
        <w:t xml:space="preserve">                 бақылау және </w:t>
      </w:r>
      <w:r>
        <w:rPr>
          <w:rFonts w:ascii="Times New Roman"/>
          <w:b/>
          <w:i w:val="false"/>
          <w:color w:val="000000"/>
          <w:sz w:val="28"/>
        </w:rPr>
        <w:t xml:space="preserve">  қадағалау </w:t>
      </w:r>
    </w:p>
    <w:bookmarkEnd w:id="312"/>
    <w:p>
      <w:pPr>
        <w:spacing w:after="0"/>
        <w:ind w:left="0"/>
        <w:jc w:val="both"/>
      </w:pPr>
      <w:r>
        <w:rPr>
          <w:rFonts w:ascii="Times New Roman"/>
          <w:b w:val="false"/>
          <w:i w:val="false"/>
          <w:color w:val="000000"/>
          <w:sz w:val="28"/>
        </w:rPr>
        <w:t xml:space="preserve">      Еңбек қауiпсiздiгi мен мен еңбектi қорғау саласындағы мемлекеттiк басқаруды, бақылау мен қадағалауды еңбек жөнiндегi уәкiлетті мемлекеттiк орган және өзге де уәкiлетті мемлекеттiк органдар өздерiнiң құзыретiне сәйкес жүзеге асырады. </w:t>
      </w:r>
    </w:p>
    <w:bookmarkStart w:name="z0" w:id="313"/>
    <w:p>
      <w:pPr>
        <w:spacing w:after="0"/>
        <w:ind w:left="0"/>
        <w:jc w:val="both"/>
      </w:pPr>
      <w:r>
        <w:rPr>
          <w:rFonts w:ascii="Times New Roman"/>
          <w:b w:val="false"/>
          <w:i w:val="false"/>
          <w:color w:val="000000"/>
          <w:sz w:val="28"/>
        </w:rPr>
        <w:t>
</w:t>
      </w:r>
      <w:r>
        <w:rPr>
          <w:rFonts w:ascii="Times New Roman"/>
          <w:b/>
          <w:i w:val="false"/>
          <w:color w:val="000000"/>
          <w:sz w:val="28"/>
        </w:rPr>
        <w:t xml:space="preserve">       275-бап. Еңбек қауiпсiздiгi мен еңбектi қорғау </w:t>
      </w:r>
      <w:r>
        <w:br/>
      </w:r>
      <w:r>
        <w:rPr>
          <w:rFonts w:ascii="Times New Roman"/>
          <w:b w:val="false"/>
          <w:i w:val="false"/>
          <w:color w:val="000000"/>
          <w:sz w:val="28"/>
        </w:rPr>
        <w:t>
</w:t>
      </w:r>
      <w:r>
        <w:rPr>
          <w:rFonts w:ascii="Times New Roman"/>
          <w:b/>
          <w:i w:val="false"/>
          <w:color w:val="000000"/>
          <w:sz w:val="28"/>
        </w:rPr>
        <w:t xml:space="preserve">                 жөнiндегі </w:t>
      </w:r>
      <w:r>
        <w:rPr>
          <w:rFonts w:ascii="Times New Roman"/>
          <w:b/>
          <w:i w:val="false"/>
          <w:color w:val="000000"/>
          <w:sz w:val="28"/>
        </w:rPr>
        <w:t xml:space="preserve">  нормативтiк талаптар </w:t>
      </w:r>
    </w:p>
    <w:bookmarkEnd w:id="313"/>
    <w:p>
      <w:pPr>
        <w:spacing w:after="0"/>
        <w:ind w:left="0"/>
        <w:jc w:val="both"/>
      </w:pPr>
      <w:r>
        <w:rPr>
          <w:rFonts w:ascii="Times New Roman"/>
          <w:b w:val="false"/>
          <w:i w:val="false"/>
          <w:color w:val="000000"/>
          <w:sz w:val="28"/>
        </w:rPr>
        <w:t xml:space="preserve">      1. Еңбек қауiпсiздiгi мен еңбектi қорғау жөнiндегi нормативтiк талаптар Қазақстан Республикасының нормативтiк құқықтық актiлерiмен белгіленедi және олар еңбек қызметi процесi кезiнде қызметкерлердiң өмiрi мен денсаулығын сақтауға бағытталған ережелердi, рәсiмдер мен өлшемдердi қамтуы тиiс. </w:t>
      </w:r>
      <w:r>
        <w:br/>
      </w:r>
      <w:r>
        <w:rPr>
          <w:rFonts w:ascii="Times New Roman"/>
          <w:b w:val="false"/>
          <w:i w:val="false"/>
          <w:color w:val="000000"/>
          <w:sz w:val="28"/>
        </w:rPr>
        <w:t xml:space="preserve">
      2. Жұмыс берушілер мен қызметкерлер Қазақстан Республикасы аумағында қызметiн жүзеге асыру кезiнде еңбек қауiпсiздiгi мен еңбектi қорғау жөнiндегi талаптарды орындауға мiндетті. </w:t>
      </w:r>
    </w:p>
    <w:bookmarkStart w:name="z0" w:id="314"/>
    <w:p>
      <w:pPr>
        <w:spacing w:after="0"/>
        <w:ind w:left="0"/>
        <w:jc w:val="both"/>
      </w:pPr>
      <w:r>
        <w:rPr>
          <w:rFonts w:ascii="Times New Roman"/>
          <w:b w:val="false"/>
          <w:i w:val="false"/>
          <w:color w:val="000000"/>
          <w:sz w:val="28"/>
        </w:rPr>
        <w:t>
</w:t>
      </w:r>
      <w:r>
        <w:rPr>
          <w:rFonts w:ascii="Times New Roman"/>
          <w:b/>
          <w:i w:val="false"/>
          <w:color w:val="000000"/>
          <w:sz w:val="28"/>
        </w:rPr>
        <w:t xml:space="preserve">       276-бап. Еңбек қауiпсiздiгi мен еңбектi қорғау </w:t>
      </w:r>
      <w:r>
        <w:br/>
      </w:r>
      <w:r>
        <w:rPr>
          <w:rFonts w:ascii="Times New Roman"/>
          <w:b w:val="false"/>
          <w:i w:val="false"/>
          <w:color w:val="000000"/>
          <w:sz w:val="28"/>
        </w:rPr>
        <w:t>
</w:t>
      </w:r>
      <w:r>
        <w:rPr>
          <w:rFonts w:ascii="Times New Roman"/>
          <w:b/>
          <w:i w:val="false"/>
          <w:color w:val="000000"/>
          <w:sz w:val="28"/>
        </w:rPr>
        <w:t xml:space="preserve">                 саласындағы мониторинг және қатерлердi </w:t>
      </w:r>
      <w:r>
        <w:br/>
      </w:r>
      <w:r>
        <w:rPr>
          <w:rFonts w:ascii="Times New Roman"/>
          <w:b w:val="false"/>
          <w:i w:val="false"/>
          <w:color w:val="000000"/>
          <w:sz w:val="28"/>
        </w:rPr>
        <w:t>
</w:t>
      </w:r>
      <w:r>
        <w:rPr>
          <w:rFonts w:ascii="Times New Roman"/>
          <w:b/>
          <w:i w:val="false"/>
          <w:color w:val="000000"/>
          <w:sz w:val="28"/>
        </w:rPr>
        <w:t xml:space="preserve">                 бағалау </w:t>
      </w:r>
    </w:p>
    <w:bookmarkEnd w:id="314"/>
    <w:p>
      <w:pPr>
        <w:spacing w:after="0"/>
        <w:ind w:left="0"/>
        <w:jc w:val="both"/>
      </w:pPr>
      <w:r>
        <w:rPr>
          <w:rFonts w:ascii="Times New Roman"/>
          <w:b w:val="false"/>
          <w:i w:val="false"/>
          <w:color w:val="000000"/>
          <w:sz w:val="28"/>
        </w:rPr>
        <w:t xml:space="preserve">      Еңбек жөнiндегi уәкілеттi мемлекеттiк орган мен оның аумақтық бөлiмшелерi жұмыс орындарындағы еңбек жағдайларын кешендi бағалау, өндiрістік жарақаттануды төмендету және өндiрiстегі жазатайым оқиғалардың алдын алу мақсатында еңбек қауiпсiздiгi мен еңбектi қорғау саласындағы мониторинг пен қатерлердi бағалауды ұйымдастырады. </w:t>
      </w:r>
    </w:p>
    <w:bookmarkStart w:name="z0" w:id="315"/>
    <w:p>
      <w:pPr>
        <w:spacing w:after="0"/>
        <w:ind w:left="0"/>
        <w:jc w:val="left"/>
      </w:pPr>
      <w:r>
        <w:rPr>
          <w:rFonts w:ascii="Times New Roman"/>
          <w:b/>
          <w:i w:val="false"/>
          <w:color w:val="000000"/>
        </w:rPr>
        <w:t xml:space="preserve"> 
  32-тарау. Еңбек қауіпсiздiгi және </w:t>
      </w:r>
      <w:r>
        <w:br/>
      </w:r>
      <w:r>
        <w:rPr>
          <w:rFonts w:ascii="Times New Roman"/>
          <w:b/>
          <w:i w:val="false"/>
          <w:color w:val="000000"/>
        </w:rPr>
        <w:t xml:space="preserve">
еңбектi қорғау саласындағы қызметкерлер </w:t>
      </w:r>
      <w:r>
        <w:br/>
      </w:r>
      <w:r>
        <w:rPr>
          <w:rFonts w:ascii="Times New Roman"/>
          <w:b/>
          <w:i w:val="false"/>
          <w:color w:val="000000"/>
        </w:rPr>
        <w:t xml:space="preserve">
құқықтарының кепiлдiктерi </w:t>
      </w:r>
    </w:p>
    <w:bookmarkEnd w:id="315"/>
    <w:bookmarkStart w:name="z0" w:id="316"/>
    <w:p>
      <w:pPr>
        <w:spacing w:after="0"/>
        <w:ind w:left="0"/>
        <w:jc w:val="both"/>
      </w:pPr>
      <w:r>
        <w:rPr>
          <w:rFonts w:ascii="Times New Roman"/>
          <w:b w:val="false"/>
          <w:i w:val="false"/>
          <w:color w:val="000000"/>
          <w:sz w:val="28"/>
        </w:rPr>
        <w:t>
</w:t>
      </w:r>
      <w:r>
        <w:rPr>
          <w:rFonts w:ascii="Times New Roman"/>
          <w:b/>
          <w:i w:val="false"/>
          <w:color w:val="000000"/>
          <w:sz w:val="28"/>
        </w:rPr>
        <w:t xml:space="preserve">       277-бап. Еңбек шартын жасасу кезiндегi еңбек </w:t>
      </w:r>
      <w:r>
        <w:br/>
      </w:r>
      <w:r>
        <w:rPr>
          <w:rFonts w:ascii="Times New Roman"/>
          <w:b w:val="false"/>
          <w:i w:val="false"/>
          <w:color w:val="000000"/>
          <w:sz w:val="28"/>
        </w:rPr>
        <w:t>
</w:t>
      </w:r>
      <w:r>
        <w:rPr>
          <w:rFonts w:ascii="Times New Roman"/>
          <w:b/>
          <w:i w:val="false"/>
          <w:color w:val="000000"/>
          <w:sz w:val="28"/>
        </w:rPr>
        <w:t xml:space="preserve">                 қауiпсiздiгi және еңбектi қорғау </w:t>
      </w:r>
      <w:r>
        <w:br/>
      </w:r>
      <w:r>
        <w:rPr>
          <w:rFonts w:ascii="Times New Roman"/>
          <w:b w:val="false"/>
          <w:i w:val="false"/>
          <w:color w:val="000000"/>
          <w:sz w:val="28"/>
        </w:rPr>
        <w:t>
</w:t>
      </w:r>
      <w:r>
        <w:rPr>
          <w:rFonts w:ascii="Times New Roman"/>
          <w:b/>
          <w:i w:val="false"/>
          <w:color w:val="000000"/>
          <w:sz w:val="28"/>
        </w:rPr>
        <w:t xml:space="preserve">                 құқықтарына кепiлдiктер </w:t>
      </w:r>
    </w:p>
    <w:bookmarkEnd w:id="316"/>
    <w:p>
      <w:pPr>
        <w:spacing w:after="0"/>
        <w:ind w:left="0"/>
        <w:jc w:val="both"/>
      </w:pPr>
      <w:r>
        <w:rPr>
          <w:rFonts w:ascii="Times New Roman"/>
          <w:b w:val="false"/>
          <w:i w:val="false"/>
          <w:color w:val="000000"/>
          <w:sz w:val="28"/>
        </w:rPr>
        <w:t xml:space="preserve">      1. Еңбек шартында қауiптi және зиянды өндiрiстiк факторлармен қоса, жұмыс орнының шынайы сипаттамасы, Қазақстан Республикасының заңдарында және ұжымдық шарттарда көзделген осындай жағдайлардағы жұмыс үшiн берілетiн кепiлдiктер, жеңiлдiктер мен өтемақылар көрсетiлуi тиiс. </w:t>
      </w:r>
      <w:r>
        <w:br/>
      </w:r>
      <w:r>
        <w:rPr>
          <w:rFonts w:ascii="Times New Roman"/>
          <w:b w:val="false"/>
          <w:i w:val="false"/>
          <w:color w:val="000000"/>
          <w:sz w:val="28"/>
        </w:rPr>
        <w:t xml:space="preserve">
      2. Ауыр жұмыстарға, еңбек жағдайлары зиянды (ерекше зиянды) және (немесе) қауiптi (ерекше қауiптi) жұмыстарға, сондай-ақ жерасты жұмыстарына еңбек шартын жасасу, азамат алдын ала медициналық тексеруден өткеннен кейiн және денсаулық сақтау саласындағы уәкiлеттi мемлекеттiк органның нормативтiк құқықтық актілерiнде белгiленген талаптарға сәйкес денсаулық жағдайы бойынша қарсы айғақтамалар жоқ екендігі айқындалғаннан кейiн асырылуға тиiс. </w:t>
      </w:r>
    </w:p>
    <w:bookmarkStart w:name="z1304216" w:id="317"/>
    <w:p>
      <w:pPr>
        <w:spacing w:after="0"/>
        <w:ind w:left="0"/>
        <w:jc w:val="both"/>
      </w:pPr>
      <w:r>
        <w:rPr>
          <w:rFonts w:ascii="Times New Roman"/>
          <w:b w:val="false"/>
          <w:i w:val="false"/>
          <w:color w:val="000000"/>
          <w:sz w:val="28"/>
        </w:rPr>
        <w:t>
</w:t>
      </w:r>
      <w:r>
        <w:rPr>
          <w:rFonts w:ascii="Times New Roman"/>
          <w:b/>
          <w:i w:val="false"/>
          <w:color w:val="000000"/>
          <w:sz w:val="28"/>
        </w:rPr>
        <w:t xml:space="preserve">       278-бап. Қызметкерлердi мiндетті медициналық тексеру </w:t>
      </w:r>
    </w:p>
    <w:bookmarkEnd w:id="317"/>
    <w:p>
      <w:pPr>
        <w:spacing w:after="0"/>
        <w:ind w:left="0"/>
        <w:jc w:val="both"/>
      </w:pPr>
      <w:r>
        <w:rPr>
          <w:rFonts w:ascii="Times New Roman"/>
          <w:b w:val="false"/>
          <w:i w:val="false"/>
          <w:color w:val="000000"/>
          <w:sz w:val="28"/>
        </w:rPr>
        <w:t xml:space="preserve">      1. Жұмыс берушi Қазақстан Республикасы заңдарында белгiленген тәртiппен ауыр жұмыстарда, еңбек жағдайлары зиянды (ерекше зиянды) және (немесе) қауiптi жұмыс iстейтiн қызметкерлердi мерзiмдi медициналық бақылаудан және зерттеп тексеруден өткiзудi өз қаражаты есебiнен ұйымдастыруға мiндеттi. </w:t>
      </w:r>
      <w:r>
        <w:br/>
      </w:r>
      <w:r>
        <w:rPr>
          <w:rFonts w:ascii="Times New Roman"/>
          <w:b w:val="false"/>
          <w:i w:val="false"/>
          <w:color w:val="000000"/>
          <w:sz w:val="28"/>
        </w:rPr>
        <w:t xml:space="preserve">
      2. Жоғары қатерлi жұмыстармен, машиналармен және механизмдермен байланысты жұмыстарда iстейтiн қызметкерлер ауысым алдындағы медициналық куәландырудан өтуi тиiс. Ауысым алдындағы медициналық куәландырудан өтуi тиiс кәсiптердiң тiзiмiн денсаулық сақтау саласындағы уәкілетті мемлекеттік орган белгілейдi. </w:t>
      </w:r>
    </w:p>
    <w:bookmarkStart w:name="z1" w:id="318"/>
    <w:p>
      <w:pPr>
        <w:spacing w:after="0"/>
        <w:ind w:left="0"/>
        <w:jc w:val="both"/>
      </w:pPr>
      <w:r>
        <w:rPr>
          <w:rFonts w:ascii="Times New Roman"/>
          <w:b w:val="false"/>
          <w:i w:val="false"/>
          <w:color w:val="000000"/>
          <w:sz w:val="28"/>
        </w:rPr>
        <w:t>
</w:t>
      </w:r>
      <w:r>
        <w:rPr>
          <w:rFonts w:ascii="Times New Roman"/>
          <w:b/>
          <w:i w:val="false"/>
          <w:color w:val="000000"/>
          <w:sz w:val="28"/>
        </w:rPr>
        <w:t xml:space="preserve">       279-бап. Қызметкерлердiң еңбек қызметi процесiндегi </w:t>
      </w:r>
      <w:r>
        <w:br/>
      </w:r>
      <w:r>
        <w:rPr>
          <w:rFonts w:ascii="Times New Roman"/>
          <w:b w:val="false"/>
          <w:i w:val="false"/>
          <w:color w:val="000000"/>
          <w:sz w:val="28"/>
        </w:rPr>
        <w:t>
</w:t>
      </w:r>
      <w:r>
        <w:rPr>
          <w:rFonts w:ascii="Times New Roman"/>
          <w:b/>
          <w:i w:val="false"/>
          <w:color w:val="000000"/>
          <w:sz w:val="28"/>
        </w:rPr>
        <w:t xml:space="preserve">                 еңбек қауiпсiздігі мен еңбектi қорғау </w:t>
      </w:r>
      <w:r>
        <w:br/>
      </w:r>
      <w:r>
        <w:rPr>
          <w:rFonts w:ascii="Times New Roman"/>
          <w:b w:val="false"/>
          <w:i w:val="false"/>
          <w:color w:val="000000"/>
          <w:sz w:val="28"/>
        </w:rPr>
        <w:t>
</w:t>
      </w:r>
      <w:r>
        <w:rPr>
          <w:rFonts w:ascii="Times New Roman"/>
          <w:b/>
          <w:i w:val="false"/>
          <w:color w:val="000000"/>
          <w:sz w:val="28"/>
        </w:rPr>
        <w:t xml:space="preserve">                 құқықтарына берiлетiн кепiлдiктер </w:t>
      </w:r>
    </w:p>
    <w:bookmarkEnd w:id="318"/>
    <w:p>
      <w:pPr>
        <w:spacing w:after="0"/>
        <w:ind w:left="0"/>
        <w:jc w:val="both"/>
      </w:pPr>
      <w:r>
        <w:rPr>
          <w:rFonts w:ascii="Times New Roman"/>
          <w:b w:val="false"/>
          <w:i w:val="false"/>
          <w:color w:val="000000"/>
          <w:sz w:val="28"/>
        </w:rPr>
        <w:t xml:space="preserve">      1. Жұмыс орнындағы еңбек қауiпсiздігінiң жағдайлары мемлекеттiк стандарттар, еңбек қауiпсiздігі мен еңбектi қорғау жөнiндегi ережелердiң талаптарына сәйкес болуы тиiс. </w:t>
      </w:r>
      <w:r>
        <w:br/>
      </w:r>
      <w:r>
        <w:rPr>
          <w:rFonts w:ascii="Times New Roman"/>
          <w:b w:val="false"/>
          <w:i w:val="false"/>
          <w:color w:val="000000"/>
          <w:sz w:val="28"/>
        </w:rPr>
        <w:t xml:space="preserve">
      2. Жұмыс берушiнiң еңбек қауiпсiздігі мен еңбектi қорғау жөнiндегi талаптарды бұзуы салдарынан жұмыс тоқтап тұрған уақытта қызметкердiң жұмыс орны (лауазымы) мен орташа жалақысы сақталады. </w:t>
      </w:r>
      <w:r>
        <w:br/>
      </w:r>
      <w:r>
        <w:rPr>
          <w:rFonts w:ascii="Times New Roman"/>
          <w:b w:val="false"/>
          <w:i w:val="false"/>
          <w:color w:val="000000"/>
          <w:sz w:val="28"/>
        </w:rPr>
        <w:t xml:space="preserve">
      3. Өзiнiң немесе айналасындағы адамдардың өмiрi мен денсаулығына тiкелей қауiп туындаған жағдайда қызметкердiң жұмысты орындаудан бас тартуы оны тәртiптiк және (немесе) материалдық жауапкершiлiкке тартуға әкеп соқтырмайды. </w:t>
      </w:r>
      <w:r>
        <w:br/>
      </w:r>
      <w:r>
        <w:rPr>
          <w:rFonts w:ascii="Times New Roman"/>
          <w:b w:val="false"/>
          <w:i w:val="false"/>
          <w:color w:val="000000"/>
          <w:sz w:val="28"/>
        </w:rPr>
        <w:t xml:space="preserve">
      4. Жұмыс берушi қызметкердi жеке және (немесе) ұжымдық қорғану құралдарымен, арнайы киiммен қамтамасыз етпеген жағдайда қызметкер еңбек мiндеттерiн орындауды тоқтатуға құқылы, ал жұмыс берушi осы себеп бойынша туындаған iркілістi қызметкердiң орташа жалақысы мөлшерiнде төлеуге мiндеттi. </w:t>
      </w:r>
      <w:r>
        <w:br/>
      </w:r>
      <w:r>
        <w:rPr>
          <w:rFonts w:ascii="Times New Roman"/>
          <w:b w:val="false"/>
          <w:i w:val="false"/>
          <w:color w:val="000000"/>
          <w:sz w:val="28"/>
        </w:rPr>
        <w:t xml:space="preserve">
      5. Еңбек мiндеттерiн орындау кезiнде қызметкердiң өмiрi мен денсаулығына зиян келтiрiлген жағдайда, келтiрiлген зиянды өтеу осы Кодексте және Қазақстан Республикасының азаматтық заңнамасында көзделген тәртiппен және шарттармен жүргiзiледi. </w:t>
      </w:r>
      <w:r>
        <w:br/>
      </w:r>
      <w:r>
        <w:rPr>
          <w:rFonts w:ascii="Times New Roman"/>
          <w:b w:val="false"/>
          <w:i w:val="false"/>
          <w:color w:val="000000"/>
          <w:sz w:val="28"/>
        </w:rPr>
        <w:t xml:space="preserve">
      6. Зиянды және (немесе) қауiпті өндiрістік факторлардың әсер етуi салдарынан қызметкерде өндiрістік жарақат, кәсiби ауру (улану) немесе денсаулығының өзге де зақымдану белгiлерi анықталған кезде, жұмыс берушi қызметкердi оның денсаулығына қайшы келмейтiн өзге жұмысқа осы Кодекстiң 44-бабында көзделген тәртiппен ауыстырады. </w:t>
      </w:r>
    </w:p>
    <w:bookmarkStart w:name="z0" w:id="319"/>
    <w:p>
      <w:pPr>
        <w:spacing w:after="0"/>
        <w:ind w:left="0"/>
        <w:jc w:val="both"/>
      </w:pPr>
      <w:r>
        <w:rPr>
          <w:rFonts w:ascii="Times New Roman"/>
          <w:b w:val="false"/>
          <w:i w:val="false"/>
          <w:color w:val="000000"/>
          <w:sz w:val="28"/>
        </w:rPr>
        <w:t>
</w:t>
      </w:r>
      <w:r>
        <w:rPr>
          <w:rFonts w:ascii="Times New Roman"/>
          <w:b/>
          <w:i w:val="false"/>
          <w:color w:val="000000"/>
          <w:sz w:val="28"/>
        </w:rPr>
        <w:t xml:space="preserve">       280-бап. Қызметкерлердi еңбек қауiпсiздігі мен </w:t>
      </w:r>
      <w:r>
        <w:br/>
      </w:r>
      <w:r>
        <w:rPr>
          <w:rFonts w:ascii="Times New Roman"/>
          <w:b w:val="false"/>
          <w:i w:val="false"/>
          <w:color w:val="000000"/>
          <w:sz w:val="28"/>
        </w:rPr>
        <w:t>
</w:t>
      </w:r>
      <w:r>
        <w:rPr>
          <w:rFonts w:ascii="Times New Roman"/>
          <w:b/>
          <w:i w:val="false"/>
          <w:color w:val="000000"/>
          <w:sz w:val="28"/>
        </w:rPr>
        <w:t xml:space="preserve">                 еңбектi қорғау мәселелерi бойынша оқыту, </w:t>
      </w:r>
      <w:r>
        <w:br/>
      </w:r>
      <w:r>
        <w:rPr>
          <w:rFonts w:ascii="Times New Roman"/>
          <w:b w:val="false"/>
          <w:i w:val="false"/>
          <w:color w:val="000000"/>
          <w:sz w:val="28"/>
        </w:rPr>
        <w:t>
</w:t>
      </w:r>
      <w:r>
        <w:rPr>
          <w:rFonts w:ascii="Times New Roman"/>
          <w:b/>
          <w:i w:val="false"/>
          <w:color w:val="000000"/>
          <w:sz w:val="28"/>
        </w:rPr>
        <w:t xml:space="preserve">                 нұсқау беру және олардың бiлiмдерiн тексеру </w:t>
      </w:r>
    </w:p>
    <w:bookmarkEnd w:id="319"/>
    <w:p>
      <w:pPr>
        <w:spacing w:after="0"/>
        <w:ind w:left="0"/>
        <w:jc w:val="both"/>
      </w:pPr>
      <w:r>
        <w:rPr>
          <w:rFonts w:ascii="Times New Roman"/>
          <w:b w:val="false"/>
          <w:i w:val="false"/>
          <w:color w:val="000000"/>
          <w:sz w:val="28"/>
        </w:rPr>
        <w:t xml:space="preserve">      1. Қызметкерлердi еңбек қауiпсiздігі мен еңбектi қорғау мәселелерi бойынша оқытуды, нұсқау берудi және олардың бiлiмдерiн тексерудi жұмыс берушi өз қаражаты есебiнен жүргiзедi. </w:t>
      </w:r>
      <w:r>
        <w:br/>
      </w:r>
      <w:r>
        <w:rPr>
          <w:rFonts w:ascii="Times New Roman"/>
          <w:b w:val="false"/>
          <w:i w:val="false"/>
          <w:color w:val="000000"/>
          <w:sz w:val="28"/>
        </w:rPr>
        <w:t xml:space="preserve">
      2. Қызметкерлердi еңбек қауiпсiздiгi мен еңбектi қорғау мәселелерi бойынша оқыту, нұсқау беру және олардың бiлiмдерiн тексерудiң тәртiбiн және мерзiмдерiн еңбек жөнiндегi уәкілеттi орган қызметтiң тиісті салаларындағы өзге уәкілеттi мемлекеттiк органдармен келiсiм бойынша белгiлейдi. </w:t>
      </w:r>
    </w:p>
    <w:bookmarkStart w:name="z0" w:id="320"/>
    <w:p>
      <w:pPr>
        <w:spacing w:after="0"/>
        <w:ind w:left="0"/>
        <w:jc w:val="left"/>
      </w:pPr>
      <w:r>
        <w:rPr>
          <w:rFonts w:ascii="Times New Roman"/>
          <w:b/>
          <w:i w:val="false"/>
          <w:color w:val="000000"/>
        </w:rPr>
        <w:t xml:space="preserve"> 
  33-тарау. Қызметкер мен жұмыс берушiнiң еңбек </w:t>
      </w:r>
      <w:r>
        <w:br/>
      </w:r>
      <w:r>
        <w:rPr>
          <w:rFonts w:ascii="Times New Roman"/>
          <w:b/>
          <w:i w:val="false"/>
          <w:color w:val="000000"/>
        </w:rPr>
        <w:t xml:space="preserve">
қауiпсiздігі мен еңбектi қорғау саласындағы </w:t>
      </w:r>
      <w:r>
        <w:br/>
      </w:r>
      <w:r>
        <w:rPr>
          <w:rFonts w:ascii="Times New Roman"/>
          <w:b/>
          <w:i w:val="false"/>
          <w:color w:val="000000"/>
        </w:rPr>
        <w:t xml:space="preserve">
құқықтары мен мiндеттерi </w:t>
      </w:r>
    </w:p>
    <w:bookmarkEnd w:id="320"/>
    <w:bookmarkStart w:name="z0" w:id="321"/>
    <w:p>
      <w:pPr>
        <w:spacing w:after="0"/>
        <w:ind w:left="0"/>
        <w:jc w:val="both"/>
      </w:pPr>
      <w:r>
        <w:rPr>
          <w:rFonts w:ascii="Times New Roman"/>
          <w:b w:val="false"/>
          <w:i w:val="false"/>
          <w:color w:val="000000"/>
          <w:sz w:val="28"/>
        </w:rPr>
        <w:t>
</w:t>
      </w:r>
      <w:r>
        <w:rPr>
          <w:rFonts w:ascii="Times New Roman"/>
          <w:b/>
          <w:i w:val="false"/>
          <w:color w:val="000000"/>
          <w:sz w:val="28"/>
        </w:rPr>
        <w:t xml:space="preserve">       281-бап. Қызметкердiң еңбек қауiпсiздiгiне және </w:t>
      </w:r>
      <w:r>
        <w:br/>
      </w:r>
      <w:r>
        <w:rPr>
          <w:rFonts w:ascii="Times New Roman"/>
          <w:b w:val="false"/>
          <w:i w:val="false"/>
          <w:color w:val="000000"/>
          <w:sz w:val="28"/>
        </w:rPr>
        <w:t>
</w:t>
      </w:r>
      <w:r>
        <w:rPr>
          <w:rFonts w:ascii="Times New Roman"/>
          <w:b/>
          <w:i w:val="false"/>
          <w:color w:val="000000"/>
          <w:sz w:val="28"/>
        </w:rPr>
        <w:t xml:space="preserve">                 еңбектi қорғауға құқықтары </w:t>
      </w:r>
    </w:p>
    <w:bookmarkEnd w:id="321"/>
    <w:p>
      <w:pPr>
        <w:spacing w:after="0"/>
        <w:ind w:left="0"/>
        <w:jc w:val="both"/>
      </w:pPr>
      <w:r>
        <w:rPr>
          <w:rFonts w:ascii="Times New Roman"/>
          <w:b w:val="false"/>
          <w:i w:val="false"/>
          <w:color w:val="000000"/>
          <w:sz w:val="28"/>
        </w:rPr>
        <w:t xml:space="preserve">      Қызметкердiң: </w:t>
      </w:r>
      <w:r>
        <w:br/>
      </w:r>
      <w:r>
        <w:rPr>
          <w:rFonts w:ascii="Times New Roman"/>
          <w:b w:val="false"/>
          <w:i w:val="false"/>
          <w:color w:val="000000"/>
          <w:sz w:val="28"/>
        </w:rPr>
        <w:t xml:space="preserve">
      1) еңбек жарақатын, кәсiби ауру (улану), денсаулықтың өзге де зақымдануын немесе еңбек ету қабiлетiнiң төмендеуiн туғызуы мүмкiн зиянды және (немесе) қауiптi өндiрістік факторлардан қорғалған жұмыс орнына; </w:t>
      </w:r>
      <w:r>
        <w:br/>
      </w:r>
      <w:r>
        <w:rPr>
          <w:rFonts w:ascii="Times New Roman"/>
          <w:b w:val="false"/>
          <w:i w:val="false"/>
          <w:color w:val="000000"/>
          <w:sz w:val="28"/>
        </w:rPr>
        <w:t xml:space="preserve">
      2) Қазақстан Республикасының еңбек қауiпсiздiгi мен еңбекті қорғау туралы заңдарында, сондай-ақ еңбек және ұжымдық шарттарда көзделген талаптарға сәйкес санитарлық-тұрмыстық үй-жайлармен, жеке және ұжымдық қорғану құралдарымен, арнайы киiммен қамтамасыз етiлуге; </w:t>
      </w:r>
      <w:r>
        <w:br/>
      </w:r>
      <w:r>
        <w:rPr>
          <w:rFonts w:ascii="Times New Roman"/>
          <w:b w:val="false"/>
          <w:i w:val="false"/>
          <w:color w:val="000000"/>
          <w:sz w:val="28"/>
        </w:rPr>
        <w:t xml:space="preserve">
      3) өзiнiң жұмыс орнындағы еңбек жағдайлары мен еңбекті қорғауға зерттеп тексеру жүргiзу туралы еңбек жөнiндегi уәкiлеттi мемлекеттiк органға және оның аумақтық бөлiмшелерiне өтiнiш беруге; </w:t>
      </w:r>
      <w:r>
        <w:br/>
      </w:r>
      <w:r>
        <w:rPr>
          <w:rFonts w:ascii="Times New Roman"/>
          <w:b w:val="false"/>
          <w:i w:val="false"/>
          <w:color w:val="000000"/>
          <w:sz w:val="28"/>
        </w:rPr>
        <w:t xml:space="preserve">
      4) өзi немесе өзiнiң өкiлi арқылы еңбек жағдайларын, еңбек қауiпсiздiгін және еңбектi қорғауды жақсартуға байланысты мәселелердi тексеру және қарауға қатысуға; </w:t>
      </w:r>
      <w:r>
        <w:br/>
      </w:r>
      <w:r>
        <w:rPr>
          <w:rFonts w:ascii="Times New Roman"/>
          <w:b w:val="false"/>
          <w:i w:val="false"/>
          <w:color w:val="000000"/>
          <w:sz w:val="28"/>
        </w:rPr>
        <w:t xml:space="preserve">
      5) өзiнiң өмiрiне немесе денсаулығына қатер төндiретiн жағдай туындаған кезде ол жөнiнде тiкелей басшысын немесе жұмыс берушiнi жазбаша хабардар ете отырып, жұмысты атқарудан бас тартуға; </w:t>
      </w:r>
      <w:r>
        <w:br/>
      </w:r>
      <w:r>
        <w:rPr>
          <w:rFonts w:ascii="Times New Roman"/>
          <w:b w:val="false"/>
          <w:i w:val="false"/>
          <w:color w:val="000000"/>
          <w:sz w:val="28"/>
        </w:rPr>
        <w:t xml:space="preserve">
      6) Қазақстан Республикасының заңнамасында белгіленген тәртiппен еңбек мiндеттерiн қауiпсiз атқару үшiн қажеттi бiлiм алуға және кәсiби даярлыққа құқығы бар. </w:t>
      </w:r>
    </w:p>
    <w:bookmarkStart w:name="z0" w:id="322"/>
    <w:p>
      <w:pPr>
        <w:spacing w:after="0"/>
        <w:ind w:left="0"/>
        <w:jc w:val="both"/>
      </w:pPr>
      <w:r>
        <w:rPr>
          <w:rFonts w:ascii="Times New Roman"/>
          <w:b w:val="false"/>
          <w:i w:val="false"/>
          <w:color w:val="000000"/>
          <w:sz w:val="28"/>
        </w:rPr>
        <w:t>
</w:t>
      </w:r>
      <w:r>
        <w:rPr>
          <w:rFonts w:ascii="Times New Roman"/>
          <w:b/>
          <w:i w:val="false"/>
          <w:color w:val="000000"/>
          <w:sz w:val="28"/>
        </w:rPr>
        <w:t xml:space="preserve">       282-бап. Қызметкердiң еңбек қауiпсiздігі мен </w:t>
      </w:r>
      <w:r>
        <w:br/>
      </w:r>
      <w:r>
        <w:rPr>
          <w:rFonts w:ascii="Times New Roman"/>
          <w:b w:val="false"/>
          <w:i w:val="false"/>
          <w:color w:val="000000"/>
          <w:sz w:val="28"/>
        </w:rPr>
        <w:t>
</w:t>
      </w:r>
      <w:r>
        <w:rPr>
          <w:rFonts w:ascii="Times New Roman"/>
          <w:b/>
          <w:i w:val="false"/>
          <w:color w:val="000000"/>
          <w:sz w:val="28"/>
        </w:rPr>
        <w:t xml:space="preserve">                 еңбектi қорғау саласындағы мiндеттерi </w:t>
      </w:r>
    </w:p>
    <w:bookmarkEnd w:id="322"/>
    <w:p>
      <w:pPr>
        <w:spacing w:after="0"/>
        <w:ind w:left="0"/>
        <w:jc w:val="both"/>
      </w:pPr>
      <w:r>
        <w:rPr>
          <w:rFonts w:ascii="Times New Roman"/>
          <w:b w:val="false"/>
          <w:i w:val="false"/>
          <w:color w:val="000000"/>
          <w:sz w:val="28"/>
        </w:rPr>
        <w:t xml:space="preserve">      Қызметкер: </w:t>
      </w:r>
      <w:r>
        <w:br/>
      </w:r>
      <w:r>
        <w:rPr>
          <w:rFonts w:ascii="Times New Roman"/>
          <w:b w:val="false"/>
          <w:i w:val="false"/>
          <w:color w:val="000000"/>
          <w:sz w:val="28"/>
        </w:rPr>
        <w:t xml:space="preserve">
      1) өзiнiң тiкелей басшысына өндiрiсте орын алған әрбiр жазатайым оқиға туралы, кәсiби аурудың (улану) белгілерi, сондай-ақ адамдардың өмiрi мен денсаулығына қатер төндiретiн жағдай туралы дереу хабарлауға; </w:t>
      </w:r>
      <w:r>
        <w:br/>
      </w:r>
      <w:r>
        <w:rPr>
          <w:rFonts w:ascii="Times New Roman"/>
          <w:b w:val="false"/>
          <w:i w:val="false"/>
          <w:color w:val="000000"/>
          <w:sz w:val="28"/>
        </w:rPr>
        <w:t xml:space="preserve">
      2) мiндеттi мерзiмдi тексерулерден және ауысым алдындағы медициналық куәландырудан, сондай-ақ өндiрiстiк қажеттiлiк бойынша не кәсiби аурудың белгілерi пайда болғанда басқа жұмысқа ауысу үшiн медициналық куәландырудан өтуге мiндетті. </w:t>
      </w:r>
    </w:p>
    <w:bookmarkStart w:name="z0" w:id="323"/>
    <w:p>
      <w:pPr>
        <w:spacing w:after="0"/>
        <w:ind w:left="0"/>
        <w:jc w:val="both"/>
      </w:pPr>
      <w:r>
        <w:rPr>
          <w:rFonts w:ascii="Times New Roman"/>
          <w:b w:val="false"/>
          <w:i w:val="false"/>
          <w:color w:val="000000"/>
          <w:sz w:val="28"/>
        </w:rPr>
        <w:t>
</w:t>
      </w:r>
      <w:r>
        <w:rPr>
          <w:rFonts w:ascii="Times New Roman"/>
          <w:b/>
          <w:i w:val="false"/>
          <w:color w:val="000000"/>
          <w:sz w:val="28"/>
        </w:rPr>
        <w:t xml:space="preserve">       283-бап. Жұмыс берушінiң еңбек қауiпсiздiгi мен </w:t>
      </w:r>
      <w:r>
        <w:br/>
      </w:r>
      <w:r>
        <w:rPr>
          <w:rFonts w:ascii="Times New Roman"/>
          <w:b w:val="false"/>
          <w:i w:val="false"/>
          <w:color w:val="000000"/>
          <w:sz w:val="28"/>
        </w:rPr>
        <w:t>
</w:t>
      </w:r>
      <w:r>
        <w:rPr>
          <w:rFonts w:ascii="Times New Roman"/>
          <w:b/>
          <w:i w:val="false"/>
          <w:color w:val="000000"/>
          <w:sz w:val="28"/>
        </w:rPr>
        <w:t xml:space="preserve">                 еңбектi қорғау саласындағы құқықтары </w:t>
      </w:r>
    </w:p>
    <w:bookmarkEnd w:id="323"/>
    <w:p>
      <w:pPr>
        <w:spacing w:after="0"/>
        <w:ind w:left="0"/>
        <w:jc w:val="both"/>
      </w:pPr>
      <w:r>
        <w:rPr>
          <w:rFonts w:ascii="Times New Roman"/>
          <w:b w:val="false"/>
          <w:i w:val="false"/>
          <w:color w:val="000000"/>
          <w:sz w:val="28"/>
        </w:rPr>
        <w:t xml:space="preserve">      Жұмыс берушi: </w:t>
      </w:r>
      <w:r>
        <w:br/>
      </w:r>
      <w:r>
        <w:rPr>
          <w:rFonts w:ascii="Times New Roman"/>
          <w:b w:val="false"/>
          <w:i w:val="false"/>
          <w:color w:val="000000"/>
          <w:sz w:val="28"/>
        </w:rPr>
        <w:t xml:space="preserve">
      1) қызметкерлердi жұмыс орындарында қолайлы еңбек жағдайларын жасағаны, қауiпсiз еңбек жағдайларын жасау жөнiндегi рационализаторлық ұсыныстары үшін ынталандыруға; </w:t>
      </w:r>
      <w:r>
        <w:br/>
      </w:r>
      <w:r>
        <w:rPr>
          <w:rFonts w:ascii="Times New Roman"/>
          <w:b w:val="false"/>
          <w:i w:val="false"/>
          <w:color w:val="000000"/>
          <w:sz w:val="28"/>
        </w:rPr>
        <w:t xml:space="preserve">
      2) еңбек қауiпсiздігі мен еңбектi қорғау жөнiндегi талаптарды бұзатын қызметкерлердi осы Кодексте белгiленген тәртiппен жұмыстан шеттетуге және тәртiптік жауапкершiлiкке тартуға құқылы. </w:t>
      </w:r>
    </w:p>
    <w:bookmarkStart w:name="z0" w:id="324"/>
    <w:p>
      <w:pPr>
        <w:spacing w:after="0"/>
        <w:ind w:left="0"/>
        <w:jc w:val="both"/>
      </w:pPr>
      <w:r>
        <w:rPr>
          <w:rFonts w:ascii="Times New Roman"/>
          <w:b w:val="false"/>
          <w:i w:val="false"/>
          <w:color w:val="000000"/>
          <w:sz w:val="28"/>
        </w:rPr>
        <w:t>
</w:t>
      </w:r>
      <w:r>
        <w:rPr>
          <w:rFonts w:ascii="Times New Roman"/>
          <w:b/>
          <w:i w:val="false"/>
          <w:color w:val="000000"/>
          <w:sz w:val="28"/>
        </w:rPr>
        <w:t xml:space="preserve">       284-бап. Жұмыс берушiнiң еңбек қауiпсiздiгi мен </w:t>
      </w:r>
      <w:r>
        <w:br/>
      </w:r>
      <w:r>
        <w:rPr>
          <w:rFonts w:ascii="Times New Roman"/>
          <w:b w:val="false"/>
          <w:i w:val="false"/>
          <w:color w:val="000000"/>
          <w:sz w:val="28"/>
        </w:rPr>
        <w:t>
</w:t>
      </w:r>
      <w:r>
        <w:rPr>
          <w:rFonts w:ascii="Times New Roman"/>
          <w:b/>
          <w:i w:val="false"/>
          <w:color w:val="000000"/>
          <w:sz w:val="28"/>
        </w:rPr>
        <w:t xml:space="preserve">                 еңбекті қорғау саласындағы мiндеттерi </w:t>
      </w:r>
    </w:p>
    <w:bookmarkEnd w:id="324"/>
    <w:p>
      <w:pPr>
        <w:spacing w:after="0"/>
        <w:ind w:left="0"/>
        <w:jc w:val="both"/>
      </w:pPr>
      <w:r>
        <w:rPr>
          <w:rFonts w:ascii="Times New Roman"/>
          <w:b w:val="false"/>
          <w:i w:val="false"/>
          <w:color w:val="000000"/>
          <w:sz w:val="28"/>
        </w:rPr>
        <w:t xml:space="preserve">      1. Жұмыс берушi: </w:t>
      </w:r>
      <w:r>
        <w:br/>
      </w:r>
      <w:r>
        <w:rPr>
          <w:rFonts w:ascii="Times New Roman"/>
          <w:b w:val="false"/>
          <w:i w:val="false"/>
          <w:color w:val="000000"/>
          <w:sz w:val="28"/>
        </w:rPr>
        <w:t xml:space="preserve">
      1) профилактика жүргiзу, өндiрiстiк жабдық пен технологиялық процестерді неғұрлым қауiпсiз түрлерiмен ауыстыру жолымен жұмыс орындарында және технологиялық процестердегi кез келген қатерлердi болдырмау жөнiнде шаралар қолдануға; </w:t>
      </w:r>
      <w:r>
        <w:br/>
      </w:r>
      <w:r>
        <w:rPr>
          <w:rFonts w:ascii="Times New Roman"/>
          <w:b w:val="false"/>
          <w:i w:val="false"/>
          <w:color w:val="000000"/>
          <w:sz w:val="28"/>
        </w:rPr>
        <w:t xml:space="preserve">
      2) қызметкерлердi еңбек қауiпсiздiгi мен еңбектi қорғау бойынша оқыту мен даярлаудан өткiзуге; </w:t>
      </w:r>
      <w:r>
        <w:br/>
      </w:r>
      <w:r>
        <w:rPr>
          <w:rFonts w:ascii="Times New Roman"/>
          <w:b w:val="false"/>
          <w:i w:val="false"/>
          <w:color w:val="000000"/>
          <w:sz w:val="28"/>
        </w:rPr>
        <w:t xml:space="preserve">
      3) еңбек қауiпсiздігі және еңбектi қорғау жөнiнде iс-шаралар өткiзуге; </w:t>
      </w:r>
      <w:r>
        <w:br/>
      </w:r>
      <w:r>
        <w:rPr>
          <w:rFonts w:ascii="Times New Roman"/>
          <w:b w:val="false"/>
          <w:i w:val="false"/>
          <w:color w:val="000000"/>
          <w:sz w:val="28"/>
        </w:rPr>
        <w:t xml:space="preserve">
      4) нұсқаулықтар өткiзуге, өндiрiстiк процесс пен жұмыстарды қауiпсiз жүргiзу жөнiндегi құжаттармен қамтамасыз етуге; </w:t>
      </w:r>
      <w:r>
        <w:br/>
      </w:r>
      <w:r>
        <w:rPr>
          <w:rFonts w:ascii="Times New Roman"/>
          <w:b w:val="false"/>
          <w:i w:val="false"/>
          <w:color w:val="000000"/>
          <w:sz w:val="28"/>
        </w:rPr>
        <w:t xml:space="preserve">
      5) еңбек жөнiндегi уәкілеттi мемлекеттік орган бекiткен ережелерге сәйкес бiлiмдi тексеруден өтуге және басшылар мен мамандардың еңбек қауiпсiздігі және еңбектi қорғау мәселелерi бойынша білімдерін тексеруді ұйымдастыруға; </w:t>
      </w:r>
      <w:r>
        <w:br/>
      </w:r>
      <w:r>
        <w:rPr>
          <w:rFonts w:ascii="Times New Roman"/>
          <w:b w:val="false"/>
          <w:i w:val="false"/>
          <w:color w:val="000000"/>
          <w:sz w:val="28"/>
        </w:rPr>
        <w:t xml:space="preserve">
      6) қызметкерлерге қажетті санитарлық-гигиеналық жағдайлар туғызуға, қызметкерлердiң киiмі мен аяқ киiмiнiң жөнделуiн қамтамасыз етуге, еңбек жөнiндегi уәкiлеттi орган белгілеген нормаларға сәйкес қызметкерлерді профилактикалық өңдеу, жуу, зарарсыздандыру құралдарымен, дәрі қобдишасымен, сүтпен, емдеу-алдын алу тағамдарымен жабдықтауға; </w:t>
      </w:r>
      <w:r>
        <w:br/>
      </w:r>
      <w:r>
        <w:rPr>
          <w:rFonts w:ascii="Times New Roman"/>
          <w:b w:val="false"/>
          <w:i w:val="false"/>
          <w:color w:val="000000"/>
          <w:sz w:val="28"/>
        </w:rPr>
        <w:t xml:space="preserve">
      7) еңбек жөнiндегi уәкілетті мемлекеттiк органға және оның аумақтық бөлiмшелерiне, санитарлық-эпидемиологиялық қызмет органдарының лауазымды адамдарына, жұмыс берушілер өкiлдерiне ұйымдардағы еңбек қауiпсiздігі мен еңбек жағдайлары және еңбектi қорғаудың жай-күйі туралы қажетті ақпарат беруге; </w:t>
      </w:r>
      <w:r>
        <w:br/>
      </w:r>
      <w:r>
        <w:rPr>
          <w:rFonts w:ascii="Times New Roman"/>
          <w:b w:val="false"/>
          <w:i w:val="false"/>
          <w:color w:val="000000"/>
          <w:sz w:val="28"/>
        </w:rPr>
        <w:t xml:space="preserve">
      8) мемлекеттiк еңбек инспекторларының ұйғарымдарын орындауға; </w:t>
      </w:r>
      <w:r>
        <w:br/>
      </w:r>
      <w:r>
        <w:rPr>
          <w:rFonts w:ascii="Times New Roman"/>
          <w:b w:val="false"/>
          <w:i w:val="false"/>
          <w:color w:val="000000"/>
          <w:sz w:val="28"/>
        </w:rPr>
        <w:t xml:space="preserve">
      9) өндiрiстегi жазатайым оқиғалар мен кәсiптiк ауруларды тіркеуге, олардың есебін жүргiзудi және талдауды жүзеге асыруға; </w:t>
      </w:r>
      <w:r>
        <w:br/>
      </w:r>
      <w:r>
        <w:rPr>
          <w:rFonts w:ascii="Times New Roman"/>
          <w:b w:val="false"/>
          <w:i w:val="false"/>
          <w:color w:val="000000"/>
          <w:sz w:val="28"/>
        </w:rPr>
        <w:t xml:space="preserve">
      10) еңбек жөнiндегі уәкілетті орган бекiткен ережелерге сәйкес, қызметкерлер өкілдерінің қатысумен бес жыл iшiнде кемiнде бір рет, өндірiстiк объектілердi еңбек жағдайларының жай-күйі бойынша кезеңдік аттестаттау, сондай-ақ қайта құрудан, жаңғыртудан, жаңа техника немесе технология орнатудан кейiн мiндеттi түрде аттестаттау жүргiзуге; </w:t>
      </w:r>
      <w:r>
        <w:br/>
      </w:r>
      <w:r>
        <w:rPr>
          <w:rFonts w:ascii="Times New Roman"/>
          <w:b w:val="false"/>
          <w:i w:val="false"/>
          <w:color w:val="000000"/>
          <w:sz w:val="28"/>
        </w:rPr>
        <w:t xml:space="preserve">
      11) өндiрiстегі жазатайым оқиғалардың тексерiлуiн Қазақстан Республикасының заңнамасында белгiленген тәртiппен қамтамасыз етуге; </w:t>
      </w:r>
      <w:r>
        <w:br/>
      </w:r>
      <w:r>
        <w:rPr>
          <w:rFonts w:ascii="Times New Roman"/>
          <w:b w:val="false"/>
          <w:i w:val="false"/>
          <w:color w:val="000000"/>
          <w:sz w:val="28"/>
        </w:rPr>
        <w:t xml:space="preserve">
      12) еңбек міндеттерін атқару кезiнде қызметкердiң өмiрi мен денсаулығына зиян келтiрiлген үшiн-жауапкершiлігін сақтандыруға; </w:t>
      </w:r>
      <w:r>
        <w:br/>
      </w:r>
      <w:r>
        <w:rPr>
          <w:rFonts w:ascii="Times New Roman"/>
          <w:b w:val="false"/>
          <w:i w:val="false"/>
          <w:color w:val="000000"/>
          <w:sz w:val="28"/>
        </w:rPr>
        <w:t xml:space="preserve">
      13) қатты улану оқиғалары туралы халықтың санитарлық эпидемиологиялық ахуалы саласындағы уәкілетті органның тиістi аумақтық бөлiмшесiне хабарлауға мiндеттi. </w:t>
      </w:r>
      <w:r>
        <w:br/>
      </w:r>
      <w:r>
        <w:rPr>
          <w:rFonts w:ascii="Times New Roman"/>
          <w:b w:val="false"/>
          <w:i w:val="false"/>
          <w:color w:val="000000"/>
          <w:sz w:val="28"/>
        </w:rPr>
        <w:t xml:space="preserve">
      2. Қызметтiң ерекшелiктерiн және жұмыс түрлерiн, жоғары қатер көздерінің болуын ескере отырып еңбек немесе ұжымдық шарттарда жұмыс берушінің қосымша мiндеттері көзделуі мүмкiн. </w:t>
      </w:r>
    </w:p>
    <w:bookmarkStart w:name="z15916364" w:id="325"/>
    <w:p>
      <w:pPr>
        <w:spacing w:after="0"/>
        <w:ind w:left="0"/>
        <w:jc w:val="left"/>
      </w:pPr>
      <w:r>
        <w:rPr>
          <w:rFonts w:ascii="Times New Roman"/>
          <w:b/>
          <w:i w:val="false"/>
          <w:color w:val="000000"/>
        </w:rPr>
        <w:t xml:space="preserve"> 
  34-тарау. Еңбек қауiпсiздiгiн және еңбектi </w:t>
      </w:r>
      <w:r>
        <w:br/>
      </w:r>
      <w:r>
        <w:rPr>
          <w:rFonts w:ascii="Times New Roman"/>
          <w:b/>
          <w:i w:val="false"/>
          <w:color w:val="000000"/>
        </w:rPr>
        <w:t xml:space="preserve">
қорғауды ұйымдастыру </w:t>
      </w:r>
    </w:p>
    <w:bookmarkEnd w:id="325"/>
    <w:bookmarkStart w:name="z436274026" w:id="326"/>
    <w:p>
      <w:pPr>
        <w:spacing w:after="0"/>
        <w:ind w:left="0"/>
        <w:jc w:val="both"/>
      </w:pPr>
      <w:r>
        <w:rPr>
          <w:rFonts w:ascii="Times New Roman"/>
          <w:b w:val="false"/>
          <w:i w:val="false"/>
          <w:color w:val="000000"/>
          <w:sz w:val="28"/>
        </w:rPr>
        <w:t>
</w:t>
      </w:r>
      <w:r>
        <w:rPr>
          <w:rFonts w:ascii="Times New Roman"/>
          <w:b/>
          <w:i w:val="false"/>
          <w:color w:val="000000"/>
          <w:sz w:val="28"/>
        </w:rPr>
        <w:t xml:space="preserve">       285-бап. Жұмыс берушідегі еңбек қауiпсiздiгi мен </w:t>
      </w:r>
      <w:r>
        <w:br/>
      </w:r>
      <w:r>
        <w:rPr>
          <w:rFonts w:ascii="Times New Roman"/>
          <w:b w:val="false"/>
          <w:i w:val="false"/>
          <w:color w:val="000000"/>
          <w:sz w:val="28"/>
        </w:rPr>
        <w:t>
</w:t>
      </w:r>
      <w:r>
        <w:rPr>
          <w:rFonts w:ascii="Times New Roman"/>
          <w:b/>
          <w:i w:val="false"/>
          <w:color w:val="000000"/>
          <w:sz w:val="28"/>
        </w:rPr>
        <w:t xml:space="preserve">                 еңбектi қорғау қызметi </w:t>
      </w:r>
    </w:p>
    <w:bookmarkEnd w:id="326"/>
    <w:p>
      <w:pPr>
        <w:spacing w:after="0"/>
        <w:ind w:left="0"/>
        <w:jc w:val="both"/>
      </w:pPr>
      <w:r>
        <w:rPr>
          <w:rFonts w:ascii="Times New Roman"/>
          <w:b w:val="false"/>
          <w:i w:val="false"/>
          <w:color w:val="000000"/>
          <w:sz w:val="28"/>
        </w:rPr>
        <w:t xml:space="preserve">      1. Қызметкерлерiнiң саны 50 адамнан асатын өндiрiстiк ұйымдардағы еңбек қауiпсiздігі мен еңбектi қорғау талаптарының сақталуын қамтамасыз ету мақсатында жұмыс беруші еңбек қауiпсiздiгi мен еңбекті қорғау қызметiн құруы тиiс. Өзiнiң мәртебесi бойынша еңбек қауiпсiздігі мен еңбектi қорғау қызметi негiзгi өндiрiстiк қызметтерге теңестіріледi. </w:t>
      </w:r>
      <w:r>
        <w:br/>
      </w:r>
      <w:r>
        <w:rPr>
          <w:rFonts w:ascii="Times New Roman"/>
          <w:b w:val="false"/>
          <w:i w:val="false"/>
          <w:color w:val="000000"/>
          <w:sz w:val="28"/>
        </w:rPr>
        <w:t xml:space="preserve">
      2. Еңбек қауiпсiздiгi мен еңбектi қорғау қызметi жұмысының негiзгi бағыттары мен олардың жұмысын ұйымдастыруды еңбек жөнiндегi уәкiлеттi мемлекеттік орган айқындайды. </w:t>
      </w:r>
      <w:r>
        <w:br/>
      </w:r>
      <w:r>
        <w:rPr>
          <w:rFonts w:ascii="Times New Roman"/>
          <w:b w:val="false"/>
          <w:i w:val="false"/>
          <w:color w:val="000000"/>
          <w:sz w:val="28"/>
        </w:rPr>
        <w:t xml:space="preserve">
      3. Қызметкерлерiнiң саны 50 адамға дейiнгі жұмыс берушiлер қызмет ерекшелiктерiн ескере отырып, еңбек қауiпсiздігі мен еңбектi қорғау жөнiндегі маманның лауазымын енгізедi не еңбек қауiпсiздігі мен еңбектi қорғау жөнiндегi мiндеттердi басқа маманға жүктейдi. </w:t>
      </w:r>
    </w:p>
    <w:bookmarkStart w:name="z65850" w:id="327"/>
    <w:p>
      <w:pPr>
        <w:spacing w:after="0"/>
        <w:ind w:left="0"/>
        <w:jc w:val="both"/>
      </w:pPr>
      <w:r>
        <w:rPr>
          <w:rFonts w:ascii="Times New Roman"/>
          <w:b w:val="false"/>
          <w:i w:val="false"/>
          <w:color w:val="000000"/>
          <w:sz w:val="28"/>
        </w:rPr>
        <w:t>
</w:t>
      </w:r>
      <w:r>
        <w:rPr>
          <w:rFonts w:ascii="Times New Roman"/>
          <w:b/>
          <w:i w:val="false"/>
          <w:color w:val="000000"/>
          <w:sz w:val="28"/>
        </w:rPr>
        <w:t xml:space="preserve">       286-бап. Еңбек қауiпсiздігі мен еңбектi қорғау </w:t>
      </w:r>
      <w:r>
        <w:br/>
      </w:r>
      <w:r>
        <w:rPr>
          <w:rFonts w:ascii="Times New Roman"/>
          <w:b w:val="false"/>
          <w:i w:val="false"/>
          <w:color w:val="000000"/>
          <w:sz w:val="28"/>
        </w:rPr>
        <w:t>
</w:t>
      </w:r>
      <w:r>
        <w:rPr>
          <w:rFonts w:ascii="Times New Roman"/>
          <w:b/>
          <w:i w:val="false"/>
          <w:color w:val="000000"/>
          <w:sz w:val="28"/>
        </w:rPr>
        <w:t xml:space="preserve">                 саласындағы нормативтiк құқықтық актiлер мен </w:t>
      </w:r>
      <w:r>
        <w:br/>
      </w:r>
      <w:r>
        <w:rPr>
          <w:rFonts w:ascii="Times New Roman"/>
          <w:b w:val="false"/>
          <w:i w:val="false"/>
          <w:color w:val="000000"/>
          <w:sz w:val="28"/>
        </w:rPr>
        <w:t>
</w:t>
      </w:r>
      <w:r>
        <w:rPr>
          <w:rFonts w:ascii="Times New Roman"/>
          <w:b/>
          <w:i w:val="false"/>
          <w:color w:val="000000"/>
          <w:sz w:val="28"/>
        </w:rPr>
        <w:t xml:space="preserve">                 нормативтердi әзiрлеу </w:t>
      </w:r>
    </w:p>
    <w:bookmarkEnd w:id="327"/>
    <w:p>
      <w:pPr>
        <w:spacing w:after="0"/>
        <w:ind w:left="0"/>
        <w:jc w:val="both"/>
      </w:pPr>
      <w:r>
        <w:rPr>
          <w:rFonts w:ascii="Times New Roman"/>
          <w:b w:val="false"/>
          <w:i w:val="false"/>
          <w:color w:val="000000"/>
          <w:sz w:val="28"/>
        </w:rPr>
        <w:t xml:space="preserve">      1. Еңбек қауiпсiздiгi мен еңбектi қорғау саласындағы нормативтер қызметкерлердiң еңбек қызметi процесiнде олардың денсаулығы мен өмiрiн сақтауға бағытталған ұйымдық, техникалық, технологиялық, санитарлық-гигиеналық, биологиялық, физикалық және өзге де нормаларды, ережелердi, рәсiмдер мен өлшемдердi белгілейдi. </w:t>
      </w:r>
      <w:r>
        <w:br/>
      </w:r>
      <w:r>
        <w:rPr>
          <w:rFonts w:ascii="Times New Roman"/>
          <w:b w:val="false"/>
          <w:i w:val="false"/>
          <w:color w:val="000000"/>
          <w:sz w:val="28"/>
        </w:rPr>
        <w:t xml:space="preserve">
      2. Еңбек қауiпсiздігі мен еңбектi қорғау саласындағы салалық нормативтердi әзiрлеу мен бекiтудi тиiстi уәкiлеттi мемлекеттiк органдар Қазақстан Республикасының Үкiметi белгiлеген тәртiппен жүзеге асырады. </w:t>
      </w:r>
      <w:r>
        <w:br/>
      </w:r>
      <w:r>
        <w:rPr>
          <w:rFonts w:ascii="Times New Roman"/>
          <w:b w:val="false"/>
          <w:i w:val="false"/>
          <w:color w:val="000000"/>
          <w:sz w:val="28"/>
        </w:rPr>
        <w:t xml:space="preserve">
      3. Жұмыс берушi еңбек қауiпсiздiгi мен еңбектi қорғау жөнiндегі нұсқаулықтарды әзiрлеу мен бекiтудi еңбек жөнiндегi уәкiлетті мемлекеттiк орган бекiткен тәртiппен жүзеге асырады. </w:t>
      </w:r>
    </w:p>
    <w:bookmarkStart w:name="z42" w:id="328"/>
    <w:p>
      <w:pPr>
        <w:spacing w:after="0"/>
        <w:ind w:left="0"/>
        <w:jc w:val="both"/>
      </w:pPr>
      <w:r>
        <w:rPr>
          <w:rFonts w:ascii="Times New Roman"/>
          <w:b w:val="false"/>
          <w:i w:val="false"/>
          <w:color w:val="000000"/>
          <w:sz w:val="28"/>
        </w:rPr>
        <w:t>
</w:t>
      </w:r>
      <w:r>
        <w:rPr>
          <w:rFonts w:ascii="Times New Roman"/>
          <w:b/>
          <w:i w:val="false"/>
          <w:color w:val="000000"/>
          <w:sz w:val="28"/>
        </w:rPr>
        <w:t xml:space="preserve">       287-бап. Өндiрістік объектiлер мен өндiрiс </w:t>
      </w:r>
      <w:r>
        <w:br/>
      </w:r>
      <w:r>
        <w:rPr>
          <w:rFonts w:ascii="Times New Roman"/>
          <w:b w:val="false"/>
          <w:i w:val="false"/>
          <w:color w:val="000000"/>
          <w:sz w:val="28"/>
        </w:rPr>
        <w:t>
</w:t>
      </w:r>
      <w:r>
        <w:rPr>
          <w:rFonts w:ascii="Times New Roman"/>
          <w:b/>
          <w:i w:val="false"/>
          <w:color w:val="000000"/>
          <w:sz w:val="28"/>
        </w:rPr>
        <w:t xml:space="preserve">                 құралдарын жобалау, салу және пайдалану </w:t>
      </w:r>
      <w:r>
        <w:br/>
      </w:r>
      <w:r>
        <w:rPr>
          <w:rFonts w:ascii="Times New Roman"/>
          <w:b w:val="false"/>
          <w:i w:val="false"/>
          <w:color w:val="000000"/>
          <w:sz w:val="28"/>
        </w:rPr>
        <w:t>
</w:t>
      </w:r>
      <w:r>
        <w:rPr>
          <w:rFonts w:ascii="Times New Roman"/>
          <w:b/>
          <w:i w:val="false"/>
          <w:color w:val="000000"/>
          <w:sz w:val="28"/>
        </w:rPr>
        <w:t xml:space="preserve">                 кезiндегi еңбек қауiпсiздiгi мен еңбектi </w:t>
      </w:r>
      <w:r>
        <w:br/>
      </w:r>
      <w:r>
        <w:rPr>
          <w:rFonts w:ascii="Times New Roman"/>
          <w:b w:val="false"/>
          <w:i w:val="false"/>
          <w:color w:val="000000"/>
          <w:sz w:val="28"/>
        </w:rPr>
        <w:t>
</w:t>
      </w:r>
      <w:r>
        <w:rPr>
          <w:rFonts w:ascii="Times New Roman"/>
          <w:b/>
          <w:i w:val="false"/>
          <w:color w:val="000000"/>
          <w:sz w:val="28"/>
        </w:rPr>
        <w:t xml:space="preserve">                 қорғау жөнiндегi талаптар </w:t>
      </w:r>
    </w:p>
    <w:bookmarkEnd w:id="328"/>
    <w:p>
      <w:pPr>
        <w:spacing w:after="0"/>
        <w:ind w:left="0"/>
        <w:jc w:val="both"/>
      </w:pPr>
      <w:r>
        <w:rPr>
          <w:rFonts w:ascii="Times New Roman"/>
          <w:b w:val="false"/>
          <w:i w:val="false"/>
          <w:color w:val="000000"/>
          <w:sz w:val="28"/>
        </w:rPr>
        <w:t xml:space="preserve">      1. Мемлекеттiк стандарттардың, еңбектi қорғау жөнiндегi ережелер мен нормалардың, санитарлық-эпидемиологиялық, құрылыс ережелерi мен нормаларының талаптарына жауап бермейтiн өндiрiстiк ғимараттар мен құрылыстарды жобалауға, салуға және қайта құруға, технологияларды әзiрлеуге және пайдалануға, машиналарды, механизмдердi, жабдықтар мен өзге де бұйымдарды өндiруге және құрастыруға жол берiлмейдi. </w:t>
      </w:r>
      <w:r>
        <w:br/>
      </w:r>
      <w:r>
        <w:rPr>
          <w:rFonts w:ascii="Times New Roman"/>
          <w:b w:val="false"/>
          <w:i w:val="false"/>
          <w:color w:val="000000"/>
          <w:sz w:val="28"/>
        </w:rPr>
        <w:t xml:space="preserve">
      2. Егер жаңа немесе қайта құрылған өндiрiстiк нысандар, өндiрiс жабдықтары немесе өнiмнiң басқа да түрлерi еңбек қауiпсiздігі мен еңбектi қорғау жөнiндегi талаптарға, сондай-ақ санитарлық және құрылыс ережелерi мен нормаларына сай келмесе қабылданбайды және пайдалануға енгiзiлмейдi. </w:t>
      </w:r>
      <w:r>
        <w:br/>
      </w:r>
      <w:r>
        <w:rPr>
          <w:rFonts w:ascii="Times New Roman"/>
          <w:b w:val="false"/>
          <w:i w:val="false"/>
          <w:color w:val="000000"/>
          <w:sz w:val="28"/>
        </w:rPr>
        <w:t xml:space="preserve">
      3. Өндiрістік нысандар еңбек жөнiндегi уәкiлеттi орган белгілеген тәртiпке сәйкес еңбек жағдайлары бойынша мiндеттi кезеңдi аттестаттауға жатады. </w:t>
      </w:r>
      <w:r>
        <w:br/>
      </w:r>
      <w:r>
        <w:rPr>
          <w:rFonts w:ascii="Times New Roman"/>
          <w:b w:val="false"/>
          <w:i w:val="false"/>
          <w:color w:val="000000"/>
          <w:sz w:val="28"/>
        </w:rPr>
        <w:t xml:space="preserve">
      4. Қабылдау комиссиясы өндiрістік нысандағы объектiнi қабылдауды мiндетті түрде мемлекеттiк еңбек инспекторының қатысуымен жүргізедi. </w:t>
      </w:r>
    </w:p>
    <w:bookmarkStart w:name="z4880360" w:id="329"/>
    <w:p>
      <w:pPr>
        <w:spacing w:after="0"/>
        <w:ind w:left="0"/>
        <w:jc w:val="left"/>
      </w:pPr>
      <w:r>
        <w:rPr>
          <w:rFonts w:ascii="Times New Roman"/>
          <w:b/>
          <w:i w:val="false"/>
          <w:color w:val="000000"/>
        </w:rPr>
        <w:t xml:space="preserve"> 
  35-тарау. Жазатайым оқиғалар мен қызметкерлердiң </w:t>
      </w:r>
      <w:r>
        <w:br/>
      </w:r>
      <w:r>
        <w:rPr>
          <w:rFonts w:ascii="Times New Roman"/>
          <w:b/>
          <w:i w:val="false"/>
          <w:color w:val="000000"/>
        </w:rPr>
        <w:t xml:space="preserve">
еңбек қызметiне байланысты денсаулығының өзге де </w:t>
      </w:r>
      <w:r>
        <w:br/>
      </w:r>
      <w:r>
        <w:rPr>
          <w:rFonts w:ascii="Times New Roman"/>
          <w:b/>
          <w:i w:val="false"/>
          <w:color w:val="000000"/>
        </w:rPr>
        <w:t xml:space="preserve">
зақымдануларын зерттеп тексеру және есепке алу </w:t>
      </w:r>
    </w:p>
    <w:bookmarkEnd w:id="329"/>
    <w:bookmarkStart w:name="z0" w:id="330"/>
    <w:p>
      <w:pPr>
        <w:spacing w:after="0"/>
        <w:ind w:left="0"/>
        <w:jc w:val="both"/>
      </w:pPr>
      <w:r>
        <w:rPr>
          <w:rFonts w:ascii="Times New Roman"/>
          <w:b w:val="false"/>
          <w:i w:val="false"/>
          <w:color w:val="000000"/>
          <w:sz w:val="28"/>
        </w:rPr>
        <w:t>
</w:t>
      </w:r>
      <w:r>
        <w:rPr>
          <w:rFonts w:ascii="Times New Roman"/>
          <w:b/>
          <w:i w:val="false"/>
          <w:color w:val="000000"/>
          <w:sz w:val="28"/>
        </w:rPr>
        <w:t xml:space="preserve">       288-бап. Жазатайым оқиғаларды тексерудiң </w:t>
      </w:r>
      <w:r>
        <w:br/>
      </w:r>
      <w:r>
        <w:rPr>
          <w:rFonts w:ascii="Times New Roman"/>
          <w:b w:val="false"/>
          <w:i w:val="false"/>
          <w:color w:val="000000"/>
          <w:sz w:val="28"/>
        </w:rPr>
        <w:t>
</w:t>
      </w:r>
      <w:r>
        <w:rPr>
          <w:rFonts w:ascii="Times New Roman"/>
          <w:b/>
          <w:i w:val="false"/>
          <w:color w:val="000000"/>
          <w:sz w:val="28"/>
        </w:rPr>
        <w:t xml:space="preserve">                 жалпы ережелерi </w:t>
      </w:r>
    </w:p>
    <w:bookmarkEnd w:id="330"/>
    <w:p>
      <w:pPr>
        <w:spacing w:after="0"/>
        <w:ind w:left="0"/>
        <w:jc w:val="both"/>
      </w:pPr>
      <w:r>
        <w:rPr>
          <w:rFonts w:ascii="Times New Roman"/>
          <w:b w:val="false"/>
          <w:i w:val="false"/>
          <w:color w:val="000000"/>
          <w:sz w:val="28"/>
        </w:rPr>
        <w:t xml:space="preserve">      1. Жазатайым оқиғаларды зерттеп тексеру: </w:t>
      </w:r>
      <w:r>
        <w:br/>
      </w:r>
      <w:r>
        <w:rPr>
          <w:rFonts w:ascii="Times New Roman"/>
          <w:b w:val="false"/>
          <w:i w:val="false"/>
          <w:color w:val="000000"/>
          <w:sz w:val="28"/>
        </w:rPr>
        <w:t xml:space="preserve">
      1) кәсiби даярлаудан өтiп жүрген азаматтарға; </w:t>
      </w:r>
      <w:r>
        <w:br/>
      </w:r>
      <w:r>
        <w:rPr>
          <w:rFonts w:ascii="Times New Roman"/>
          <w:b w:val="false"/>
          <w:i w:val="false"/>
          <w:color w:val="000000"/>
          <w:sz w:val="28"/>
        </w:rPr>
        <w:t xml:space="preserve">
      2) кәсiптiк тәжiрибеден өту кезiнде немесе жұмыс берушiде жұмыс атқару кезiнде бастауыш кәсiптiк, жоғары оқу орнынан кейiн кәсіптік білім беру бағдарламаларын iске асыратын оқу орындарында оқитын азаматтарға; </w:t>
      </w:r>
      <w:r>
        <w:br/>
      </w:r>
      <w:r>
        <w:rPr>
          <w:rFonts w:ascii="Times New Roman"/>
          <w:b w:val="false"/>
          <w:i w:val="false"/>
          <w:color w:val="000000"/>
          <w:sz w:val="28"/>
        </w:rPr>
        <w:t xml:space="preserve">
      3) әскери қызмет өткерумен байланысты емес жұмыстарды орындауға тартылған әскери қызметшiлерге; </w:t>
      </w:r>
      <w:r>
        <w:br/>
      </w:r>
      <w:r>
        <w:rPr>
          <w:rFonts w:ascii="Times New Roman"/>
          <w:b w:val="false"/>
          <w:i w:val="false"/>
          <w:color w:val="000000"/>
          <w:sz w:val="28"/>
        </w:rPr>
        <w:t xml:space="preserve">
      4) сот үкiмi бойынша еңбекке тартылған азаматтарға; </w:t>
      </w:r>
      <w:r>
        <w:br/>
      </w:r>
      <w:r>
        <w:rPr>
          <w:rFonts w:ascii="Times New Roman"/>
          <w:b w:val="false"/>
          <w:i w:val="false"/>
          <w:color w:val="000000"/>
          <w:sz w:val="28"/>
        </w:rPr>
        <w:t xml:space="preserve">
      5) әскерилендiрілген авариялық-құтқару бөлiмшелерiнiң, әскери күзеттердiң жеке құрамына авариялардың, табиғи апаттардың салдарын жою жөніндегi, адам өмiрiн және мүлiкте құтқару жөнiндегi ерiктi командалар мүшелерiне қатысты жүргiзiледi. </w:t>
      </w:r>
      <w:r>
        <w:br/>
      </w:r>
      <w:r>
        <w:rPr>
          <w:rFonts w:ascii="Times New Roman"/>
          <w:b w:val="false"/>
          <w:i w:val="false"/>
          <w:color w:val="000000"/>
          <w:sz w:val="28"/>
        </w:rPr>
        <w:t xml:space="preserve">
      2. Еңбек қызметiне байланысты уақытша бiр күнге және одан да көп немесе тұрақты еңбек ету қабiлетсiздiгiне не оның өлiмiне әкеп соқтырған қызметкерлер денсаулығының кез келген зақымдануы өндiрiстегі жазатайым оқиға ретiнде қаралады, ал оның мән-жайлары мен себептерi осы Кодекске сәйкес зерттеп тексерiледi. </w:t>
      </w:r>
    </w:p>
    <w:bookmarkStart w:name="z4892780" w:id="331"/>
    <w:p>
      <w:pPr>
        <w:spacing w:after="0"/>
        <w:ind w:left="0"/>
        <w:jc w:val="both"/>
      </w:pPr>
      <w:r>
        <w:rPr>
          <w:rFonts w:ascii="Times New Roman"/>
          <w:b w:val="false"/>
          <w:i w:val="false"/>
          <w:color w:val="000000"/>
          <w:sz w:val="28"/>
        </w:rPr>
        <w:t>
</w:t>
      </w:r>
      <w:r>
        <w:rPr>
          <w:rFonts w:ascii="Times New Roman"/>
          <w:b/>
          <w:i w:val="false"/>
          <w:color w:val="000000"/>
          <w:sz w:val="28"/>
        </w:rPr>
        <w:t xml:space="preserve">       289-бап. Жазатайым оқиғаларды зерттеп </w:t>
      </w:r>
      <w:r>
        <w:br/>
      </w:r>
      <w:r>
        <w:rPr>
          <w:rFonts w:ascii="Times New Roman"/>
          <w:b w:val="false"/>
          <w:i w:val="false"/>
          <w:color w:val="000000"/>
          <w:sz w:val="28"/>
        </w:rPr>
        <w:t>
</w:t>
      </w:r>
      <w:r>
        <w:rPr>
          <w:rFonts w:ascii="Times New Roman"/>
          <w:b/>
          <w:i w:val="false"/>
          <w:color w:val="000000"/>
          <w:sz w:val="28"/>
        </w:rPr>
        <w:t xml:space="preserve">                 тексерудiң тәртiбi </w:t>
      </w:r>
    </w:p>
    <w:bookmarkEnd w:id="331"/>
    <w:p>
      <w:pPr>
        <w:spacing w:after="0"/>
        <w:ind w:left="0"/>
        <w:jc w:val="both"/>
      </w:pPr>
      <w:r>
        <w:rPr>
          <w:rFonts w:ascii="Times New Roman"/>
          <w:b w:val="false"/>
          <w:i w:val="false"/>
          <w:color w:val="000000"/>
          <w:sz w:val="28"/>
        </w:rPr>
        <w:t xml:space="preserve">      1. Әрбiр жазатайым оқиға туралы зардап шегушi немесе куәгер жұмыс берушiге дереу хабарлауға мiндеттi. </w:t>
      </w:r>
      <w:r>
        <w:br/>
      </w:r>
      <w:r>
        <w:rPr>
          <w:rFonts w:ascii="Times New Roman"/>
          <w:b w:val="false"/>
          <w:i w:val="false"/>
          <w:color w:val="000000"/>
          <w:sz w:val="28"/>
        </w:rPr>
        <w:t xml:space="preserve">
      2. Жұмыс берушi зардап шегушiге алғашқы медициналық көмек көрсетудi және оны денсаулық сақтау мекемесiне жеткiзудi, сондай-ақ зерттеп тексеру басталғанға дейiн жазатайым оқиға болған орындағы жағдайдың қалпында сақталуын ұйымдастыруға мiндетті. </w:t>
      </w:r>
      <w:r>
        <w:br/>
      </w:r>
      <w:r>
        <w:rPr>
          <w:rFonts w:ascii="Times New Roman"/>
          <w:b w:val="false"/>
          <w:i w:val="false"/>
          <w:color w:val="000000"/>
          <w:sz w:val="28"/>
        </w:rPr>
        <w:t xml:space="preserve">
      3. Жұмыс берушi өндiрiстегi жазатайым оқиға туралы немесе қызметкерлер денсаулығының өзге де зақымдануы туралы: </w:t>
      </w:r>
      <w:r>
        <w:br/>
      </w:r>
      <w:r>
        <w:rPr>
          <w:rFonts w:ascii="Times New Roman"/>
          <w:b w:val="false"/>
          <w:i w:val="false"/>
          <w:color w:val="000000"/>
          <w:sz w:val="28"/>
        </w:rPr>
        <w:t xml:space="preserve">
      1) еңбек жөнiндегі мемлекеттiк уәкiлеттi органның мемлекеттiк еңбек инспекциясына; </w:t>
      </w:r>
      <w:r>
        <w:br/>
      </w:r>
      <w:r>
        <w:rPr>
          <w:rFonts w:ascii="Times New Roman"/>
          <w:b w:val="false"/>
          <w:i w:val="false"/>
          <w:color w:val="000000"/>
          <w:sz w:val="28"/>
        </w:rPr>
        <w:t xml:space="preserve">
      2) ұйым қызметкерлерiнiң өкiлдерiне; </w:t>
      </w:r>
      <w:r>
        <w:br/>
      </w:r>
      <w:r>
        <w:rPr>
          <w:rFonts w:ascii="Times New Roman"/>
          <w:b w:val="false"/>
          <w:i w:val="false"/>
          <w:color w:val="000000"/>
          <w:sz w:val="28"/>
        </w:rPr>
        <w:t xml:space="preserve">
      3) сақтандыру ұйымымен тиiстi шарт бар болса, сақтандыру ұйымына; </w:t>
      </w:r>
      <w:r>
        <w:br/>
      </w:r>
      <w:r>
        <w:rPr>
          <w:rFonts w:ascii="Times New Roman"/>
          <w:b w:val="false"/>
          <w:i w:val="false"/>
          <w:color w:val="000000"/>
          <w:sz w:val="28"/>
        </w:rPr>
        <w:t xml:space="preserve">
      4) жазатайым оқиға болған жердегi құқық қорғау органына; </w:t>
      </w:r>
      <w:r>
        <w:br/>
      </w:r>
      <w:r>
        <w:rPr>
          <w:rFonts w:ascii="Times New Roman"/>
          <w:b w:val="false"/>
          <w:i w:val="false"/>
          <w:color w:val="000000"/>
          <w:sz w:val="28"/>
        </w:rPr>
        <w:t xml:space="preserve">
      5) өнеркәсiптiк және ведомстволық бақылау және қадағалау органдарына дереу хабарлауға тиiс. </w:t>
      </w:r>
      <w:r>
        <w:br/>
      </w:r>
      <w:r>
        <w:rPr>
          <w:rFonts w:ascii="Times New Roman"/>
          <w:b w:val="false"/>
          <w:i w:val="false"/>
          <w:color w:val="000000"/>
          <w:sz w:val="28"/>
        </w:rPr>
        <w:t xml:space="preserve">
      4. Жазатайым оқиғаны зерттеп тексерудi, оқиға басталған сәттен бастап жиырма төрт сағаттың iшiнде еңбек жөнiндегi уәкiлеттi орган құратын комиссия жүргiзедi. </w:t>
      </w:r>
      <w:r>
        <w:br/>
      </w:r>
      <w:r>
        <w:rPr>
          <w:rFonts w:ascii="Times New Roman"/>
          <w:b w:val="false"/>
          <w:i w:val="false"/>
          <w:color w:val="000000"/>
          <w:sz w:val="28"/>
        </w:rPr>
        <w:t xml:space="preserve">
      5. Бес адамнан артық адам қаза тапқан топтық жазатайым оқиғаларды зерттеп тексерудi Қазақстан Республикасының Үкiметi құратын комиссия жүргізеді. </w:t>
      </w:r>
    </w:p>
    <w:bookmarkStart w:name="z15917536" w:id="332"/>
    <w:p>
      <w:pPr>
        <w:spacing w:after="0"/>
        <w:ind w:left="0"/>
        <w:jc w:val="both"/>
      </w:pPr>
      <w:r>
        <w:rPr>
          <w:rFonts w:ascii="Times New Roman"/>
          <w:b w:val="false"/>
          <w:i w:val="false"/>
          <w:color w:val="000000"/>
          <w:sz w:val="28"/>
        </w:rPr>
        <w:t>
</w:t>
      </w:r>
      <w:r>
        <w:rPr>
          <w:rFonts w:ascii="Times New Roman"/>
          <w:b/>
          <w:i w:val="false"/>
          <w:color w:val="000000"/>
          <w:sz w:val="28"/>
        </w:rPr>
        <w:t xml:space="preserve">       290-бап. Жазатайым оқиғаларды ресiмдеу, </w:t>
      </w:r>
      <w:r>
        <w:br/>
      </w:r>
      <w:r>
        <w:rPr>
          <w:rFonts w:ascii="Times New Roman"/>
          <w:b w:val="false"/>
          <w:i w:val="false"/>
          <w:color w:val="000000"/>
          <w:sz w:val="28"/>
        </w:rPr>
        <w:t>
</w:t>
      </w:r>
      <w:r>
        <w:rPr>
          <w:rFonts w:ascii="Times New Roman"/>
          <w:b/>
          <w:i w:val="false"/>
          <w:color w:val="000000"/>
          <w:sz w:val="28"/>
        </w:rPr>
        <w:t xml:space="preserve">                 тiркеу және есепке алу </w:t>
      </w:r>
    </w:p>
    <w:bookmarkEnd w:id="332"/>
    <w:p>
      <w:pPr>
        <w:spacing w:after="0"/>
        <w:ind w:left="0"/>
        <w:jc w:val="both"/>
      </w:pPr>
      <w:r>
        <w:rPr>
          <w:rFonts w:ascii="Times New Roman"/>
          <w:b w:val="false"/>
          <w:i w:val="false"/>
          <w:color w:val="000000"/>
          <w:sz w:val="28"/>
        </w:rPr>
        <w:t xml:space="preserve">      Комиссияны құрудың және оның жұмысының, өндiріспен байланысты жазатайым оқиғаны ресiмдеудiң және тiркеудiң тәртiбiн еңбек жөнiндегi уәкілеттi мемлекеттік орган белгiлейдi. </w:t>
      </w:r>
    </w:p>
    <w:bookmarkStart w:name="z46476368" w:id="333"/>
    <w:p>
      <w:pPr>
        <w:spacing w:after="0"/>
        <w:ind w:left="0"/>
        <w:jc w:val="left"/>
      </w:pPr>
      <w:r>
        <w:rPr>
          <w:rFonts w:ascii="Times New Roman"/>
          <w:b/>
          <w:i w:val="false"/>
          <w:color w:val="000000"/>
        </w:rPr>
        <w:t xml:space="preserve"> 
  6-бөлiм. Қазақстан Республикасының еңбек </w:t>
      </w:r>
      <w:r>
        <w:br/>
      </w:r>
      <w:r>
        <w:rPr>
          <w:rFonts w:ascii="Times New Roman"/>
          <w:b/>
          <w:i w:val="false"/>
          <w:color w:val="000000"/>
        </w:rPr>
        <w:t xml:space="preserve">
заңнамасының сақталуын бақылау </w:t>
      </w:r>
    </w:p>
    <w:bookmarkEnd w:id="333"/>
    <w:bookmarkStart w:name="z15917592" w:id="334"/>
    <w:p>
      <w:pPr>
        <w:spacing w:after="0"/>
        <w:ind w:left="0"/>
        <w:jc w:val="left"/>
      </w:pPr>
      <w:r>
        <w:rPr>
          <w:rFonts w:ascii="Times New Roman"/>
          <w:b/>
          <w:i w:val="false"/>
          <w:color w:val="000000"/>
        </w:rPr>
        <w:t xml:space="preserve"> 
  36-тарау. Мемлекеттік бақылау </w:t>
      </w:r>
    </w:p>
    <w:bookmarkEnd w:id="334"/>
    <w:bookmarkStart w:name="z2147483640" w:id="335"/>
    <w:p>
      <w:pPr>
        <w:spacing w:after="0"/>
        <w:ind w:left="0"/>
        <w:jc w:val="both"/>
      </w:pPr>
      <w:r>
        <w:rPr>
          <w:rFonts w:ascii="Times New Roman"/>
          <w:b w:val="false"/>
          <w:i w:val="false"/>
          <w:color w:val="000000"/>
          <w:sz w:val="28"/>
        </w:rPr>
        <w:t>
</w:t>
      </w:r>
      <w:r>
        <w:rPr>
          <w:rFonts w:ascii="Times New Roman"/>
          <w:b/>
          <w:i w:val="false"/>
          <w:color w:val="000000"/>
          <w:sz w:val="28"/>
        </w:rPr>
        <w:t xml:space="preserve">       291-бап. Қазақстан Республикасы еңбек заңнамасының </w:t>
      </w:r>
      <w:r>
        <w:br/>
      </w:r>
      <w:r>
        <w:rPr>
          <w:rFonts w:ascii="Times New Roman"/>
          <w:b w:val="false"/>
          <w:i w:val="false"/>
          <w:color w:val="000000"/>
          <w:sz w:val="28"/>
        </w:rPr>
        <w:t>
</w:t>
      </w:r>
      <w:r>
        <w:rPr>
          <w:rFonts w:ascii="Times New Roman"/>
          <w:b/>
          <w:i w:val="false"/>
          <w:color w:val="000000"/>
          <w:sz w:val="28"/>
        </w:rPr>
        <w:t xml:space="preserve">                 сақталуын мемлекеттiк бақылау </w:t>
      </w:r>
    </w:p>
    <w:bookmarkEnd w:id="335"/>
    <w:p>
      <w:pPr>
        <w:spacing w:after="0"/>
        <w:ind w:left="0"/>
        <w:jc w:val="both"/>
      </w:pPr>
      <w:r>
        <w:rPr>
          <w:rFonts w:ascii="Times New Roman"/>
          <w:b w:val="false"/>
          <w:i w:val="false"/>
          <w:color w:val="000000"/>
          <w:sz w:val="28"/>
        </w:rPr>
        <w:t xml:space="preserve">      1. Қазақстан Республикасының еңбек заңнамасының сақталуын мемлекеттiк бақылауды Қазақстан Республикасының еңбек жөнiндегi уәкілеттi мемлекеттік органының және оның аумақтық органдарының мемлекеттiк еңбек инспекторлары жүзеге асырады. </w:t>
      </w:r>
      <w:r>
        <w:br/>
      </w:r>
      <w:r>
        <w:rPr>
          <w:rFonts w:ascii="Times New Roman"/>
          <w:b w:val="false"/>
          <w:i w:val="false"/>
          <w:color w:val="000000"/>
          <w:sz w:val="28"/>
        </w:rPr>
        <w:t xml:space="preserve">
      2. Мемлекеттiк еңбек инспекторларына: </w:t>
      </w:r>
      <w:r>
        <w:br/>
      </w:r>
      <w:r>
        <w:rPr>
          <w:rFonts w:ascii="Times New Roman"/>
          <w:b w:val="false"/>
          <w:i w:val="false"/>
          <w:color w:val="000000"/>
          <w:sz w:val="28"/>
        </w:rPr>
        <w:t xml:space="preserve">
      1) Қазақстан Республикасының Бас мемлекеттiк еңбек инспекторы  - Қазақстан Республикасының еңбек жөнiндегi уәкілеттi мемлекеттік органы мемлекеттiк еңбек инспекциясының басшысы; </w:t>
      </w:r>
      <w:r>
        <w:br/>
      </w:r>
      <w:r>
        <w:rPr>
          <w:rFonts w:ascii="Times New Roman"/>
          <w:b w:val="false"/>
          <w:i w:val="false"/>
          <w:color w:val="000000"/>
          <w:sz w:val="28"/>
        </w:rPr>
        <w:t xml:space="preserve">
      2) Қазақстан Республикасының еңбек жөнiндегi уәкілеттi мемлекеттiк органының бас мемлекеттiк еңбек инспекторлары - Қазақстан Республикасының еңбек жөнiндегi уәкілетті мемлекеттік органының мемлекеттiк еңбек инспекциясының қызметкерлерi; </w:t>
      </w:r>
      <w:r>
        <w:br/>
      </w:r>
      <w:r>
        <w:rPr>
          <w:rFonts w:ascii="Times New Roman"/>
          <w:b w:val="false"/>
          <w:i w:val="false"/>
          <w:color w:val="000000"/>
          <w:sz w:val="28"/>
        </w:rPr>
        <w:t xml:space="preserve">
      3) облыс, Астана мен Алматы қалалары бойынша бас мемлекеттiк еңбек инспекторы - Қазақстан Республикасының еңбек жөнiндегi уәкiлеттi мемлекеттік органының облыстық, Астана және Алматы қалалары аумақтық бөлiмшелерi басшысының тиiстi орынбасары; </w:t>
      </w:r>
      <w:r>
        <w:br/>
      </w:r>
      <w:r>
        <w:rPr>
          <w:rFonts w:ascii="Times New Roman"/>
          <w:b w:val="false"/>
          <w:i w:val="false"/>
          <w:color w:val="000000"/>
          <w:sz w:val="28"/>
        </w:rPr>
        <w:t xml:space="preserve">
      4) облыстар, қалалар және аудандар бойынша мемлекеттiк еңбек инспекторлары - Қазақстан Республикасының еңбек жөнiндегi уәкiлеттi мемлекеттік органының облыстық, Астана және Алматы қалаларының аумақтық бөлiмшелерiнiң мемлекеттік еңбек инспекциясының қызметкерлерi жатады. </w:t>
      </w:r>
      <w:r>
        <w:br/>
      </w:r>
      <w:r>
        <w:rPr>
          <w:rFonts w:ascii="Times New Roman"/>
          <w:b w:val="false"/>
          <w:i w:val="false"/>
          <w:color w:val="000000"/>
          <w:sz w:val="28"/>
        </w:rPr>
        <w:t xml:space="preserve">
      3. Мемлекеттік еңбек инспекторлары туралы ереженi Қазақстан Республикасының Үкiметi бекiтедi. </w:t>
      </w:r>
    </w:p>
    <w:bookmarkStart w:name="z96" w:id="336"/>
    <w:p>
      <w:pPr>
        <w:spacing w:after="0"/>
        <w:ind w:left="0"/>
        <w:jc w:val="both"/>
      </w:pPr>
      <w:r>
        <w:rPr>
          <w:rFonts w:ascii="Times New Roman"/>
          <w:b w:val="false"/>
          <w:i w:val="false"/>
          <w:color w:val="000000"/>
          <w:sz w:val="28"/>
        </w:rPr>
        <w:t>
</w:t>
      </w:r>
      <w:r>
        <w:rPr>
          <w:rFonts w:ascii="Times New Roman"/>
          <w:b/>
          <w:i w:val="false"/>
          <w:color w:val="000000"/>
          <w:sz w:val="28"/>
        </w:rPr>
        <w:t xml:space="preserve">       292-бап. Мемлекеттiк еңбек инспекторларының құқықтары </w:t>
      </w:r>
    </w:p>
    <w:bookmarkEnd w:id="336"/>
    <w:p>
      <w:pPr>
        <w:spacing w:after="0"/>
        <w:ind w:left="0"/>
        <w:jc w:val="both"/>
      </w:pPr>
      <w:r>
        <w:rPr>
          <w:rFonts w:ascii="Times New Roman"/>
          <w:b w:val="false"/>
          <w:i w:val="false"/>
          <w:color w:val="000000"/>
          <w:sz w:val="28"/>
        </w:rPr>
        <w:t xml:space="preserve">      Қазақстан Республикасының еңбек заңнамасының сақталуын мемлекеттiк бақылауды жүзеге асыру кезiнде мемлекеттiк еңбек инспекторларының: </w:t>
      </w:r>
      <w:r>
        <w:br/>
      </w:r>
      <w:r>
        <w:rPr>
          <w:rFonts w:ascii="Times New Roman"/>
          <w:b w:val="false"/>
          <w:i w:val="false"/>
          <w:color w:val="000000"/>
          <w:sz w:val="28"/>
        </w:rPr>
        <w:t xml:space="preserve">
      1) жұмыс берушілердің Қазақстан Республикасының еңбек заңнамасын сақтауына тексерулер жүргізуге; </w:t>
      </w:r>
      <w:r>
        <w:br/>
      </w:r>
      <w:r>
        <w:rPr>
          <w:rFonts w:ascii="Times New Roman"/>
          <w:b w:val="false"/>
          <w:i w:val="false"/>
          <w:color w:val="000000"/>
          <w:sz w:val="28"/>
        </w:rPr>
        <w:t xml:space="preserve">
      2) шетелдiк жұмыс күшiн тартуға берілетін рұқсат қағаздарда көрсетiлген шарттардың орындалуын тексеру жүргізуге; </w:t>
      </w:r>
      <w:r>
        <w:br/>
      </w:r>
      <w:r>
        <w:rPr>
          <w:rFonts w:ascii="Times New Roman"/>
          <w:b w:val="false"/>
          <w:i w:val="false"/>
          <w:color w:val="000000"/>
          <w:sz w:val="28"/>
        </w:rPr>
        <w:t xml:space="preserve">
      3) жұмыс берушілерден өздерiне жүктелген функцияларды орындауға қажетті тиiстi құжаттар мен өзге де ақпарат сұратуға және алуға; </w:t>
      </w:r>
      <w:r>
        <w:br/>
      </w:r>
      <w:r>
        <w:rPr>
          <w:rFonts w:ascii="Times New Roman"/>
          <w:b w:val="false"/>
          <w:i w:val="false"/>
          <w:color w:val="000000"/>
          <w:sz w:val="28"/>
        </w:rPr>
        <w:t xml:space="preserve">
      4) Қазақстан Республикасының еңбек заңнамасының анықталған бұзушылықтарын жою жөнінде жұмыс берушілер үшiн орындалуы міндетті ұйғарымдар шығаруға, сондай-ақ бұзушылықтар туралы хаттамалар жасауға, әкiмшiлiк шаралар қолдануға; </w:t>
      </w:r>
      <w:r>
        <w:br/>
      </w:r>
      <w:r>
        <w:rPr>
          <w:rFonts w:ascii="Times New Roman"/>
          <w:b w:val="false"/>
          <w:i w:val="false"/>
          <w:color w:val="000000"/>
          <w:sz w:val="28"/>
        </w:rPr>
        <w:t xml:space="preserve">
      5) өздерiнің құзыретiне кiретін мәселелер бойынша түсiнiктемелер беруге; </w:t>
      </w:r>
      <w:r>
        <w:br/>
      </w:r>
      <w:r>
        <w:rPr>
          <w:rFonts w:ascii="Times New Roman"/>
          <w:b w:val="false"/>
          <w:i w:val="false"/>
          <w:color w:val="000000"/>
          <w:sz w:val="28"/>
        </w:rPr>
        <w:t xml:space="preserve">
      6) қызметкерлердiң өмiрi мен денсаулығына қатер төндiретiн еңбек қауіпсiздiгi мен еңбектi қорғау туралы нормативтік құқықтық актiлер талаптарының бұзылуы анықталған кезде, осы бұзушылықтар жойылғанша ұйымдардың, жеке өндiрiстердің, цехтардың, учаскелердiң, жұмыс орындарының және құрал-жабдықтардың пайдаланылуын тоқтата тұруға (тыйым салуға); </w:t>
      </w:r>
      <w:r>
        <w:br/>
      </w:r>
      <w:r>
        <w:rPr>
          <w:rFonts w:ascii="Times New Roman"/>
          <w:b w:val="false"/>
          <w:i w:val="false"/>
          <w:color w:val="000000"/>
          <w:sz w:val="28"/>
        </w:rPr>
        <w:t xml:space="preserve">
      7) жұмыс орындарында белгіленген талаптарға сай келмейтiн арнайы киiмнiң, жеке және ұжымдық қорғану құралдарының берiлуiне және пайдаланылуына тыйым салуға; </w:t>
      </w:r>
      <w:r>
        <w:br/>
      </w:r>
      <w:r>
        <w:rPr>
          <w:rFonts w:ascii="Times New Roman"/>
          <w:b w:val="false"/>
          <w:i w:val="false"/>
          <w:color w:val="000000"/>
          <w:sz w:val="28"/>
        </w:rPr>
        <w:t xml:space="preserve">
      8) еңбек қауiпсiздiгі мен еңбектi қорғау мәселелерi бойынша оқытудан, нұсқау беруден, бiлiмдерiн тексеруден өтпеген қызметкерлердің жұмыстан шеттетiлуiн талап етуге; </w:t>
      </w:r>
      <w:r>
        <w:br/>
      </w:r>
      <w:r>
        <w:rPr>
          <w:rFonts w:ascii="Times New Roman"/>
          <w:b w:val="false"/>
          <w:i w:val="false"/>
          <w:color w:val="000000"/>
          <w:sz w:val="28"/>
        </w:rPr>
        <w:t xml:space="preserve">
      9) Қазақстан Республикасының еңбек заңнамасының бұзылу, жұмыс берушiлердiң мемлекеттік еңбек инспекторларының ұйғарымдарын орындамауы фактiлерi бойынша ақпаратты, талап арыздарды және өзге де материалдарды тиiстi құқық қорғау органдарына және соттарға жiберуге; </w:t>
      </w:r>
      <w:r>
        <w:br/>
      </w:r>
      <w:r>
        <w:rPr>
          <w:rFonts w:ascii="Times New Roman"/>
          <w:b w:val="false"/>
          <w:i w:val="false"/>
          <w:color w:val="000000"/>
          <w:sz w:val="28"/>
        </w:rPr>
        <w:t xml:space="preserve">
      10) қызметкерлердiң еңбек қауiпсiздiгi және еңбектi қорғау мәселелерi бойынша білiмдерiн тексеруге қатысуға; </w:t>
      </w:r>
      <w:r>
        <w:br/>
      </w:r>
      <w:r>
        <w:rPr>
          <w:rFonts w:ascii="Times New Roman"/>
          <w:b w:val="false"/>
          <w:i w:val="false"/>
          <w:color w:val="000000"/>
          <w:sz w:val="28"/>
        </w:rPr>
        <w:t xml:space="preserve">
      11) жұмыс берушілердің еңбек қауiпсiздігі мен еңбекті қорғау жөнiнде iшкi бақылауды толық және дұрыс жүргiзуiн бақылауды жүзеге асыруға; </w:t>
      </w:r>
      <w:r>
        <w:br/>
      </w:r>
      <w:r>
        <w:rPr>
          <w:rFonts w:ascii="Times New Roman"/>
          <w:b w:val="false"/>
          <w:i w:val="false"/>
          <w:color w:val="000000"/>
          <w:sz w:val="28"/>
        </w:rPr>
        <w:t xml:space="preserve">
      12) Қазақстан Республикасы заңнамасында көзделген өзге де құқықтарды жүзеге асыруға құқығы бар. </w:t>
      </w:r>
    </w:p>
    <w:bookmarkStart w:name="z0" w:id="337"/>
    <w:p>
      <w:pPr>
        <w:spacing w:after="0"/>
        <w:ind w:left="0"/>
        <w:jc w:val="both"/>
      </w:pPr>
      <w:r>
        <w:rPr>
          <w:rFonts w:ascii="Times New Roman"/>
          <w:b w:val="false"/>
          <w:i w:val="false"/>
          <w:color w:val="000000"/>
          <w:sz w:val="28"/>
        </w:rPr>
        <w:t>
</w:t>
      </w:r>
      <w:r>
        <w:rPr>
          <w:rFonts w:ascii="Times New Roman"/>
          <w:b/>
          <w:i w:val="false"/>
          <w:color w:val="000000"/>
          <w:sz w:val="28"/>
        </w:rPr>
        <w:t xml:space="preserve">       293-бап. Мемлекеттік еңбек инспекторларының мiндеттері </w:t>
      </w:r>
    </w:p>
    <w:bookmarkEnd w:id="337"/>
    <w:p>
      <w:pPr>
        <w:spacing w:after="0"/>
        <w:ind w:left="0"/>
        <w:jc w:val="both"/>
      </w:pPr>
      <w:r>
        <w:rPr>
          <w:rFonts w:ascii="Times New Roman"/>
          <w:b w:val="false"/>
          <w:i w:val="false"/>
          <w:color w:val="000000"/>
          <w:sz w:val="28"/>
        </w:rPr>
        <w:t xml:space="preserve">      Мемлекеттік еңбек инспекторлары: </w:t>
      </w:r>
      <w:r>
        <w:br/>
      </w:r>
      <w:r>
        <w:rPr>
          <w:rFonts w:ascii="Times New Roman"/>
          <w:b w:val="false"/>
          <w:i w:val="false"/>
          <w:color w:val="000000"/>
          <w:sz w:val="28"/>
        </w:rPr>
        <w:t xml:space="preserve">
      1) Қазақстан Республикасы еңбек заңнамасының орындалуын бақылауды жүзеге асыруға; </w:t>
      </w:r>
      <w:r>
        <w:br/>
      </w:r>
      <w:r>
        <w:rPr>
          <w:rFonts w:ascii="Times New Roman"/>
          <w:b w:val="false"/>
          <w:i w:val="false"/>
          <w:color w:val="000000"/>
          <w:sz w:val="28"/>
        </w:rPr>
        <w:t xml:space="preserve">
      2) қызметкерлер мен жұмыс берушiлердiң еңбек заңдарын қолдану мәселелерi жөнiндегі өтiнiштерiн уақытында қарауға; </w:t>
      </w:r>
      <w:r>
        <w:br/>
      </w:r>
      <w:r>
        <w:rPr>
          <w:rFonts w:ascii="Times New Roman"/>
          <w:b w:val="false"/>
          <w:i w:val="false"/>
          <w:color w:val="000000"/>
          <w:sz w:val="28"/>
        </w:rPr>
        <w:t xml:space="preserve">
      3) еңбек заңнамасының бұзылуына әкеп соғатын себептер мен жағдайларды анықтауға, оларды жою және нұқсан келтiрiлген еңбек құқықтарын қалпына келтiру жөнiнде шаралар қолдануға; </w:t>
      </w:r>
      <w:r>
        <w:br/>
      </w:r>
      <w:r>
        <w:rPr>
          <w:rFonts w:ascii="Times New Roman"/>
          <w:b w:val="false"/>
          <w:i w:val="false"/>
          <w:color w:val="000000"/>
          <w:sz w:val="28"/>
        </w:rPr>
        <w:t xml:space="preserve">
      4) еңбек заңнамасының бұзылу себептерiн жинақтау, талдау және қорытындылауды жүзеге асыруға, еңбек заңдарын бұзушылықтардың алдын алу жөнiндегі жұмысты күшейтуге бағытталған iс-шараларды жүзеге асыру жөнiндегі шараларды әзiрлеуге және қабылдауға қатысуға; </w:t>
      </w:r>
      <w:r>
        <w:br/>
      </w:r>
      <w:r>
        <w:rPr>
          <w:rFonts w:ascii="Times New Roman"/>
          <w:b w:val="false"/>
          <w:i w:val="false"/>
          <w:color w:val="000000"/>
          <w:sz w:val="28"/>
        </w:rPr>
        <w:t xml:space="preserve">
      5) өндiрiстегi жазатайым оқиғалардың және кәсiптiк ауруларды зерттеп тексеруге қатысуға; </w:t>
      </w:r>
      <w:r>
        <w:br/>
      </w:r>
      <w:r>
        <w:rPr>
          <w:rFonts w:ascii="Times New Roman"/>
          <w:b w:val="false"/>
          <w:i w:val="false"/>
          <w:color w:val="000000"/>
          <w:sz w:val="28"/>
        </w:rPr>
        <w:t xml:space="preserve">
      6) еңбек заңнамасын қолдану мәселелерi бойынша түсiнiк жұмыстарын жүргізуге; </w:t>
      </w:r>
      <w:r>
        <w:br/>
      </w:r>
      <w:r>
        <w:rPr>
          <w:rFonts w:ascii="Times New Roman"/>
          <w:b w:val="false"/>
          <w:i w:val="false"/>
          <w:color w:val="000000"/>
          <w:sz w:val="28"/>
        </w:rPr>
        <w:t xml:space="preserve">
      7) мемлекеттiк құпияны құрайтын мәлiметтердi, өзiнiң лауазымдық уәкiлеттiктерiн жүзеге асыру барысында алған қызметтiк, коммерциялық және заңмен қорғалатын өзге де құпияларды құрайтын мәлiметтердi жарияламауға мiндеттi. </w:t>
      </w:r>
    </w:p>
    <w:bookmarkStart w:name="z34" w:id="338"/>
    <w:p>
      <w:pPr>
        <w:spacing w:after="0"/>
        <w:ind w:left="0"/>
        <w:jc w:val="both"/>
      </w:pPr>
      <w:r>
        <w:rPr>
          <w:rFonts w:ascii="Times New Roman"/>
          <w:b w:val="false"/>
          <w:i w:val="false"/>
          <w:color w:val="000000"/>
          <w:sz w:val="28"/>
        </w:rPr>
        <w:t>
</w:t>
      </w:r>
      <w:r>
        <w:rPr>
          <w:rFonts w:ascii="Times New Roman"/>
          <w:b/>
          <w:i w:val="false"/>
          <w:color w:val="000000"/>
          <w:sz w:val="28"/>
        </w:rPr>
        <w:t xml:space="preserve">       294-бап. Мемлекеттiк еңбек инспекторларының </w:t>
      </w:r>
      <w:r>
        <w:br/>
      </w:r>
      <w:r>
        <w:rPr>
          <w:rFonts w:ascii="Times New Roman"/>
          <w:b w:val="false"/>
          <w:i w:val="false"/>
          <w:color w:val="000000"/>
          <w:sz w:val="28"/>
        </w:rPr>
        <w:t>
</w:t>
      </w:r>
      <w:r>
        <w:rPr>
          <w:rFonts w:ascii="Times New Roman"/>
          <w:b/>
          <w:i w:val="false"/>
          <w:color w:val="000000"/>
          <w:sz w:val="28"/>
        </w:rPr>
        <w:t xml:space="preserve">                 әрекеттерiне шағымдану </w:t>
      </w:r>
    </w:p>
    <w:bookmarkEnd w:id="338"/>
    <w:p>
      <w:pPr>
        <w:spacing w:after="0"/>
        <w:ind w:left="0"/>
        <w:jc w:val="both"/>
      </w:pPr>
      <w:r>
        <w:rPr>
          <w:rFonts w:ascii="Times New Roman"/>
          <w:b w:val="false"/>
          <w:i w:val="false"/>
          <w:color w:val="000000"/>
          <w:sz w:val="28"/>
        </w:rPr>
        <w:t xml:space="preserve">      1. Мемлекеттiк еңбек инспекторларының әрекеттерiне бағыныстылық тәртiбiмен облыстық, Астана мен Алматы қалаларының, Қазақстан Республикасының Бас мемлекеттiк еңбек инспекторларына және сот тәртiбiмен шағым жасалуы мүмкiн. </w:t>
      </w:r>
      <w:r>
        <w:br/>
      </w:r>
      <w:r>
        <w:rPr>
          <w:rFonts w:ascii="Times New Roman"/>
          <w:b w:val="false"/>
          <w:i w:val="false"/>
          <w:color w:val="000000"/>
          <w:sz w:val="28"/>
        </w:rPr>
        <w:t xml:space="preserve">
      2. Шағымдану мемлекеттiк еңбек инспекторлары берген актiлердiң орындалуын тоқтатпайды. </w:t>
      </w:r>
    </w:p>
    <w:bookmarkStart w:name="z4880740" w:id="339"/>
    <w:p>
      <w:pPr>
        <w:spacing w:after="0"/>
        <w:ind w:left="0"/>
        <w:jc w:val="both"/>
      </w:pPr>
      <w:r>
        <w:rPr>
          <w:rFonts w:ascii="Times New Roman"/>
          <w:b w:val="false"/>
          <w:i w:val="false"/>
          <w:color w:val="000000"/>
          <w:sz w:val="28"/>
        </w:rPr>
        <w:t>
</w:t>
      </w:r>
      <w:r>
        <w:rPr>
          <w:rFonts w:ascii="Times New Roman"/>
          <w:b/>
          <w:i w:val="false"/>
          <w:color w:val="000000"/>
          <w:sz w:val="28"/>
        </w:rPr>
        <w:t xml:space="preserve">       295-бап. Қазақстан Республикасының еңбек заңнамасын </w:t>
      </w:r>
      <w:r>
        <w:br/>
      </w:r>
      <w:r>
        <w:rPr>
          <w:rFonts w:ascii="Times New Roman"/>
          <w:b w:val="false"/>
          <w:i w:val="false"/>
          <w:color w:val="000000"/>
          <w:sz w:val="28"/>
        </w:rPr>
        <w:t>
</w:t>
      </w:r>
      <w:r>
        <w:rPr>
          <w:rFonts w:ascii="Times New Roman"/>
          <w:b/>
          <w:i w:val="false"/>
          <w:color w:val="000000"/>
          <w:sz w:val="28"/>
        </w:rPr>
        <w:t xml:space="preserve">                 бұзушылық үшiн жауаптылық </w:t>
      </w:r>
    </w:p>
    <w:bookmarkEnd w:id="339"/>
    <w:p>
      <w:pPr>
        <w:spacing w:after="0"/>
        <w:ind w:left="0"/>
        <w:jc w:val="both"/>
      </w:pPr>
      <w:r>
        <w:rPr>
          <w:rFonts w:ascii="Times New Roman"/>
          <w:b w:val="false"/>
          <w:i w:val="false"/>
          <w:color w:val="000000"/>
          <w:sz w:val="28"/>
        </w:rPr>
        <w:t xml:space="preserve">      1. Қазақстан Республикасы еңбек заңнамасының бұзылуына кiнәлi адамдар Қазақстан Республикасы заңдарына сәйкес жауаптылықта болады. </w:t>
      </w:r>
      <w:r>
        <w:br/>
      </w:r>
      <w:r>
        <w:rPr>
          <w:rFonts w:ascii="Times New Roman"/>
          <w:b w:val="false"/>
          <w:i w:val="false"/>
          <w:color w:val="000000"/>
          <w:sz w:val="28"/>
        </w:rPr>
        <w:t xml:space="preserve">
      2. Мемлекеттiк еңбек инспекторына, оның құзыретiне сәйкес қызметтiк мiндеттерiн атқаруға, тексерiс жүргізуге жол бермеу, еңбек қауiпсiздігі және еңбектi қорғау мәселелерi жөнiнде жұмыс берушiнiң қызметi туралы қажеттi құжаттар мен ақпарат беруден бас тарту арқылы кедергi жасайтын адамдар Қазақстан Республикасының заңдарына сәйкес жауаптылықта болады. </w:t>
      </w:r>
    </w:p>
    <w:bookmarkStart w:name="z0" w:id="340"/>
    <w:p>
      <w:pPr>
        <w:spacing w:after="0"/>
        <w:ind w:left="0"/>
        <w:jc w:val="left"/>
      </w:pPr>
      <w:r>
        <w:rPr>
          <w:rFonts w:ascii="Times New Roman"/>
          <w:b/>
          <w:i w:val="false"/>
          <w:color w:val="000000"/>
        </w:rPr>
        <w:t xml:space="preserve"> 
  37-тарау. Еңбек қауiпсiздiгi мен еңбекті қорғау </w:t>
      </w:r>
      <w:r>
        <w:br/>
      </w:r>
      <w:r>
        <w:rPr>
          <w:rFonts w:ascii="Times New Roman"/>
          <w:b/>
          <w:i w:val="false"/>
          <w:color w:val="000000"/>
        </w:rPr>
        <w:t xml:space="preserve">
жөнiндегі iшкi және қоғамдық бақылау </w:t>
      </w:r>
    </w:p>
    <w:bookmarkEnd w:id="340"/>
    <w:bookmarkStart w:name="z4892812" w:id="341"/>
    <w:p>
      <w:pPr>
        <w:spacing w:after="0"/>
        <w:ind w:left="0"/>
        <w:jc w:val="both"/>
      </w:pPr>
      <w:r>
        <w:rPr>
          <w:rFonts w:ascii="Times New Roman"/>
          <w:b w:val="false"/>
          <w:i w:val="false"/>
          <w:color w:val="000000"/>
          <w:sz w:val="28"/>
        </w:rPr>
        <w:t>
</w:t>
      </w:r>
      <w:r>
        <w:rPr>
          <w:rFonts w:ascii="Times New Roman"/>
          <w:b/>
          <w:i w:val="false"/>
          <w:color w:val="000000"/>
          <w:sz w:val="28"/>
        </w:rPr>
        <w:t xml:space="preserve">       296-бап. Еңбек қауiпсiздiгi мен еңбектi </w:t>
      </w:r>
      <w:r>
        <w:br/>
      </w:r>
      <w:r>
        <w:rPr>
          <w:rFonts w:ascii="Times New Roman"/>
          <w:b w:val="false"/>
          <w:i w:val="false"/>
          <w:color w:val="000000"/>
          <w:sz w:val="28"/>
        </w:rPr>
        <w:t>
</w:t>
      </w:r>
      <w:r>
        <w:rPr>
          <w:rFonts w:ascii="Times New Roman"/>
          <w:b/>
          <w:i w:val="false"/>
          <w:color w:val="000000"/>
          <w:sz w:val="28"/>
        </w:rPr>
        <w:t xml:space="preserve">                 қорғау жөнiндегi iшкi бақылау </w:t>
      </w:r>
    </w:p>
    <w:bookmarkEnd w:id="341"/>
    <w:p>
      <w:pPr>
        <w:spacing w:after="0"/>
        <w:ind w:left="0"/>
        <w:jc w:val="both"/>
      </w:pPr>
      <w:r>
        <w:rPr>
          <w:rFonts w:ascii="Times New Roman"/>
          <w:b w:val="false"/>
          <w:i w:val="false"/>
          <w:color w:val="000000"/>
          <w:sz w:val="28"/>
        </w:rPr>
        <w:t xml:space="preserve">      1. Жұмыс берушi еңбек қауiпсiздігі мен еңбектi қорғау жөнiндегi iшкi бақылауды жұмыс орындарында белгiленген нормативтердi сақтау және анықталған бұзушылықтарды жою жөнiндегi шұғыл шаралар қабылдау мақсатында жүзеге асырады. </w:t>
      </w:r>
      <w:r>
        <w:br/>
      </w:r>
      <w:r>
        <w:rPr>
          <w:rFonts w:ascii="Times New Roman"/>
          <w:b w:val="false"/>
          <w:i w:val="false"/>
          <w:color w:val="000000"/>
          <w:sz w:val="28"/>
        </w:rPr>
        <w:t xml:space="preserve">
      2. Iшкi бақылау еңбек жағдайларының мән-жайын қадағалауды ұйымдастыруды, өндiрiстiк бақылаудың деректерiне шұғыл талдау жүргiзудi, қатерлердi бағалауды және айқындалған сәйкессiздiктердi жою жөнiнде шаралар қабылдауды қамтиды. </w:t>
      </w:r>
    </w:p>
    <w:bookmarkStart w:name="z15917536" w:id="342"/>
    <w:p>
      <w:pPr>
        <w:spacing w:after="0"/>
        <w:ind w:left="0"/>
        <w:jc w:val="both"/>
      </w:pPr>
      <w:r>
        <w:rPr>
          <w:rFonts w:ascii="Times New Roman"/>
          <w:b w:val="false"/>
          <w:i w:val="false"/>
          <w:color w:val="000000"/>
          <w:sz w:val="28"/>
        </w:rPr>
        <w:t>
</w:t>
      </w:r>
      <w:r>
        <w:rPr>
          <w:rFonts w:ascii="Times New Roman"/>
          <w:b/>
          <w:i w:val="false"/>
          <w:color w:val="000000"/>
          <w:sz w:val="28"/>
        </w:rPr>
        <w:t xml:space="preserve">       297-бап. Еңбек қауiпсiздiгi мен еңбектi қорғау </w:t>
      </w:r>
      <w:r>
        <w:br/>
      </w:r>
      <w:r>
        <w:rPr>
          <w:rFonts w:ascii="Times New Roman"/>
          <w:b w:val="false"/>
          <w:i w:val="false"/>
          <w:color w:val="000000"/>
          <w:sz w:val="28"/>
        </w:rPr>
        <w:t>
</w:t>
      </w:r>
      <w:r>
        <w:rPr>
          <w:rFonts w:ascii="Times New Roman"/>
          <w:b/>
          <w:i w:val="false"/>
          <w:color w:val="000000"/>
          <w:sz w:val="28"/>
        </w:rPr>
        <w:t xml:space="preserve">                 жөнiндегі қоғамдық бақылау </w:t>
      </w:r>
    </w:p>
    <w:bookmarkEnd w:id="342"/>
    <w:p>
      <w:pPr>
        <w:spacing w:after="0"/>
        <w:ind w:left="0"/>
        <w:jc w:val="both"/>
      </w:pPr>
      <w:r>
        <w:rPr>
          <w:rFonts w:ascii="Times New Roman"/>
          <w:b w:val="false"/>
          <w:i w:val="false"/>
          <w:color w:val="000000"/>
          <w:sz w:val="28"/>
        </w:rPr>
        <w:t xml:space="preserve">      Еңбек қауiпсiздiгi мен еңбектi қорғау жөнiндегі қоғамдық бақылауды қызметкерлердiң өкiлдерi мен қызметкерлердiң жалпы жиналысы тағайындайтын еңбектi қорғау жөнiндегi қоғамдық инспектор жүзеге асырады. </w:t>
      </w:r>
    </w:p>
    <w:bookmarkStart w:name="z15802192" w:id="343"/>
    <w:p>
      <w:pPr>
        <w:spacing w:after="0"/>
        <w:ind w:left="0"/>
        <w:jc w:val="both"/>
      </w:pPr>
      <w:r>
        <w:rPr>
          <w:rFonts w:ascii="Times New Roman"/>
          <w:b w:val="false"/>
          <w:i w:val="false"/>
          <w:color w:val="000000"/>
          <w:sz w:val="28"/>
        </w:rPr>
        <w:t>
</w:t>
      </w:r>
      <w:r>
        <w:rPr>
          <w:rFonts w:ascii="Times New Roman"/>
          <w:b/>
          <w:i w:val="false"/>
          <w:color w:val="000000"/>
          <w:sz w:val="28"/>
        </w:rPr>
        <w:t xml:space="preserve">       298-бап. Еңбектi қорғау жөнiндегi қоғамдық </w:t>
      </w:r>
      <w:r>
        <w:br/>
      </w:r>
      <w:r>
        <w:rPr>
          <w:rFonts w:ascii="Times New Roman"/>
          <w:b w:val="false"/>
          <w:i w:val="false"/>
          <w:color w:val="000000"/>
          <w:sz w:val="28"/>
        </w:rPr>
        <w:t>
</w:t>
      </w:r>
      <w:r>
        <w:rPr>
          <w:rFonts w:ascii="Times New Roman"/>
          <w:b/>
          <w:i w:val="false"/>
          <w:color w:val="000000"/>
          <w:sz w:val="28"/>
        </w:rPr>
        <w:t xml:space="preserve">                 инспектордың құқықтары </w:t>
      </w:r>
    </w:p>
    <w:bookmarkEnd w:id="343"/>
    <w:p>
      <w:pPr>
        <w:spacing w:after="0"/>
        <w:ind w:left="0"/>
        <w:jc w:val="both"/>
      </w:pPr>
      <w:r>
        <w:rPr>
          <w:rFonts w:ascii="Times New Roman"/>
          <w:b w:val="false"/>
          <w:i w:val="false"/>
          <w:color w:val="000000"/>
          <w:sz w:val="28"/>
        </w:rPr>
        <w:t xml:space="preserve">      Еңбектi қорғау жөнiндегi қоғамдық инспектордың: </w:t>
      </w:r>
      <w:r>
        <w:br/>
      </w:r>
      <w:r>
        <w:rPr>
          <w:rFonts w:ascii="Times New Roman"/>
          <w:b w:val="false"/>
          <w:i w:val="false"/>
          <w:color w:val="000000"/>
          <w:sz w:val="28"/>
        </w:rPr>
        <w:t xml:space="preserve">
      1) жұмыс берушілердiң нормативтiк құқықтық актілердi және еңбектi қорғау жөнiндегi нормативтердi сақтауын қоғамдық бақылау, жұмыс берушiнiң ұйымдардағы жұмыс орындарында қалыпты еңбек жағдайлары мен қауiпсiздiк техникасын жасау жөнiндегi келiсiмдер, ұжымдық шарттар жасау арқылы жұмыс берушiлердiң алдында қызметкерлердiң еңбектi қорғау құқықтарының қорғалуын жүзеге асыруға; </w:t>
      </w:r>
      <w:r>
        <w:br/>
      </w:r>
      <w:r>
        <w:rPr>
          <w:rFonts w:ascii="Times New Roman"/>
          <w:b w:val="false"/>
          <w:i w:val="false"/>
          <w:color w:val="000000"/>
          <w:sz w:val="28"/>
        </w:rPr>
        <w:t xml:space="preserve">
      2) өндiрiстегі жазатайым оқиғаларды зерттеп тексеруге және мемлекеттiк еңбек инспекторлары жүргiзетiн еңбек қауiпсiздiгi мен еңбектi қорғау жағдайын кешендi тексерулерге қатысуға; </w:t>
      </w:r>
      <w:r>
        <w:br/>
      </w:r>
      <w:r>
        <w:rPr>
          <w:rFonts w:ascii="Times New Roman"/>
          <w:b w:val="false"/>
          <w:i w:val="false"/>
          <w:color w:val="000000"/>
          <w:sz w:val="28"/>
        </w:rPr>
        <w:t xml:space="preserve">
      3) жұмыс берушiлерден және ұйымдардың өзге де лауазымды адамдарынан еңбек жағдайлары мен еңбектi қорғаудың жай-күйi туралы, оның iшiнде жазбаша түрде де ақпарат пен түсiнiктемелер алуға; </w:t>
      </w:r>
      <w:r>
        <w:br/>
      </w:r>
      <w:r>
        <w:rPr>
          <w:rFonts w:ascii="Times New Roman"/>
          <w:b w:val="false"/>
          <w:i w:val="false"/>
          <w:color w:val="000000"/>
          <w:sz w:val="28"/>
        </w:rPr>
        <w:t xml:space="preserve">
      4) келiсiмдерде, ұжымдық шарттарда, еңбектi қорғау бөлiгiнде көзделген жұмыс берушiлер мiндеттемелерiнiң орындалуын тексерудi жүзеге асыруға және тексеру қорытындылары бойынша лауазымды адамдардың атына анықталған бұзушылықтарды жою туралы ұсыныстар енгiзуге; </w:t>
      </w:r>
      <w:r>
        <w:br/>
      </w:r>
      <w:r>
        <w:rPr>
          <w:rFonts w:ascii="Times New Roman"/>
          <w:b w:val="false"/>
          <w:i w:val="false"/>
          <w:color w:val="000000"/>
          <w:sz w:val="28"/>
        </w:rPr>
        <w:t xml:space="preserve">
      5) өндiрiстiк нысандар мен өндiрiс құралдарын сынақтан өткiзу және iске қосу жөнiндегi қабылдау комиссияларының жұмысына қатысуға; </w:t>
      </w:r>
      <w:r>
        <w:br/>
      </w:r>
      <w:r>
        <w:rPr>
          <w:rFonts w:ascii="Times New Roman"/>
          <w:b w:val="false"/>
          <w:i w:val="false"/>
          <w:color w:val="000000"/>
          <w:sz w:val="28"/>
        </w:rPr>
        <w:t xml:space="preserve">
      6) еңбектi қорғау туралы нормативтік құқықтық актiлердi әзiрлеуге қатысуға, өзiнiң ұсыныстарын енгiзуге; </w:t>
      </w:r>
      <w:r>
        <w:br/>
      </w:r>
      <w:r>
        <w:rPr>
          <w:rFonts w:ascii="Times New Roman"/>
          <w:b w:val="false"/>
          <w:i w:val="false"/>
          <w:color w:val="000000"/>
          <w:sz w:val="28"/>
        </w:rPr>
        <w:t xml:space="preserve">
      7) Қазақстан Республикасының еңбек қауiпсiздiгi мен еңбектi қорғау жөнiндегi заңдарының, келiсiмдердiң және ұжымдық шарттардың еңбекті қорғау жөнiндегi бөлiмдерiне қатысты ережелерiнiң бұзылуына, өндiрiстегi жазатайым оқиғалар мен кәсіптiк аурулардың жасырылуына кiнәлi жұмыс берушiлер мен ұйымдардың өзге де лауазымды тұлғаларын жауапкершiлiкке тарту туралы талаптармен тиiстi мемлекеттік органдарға өтiнiш беруге; </w:t>
      </w:r>
      <w:r>
        <w:br/>
      </w:r>
      <w:r>
        <w:rPr>
          <w:rFonts w:ascii="Times New Roman"/>
          <w:b w:val="false"/>
          <w:i w:val="false"/>
          <w:color w:val="000000"/>
          <w:sz w:val="28"/>
        </w:rPr>
        <w:t xml:space="preserve">
      8) еңбек жағдайларының өзгеруiмен, Қазақстан Республикасының еңбек қауiпсiздiгi мен еңбектi қорғау жөнiндегi заңнамасының бұзылуымен, келiсiмдер мен ұжымдық шарттардағы мiндеттемелердiң, сондай-ақ еңбек шарттарының еңбек қауiпсiздiгi және еңбектi қорғау бөлiгінде орындалмауымен байланысты еңбек дауларын қарауға қатысуға; </w:t>
      </w:r>
      <w:r>
        <w:br/>
      </w:r>
      <w:r>
        <w:rPr>
          <w:rFonts w:ascii="Times New Roman"/>
          <w:b w:val="false"/>
          <w:i w:val="false"/>
          <w:color w:val="000000"/>
          <w:sz w:val="28"/>
        </w:rPr>
        <w:t xml:space="preserve">
      9) Еңбек мiндеттерiн атқарумен байланысты қызметкерлердiң денсаулығының зақымдар мен өзге де жарақаттануларымен келтiрiлген зиянды өтету құқығын қорғау үшiн, және қызметкерлердiң еңбек қауiпсiздігі мен еңбектi қорғау құқықтарына нұқсан келтiрiлген басқа да жағдайларда қызметкердiң өтiнiшi бойынша сотқа қуыным талаптарымен баруға құқығы бар.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