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986e" w14:textId="a329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қарашадағы N 197аб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413-қосымшасында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2-жолда "10" деген сандар "13"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