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2571" w14:textId="27d2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желтоқсандағы N 1327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197ар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бекіту туралы" Қазақстан Республикасы Үкіметінің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165-қосымшада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5-бағанында "6" деген сан "8" деген санмен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