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3e0f" w14:textId="5ad3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2003 жылғы 26 желтоқсандағы N 1327 қаулысына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7 маусымдағы N 197ж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"Бюджет жүйесi туралы" Қазақстан Республикасының 1999 жылғы 1 сәуiрдегi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"2004 жылға арналған республикалық бюджеттiк бағдарламалардың паспорттарын бекiту туралы" Қазақстан Республикасы Үкiметiнiң 2003 жылғы 26 желтоқсандағы N 1327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123-қосымшада: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6-тармақтың кестесiнде: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3-жолдың 5-бағанының 2-тармағында: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"3200", "304500", "97335", "87000", "97000", "166000", "95665" деген сандар тиiсiнше "3586", "215544", "87829", "61885", "48504", "149212", "72040"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"Бурабай - Көкшетау - Петропавл - Ресей Федерациясының шекарасы - 305 км 95 665 мың теңге сомасына" деген сөздерден кейiн мынадай мазмұндағы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"Екатеринбург - Алматы - 161 км 62486 мың теңге сомасына;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- Щучинск - 225 км 150000 мың теңге сомасына";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 "3200" деген сандар "3586"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 </w:t>
      </w:r>
      <w:r>
        <w:rPr>
          <w:rFonts w:ascii="Times New Roman"/>
          <w:b w:val="false"/>
          <w:i w:val="false"/>
          <w:color w:val="000000"/>
          <w:sz w:val="28"/>
        </w:rPr>
        <w:t>124-қосымшада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6-тармақтың кестесiнде: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5-бағанның I бөлiмiнде: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"47", "7", "1868964" деген сандар тиiсiнше "65", "9", "1936271"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"1868964 мың теңге сомасына, соның iшiнде" деген сөздерден кейiн мынадай мазмұндағы 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Ақмола облысы - Бурабай курорт аймағының автомобиль жолындағы Щучинск - Бурабай учаскесiндегі Громотуха өзенi арқылы өтетiн көпірдi күрделi жөндеу;";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"1." деген реттік нөмiр "1-1." деген реттік нөмiрмен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 "144,149 км" деген сөздерден кейiн "Алматы - Шамалған - Ұзынағаш - Прудки - Қырғызстан шекарасы 21-23, 31 км; Алматы - Космостанция 2-10 км автожолдарындағы су тасқынының зардаптарын жою; Алматы - Көкпек - Шонжы - Көктал - Қорғас 35 км автожолы бойынша Бесағаш өзенi арқылы өтетiн көпір; Алматы - Өскемен автожолының 213,5 км құбырды қалпына келтiру"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5-тармақтағы "автожолдарын күрделi жөндеу" деген сөздерден кейiн мынадай мазмұндағы 5-1-тармақпен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Қызылорда облысы - Самара - Шымкент 1779-1786 км автожолындағы су тасқынының зардаптарын жою";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 бөлiмдегi "1411,9", "4531036", "97", "200", "51", "97,9" деген сандар тиiсiнше "1462,9", "4463729", "113", "213", "55", "115,9"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III бөлiмдегi "1002", "600000" деген сандар тиiсiнше "1018", "578880"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тармақшадағы "тракторлы жол фрезi - 17 бiрлiк"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7-тармақтағы "47", "7", "1411,9", "178" деген сандар тиiсiнше "65", "9", "1462,9", "161" деген сандармен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