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9440" w14:textId="db49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26 желтоқсандағы N 1327 қаулысына толықтыру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тамыздағы N 197р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бекiту туралы" Қазақстан Республикасы Үкiметiнің 2003 жылғы 26 желтоқсандағы N 1327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 </w:t>
      </w:r>
      <w:r>
        <w:rPr>
          <w:rFonts w:ascii="Times New Roman"/>
          <w:b w:val="false"/>
          <w:i w:val="false"/>
          <w:color w:val="000000"/>
          <w:sz w:val="28"/>
        </w:rPr>
        <w:t xml:space="preserve">228-қосымшада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 кестесiнің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"Дәрiлiк құралдарды, медициналық мақсаттағы бұйымдарды және медицина техникасын сараптау ұлттық орталығының" деген сөздерден кейiн ", Гигиена және эпидемиология ғылыми орталығының" деген сөздермен толықтырылсын.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