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8760" w14:textId="9fd8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26 желтоқсандағы N 1380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қаңтардағы N 44 Қаулысы. Күші жойылды - Қазақстан Республикасы Үкіметінің 2016 жылғы 7 сәуірдегі № 185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07.04.2016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Әдiлет министрлігі қылмыстық-атқару жүйесiнiң арнайы атақтар берiлген қызметкерлерiнiң нысанды киiм үлгiлерi мен тиесiлiк нормаларын бекiту туралы" Қазақстан Республикасы Үкiметiнiң 2002 жылғы 26 желтоқсандағы N 1380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46, 470-құжат)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Әділет министрлiгi қылмыстық-атқару жүйесiнiң арнайы атақтар берiлген қызметкерлерiнiң нысанды киiм үлгiлерi мен тиесілік нормаларында: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1-тараудың тақырыбында: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"киiм нысаны" деген сөздер "нысанды киiмi"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"органдарының"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тiлдегі мәтiнде бiрiншi абзацтағы "Бiр киер салтанат киiм нысаны" деген сөздер "Парадтық-салтанаттық нысанды киiм"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"бip қаусырмалы салтанатты кию мундирi" деген сөздер "қос қаусырмалы парадтық-салтанаттық мундир"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"сұрғылт" деген сөздiң мемлекеттік тiлдегi мәтiнi өзгерiссiз қалдырылсын;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"Китель" деген сөз "Мундир"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"офицерлер құрамының" деген сөздер "басшы құрамның"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түсті былғары туфли";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абзацтағы "бәтiңке" деген сөз "қысқа қонышты бәтiңке"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"офицерлер құрамының" деген сөздер "басшы құрамның"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тiлдегі мәтінде төртiншi абзацтағы "бiр қаусырмалы салтанат мундирi" деген сөздер "қос қаусырмалы сұрғылт парадтық-салтанаттық мундир"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"хром" деген сөз "былғары"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абзацтағы "қысқа қонышты бәтiңке" деген сөздер "қысқа қонышты етiк"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"киiм нысаны" деген сөздер "нысанды киiм"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"мундир" және "офицерлер құрамының" деген сөздер "китель" және "басшы құрамның"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түсті былғары туфли";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абзацтағы "бәтiңке" деген сөз "қысқа қонышты бәтiңке"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"офицерлер құрамының" деген сөздер "басшы құрамның"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"қысқа қонышты бәтiңке" деген сөздер "қысқа қонышты етiк"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абзацтағы "қолғап" деген сөздiң алдынан "былғары"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абзацтағы "қаракөк" деген сөз "қара"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"Салтанаттық киiм нысанын" деген сөздер "Парадтық-салтанаттық 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 киер салтанат және күнделiктi киiм нысанын кию кезiнде мундир мен" деген сөздер "күнделіктi нысанды киiм кию кезiнде"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екiншi және он бесiншi абзацтардағы "киiм нысанын" деген сөздер "нысанды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үшiншi абзацтағы "сұр" деген сөз "қаракөк"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 маусымдық пальто" деген сөздерден кейiн ", қара түсті қысқа қонышты бәтiңке"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"киiм нысанын" және "киiм нысанына" деген сөздер "нысанды киiмді" және "нысанды киiмге"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"қаракөк" деген сөз "қара"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мәтiнде он тоғызыншы абзацтағы "салтанат мундирiне" деген сөздер "парадтық-салтанаттық мундирге" деген сөздермен ауыстырылсын, "көмкермесi бар" деген сөздерден кейiн "жазғы нысанды киiм кию кезiнде сұр түстес, қысқы нысанды киiм кию кезiнде"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жиырмасыншы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2-тараудың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Қылмыстық-атқару жүйесiнiң аға, орта, кiшi басшы және қатардағы құрамының нысанды киiмi";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Парадтық-салтанаттық нысанды киiм:";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"китель", "Китель" және "Кительдiң" деген сөздер "мундир", "Мундир" және "Мундирдiң"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түсті былғары туфли";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абзацтағы "бәтiңке" деген сөз "қысқа қонышты бәтiңке"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"китель" деген сөз "мундир"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сегізiнші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"қысқа қонышты былғары етiк";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оныншы және он бiрiншi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 түсті бөкебай;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түсті жүн биялай";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бiрiнші абзацтағы "киiм нысаны" деген сөздер "нысанды киiм"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алтыншы, жетіншi және сегiзiншi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"белбеуi, сыдырма iлгегi, жеңiнде белгісi бар күнделiкті жүн күрте;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тыңдаушыларға (курсанттарға) және мекемелердiң бақылаушы құрамына арналған аралас жеңiл матадан тiгiлген, жеңi ұзын және қысқа және жеңiнде белгiсi бар жейде;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тыңдаушыларға (курсанттарға) және мекемелердiң бақылаушы құрамына арналған аралас жеңiл матадан тiгiлген, балағын сыртқа шығарып киетiн күнделікті шалбар;";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түстi былғары туфли";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абзацтағы "бәтіңке" деген сөз "қысқа қонышты бәтiңке"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алтыншы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"сыртта қызмет ететiн кезекшi ауысымға арналған жылы шалбар;";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және тоғызыншы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бiрiншi және он үшiншi абзацтардағы "киiм нысанын" деген сөздер "нысанды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"сұрғылт" деген сөз "қаракөк"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"жемпiрдi" деген сөзден кейiн "немесе белбеуi, сыдырма iлгегі бар күнделiкті жүн күртенi"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"киіп жүруге рұқсат етіледi." деген сөздердiң алдынан мынадай мазмұндағы он төртіншi, он бесiншi, он алтыншы, он жетiншi, он сегiзiншi, он тоғызыншы, жиырмасыншы және жиырма бiрiншi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түсті бөкебай;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түстi жүн биялай;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сыртта қызмет ететiн кезекшi ауысымға арналған үлбiр биялай;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сыртта қызмет ететін кезекшi ауысымға арналған пима;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жұқпайтын матадан тiгiлген, алмалы-салмалы қымтамасы, жеңiнде белгісi бар плащ-пальто;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жұқпайтын матадан тiгiлген, қой терiсiнен алмалы-салмалы үлбiр жағасы және қымтамасы, жеңiнде белгiсi бар жылы күрте;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мекемелердiң кезекшi ауысымы үшiн тонға арналған жалаң қой терiсiнен тiгiлген қысқа етек үлбiр тон;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мекемелердiң бақылаушы құрамы үшін сырттағы жылжымайтын бекеттерге тонға арналған жалаң қой терiсiнен тiгiлген үлбiр тұлып;";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абзацтағы "офицерлердiң салтанат нысанындағы киiмiн кию кезiнде кителіне" деген сөздер "парадтық-салтанаттық мундирге"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жетiншi абзацтағы "офицерлердiң күнделiкті нысандағы киiмiн кию кезiнде кителiне және плащына" деген сөздер "кительге, плащ-пальтоға және пальтоға"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жиырмасыншы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"Салтанаттық киiм нысанын" деген сөздер "Парадтық-салтанаттық 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 киер салтанаттық және күнделiктi киiм нысанын кию кезiнде мундир мен" деген сөздер "күнделiктi нысанды киiм кию кезiнде"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Қылмыстық-атқару жүйесiнiң аға, орта, кiшi басшы және қатардағы құрамдағы әйелдерiнiң нысанды киiмi";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Парадтық-салтанаттық нысанды киiм:";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"алтын түстес кокардасы бар қаракөк түстi берет немесе пилотка;";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"китель", "Китель" және "Кительдiң" деген сөздер "мундир", "Мундир" және "Мундирдiң"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"төменгi жағы тарылған"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мәтiнде жетiншi абзацтағы "хром" деген сөз "былғары"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"китель" деген сөз "мундир"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"төменгі жағы тарылған"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тілдегi мәтiнде сегізiншi абзацтағы "хром" деген сөз "былғары"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тiлдегі мәтінде тоғызыншы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түстi қысқа қонышты былғары бәтіңке";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тілдегi мәтiнi мынадай мазмұндағы оныншы және он бiрiншi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 түсті бөкебай;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түсті жүн биялай.";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"киiм нысаны" деген сөздер "нысанды киiм"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"алтын түстес кокардасы бар қаракөк түстi берет немесе пилотка;";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"төмен жағы тарылған"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тiлдегі мәтiнде жетiншi абзацтағы "хром" деген сөз "былғары"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мәтiнде мынадай мазмұндағы сегiзiншi, тоғызыншы және оныншы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"белбеуi, сыдырма iлгегi, жеңiнде белгісi бар күнделiктi жүн күрте;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тыңдаушыларға (курсанттарға) және мекемелердiң бақылаушы құрамына арналған аралас жеңiл матадан тiгiлген, жеңi ұзын және қысқа және жеңiнде белгiсi бар жейде;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тыңдаушыларға (курсанттарға) және мекемелердiң бақылаушы құрамына арналған аралас жеңiл матадан тiгiлген, балағын сыртқа шығарып киетiн күнделiктi шалбар;";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"ҚАЖ-дың"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"төменгi жағы тарылған"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алтыншы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"сыртта қызмет ететiн кезекшi ауысымға арналған жылы шалбар;";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мәтiнде тоғызыншы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тiлдегі мәтiн мынадай мазмұндағы оныншы, он бiрiншi, он екiншi және он үшiншi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 түсті бөкебай;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түстi жүн биялай;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сыртта қызмет ететiн кезекшi ауысымға арналған үлбiр қолғап;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сыртта қызмет ететiн кезекшi ауысымға арналған пима.";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тілдегі мәтiнде он бiрiншi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"пилотканы" деген сөз "алтын түстес кокардасы бар қаракөк түстi берет немесе пилотка"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"киiм нысанын" деген сөздер "нысанды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тілдегi мәтiнде он екiншi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"сұр" деген сөз "қаракөк"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"немесе сыдырма iлгегi бар, қаракөк түсті күнделiктi жүн күрте"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мәтiнде он үшiншi абзацтағы "киiм нысанын" деген сөздер "нысанды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тiлдегi мәтiнде он төртiншi абзацтағы "көйлек" деген сөзден кейiн ";" белгiсi қойылып, мынадай мазмұндағы он бесiншi, он алтыншы, он жетiншi, он сегiзiншi және он тоғызыншы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"cу жұқпайтын матадан тiгiлген, қой терiсiнен алмалы-салмалы үлбiр жағасы және қымтамасы, жеңiнде белгісi бар қаракөк түстi жылы күрте;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жұқпайтын матадан тiгiлген, алмалы-салмалы қымтамасы бар плащ-пальто;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мекемелердiң кезекшi ауысымы үшiн тонға арналған жалаң қой терiсiнен тiгiлген қысқа етек үлбiр тон;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мекемелердiң бақылаушы құрамы үшiн сырттағы жылжымайтын бекеттерге тонға арналған жалаң қой терiсiнен тігілген үлбiр тұлып;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түсті қысқа қонышты былғары етiк";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тiлдегі мәтiнде он алтыншы абзацтағы "офицерлердiң салтанатты киiм нысанын киюi кезiнде кительге" деген сөздер "парадтық-салтанаттық мундирге"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тiлдегі мәтiнi мынадай мазмұндағы он жетiншi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"кительге, плащ-пальто мен пальтоға - теңбіл түсті көмкермесi бар алтын түстес;";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тоғызыншы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"Салтанаттық киiм нысанын" деген сөздер "Парадтық-салтанаттық нысанды киiмдi"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"киiм нысанын кию кезiнде мундир мен" деген сөздер "нысанды киiмдi кию кезiнде"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4-тарау және 8, 9-тармақтар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5-тараудың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Қылмыстық-атқару жүйесiнiң басшы және қатардағы құрамының нысанды киiмiнiң айырым белгілерiнің сипаттамасы";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"салтанаттық" деген сөз "парадтық-салтанаттық"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"жұлдызшалар," деген сөзден кейiн "бұрыштамалар"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тiлдегi мәтінде бiрiншi абзацтағы "салтанаттық және бiр киер" деген сөздер "парадтық-салтанаттық"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мәтінде үшіншi абзацтағы "бip киер" деген сөздер "жазғы нысанды киiм кию кезiнде парадтық-салтанаттық"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Қылмыстық-атқару жүйесiнің аға және орта басшы құрамының погондары:";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"салтанаттық" деген сөз "парадтық-салтанаттық"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"көмкермелерi бар" деген сөздерден кейiнгі "алтын түстес"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"офицер құрамының" деген сөздер "басшы құрамның"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атағына" деген сөздер "әскери атақтар үшiн белгіленгенге"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"қандай да бiр басшы құрамға жататындығын айқындайтын", "Кiшi және қатардағы басшы құрамның погондарында жарықтар болмайды."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тармақшаның екiншi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"өрнегi" деген сөздiң алдынан "жиегi бойынша"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"қаракөк түсті", ", қандай да бiр басшы құрамға жататындығын айқындайтын", "Кіші және қатардағы басшы құрамда жолақтар болмайды."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Қылмыстық-атқару жүйесiнiң кiшi және қатардағы басшы құрамының погондары: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парадтық-салтанаттық погондар: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теңбiл түстi көмкермесi бар парадтық-салтанаттық погондар, олардың бұрыштамаларының не жұлдызшаларының төменгi бөлігінде белгiленген әскери атағына сәйкес: "Кiшi сержант", "Сержант", "Аға сержант", "Старшина", "Прапорщик", "Аға прапорщик" деген жазулар орналасады. Кiшi басшы және қатардағы құрамның погондарында жарықшалар болмайды;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күнделiктi погондар: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теңбiл түстi көмкермесi бар погондар, олардың бұрыштамаларының не жұлдызшаларының төменгi бөлiгінде белгiленген әскери атағына сәйкес: "Кiшi сержант", "Сержант", "Аға сержант", "Старшина", "Прапорщик", "Аға прапорщик" деген жазулар орналасады. Кiшi басшы және қатардағы құрамның погондарында жарықшалар болмайды;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қылмыстық-атқару жүйесi оқу орындары тыңдаушыларының (курсанттарының) погондары қылмыстық-атқару жүйесiнiң басшы және қатардағы құрамы үшiн белгіленген және берiлген арнайы атаққа сәйкес келедi, олардың төменгi бөлiгiнде "К" әрпi орналасады.";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"Қазақстан Республикасының Әдiлет министрлiгi ҚАЖ-дың" деген сөздер "қылмыстық-атқару жүйесінің аға, орта, кiшi басшы және қатардағы құрамының"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үшiншi және төртiншi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басшы құрамның жеңдегі белгісiнде: ортасында жиегi алтындаған зер жiптен тігілген Мемлекеттiк елтаңба бейнесi: iшкi периметрi бойынша - алтындаған зер жiптен көмкерме, жоғарғы бөлігінде - "ҚАЗАҚСТАН" деген жазу, төменгі бөлiгiнде - "ӘДIЛЕТ МИНИСТРЛIГI" деген жазу және алтын түстi бидай масағы тiзiлген, шевронның сыртқы жиегi теңбiл түстi жiппен тiгілген;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қылмыстық-атқару жүйесi оқу орындарының тыңдаушылары (курсанттары) үшiн парадтық-салтанаттық мундирге және күнделiктi кительге оқу курстары бойынша жеңдерiне тігiс (бұрышы төмен қаратылған алтын түстi оқадан жасалған бұрыштамалар, табаны теңбiл түстi) тігіледi, жеңдегі белгiнiң астынан тiгiледi.";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мәтiндегі "офицер", "офицерлер" деген сөздер "басшы"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және екiншi абзацтарда: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"жоғары, аға, орта, кiшi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"қатардағы" деген сөз "қатардағы және"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тiлдегі мәтiнде екiншi абзацтағы "салтанаттық, бiр киер" деген сөздер "парадтық-салтанаттық"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"салтанаттық", "Салтанаттық" деген сөздер "парадтық-салтанаттық", "Парадтық-салтанаттық"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"салтанаттық, бiр киер" деген сөздер "парадтық-салтанаттық"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"кiшi" деген сөзден кейiн "басшы"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"органдары", "басшы"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Әдiлет министрлiгі қылмыстық-атқару жүйесiнiң арнайы атақтар берiлген қызметкерлерiнiң нысанды киiмдерiнiң тиесiлiк нормалары" деген тарау осы қаулыға қосымшаға сәйкес жаңа редакцияда жазылсын.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қылмыстық-атқару жүйесiнiң арнайы атақтар берiлген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қызметкерлерiнiң нысанды киiмдерiнiң тиесілiк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нормалары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N 1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"Қылмыстық-атқару жүйесiнiң жоғары басшы құрамын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заттай мүлiкпен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6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қызмет- керге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13"/>
        <w:gridCol w:w="1553"/>
        <w:gridCol w:w="1613"/>
        <w:gridCol w:w="17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фуражка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Күнделiктi жүн фуражка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қаракөлден тiгілген құлақшын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пальто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Күнделiктi жүн пальто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мундир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 күнделiктi жүн китель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балағын сыртқа шығарып киетiн жүн шалбар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балағын сыртқа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шығарып киетiн жүн шалбар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 маусымдық жүн пальто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түстi жүн жемпiр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Қысқы үлбiр күрте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биялай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тоқыма биялай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3"/>
        <w:gridCol w:w="1473"/>
        <w:gridCol w:w="1633"/>
        <w:gridCol w:w="17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түстi былғары туфли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түстi қысқа қонышты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бәтіңке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жылы былғары қысқа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қонышты етік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53"/>
        <w:gridCol w:w="1393"/>
        <w:gridCol w:w="1673"/>
        <w:gridCol w:w="17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және жеңiнде белгiсi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көкшiл түстi мақта-мата жейде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дана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дана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ақ түстi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түстi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түстi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Бөкебай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дана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3"/>
        <w:gridCol w:w="1373"/>
        <w:gridCol w:w="1733"/>
        <w:gridCol w:w="173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түстi былғары белге тағатын белбеу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дана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түстi күнделiктi былғары жарақ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Жабдықтау нормасында көзделген бұйымдар iшiнен бiр бұйымның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орнына басқасын ауыстыратын бұйымның құны шегінде қалауы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беруге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"Қылмыстық-атқару жүйесінің жоғары басшы құрамының нысанды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киім-кешек бұйымдарында - теңбіл түсті көмкерме (лампас).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Погондар мен фурнитураны беру нысандық киім-кешектің әрбір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бұйымына бөлек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 және қара түсті бөкебай берiледi.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 2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"Қылмыстық-атқару жүйесінің орта және аға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құрамдағы адамдарын заттай мүлiкпен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6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13"/>
        <w:gridCol w:w="1533"/>
        <w:gridCol w:w="1713"/>
        <w:gridCol w:w="179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фуражка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жүн фуражка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қаракөлден тiгiлген құлақшын (полковниктер үшін)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терісінен тігілген құлақшын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белгiсi, алмалы-салмалы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қаракөл жағасы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(полковниктер үшiн) парадтық-салтанаттық жүн пальто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белгісi, қой терiсiнен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тiгiлген алмалы-салмалы үлбiр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жағасы бар күнделiктi жүн пальто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мундир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балағын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сыртқа шығарып киетiн жүн шалбар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терiсiнен тiгiлген алмалы-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салмалы үлбip жағасы, қымтамасы, жеңiнде белгісi бар,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өткiзбейтiн матадан тiгiлген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күрте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 бар, күнделікті жүн китель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Белбеуi, жеңiнде белгiсi,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сыдырма iлмегi бар күнделiктi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күрте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күнделікті жүн шалбар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жемпір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белгісі, алмалы-салмалы қымтамасы бар плащ-пальто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жыл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433"/>
        <w:gridCol w:w="1773"/>
        <w:gridCol w:w="18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туфли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бәтiңке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93"/>
        <w:gridCol w:w="1393"/>
        <w:gridCol w:w="1793"/>
        <w:gridCol w:w="193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ақ түсті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түсті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және жеңiнде белгiсi бар көкшіл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түсті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бөкебай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бөкебай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жүн биялай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тоқыма биялай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іш киiм (жиынтық)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3"/>
        <w:gridCol w:w="1473"/>
        <w:gridCol w:w="1753"/>
        <w:gridCol w:w="19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күнделiктi былғары жарақ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киюге арналған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белге тағатын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Басшы құрам адамдарына погондар мен фурнитура беру әрбiр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берiлген нысандық киiм-кешек бұйымына алған арнайы атақтарына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бөлек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құрам адамдарына кезектi арнайы атақ берiлгенде, бұрын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берiлген заттай мүлiк заттары пальтоға, плащ-пальтоға, кительдерге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жейделерге 1 жұптан берiлген атағына сәйкес айырым белгілерi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погондарын бере отырып, оларға (қалған кию мерзiмiне) жоспарлық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етілуiне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Мекемелердiң кезекшi ауысымына берiледi.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 3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"Қылмыстық-атқару жүйесiнің орта және аға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құрамдағы әйелдерін заттай мүлікпен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7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93"/>
        <w:gridCol w:w="1493"/>
        <w:gridCol w:w="1713"/>
        <w:gridCol w:w="18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түстi жүн берет немесе жүн пилотка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қаракөлден тігілген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құлақшын (полковниктер үшін)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терiсiнен тiгiлген үлбiр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құлақшын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белгiсi, алмалы-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салмалы табиғи қаракөл жағасы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(полковниктер үшiн)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парадтық-салтанаттық жүн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белгiсi, қой терiсiнен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тiгiлген алмалы-салмалы үлбір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жағасы бар күнделікті пальто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мундир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 күнделiктi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китель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Күнделiкті жүн юбка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терiсiнен тiгiлген алмалы-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салмалы үлбiр жағасы,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қымтамасы, жеңiнде белгiсi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су өткiзбейтiн матадан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тігілген жылы күрте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белгiсi, белбеуi,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сыдырма iлмегi бар күнделiктi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күрте немесе жеңiнде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белгісi бар күнделікті жүн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көйлек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тiк тiгiлген күнделiктi жүн шалбар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жемпір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Алмалы-салмалы қымтамасы,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жеңiнде белгісi бар,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өткiзбейтiн матадан тiгiлген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плащ-пальто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433"/>
        <w:gridCol w:w="1773"/>
        <w:gridCol w:w="18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туфли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жылы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93"/>
        <w:gridCol w:w="1393"/>
        <w:gridCol w:w="1793"/>
        <w:gridCol w:w="183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ұзын, жеңінде белгісі бар ақ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түсті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және жеңiнде белгiсi бар көкшіл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түсті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бөкебай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бөкебай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гольфтер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жүн биялай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тоқыма биялай (ақысына)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3"/>
        <w:gridCol w:w="1473"/>
        <w:gridCol w:w="1753"/>
        <w:gridCol w:w="19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күнделiктi былғары жарақ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киюге арналған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жыл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белге тағатын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Аға және орта басшы құрам адамдарына погондар мен фурнитура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әрбiр берiлген нысандық киiм-кешек бұйымына алған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атақтарына сәйкес бөлек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құрам адамдарына кезекті арнайы атақ берiлгенде, бұрын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берiлген заттай мүлiк заттары пальтоға, плащ-пальтоға, кительдерге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көйлектерге 1 жұптан берiлген атағына сәйкес айырым белгiлерi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погондарын бере отырып, оларға (қалғаны кию мерзiмiне) жоспарлық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етілуiне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Мекемелердiң кезекшi ауысымына берiледi.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 4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"Қылмыстық-атқару жүйесінің қатардағы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кіші басшы құрамдағы адамдарын заттай мүлікпен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7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13"/>
        <w:gridCol w:w="1533"/>
        <w:gridCol w:w="1713"/>
        <w:gridCol w:w="167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фуражка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берет немесе жүн пилотка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терісінен тігілген үлбір құлақшын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Алмалы-салмалы қой терiсiнен тiгiлген үлбip жағасы және қымтамасы, жеңiнде белгісi бар,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өткiзбейтiн матадан тiгiлген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күрте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белгiсi, сыдырма ілмегі, белбеуі бар күнделікті жүн күрте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белгісi бар күнделікті жүн мундир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күнделікті жүн шалбар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жемпір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 ұзын және жеңінде белгісі бар аралас жеңіл матадан тігілген жейде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 қысқа және жеңінде белгісі бар аралас жеңіл матадан тігілген жейде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жеңіл матадан тігілген күнделікті шалбар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бөкебай (ақысына)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жүн биялай (ақысына)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433"/>
        <w:gridCol w:w="1773"/>
        <w:gridCol w:w="18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туфли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жылы қысқа қонышты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бәтіңке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93"/>
        <w:gridCol w:w="1393"/>
        <w:gridCol w:w="1793"/>
        <w:gridCol w:w="18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және жеңiнде белгiсi бар ақ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түсті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ұзын және жеңiнде белгiсi бар көкшіл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түсті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3"/>
        <w:gridCol w:w="1473"/>
        <w:gridCol w:w="1753"/>
        <w:gridCol w:w="18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жарақ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киюге арналған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белге тағатын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Мекемелердiң кезекшi ауысымына берiледi.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 5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"Қылмыстық-атқару жүйесiнiң қатардағы және кiшi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басшы құрамдағы әйелдерiн заттай мүлiкпен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7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93"/>
        <w:gridCol w:w="1493"/>
        <w:gridCol w:w="1713"/>
        <w:gridCol w:w="18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түстi жүн берет немесе жүн пилотка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терiсiнен тiгiлген үлбiр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құлақшын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терiсiнен тiгiлген алмалы-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салмалы жағасы және қымтамасы, жеңiнде белгiсi бар су өткiзбейтiн матадан тігілген жылы күрте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белгiсi, сыдырма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ілмегі, белбеуі бар күнделікті жүн күрте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күнделiктi шалбар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 жүн мундир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Күнделiкті жүн юбка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жемпір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 бар аралас жеңіл матадан тігілген жеңі ұзын жейде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 аралас жеңіл матадан тігілген жеңі қысқа жейде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аралас жеңіл матадан тігілген күнделiктi шалбар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бөкебай (ақысына)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биялай (ақысына)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433"/>
        <w:gridCol w:w="1773"/>
        <w:gridCol w:w="18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туфли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қысқа қонышты былғары жылы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93"/>
        <w:gridCol w:w="1393"/>
        <w:gridCol w:w="1793"/>
        <w:gridCol w:w="189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белгісі бар, жеңі ұзын ақ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түсті мақта-матадан тігілген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бар, жеңi ұзын көкшіл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түсті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іш киім (жиынтық)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3"/>
        <w:gridCol w:w="1473"/>
        <w:gridCol w:w="1753"/>
        <w:gridCol w:w="18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жарақ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(жиынтық)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Жамылғы-плащ киюге арналған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белге тағатын былғары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Мекемелердiң кезекшi ауысымына берiледi.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N 6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"Қылмыстық-атқару жүйесi оқу орындарының тыңдаушыларын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(курсанттарын) заттай мүлікпен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7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13"/>
        <w:gridCol w:w="1533"/>
        <w:gridCol w:w="1713"/>
        <w:gridCol w:w="183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Парадтық-салтанаттық жүн фуражка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берет немесе жүн пилотка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жұмысқа киетін жүн берет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терісінен тігілген үлбір құлақшын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күнделікті жүн шалбар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терісінен тігілген алмалы-салмалы жағасы және қымтамасы, жеңiнде белгісi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өткiзбейтiн матадан тiгiлген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күрте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белгісi бар жүн мундир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бар, сыдырма ілмегі, белбеуі бар күнделікті жүн күрте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жемпір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 бар, аралас жеңіл матадан тігілген жеңі ұзын жейде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 бар, аралас жеңіл матадан тігілген жеңі қысқа жейде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жеңіл матадан тігілген күнделікті шалбар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бөкебай (ақысына)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жүн биялай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тоқыма биялай (ақысына)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433"/>
        <w:gridCol w:w="1773"/>
        <w:gridCol w:w="18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туфли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бәтіңке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жылы қысқа қонышты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 аяқ киім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Казармалық тәпішке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93"/>
        <w:gridCol w:w="1393"/>
        <w:gridCol w:w="1793"/>
        <w:gridCol w:w="189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 жеңі ұзын ақ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түсті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 жеңi ұзын көкшіл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түсті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 киім (жиынтық) немесе мақта-мата мәйкі мен трусы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орамал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монша орамалы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 орамал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ұйық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іш-киім (жиынтық)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ұйық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3"/>
        <w:gridCol w:w="1473"/>
        <w:gridCol w:w="1753"/>
        <w:gridCol w:w="19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белге тағатын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Курсанттарға орта басшы құрамның арнайы атағы берiлгенде,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сондай-ақ оқу орнын аяқтағанда және қызмет орнына барғанда, бұрын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берiлген заттай мүлiк заттары кительдерге, күртелерге және жейде-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лерге 1 жұптан берiлген атағына сәйкес айырым белгілерi бар погон-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дарын бере отырып, оларға (қалған кию мерзiмiне) жоспарлық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етілуiне есептеледi.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 7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"Қылмыстық-атқару жүйесi оқу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тыңдаушыларын (курсанттарын) (әйелдерді)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заттай мүлiкпен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7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Киім-кешек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93"/>
        <w:gridCol w:w="1493"/>
        <w:gridCol w:w="1713"/>
        <w:gridCol w:w="18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түстi жүн берет немесе жүн пилотка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түстi жұмысқа киетін жүн берет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терiсiнен тiгiлген үлбiр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құлақшын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күнделiктi шалбар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Күнделiкті жүн юбка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бар, қой терісінен тігілген алмалы-салмалы жағасы және қымтамасы бар, су өткізбейтін матадан тігілген жылы күрте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 бар жүн мундир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бар, сыдырма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ілмегі, белбеуі бар күнделікті жүн күрте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түсті жүн жемпір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Жеңінде белгісі бар, аралас жеңіл матадан тігілген жеңі ұзын жейде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бар, аралас жеңіл матадан тігілген жеңі қысқа жейде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Балағын сыртқа шығарып киетін аралас жеңіл матадан тігілген күнделiктi шалбар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бөкебай (ақысына)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жүн биялай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түсті тоқыма биялай (ақысына)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Аяқ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433"/>
        <w:gridCol w:w="1773"/>
        <w:gridCol w:w="18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туфли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жылы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қысқа қонышты етік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 аяқ киім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Казармалық тәпішке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Іш киім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93"/>
        <w:gridCol w:w="1393"/>
        <w:gridCol w:w="1793"/>
        <w:gridCol w:w="189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белгісі бар, жеңі ұзын ақ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ақ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Жеңiнде белгiсi бар, жеңi ұзын  көкшіл түсті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 қысқа көкшiл түстi мақта-мата жейде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Қаракөк (қара) түсті галстук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 киім (жиынтық)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орамал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монша орамалы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 орамал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ұйық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трико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ұйық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3"/>
        <w:gridCol w:w="1473"/>
        <w:gridCol w:w="1753"/>
        <w:gridCol w:w="18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түсті былғары белге тағатын белбеу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Курсанттар мен тыңдаушыларға орта құрам арнайы атағы беріл-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генде, сондай-ақ оқу орнын аяқтағанда және қызмет орнына барғанда,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бұрын берілген заттай мүлік кительдерге, күртелерге және жейделерге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жұптан берілген атағына сәйкес айырым белгілері бар погондарын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бере отырып, оларға (қалған кию мерзіміне) жоспарлық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етілуіне есептеледі.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N 8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"Қылмыстық-атқару жүйесiнің қатардағы және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құрамдағы адамдарын, соның ішінде оқу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тыңдаушыларын (курсанттарын) мүкаммал мүлiкпен жабдықтау"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3"/>
        <w:gridCol w:w="1533"/>
        <w:gridCol w:w="1673"/>
        <w:gridCol w:w="17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Бұйымның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Жылы киімдер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13"/>
        <w:gridCol w:w="1513"/>
        <w:gridCol w:w="1653"/>
        <w:gridCol w:w="17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Тонға арналған жалаң қой терісінен тігілген үлбір тұлып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жыл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Тонға арналған жалаң қой терісінен тігілген қысқа үлбір тон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шалбар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Үлбір қолғап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Пима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жұп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Бұйым бір данадан сырттағы жылжымайтын бекеттерге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Бұйым сыртта қызмет ететін кезекші ауысымға беріледі.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