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caee" w14:textId="e73c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3 қыркүйектегi N 1304  қаулысына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25 қаңтардағы N 60 Қаулысы. Күші жойылды - Қазақстан Республикасы Үкіметінің 2008 жылғы 30 қаңтардағы N 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2008.01.30.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"Педагог қызметкерлер мен оларға теңестірiлген адамдар лауазымдарының тiзбесін бекiту туралы" Қазақстан Республикасы Үкiметiнiң 1999 жылғы 3 қыркүйектегі N 1304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ПҮКЖ-ы, 1999 ж., N 45, 404-құжат) мынадай өзгерiс енгізiлсiн: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Педагог қызметкерлер мен оларға теңестірiлген адамдар лауазымдарының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"Педагог қызметкерлерге теңестірiлген адамдардың лауазымы" деген 2-тараудың он тоғызыншы абзацында "Оқыту қызметiмен тiкелей айналысатын" деген сөздер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