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e525a" w14:textId="d6e52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қаласындағы Ертiс өзенi арқылы өтетiн көпiрдi пайдалануға қабылдау туралы мемлекеттiк қабылдау комиссиясының актiсiн бекiту туралы</w:t>
      </w:r>
    </w:p>
    <w:p>
      <w:pPr>
        <w:spacing w:after="0"/>
        <w:ind w:left="0"/>
        <w:jc w:val="both"/>
      </w:pPr>
      <w:r>
        <w:rPr>
          <w:rFonts w:ascii="Times New Roman"/>
          <w:b w:val="false"/>
          <w:i w:val="false"/>
          <w:color w:val="000000"/>
          <w:sz w:val="28"/>
        </w:rPr>
        <w:t>Қазақстан Республикасы Үкіметінің 2005 жылғы 28 қаңтардағы N 74 Қаулысы</w:t>
      </w:r>
    </w:p>
    <w:p>
      <w:pPr>
        <w:spacing w:after="0"/>
        <w:ind w:left="0"/>
        <w:jc w:val="both"/>
      </w:pPr>
      <w:bookmarkStart w:name="z1" w:id="0"/>
      <w:r>
        <w:rPr>
          <w:rFonts w:ascii="Times New Roman"/>
          <w:b w:val="false"/>
          <w:i w:val="false"/>
          <w:color w:val="000000"/>
          <w:sz w:val="28"/>
        </w:rPr>
        <w:t>
      "Қазақстан Республикасындағы сәулет, қала құрылысы және құрылыс қызметi туралы" Қазақстан Республикасының 2001 жылғы 16 шiлдедегi Заңының  </w:t>
      </w:r>
      <w:r>
        <w:rPr>
          <w:rFonts w:ascii="Times New Roman"/>
          <w:b w:val="false"/>
          <w:i w:val="false"/>
          <w:color w:val="000000"/>
          <w:sz w:val="28"/>
        </w:rPr>
        <w:t xml:space="preserve">78-бабының </w:t>
      </w:r>
      <w:r>
        <w:rPr>
          <w:rFonts w:ascii="Times New Roman"/>
          <w:b w:val="false"/>
          <w:i w:val="false"/>
          <w:color w:val="000000"/>
          <w:sz w:val="28"/>
        </w:rPr>
        <w:t xml:space="preserve"> 6-тармағына сәйкес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Қоса берілiп отырған Семей қаласындағы Ертiс өзенi арқылы өтетiн көпiрдi пайдалануға қабылдау туралы мемлекеттiк қабылдау комиссиясының актiсi бекiтiлсін.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28 қаңтардағы   </w:t>
      </w:r>
      <w:r>
        <w:br/>
      </w:r>
      <w:r>
        <w:rPr>
          <w:rFonts w:ascii="Times New Roman"/>
          <w:b w:val="false"/>
          <w:i w:val="false"/>
          <w:color w:val="000000"/>
          <w:sz w:val="28"/>
        </w:rPr>
        <w:t xml:space="preserve">
N 74 қаулысымен бекiтiлген  </w:t>
      </w:r>
    </w:p>
    <w:bookmarkStart w:name="z4" w:id="3"/>
    <w:p>
      <w:pPr>
        <w:spacing w:after="0"/>
        <w:ind w:left="0"/>
        <w:jc w:val="left"/>
      </w:pPr>
      <w:r>
        <w:rPr>
          <w:rFonts w:ascii="Times New Roman"/>
          <w:b/>
          <w:i w:val="false"/>
          <w:color w:val="000000"/>
        </w:rPr>
        <w:t xml:space="preserve"> 
  Семей қаласындағы Ертіс өзені арқылы өтетін </w:t>
      </w:r>
      <w:r>
        <w:br/>
      </w:r>
      <w:r>
        <w:rPr>
          <w:rFonts w:ascii="Times New Roman"/>
          <w:b/>
          <w:i w:val="false"/>
          <w:color w:val="000000"/>
        </w:rPr>
        <w:t xml:space="preserve">
көпірді пайдалануға қабылдау туралы мемлекеттік </w:t>
      </w:r>
      <w:r>
        <w:br/>
      </w:r>
      <w:r>
        <w:rPr>
          <w:rFonts w:ascii="Times New Roman"/>
          <w:b/>
          <w:i w:val="false"/>
          <w:color w:val="000000"/>
        </w:rPr>
        <w:t xml:space="preserve">
қабылдау комиссияның актiсi </w:t>
      </w:r>
    </w:p>
    <w:bookmarkEnd w:id="3"/>
    <w:p>
      <w:pPr>
        <w:spacing w:after="0"/>
        <w:ind w:left="0"/>
        <w:jc w:val="both"/>
      </w:pPr>
      <w:r>
        <w:rPr>
          <w:rFonts w:ascii="Times New Roman"/>
          <w:b w:val="false"/>
          <w:i w:val="false"/>
          <w:color w:val="000000"/>
          <w:sz w:val="28"/>
        </w:rPr>
        <w:t xml:space="preserve">2004 жылғы 9 тамыз </w:t>
      </w:r>
    </w:p>
    <w:p>
      <w:pPr>
        <w:spacing w:after="0"/>
        <w:ind w:left="0"/>
        <w:jc w:val="both"/>
      </w:pPr>
      <w:r>
        <w:rPr>
          <w:rFonts w:ascii="Times New Roman"/>
          <w:b w:val="false"/>
          <w:i w:val="false"/>
          <w:color w:val="000000"/>
          <w:sz w:val="28"/>
        </w:rPr>
        <w:t>      Қазақстан Республикасы Үкiметiнiң 2002 жылғы 5 тамыздағы N 870  </w:t>
      </w:r>
      <w:r>
        <w:rPr>
          <w:rFonts w:ascii="Times New Roman"/>
          <w:b w:val="false"/>
          <w:i w:val="false"/>
          <w:color w:val="000000"/>
          <w:sz w:val="28"/>
        </w:rPr>
        <w:t xml:space="preserve">қаулысымен </w:t>
      </w:r>
      <w:r>
        <w:rPr>
          <w:rFonts w:ascii="Times New Roman"/>
          <w:b w:val="false"/>
          <w:i w:val="false"/>
          <w:color w:val="000000"/>
          <w:sz w:val="28"/>
        </w:rPr>
        <w:t xml:space="preserve"> және оларға Қазақстан Республикасы Yкiметiнiң 2002 жылғы 12 желтоқсандағы  </w:t>
      </w:r>
      <w:r>
        <w:rPr>
          <w:rFonts w:ascii="Times New Roman"/>
          <w:b w:val="false"/>
          <w:i w:val="false"/>
          <w:color w:val="000000"/>
          <w:sz w:val="28"/>
        </w:rPr>
        <w:t xml:space="preserve">N 1306 </w:t>
      </w:r>
      <w:r>
        <w:rPr>
          <w:rFonts w:ascii="Times New Roman"/>
          <w:b w:val="false"/>
          <w:i w:val="false"/>
          <w:color w:val="000000"/>
          <w:sz w:val="28"/>
        </w:rPr>
        <w:t>, 2003 жылғы 9 қыркүйектегі  </w:t>
      </w:r>
      <w:r>
        <w:rPr>
          <w:rFonts w:ascii="Times New Roman"/>
          <w:b w:val="false"/>
          <w:i w:val="false"/>
          <w:color w:val="000000"/>
          <w:sz w:val="28"/>
        </w:rPr>
        <w:t xml:space="preserve">N 913 </w:t>
      </w:r>
      <w:r>
        <w:rPr>
          <w:rFonts w:ascii="Times New Roman"/>
          <w:b w:val="false"/>
          <w:i w:val="false"/>
          <w:color w:val="000000"/>
          <w:sz w:val="28"/>
        </w:rPr>
        <w:t>, 2004 жылғы 24 сәуiрдегi  </w:t>
      </w:r>
      <w:r>
        <w:rPr>
          <w:rFonts w:ascii="Times New Roman"/>
          <w:b w:val="false"/>
          <w:i w:val="false"/>
          <w:color w:val="000000"/>
          <w:sz w:val="28"/>
        </w:rPr>
        <w:t xml:space="preserve">N 462 </w:t>
      </w:r>
      <w:r>
        <w:rPr>
          <w:rFonts w:ascii="Times New Roman"/>
          <w:b w:val="false"/>
          <w:i w:val="false"/>
          <w:color w:val="000000"/>
          <w:sz w:val="28"/>
        </w:rPr>
        <w:t xml:space="preserve"> және 2004 жылғы 2 шiлдедегі  </w:t>
      </w:r>
      <w:r>
        <w:rPr>
          <w:rFonts w:ascii="Times New Roman"/>
          <w:b w:val="false"/>
          <w:i w:val="false"/>
          <w:color w:val="000000"/>
          <w:sz w:val="28"/>
        </w:rPr>
        <w:t xml:space="preserve">N 731 </w:t>
      </w:r>
      <w:r>
        <w:rPr>
          <w:rFonts w:ascii="Times New Roman"/>
          <w:b w:val="false"/>
          <w:i w:val="false"/>
          <w:color w:val="000000"/>
          <w:sz w:val="28"/>
        </w:rPr>
        <w:t xml:space="preserve">қаулыларымен енгізiлген өзгерiстерiмен тағайындалған мынадай құрамдағы мемлекеттiк комиссия: </w:t>
      </w:r>
    </w:p>
    <w:p>
      <w:pPr>
        <w:spacing w:after="0"/>
        <w:ind w:left="0"/>
        <w:jc w:val="both"/>
      </w:pPr>
      <w:r>
        <w:rPr>
          <w:rFonts w:ascii="Times New Roman"/>
          <w:b w:val="false"/>
          <w:i w:val="false"/>
          <w:color w:val="000000"/>
          <w:sz w:val="28"/>
        </w:rPr>
        <w:t xml:space="preserve">Төраға     Мұсайбеков Сәкен       Қазақстан Республикасының Көлiк </w:t>
      </w:r>
      <w:r>
        <w:br/>
      </w:r>
      <w:r>
        <w:rPr>
          <w:rFonts w:ascii="Times New Roman"/>
          <w:b w:val="false"/>
          <w:i w:val="false"/>
          <w:color w:val="000000"/>
          <w:sz w:val="28"/>
        </w:rPr>
        <w:t xml:space="preserve">
           Жүнiсбекұлы            және коммуникация вице-министрi </w:t>
      </w:r>
    </w:p>
    <w:p>
      <w:pPr>
        <w:spacing w:after="0"/>
        <w:ind w:left="0"/>
        <w:jc w:val="both"/>
      </w:pPr>
      <w:r>
        <w:rPr>
          <w:rFonts w:ascii="Times New Roman"/>
          <w:b w:val="false"/>
          <w:i w:val="false"/>
          <w:color w:val="000000"/>
          <w:sz w:val="28"/>
        </w:rPr>
        <w:t xml:space="preserve">Орынбасар  Қараманов Асқаp        Қазақстан Республикасы Индустрия </w:t>
      </w:r>
      <w:r>
        <w:br/>
      </w:r>
      <w:r>
        <w:rPr>
          <w:rFonts w:ascii="Times New Roman"/>
          <w:b w:val="false"/>
          <w:i w:val="false"/>
          <w:color w:val="000000"/>
          <w:sz w:val="28"/>
        </w:rPr>
        <w:t xml:space="preserve">
           Ұзақбайұлы             және сауда министрлiгiнiң Құрылыс </w:t>
      </w:r>
      <w:r>
        <w:br/>
      </w:r>
      <w:r>
        <w:rPr>
          <w:rFonts w:ascii="Times New Roman"/>
          <w:b w:val="false"/>
          <w:i w:val="false"/>
          <w:color w:val="000000"/>
          <w:sz w:val="28"/>
        </w:rPr>
        <w:t xml:space="preserve">
                                  істер комитетi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Орынбасар  Омаров Нұрлан          Семей қаласының әкiмi </w:t>
      </w:r>
      <w:r>
        <w:br/>
      </w:r>
      <w:r>
        <w:rPr>
          <w:rFonts w:ascii="Times New Roman"/>
          <w:b w:val="false"/>
          <w:i w:val="false"/>
          <w:color w:val="000000"/>
          <w:sz w:val="28"/>
        </w:rPr>
        <w:t xml:space="preserve">
           Сраилұлы </w:t>
      </w:r>
    </w:p>
    <w:p>
      <w:pPr>
        <w:spacing w:after="0"/>
        <w:ind w:left="0"/>
        <w:jc w:val="both"/>
      </w:pPr>
      <w:r>
        <w:rPr>
          <w:rFonts w:ascii="Times New Roman"/>
          <w:b w:val="false"/>
          <w:i w:val="false"/>
          <w:color w:val="000000"/>
          <w:sz w:val="28"/>
        </w:rPr>
        <w:t xml:space="preserve">Комиссия мүшелерi </w:t>
      </w:r>
    </w:p>
    <w:p>
      <w:pPr>
        <w:spacing w:after="0"/>
        <w:ind w:left="0"/>
        <w:jc w:val="both"/>
      </w:pPr>
      <w:r>
        <w:rPr>
          <w:rFonts w:ascii="Times New Roman"/>
          <w:b w:val="false"/>
          <w:i w:val="false"/>
          <w:color w:val="000000"/>
          <w:sz w:val="28"/>
        </w:rPr>
        <w:t xml:space="preserve">Ногербеков Серiк Нөкербекұлы      Қазақстан Республикасы Көлiк </w:t>
      </w:r>
      <w:r>
        <w:br/>
      </w:r>
      <w:r>
        <w:rPr>
          <w:rFonts w:ascii="Times New Roman"/>
          <w:b w:val="false"/>
          <w:i w:val="false"/>
          <w:color w:val="000000"/>
          <w:sz w:val="28"/>
        </w:rPr>
        <w:t xml:space="preserve">
                                  және коммуникация министрлiгі </w:t>
      </w:r>
      <w:r>
        <w:br/>
      </w:r>
      <w:r>
        <w:rPr>
          <w:rFonts w:ascii="Times New Roman"/>
          <w:b w:val="false"/>
          <w:i w:val="false"/>
          <w:color w:val="000000"/>
          <w:sz w:val="28"/>
        </w:rPr>
        <w:t xml:space="preserve">
                                  Қаржылық реттеу департаментiнiң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Бейсенов Жалғасбай Әбуұлы         Қазақстан Республикасы Көлiк </w:t>
      </w:r>
      <w:r>
        <w:br/>
      </w:r>
      <w:r>
        <w:rPr>
          <w:rFonts w:ascii="Times New Roman"/>
          <w:b w:val="false"/>
          <w:i w:val="false"/>
          <w:color w:val="000000"/>
          <w:sz w:val="28"/>
        </w:rPr>
        <w:t xml:space="preserve">
                                  және коммуникация министрлiгiнiң </w:t>
      </w:r>
      <w:r>
        <w:br/>
      </w:r>
      <w:r>
        <w:rPr>
          <w:rFonts w:ascii="Times New Roman"/>
          <w:b w:val="false"/>
          <w:i w:val="false"/>
          <w:color w:val="000000"/>
          <w:sz w:val="28"/>
        </w:rPr>
        <w:t xml:space="preserve">
                                  Автомобиль жолдары комитетi </w:t>
      </w:r>
      <w:r>
        <w:br/>
      </w:r>
      <w:r>
        <w:rPr>
          <w:rFonts w:ascii="Times New Roman"/>
          <w:b w:val="false"/>
          <w:i w:val="false"/>
          <w:color w:val="000000"/>
          <w:sz w:val="28"/>
        </w:rPr>
        <w:t xml:space="preserve">
                                  төрағасының бiрiншi орынбасары </w:t>
      </w:r>
    </w:p>
    <w:p>
      <w:pPr>
        <w:spacing w:after="0"/>
        <w:ind w:left="0"/>
        <w:jc w:val="both"/>
      </w:pPr>
      <w:r>
        <w:rPr>
          <w:rFonts w:ascii="Times New Roman"/>
          <w:b w:val="false"/>
          <w:i w:val="false"/>
          <w:color w:val="000000"/>
          <w:sz w:val="28"/>
        </w:rPr>
        <w:t xml:space="preserve">Байнақов Рахмет Ғазизұлы          Қазақстан Республикасы Қаржы </w:t>
      </w:r>
      <w:r>
        <w:br/>
      </w:r>
      <w:r>
        <w:rPr>
          <w:rFonts w:ascii="Times New Roman"/>
          <w:b w:val="false"/>
          <w:i w:val="false"/>
          <w:color w:val="000000"/>
          <w:sz w:val="28"/>
        </w:rPr>
        <w:t xml:space="preserve">
                                  министрлiгiнiң Мемлекеттiк борыш </w:t>
      </w:r>
      <w:r>
        <w:br/>
      </w:r>
      <w:r>
        <w:rPr>
          <w:rFonts w:ascii="Times New Roman"/>
          <w:b w:val="false"/>
          <w:i w:val="false"/>
          <w:color w:val="000000"/>
          <w:sz w:val="28"/>
        </w:rPr>
        <w:t xml:space="preserve">
                                  және кредит беру департаментi </w:t>
      </w:r>
      <w:r>
        <w:br/>
      </w:r>
      <w:r>
        <w:rPr>
          <w:rFonts w:ascii="Times New Roman"/>
          <w:b w:val="false"/>
          <w:i w:val="false"/>
          <w:color w:val="000000"/>
          <w:sz w:val="28"/>
        </w:rPr>
        <w:t xml:space="preserve">
                                  директорының орынбасары </w:t>
      </w:r>
    </w:p>
    <w:p>
      <w:pPr>
        <w:spacing w:after="0"/>
        <w:ind w:left="0"/>
        <w:jc w:val="both"/>
      </w:pPr>
      <w:r>
        <w:rPr>
          <w:rFonts w:ascii="Times New Roman"/>
          <w:b w:val="false"/>
          <w:i w:val="false"/>
          <w:color w:val="000000"/>
          <w:sz w:val="28"/>
        </w:rPr>
        <w:t xml:space="preserve">Әлмұхамбетов Орал Жексембайұлы    Қазақстан Республикасы Әдiлет </w:t>
      </w:r>
      <w:r>
        <w:br/>
      </w:r>
      <w:r>
        <w:rPr>
          <w:rFonts w:ascii="Times New Roman"/>
          <w:b w:val="false"/>
          <w:i w:val="false"/>
          <w:color w:val="000000"/>
          <w:sz w:val="28"/>
        </w:rPr>
        <w:t xml:space="preserve">
                                  министрлiгiнiң Мемлекеттiң </w:t>
      </w:r>
      <w:r>
        <w:br/>
      </w:r>
      <w:r>
        <w:rPr>
          <w:rFonts w:ascii="Times New Roman"/>
          <w:b w:val="false"/>
          <w:i w:val="false"/>
          <w:color w:val="000000"/>
          <w:sz w:val="28"/>
        </w:rPr>
        <w:t xml:space="preserve">
                                  мүлiктiк құқықтарын қорғау, </w:t>
      </w:r>
      <w:r>
        <w:br/>
      </w:r>
      <w:r>
        <w:rPr>
          <w:rFonts w:ascii="Times New Roman"/>
          <w:b w:val="false"/>
          <w:i w:val="false"/>
          <w:color w:val="000000"/>
          <w:sz w:val="28"/>
        </w:rPr>
        <w:t xml:space="preserve">
                                  шарттар және талап қою-қуыну </w:t>
      </w:r>
      <w:r>
        <w:br/>
      </w:r>
      <w:r>
        <w:rPr>
          <w:rFonts w:ascii="Times New Roman"/>
          <w:b w:val="false"/>
          <w:i w:val="false"/>
          <w:color w:val="000000"/>
          <w:sz w:val="28"/>
        </w:rPr>
        <w:t xml:space="preserve">
                                  жұмыстары басқармасы мемлекеттiң </w:t>
      </w:r>
      <w:r>
        <w:br/>
      </w:r>
      <w:r>
        <w:rPr>
          <w:rFonts w:ascii="Times New Roman"/>
          <w:b w:val="false"/>
          <w:i w:val="false"/>
          <w:color w:val="000000"/>
          <w:sz w:val="28"/>
        </w:rPr>
        <w:t xml:space="preserve">
                                  мүліктік құқықтарын қорғау </w:t>
      </w:r>
      <w:r>
        <w:br/>
      </w:r>
      <w:r>
        <w:rPr>
          <w:rFonts w:ascii="Times New Roman"/>
          <w:b w:val="false"/>
          <w:i w:val="false"/>
          <w:color w:val="000000"/>
          <w:sz w:val="28"/>
        </w:rPr>
        <w:t xml:space="preserve">
                                  бөлiмiнiң бастығы </w:t>
      </w:r>
    </w:p>
    <w:p>
      <w:pPr>
        <w:spacing w:after="0"/>
        <w:ind w:left="0"/>
        <w:jc w:val="both"/>
      </w:pPr>
      <w:r>
        <w:rPr>
          <w:rFonts w:ascii="Times New Roman"/>
          <w:b w:val="false"/>
          <w:i w:val="false"/>
          <w:color w:val="000000"/>
          <w:sz w:val="28"/>
        </w:rPr>
        <w:t xml:space="preserve">Өтеғұлов Мәулен Амангелдiұлы      Қазақстан Республикасы </w:t>
      </w:r>
      <w:r>
        <w:br/>
      </w:r>
      <w:r>
        <w:rPr>
          <w:rFonts w:ascii="Times New Roman"/>
          <w:b w:val="false"/>
          <w:i w:val="false"/>
          <w:color w:val="000000"/>
          <w:sz w:val="28"/>
        </w:rPr>
        <w:t xml:space="preserve">
                                  Экономика және бюджеттiк </w:t>
      </w:r>
      <w:r>
        <w:br/>
      </w:r>
      <w:r>
        <w:rPr>
          <w:rFonts w:ascii="Times New Roman"/>
          <w:b w:val="false"/>
          <w:i w:val="false"/>
          <w:color w:val="000000"/>
          <w:sz w:val="28"/>
        </w:rPr>
        <w:t xml:space="preserve">
                                  жоспарлау министрлiгi Мемлекеттiк </w:t>
      </w:r>
      <w:r>
        <w:br/>
      </w:r>
      <w:r>
        <w:rPr>
          <w:rFonts w:ascii="Times New Roman"/>
          <w:b w:val="false"/>
          <w:i w:val="false"/>
          <w:color w:val="000000"/>
          <w:sz w:val="28"/>
        </w:rPr>
        <w:t xml:space="preserve">
                                  қарыз алу және кредит беру </w:t>
      </w:r>
      <w:r>
        <w:br/>
      </w:r>
      <w:r>
        <w:rPr>
          <w:rFonts w:ascii="Times New Roman"/>
          <w:b w:val="false"/>
          <w:i w:val="false"/>
          <w:color w:val="000000"/>
          <w:sz w:val="28"/>
        </w:rPr>
        <w:t xml:space="preserve">
                                  департаментiнiң директоры </w:t>
      </w:r>
    </w:p>
    <w:p>
      <w:pPr>
        <w:spacing w:after="0"/>
        <w:ind w:left="0"/>
        <w:jc w:val="both"/>
      </w:pPr>
      <w:r>
        <w:rPr>
          <w:rFonts w:ascii="Times New Roman"/>
          <w:b w:val="false"/>
          <w:i w:val="false"/>
          <w:color w:val="000000"/>
          <w:sz w:val="28"/>
        </w:rPr>
        <w:t xml:space="preserve">Темный Григорий Владимирович      Шығыс Қазақстан облыстық </w:t>
      </w:r>
      <w:r>
        <w:br/>
      </w:r>
      <w:r>
        <w:rPr>
          <w:rFonts w:ascii="Times New Roman"/>
          <w:b w:val="false"/>
          <w:i w:val="false"/>
          <w:color w:val="000000"/>
          <w:sz w:val="28"/>
        </w:rPr>
        <w:t xml:space="preserve">
                                  Төтенше жағдайлар басқармасының </w:t>
      </w:r>
      <w:r>
        <w:br/>
      </w:r>
      <w:r>
        <w:rPr>
          <w:rFonts w:ascii="Times New Roman"/>
          <w:b w:val="false"/>
          <w:i w:val="false"/>
          <w:color w:val="000000"/>
          <w:sz w:val="28"/>
        </w:rPr>
        <w:t xml:space="preserve">
                                  бастығы, полковник </w:t>
      </w:r>
    </w:p>
    <w:p>
      <w:pPr>
        <w:spacing w:after="0"/>
        <w:ind w:left="0"/>
        <w:jc w:val="both"/>
      </w:pPr>
      <w:r>
        <w:rPr>
          <w:rFonts w:ascii="Times New Roman"/>
          <w:b w:val="false"/>
          <w:i w:val="false"/>
          <w:color w:val="000000"/>
          <w:sz w:val="28"/>
        </w:rPr>
        <w:t xml:space="preserve">Соловьев Владимир Васильевич      Шығыс Қазақстан облыстық Жер </w:t>
      </w:r>
      <w:r>
        <w:br/>
      </w:r>
      <w:r>
        <w:rPr>
          <w:rFonts w:ascii="Times New Roman"/>
          <w:b w:val="false"/>
          <w:i w:val="false"/>
          <w:color w:val="000000"/>
          <w:sz w:val="28"/>
        </w:rPr>
        <w:t xml:space="preserve">
                                  ресурстарын басқару комитетiнiң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Нұркенов Аманбай Мұхамедьярұлы    Шығыс Қазақстан облыстық </w:t>
      </w:r>
      <w:r>
        <w:br/>
      </w:r>
      <w:r>
        <w:rPr>
          <w:rFonts w:ascii="Times New Roman"/>
          <w:b w:val="false"/>
          <w:i w:val="false"/>
          <w:color w:val="000000"/>
          <w:sz w:val="28"/>
        </w:rPr>
        <w:t xml:space="preserve">
                                  сәулет-құрылыстық бақылау және </w:t>
      </w:r>
      <w:r>
        <w:br/>
      </w:r>
      <w:r>
        <w:rPr>
          <w:rFonts w:ascii="Times New Roman"/>
          <w:b w:val="false"/>
          <w:i w:val="false"/>
          <w:color w:val="000000"/>
          <w:sz w:val="28"/>
        </w:rPr>
        <w:t xml:space="preserve">
                                  лицензиялау басқармасының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Шәкенов Мейрамбек Сәдуақасұлы     Шығыс Қазақстан облыстық Iшкi </w:t>
      </w:r>
      <w:r>
        <w:br/>
      </w:r>
      <w:r>
        <w:rPr>
          <w:rFonts w:ascii="Times New Roman"/>
          <w:b w:val="false"/>
          <w:i w:val="false"/>
          <w:color w:val="000000"/>
          <w:sz w:val="28"/>
        </w:rPr>
        <w:t xml:space="preserve">
                                  iстер басқармасы жол полициясы </w:t>
      </w:r>
      <w:r>
        <w:br/>
      </w:r>
      <w:r>
        <w:rPr>
          <w:rFonts w:ascii="Times New Roman"/>
          <w:b w:val="false"/>
          <w:i w:val="false"/>
          <w:color w:val="000000"/>
          <w:sz w:val="28"/>
        </w:rPr>
        <w:t xml:space="preserve">
                                  басқармасының бастығы, полиция </w:t>
      </w:r>
      <w:r>
        <w:br/>
      </w:r>
      <w:r>
        <w:rPr>
          <w:rFonts w:ascii="Times New Roman"/>
          <w:b w:val="false"/>
          <w:i w:val="false"/>
          <w:color w:val="000000"/>
          <w:sz w:val="28"/>
        </w:rPr>
        <w:t xml:space="preserve">
                                  подполковнигi </w:t>
      </w:r>
    </w:p>
    <w:p>
      <w:pPr>
        <w:spacing w:after="0"/>
        <w:ind w:left="0"/>
        <w:jc w:val="both"/>
      </w:pPr>
      <w:r>
        <w:rPr>
          <w:rFonts w:ascii="Times New Roman"/>
          <w:b w:val="false"/>
          <w:i w:val="false"/>
          <w:color w:val="000000"/>
          <w:sz w:val="28"/>
        </w:rPr>
        <w:t xml:space="preserve">Якупов Валерий Саримович          Шығыс Қазақстан облыстық </w:t>
      </w:r>
      <w:r>
        <w:br/>
      </w:r>
      <w:r>
        <w:rPr>
          <w:rFonts w:ascii="Times New Roman"/>
          <w:b w:val="false"/>
          <w:i w:val="false"/>
          <w:color w:val="000000"/>
          <w:sz w:val="28"/>
        </w:rPr>
        <w:t xml:space="preserve">
                                  мемлекеттiк санитарлық </w:t>
      </w:r>
      <w:r>
        <w:br/>
      </w:r>
      <w:r>
        <w:rPr>
          <w:rFonts w:ascii="Times New Roman"/>
          <w:b w:val="false"/>
          <w:i w:val="false"/>
          <w:color w:val="000000"/>
          <w:sz w:val="28"/>
        </w:rPr>
        <w:t xml:space="preserve">
                                  эпидемиологиялық қадағалау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Уранхаев Нұрлан Тельманұлы        Шығыс Қазақстан облысының </w:t>
      </w:r>
      <w:r>
        <w:br/>
      </w:r>
      <w:r>
        <w:rPr>
          <w:rFonts w:ascii="Times New Roman"/>
          <w:b w:val="false"/>
          <w:i w:val="false"/>
          <w:color w:val="000000"/>
          <w:sz w:val="28"/>
        </w:rPr>
        <w:t xml:space="preserve">
                                  Энергетика тұрғын-үй </w:t>
      </w:r>
      <w:r>
        <w:br/>
      </w:r>
      <w:r>
        <w:rPr>
          <w:rFonts w:ascii="Times New Roman"/>
          <w:b w:val="false"/>
          <w:i w:val="false"/>
          <w:color w:val="000000"/>
          <w:sz w:val="28"/>
        </w:rPr>
        <w:t xml:space="preserve">
                                  коммуналдық шаруашылығы және </w:t>
      </w:r>
      <w:r>
        <w:br/>
      </w:r>
      <w:r>
        <w:rPr>
          <w:rFonts w:ascii="Times New Roman"/>
          <w:b w:val="false"/>
          <w:i w:val="false"/>
          <w:color w:val="000000"/>
          <w:sz w:val="28"/>
        </w:rPr>
        <w:t xml:space="preserve">
                                  көлiк басқармасының бастығы </w:t>
      </w:r>
    </w:p>
    <w:p>
      <w:pPr>
        <w:spacing w:after="0"/>
        <w:ind w:left="0"/>
        <w:jc w:val="both"/>
      </w:pPr>
      <w:r>
        <w:rPr>
          <w:rFonts w:ascii="Times New Roman"/>
          <w:b w:val="false"/>
          <w:i w:val="false"/>
          <w:color w:val="000000"/>
          <w:sz w:val="28"/>
        </w:rPr>
        <w:t xml:space="preserve">Тұрлыханов Қайрат Болатұлы        Шығыс Қазақстан аумақтық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Беккер Владимир Робертович        Шығыс Қазақстан облысының </w:t>
      </w:r>
      <w:r>
        <w:br/>
      </w:r>
      <w:r>
        <w:rPr>
          <w:rFonts w:ascii="Times New Roman"/>
          <w:b w:val="false"/>
          <w:i w:val="false"/>
          <w:color w:val="000000"/>
          <w:sz w:val="28"/>
        </w:rPr>
        <w:t xml:space="preserve">
                                  Өртке қарсы қызмет басқармасының </w:t>
      </w:r>
      <w:r>
        <w:br/>
      </w:r>
      <w:r>
        <w:rPr>
          <w:rFonts w:ascii="Times New Roman"/>
          <w:b w:val="false"/>
          <w:i w:val="false"/>
          <w:color w:val="000000"/>
          <w:sz w:val="28"/>
        </w:rPr>
        <w:t xml:space="preserve">
                                  бастығы, iшкi iстер полковнигi </w:t>
      </w:r>
    </w:p>
    <w:p>
      <w:pPr>
        <w:spacing w:after="0"/>
        <w:ind w:left="0"/>
        <w:jc w:val="both"/>
      </w:pPr>
      <w:r>
        <w:rPr>
          <w:rFonts w:ascii="Times New Roman"/>
          <w:b w:val="false"/>
          <w:i w:val="false"/>
          <w:color w:val="000000"/>
          <w:sz w:val="28"/>
        </w:rPr>
        <w:t xml:space="preserve">      БЕЛГІЛЕДI: </w:t>
      </w:r>
      <w:r>
        <w:br/>
      </w:r>
      <w:r>
        <w:rPr>
          <w:rFonts w:ascii="Times New Roman"/>
          <w:b w:val="false"/>
          <w:i w:val="false"/>
          <w:color w:val="000000"/>
          <w:sz w:val="28"/>
        </w:rPr>
        <w:t xml:space="preserve">
      1. Шығыс Қазақстан облысының әкiмдiгi Бас мердiгер "Ishikawajima-Harima Heavy Industries Co.,Ltd." (IНI) компаниясымен бiрлесiп, Шығыс Қазақстан облысындағы Ертiс өзенi арқылы өтетiн автокөлiкке арналған көркейтiлген кiрме жолдары, жол құбырлары бар аспалы көпiрдi пайдалануға қабылдау туралы ұсыныс жасады. </w:t>
      </w:r>
      <w:r>
        <w:br/>
      </w:r>
      <w:r>
        <w:rPr>
          <w:rFonts w:ascii="Times New Roman"/>
          <w:b w:val="false"/>
          <w:i w:val="false"/>
          <w:color w:val="000000"/>
          <w:sz w:val="28"/>
        </w:rPr>
        <w:t xml:space="preserve">
      Мекен-жайы: 490047 Семей қаласы, Тұрлыханов көшесi 30. </w:t>
      </w:r>
      <w:r>
        <w:br/>
      </w:r>
      <w:r>
        <w:rPr>
          <w:rFonts w:ascii="Times New Roman"/>
          <w:b w:val="false"/>
          <w:i w:val="false"/>
          <w:color w:val="000000"/>
          <w:sz w:val="28"/>
        </w:rPr>
        <w:t>
      2. Құрылыс Қазақстан Республикасы Үкiметiнiң 1997 жылғы 4 тамыздағы N 1212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және Қазақстан Республикасының 1997 жылғы 12 мамырдағы N 103-ҚРЗ  </w:t>
      </w:r>
      <w:r>
        <w:rPr>
          <w:rFonts w:ascii="Times New Roman"/>
          <w:b w:val="false"/>
          <w:i w:val="false"/>
          <w:color w:val="000000"/>
          <w:sz w:val="28"/>
        </w:rPr>
        <w:t xml:space="preserve">Заңымен  </w:t>
      </w:r>
      <w:r>
        <w:rPr>
          <w:rFonts w:ascii="Times New Roman"/>
          <w:b w:val="false"/>
          <w:i w:val="false"/>
          <w:color w:val="000000"/>
          <w:sz w:val="28"/>
        </w:rPr>
        <w:t xml:space="preserve">бекiтiлген 1997 жылғы наурызда Жапонияда жасалған Қазақстан Республикасының Үкiметi мен Халықаралық экономикалық ынтымақтастық қоры арасындағы KAZ Р-2 Заемы туралы келiсiмнiң негізiнде және ҚР Қазқұрылыс комитетiнiң 1998 жылғы 21 тамыздағы N 1-21 бұйрығы негізiнде берiлген құрылыс монтаж жұмыстарын жүргiзуге арналған ГСЛ N 000927 1998 жылғы 28 тамыздағы мемлекеттiк лицензияға сәйкес жүзеге асырылды. </w:t>
      </w:r>
      <w:r>
        <w:br/>
      </w:r>
      <w:r>
        <w:rPr>
          <w:rFonts w:ascii="Times New Roman"/>
          <w:b w:val="false"/>
          <w:i w:val="false"/>
          <w:color w:val="000000"/>
          <w:sz w:val="28"/>
        </w:rPr>
        <w:t xml:space="preserve">
      3. Құрылысты Шығыс Қазақстан облысының әкiмi мен "Алсим Аларко", "Ертiс құрылыс басқармасы" ЖШС, "Қазақстан Жолдары" АҚ, "PCM" ЖШС, "Ертiссуэлектрқұрылыс" АҚ, "Ер-Асыл" ЖШС, "Ас-сервис" ЖШС және т.б. арасында 1998 жылғы 28 қаңтарда жасалған Келiсiм-шарт талаптарына N 2 қосымшаның Жұмыстар тiзбесiне сәйкес жұмыс түрлерiн орындаған Бас мердiгер Жапонияның "Ishikawajima-Harima Heavy Industries Co.,Ltd." фирмасы жүзеге асырды. N 1 қосымша. </w:t>
      </w:r>
      <w:r>
        <w:br/>
      </w:r>
      <w:r>
        <w:rPr>
          <w:rFonts w:ascii="Times New Roman"/>
          <w:b w:val="false"/>
          <w:i w:val="false"/>
          <w:color w:val="000000"/>
          <w:sz w:val="28"/>
        </w:rPr>
        <w:t xml:space="preserve">
      4. Құрылыстың жобалау-сметалық құжаттамасын көпiрдiң, кiрме жолдар мен жол өткiзгіштерiнiң егжей-тегжейлi жобасын орындаған Бас мердiгер "Ishikawajima-Harima Heavy Industries Co.,Ltd." фирмасы мен қосалқы мердiгер ұйымдар: </w:t>
      </w:r>
      <w:r>
        <w:br/>
      </w:r>
      <w:r>
        <w:rPr>
          <w:rFonts w:ascii="Times New Roman"/>
          <w:b w:val="false"/>
          <w:i w:val="false"/>
          <w:color w:val="000000"/>
          <w:sz w:val="28"/>
        </w:rPr>
        <w:t xml:space="preserve">
      "Семжолжоба" ЖШС - ғимараттар мен құрылыстарды шығару және бұзу, </w:t>
      </w:r>
      <w:r>
        <w:br/>
      </w:r>
      <w:r>
        <w:rPr>
          <w:rFonts w:ascii="Times New Roman"/>
          <w:b w:val="false"/>
          <w:i w:val="false"/>
          <w:color w:val="000000"/>
          <w:sz w:val="28"/>
        </w:rPr>
        <w:t xml:space="preserve">
      Техникалық құрылысты салу үшiн алаңды дайындау жөнiндегi жобаларды, </w:t>
      </w:r>
      <w:r>
        <w:br/>
      </w:r>
      <w:r>
        <w:rPr>
          <w:rFonts w:ascii="Times New Roman"/>
          <w:b w:val="false"/>
          <w:i w:val="false"/>
          <w:color w:val="000000"/>
          <w:sz w:val="28"/>
        </w:rPr>
        <w:t xml:space="preserve">
      "Жаңа жол" ЖШС - көркейту жөнiндегi жобаларды әзiрледi. </w:t>
      </w:r>
      <w:r>
        <w:br/>
      </w:r>
      <w:r>
        <w:rPr>
          <w:rFonts w:ascii="Times New Roman"/>
          <w:b w:val="false"/>
          <w:i w:val="false"/>
          <w:color w:val="000000"/>
          <w:sz w:val="28"/>
        </w:rPr>
        <w:t xml:space="preserve">
      5. Жапонияның "Katahira &amp; Engineers inc" консалтингiлiк фирмасы жобалауға арналған бастапқы деректердi бердi. </w:t>
      </w:r>
      <w:r>
        <w:br/>
      </w:r>
      <w:r>
        <w:rPr>
          <w:rFonts w:ascii="Times New Roman"/>
          <w:b w:val="false"/>
          <w:i w:val="false"/>
          <w:color w:val="000000"/>
          <w:sz w:val="28"/>
        </w:rPr>
        <w:t xml:space="preserve">
      6. Құрылыс жеке жоба бойынша жүзеге асырылды. </w:t>
      </w:r>
      <w:r>
        <w:br/>
      </w:r>
      <w:r>
        <w:rPr>
          <w:rFonts w:ascii="Times New Roman"/>
          <w:b w:val="false"/>
          <w:i w:val="false"/>
          <w:color w:val="000000"/>
          <w:sz w:val="28"/>
        </w:rPr>
        <w:t xml:space="preserve">
      7. Жобалау құжаттамасын жобаның инженерi, "Katahira &amp; Engineers inc" консалтингілiк фирмасы бекiттi, 2004 жылғы 15 маусымдағы N 1/1975 жобалау-сметалық құжаттаманы Тапсырысшы - Шығыс Қазақстан облысының әкiмi бекіттi. </w:t>
      </w:r>
      <w:r>
        <w:br/>
      </w:r>
      <w:r>
        <w:rPr>
          <w:rFonts w:ascii="Times New Roman"/>
          <w:b w:val="false"/>
          <w:i w:val="false"/>
          <w:color w:val="000000"/>
          <w:sz w:val="28"/>
        </w:rPr>
        <w:t xml:space="preserve">
      8. Құрылыс-монтаждау жұмыстары мынадай мерзiмде жүзеге асырылды: </w:t>
      </w:r>
      <w:r>
        <w:br/>
      </w:r>
      <w:r>
        <w:rPr>
          <w:rFonts w:ascii="Times New Roman"/>
          <w:b w:val="false"/>
          <w:i w:val="false"/>
          <w:color w:val="000000"/>
          <w:sz w:val="28"/>
        </w:rPr>
        <w:t xml:space="preserve">
      Жұмыстардың басталуы 1998 жылғы сәуiр; жұмыстардың аяқталуы 2000 жылғы қараша. </w:t>
      </w:r>
      <w:r>
        <w:br/>
      </w:r>
      <w:r>
        <w:rPr>
          <w:rFonts w:ascii="Times New Roman"/>
          <w:b w:val="false"/>
          <w:i w:val="false"/>
          <w:color w:val="000000"/>
          <w:sz w:val="28"/>
        </w:rPr>
        <w:t xml:space="preserve">
      9. Мемлекеттiк қабылдау комиссиясы мынадай құжаттама бердi: </w:t>
      </w:r>
      <w:r>
        <w:br/>
      </w:r>
      <w:r>
        <w:rPr>
          <w:rFonts w:ascii="Times New Roman"/>
          <w:b w:val="false"/>
          <w:i w:val="false"/>
          <w:color w:val="000000"/>
          <w:sz w:val="28"/>
        </w:rPr>
        <w:t xml:space="preserve">
      Кiрме жолдарымен, жол өткiзгіштерiмен және көркейтiлуiмен Ертiс өзенi арқылы өтетiн көпiр құрылысының егжей-тегжейлi жобасы, инспекциялық парақтар, зертханалық қорытындылар, бұйымдардың сертификаттары мен паспорттары, жұмыс комиссияларының актiлерi, жасырын жұмыстардың актілерi, орындау сызбалары, орындалған қосымша жұмыстар бойынша растау құжаттамасы, жұмыс комиссиясының 2004 жылғы 18 маусымдағы актiсi. </w:t>
      </w:r>
      <w:r>
        <w:br/>
      </w:r>
      <w:r>
        <w:rPr>
          <w:rFonts w:ascii="Times New Roman"/>
          <w:b w:val="false"/>
          <w:i w:val="false"/>
          <w:color w:val="000000"/>
          <w:sz w:val="28"/>
        </w:rPr>
        <w:t xml:space="preserve">
      Көрсетiлген құжаттар осы актiге мiндеттi қосымша болып табылады. </w:t>
      </w:r>
      <w:r>
        <w:br/>
      </w:r>
      <w:r>
        <w:rPr>
          <w:rFonts w:ascii="Times New Roman"/>
          <w:b w:val="false"/>
          <w:i w:val="false"/>
          <w:color w:val="000000"/>
          <w:sz w:val="28"/>
        </w:rPr>
        <w:t xml:space="preserve">
      10. Пайдалануға қабылдауға ұсынылған объект қуатының, </w:t>
      </w:r>
      <w:r>
        <w:br/>
      </w:r>
      <w:r>
        <w:rPr>
          <w:rFonts w:ascii="Times New Roman"/>
          <w:b w:val="false"/>
          <w:i w:val="false"/>
          <w:color w:val="000000"/>
          <w:sz w:val="28"/>
        </w:rPr>
        <w:t xml:space="preserve">
өнiмдiлiгiнiң, өндiрiстiк алаңының, ұзақтығының, сыйымдылығының, </w:t>
      </w:r>
      <w:r>
        <w:br/>
      </w:r>
      <w:r>
        <w:rPr>
          <w:rFonts w:ascii="Times New Roman"/>
          <w:b w:val="false"/>
          <w:i w:val="false"/>
          <w:color w:val="000000"/>
          <w:sz w:val="28"/>
        </w:rPr>
        <w:t xml:space="preserve">
көлемiнiң, өткiзу қабiлетiнiң, тасымалдау қабiлетiнiң, жұмыс </w:t>
      </w:r>
      <w:r>
        <w:br/>
      </w:r>
      <w:r>
        <w:rPr>
          <w:rFonts w:ascii="Times New Roman"/>
          <w:b w:val="false"/>
          <w:i w:val="false"/>
          <w:color w:val="000000"/>
          <w:sz w:val="28"/>
        </w:rPr>
        <w:t xml:space="preserve">
орындары санының және т.б. мынадай негізгі көрсеткiштерi бар: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1153"/>
        <w:gridCol w:w="6473"/>
      </w:tblGrid>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 </w:t>
            </w:r>
            <w:r>
              <w:br/>
            </w:r>
            <w:r>
              <w:rPr>
                <w:rFonts w:ascii="Times New Roman"/>
                <w:b w:val="false"/>
                <w:i w:val="false"/>
                <w:color w:val="000000"/>
                <w:sz w:val="20"/>
              </w:rPr>
              <w:t xml:space="preserve">
лігі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Көпiрдiң ұзындығы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1086м (750м аспалы бөлiмi+ 168 м-ден екi кiрме жолы)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Қаттылық арқалығының енi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M (жүру бөлiгiнiң енi 27,3 м, </w:t>
            </w:r>
            <w:r>
              <w:br/>
            </w:r>
            <w:r>
              <w:rPr>
                <w:rFonts w:ascii="Times New Roman"/>
                <w:b w:val="false"/>
                <w:i w:val="false"/>
                <w:color w:val="000000"/>
                <w:sz w:val="20"/>
              </w:rPr>
              <w:t xml:space="preserve">
тротуарлардың енi 2,3 м)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Пилон осьтерiнiң арасындағы алшақтық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Пилонның жер деңгейiнен биiктiгi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Жүру бөлiгінiң </w:t>
            </w:r>
            <w:r>
              <w:br/>
            </w:r>
            <w:r>
              <w:rPr>
                <w:rFonts w:ascii="Times New Roman"/>
                <w:b w:val="false"/>
                <w:i w:val="false"/>
                <w:color w:val="000000"/>
                <w:sz w:val="20"/>
              </w:rPr>
              <w:t xml:space="preserve">
судың деңгейiнен </w:t>
            </w:r>
            <w:r>
              <w:br/>
            </w:r>
            <w:r>
              <w:rPr>
                <w:rFonts w:ascii="Times New Roman"/>
                <w:b w:val="false"/>
                <w:i w:val="false"/>
                <w:color w:val="000000"/>
                <w:sz w:val="20"/>
              </w:rPr>
              <w:t xml:space="preserve">
биiктiгі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Аспалардың ара </w:t>
            </w:r>
            <w:r>
              <w:br/>
            </w:r>
            <w:r>
              <w:rPr>
                <w:rFonts w:ascii="Times New Roman"/>
                <w:b w:val="false"/>
                <w:i w:val="false"/>
                <w:color w:val="000000"/>
                <w:sz w:val="20"/>
              </w:rPr>
              <w:t xml:space="preserve">
қашықтығы (панель)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Анкерлiк тiреуiште- </w:t>
            </w:r>
            <w:r>
              <w:br/>
            </w:r>
            <w:r>
              <w:rPr>
                <w:rFonts w:ascii="Times New Roman"/>
                <w:b w:val="false"/>
                <w:i w:val="false"/>
                <w:color w:val="000000"/>
                <w:sz w:val="20"/>
              </w:rPr>
              <w:t xml:space="preserve">
рiндегі жер қазу </w:t>
            </w:r>
            <w:r>
              <w:br/>
            </w:r>
            <w:r>
              <w:rPr>
                <w:rFonts w:ascii="Times New Roman"/>
                <w:b w:val="false"/>
                <w:i w:val="false"/>
                <w:color w:val="000000"/>
                <w:sz w:val="20"/>
              </w:rPr>
              <w:t xml:space="preserve">
жұмыстардың көлемі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34500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Пилонның тiреуiште- </w:t>
            </w:r>
            <w:r>
              <w:br/>
            </w:r>
            <w:r>
              <w:rPr>
                <w:rFonts w:ascii="Times New Roman"/>
                <w:b w:val="false"/>
                <w:i w:val="false"/>
                <w:color w:val="000000"/>
                <w:sz w:val="20"/>
              </w:rPr>
              <w:t xml:space="preserve">
рiндегi жер қазу </w:t>
            </w:r>
            <w:r>
              <w:br/>
            </w:r>
            <w:r>
              <w:rPr>
                <w:rFonts w:ascii="Times New Roman"/>
                <w:b w:val="false"/>
                <w:i w:val="false"/>
                <w:color w:val="000000"/>
                <w:sz w:val="20"/>
              </w:rPr>
              <w:t xml:space="preserve">
жұмыстарының көлемi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Анкердi салу </w:t>
            </w:r>
            <w:r>
              <w:br/>
            </w:r>
            <w:r>
              <w:rPr>
                <w:rFonts w:ascii="Times New Roman"/>
                <w:b w:val="false"/>
                <w:i w:val="false"/>
                <w:color w:val="000000"/>
                <w:sz w:val="20"/>
              </w:rPr>
              <w:t xml:space="preserve">
тереңдiгі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Пилонның тiреуiш- </w:t>
            </w:r>
            <w:r>
              <w:br/>
            </w:r>
            <w:r>
              <w:rPr>
                <w:rFonts w:ascii="Times New Roman"/>
                <w:b w:val="false"/>
                <w:i w:val="false"/>
                <w:color w:val="000000"/>
                <w:sz w:val="20"/>
              </w:rPr>
              <w:t xml:space="preserve">
терiн салу тереңдігі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Суыққа төзiмдiлiгi </w:t>
            </w:r>
            <w:r>
              <w:br/>
            </w:r>
            <w:r>
              <w:rPr>
                <w:rFonts w:ascii="Times New Roman"/>
                <w:b w:val="false"/>
                <w:i w:val="false"/>
                <w:color w:val="000000"/>
                <w:sz w:val="20"/>
              </w:rPr>
              <w:t xml:space="preserve">
бойынша бетонның </w:t>
            </w:r>
            <w:r>
              <w:br/>
            </w:r>
            <w:r>
              <w:rPr>
                <w:rFonts w:ascii="Times New Roman"/>
                <w:b w:val="false"/>
                <w:i w:val="false"/>
                <w:color w:val="000000"/>
                <w:sz w:val="20"/>
              </w:rPr>
              <w:t xml:space="preserve">
пайдаланылатын </w:t>
            </w:r>
            <w:r>
              <w:br/>
            </w:r>
            <w:r>
              <w:rPr>
                <w:rFonts w:ascii="Times New Roman"/>
                <w:b w:val="false"/>
                <w:i w:val="false"/>
                <w:color w:val="000000"/>
                <w:sz w:val="20"/>
              </w:rPr>
              <w:t xml:space="preserve">
маркасы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F200, F300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Пайдаланылатын </w:t>
            </w:r>
            <w:r>
              <w:br/>
            </w:r>
            <w:r>
              <w:rPr>
                <w:rFonts w:ascii="Times New Roman"/>
                <w:b w:val="false"/>
                <w:i w:val="false"/>
                <w:color w:val="000000"/>
                <w:sz w:val="20"/>
              </w:rPr>
              <w:t xml:space="preserve">
бетон сыныбы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В20-тегістейтiн қабаты, </w:t>
            </w:r>
            <w:r>
              <w:br/>
            </w:r>
            <w:r>
              <w:rPr>
                <w:rFonts w:ascii="Times New Roman"/>
                <w:b w:val="false"/>
                <w:i w:val="false"/>
                <w:color w:val="000000"/>
                <w:sz w:val="20"/>
              </w:rPr>
              <w:t xml:space="preserve">
В30-тiреуiштердiң бойы, </w:t>
            </w:r>
            <w:r>
              <w:br/>
            </w:r>
            <w:r>
              <w:rPr>
                <w:rFonts w:ascii="Times New Roman"/>
                <w:b w:val="false"/>
                <w:i w:val="false"/>
                <w:color w:val="000000"/>
                <w:sz w:val="20"/>
              </w:rPr>
              <w:t xml:space="preserve">
В45-тiреуiш бөлшектерi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Анкерлiк тiректерге арналатын бетон </w:t>
            </w:r>
            <w:r>
              <w:br/>
            </w:r>
            <w:r>
              <w:rPr>
                <w:rFonts w:ascii="Times New Roman"/>
                <w:b w:val="false"/>
                <w:i w:val="false"/>
                <w:color w:val="000000"/>
                <w:sz w:val="20"/>
              </w:rPr>
              <w:t xml:space="preserve">
көлемi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47700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Пилон тiреуiштерiне </w:t>
            </w:r>
            <w:r>
              <w:br/>
            </w:r>
            <w:r>
              <w:rPr>
                <w:rFonts w:ascii="Times New Roman"/>
                <w:b w:val="false"/>
                <w:i w:val="false"/>
                <w:color w:val="000000"/>
                <w:sz w:val="20"/>
              </w:rPr>
              <w:t xml:space="preserve">
арналатын бетон </w:t>
            </w:r>
            <w:r>
              <w:br/>
            </w:r>
            <w:r>
              <w:rPr>
                <w:rFonts w:ascii="Times New Roman"/>
                <w:b w:val="false"/>
                <w:i w:val="false"/>
                <w:color w:val="000000"/>
                <w:sz w:val="20"/>
              </w:rPr>
              <w:t xml:space="preserve">
көлемi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Кабельдегі күшейткiш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15000, 21000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Пилондағы күшейткiш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Кабельге және </w:t>
            </w:r>
            <w:r>
              <w:br/>
            </w:r>
            <w:r>
              <w:rPr>
                <w:rFonts w:ascii="Times New Roman"/>
                <w:b w:val="false"/>
                <w:i w:val="false"/>
                <w:color w:val="000000"/>
                <w:sz w:val="20"/>
              </w:rPr>
              <w:t xml:space="preserve">
асқыштарға жұмса- </w:t>
            </w:r>
            <w:r>
              <w:br/>
            </w:r>
            <w:r>
              <w:rPr>
                <w:rFonts w:ascii="Times New Roman"/>
                <w:b w:val="false"/>
                <w:i w:val="false"/>
                <w:color w:val="000000"/>
                <w:sz w:val="20"/>
              </w:rPr>
              <w:t xml:space="preserve">
латын металдың </w:t>
            </w:r>
            <w:r>
              <w:br/>
            </w:r>
            <w:r>
              <w:rPr>
                <w:rFonts w:ascii="Times New Roman"/>
                <w:b w:val="false"/>
                <w:i w:val="false"/>
                <w:color w:val="000000"/>
                <w:sz w:val="20"/>
              </w:rPr>
              <w:t xml:space="preserve">
көлемi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3638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Кабельдiң диаметрi, </w:t>
            </w:r>
            <w:r>
              <w:br/>
            </w:r>
            <w:r>
              <w:rPr>
                <w:rFonts w:ascii="Times New Roman"/>
                <w:b w:val="false"/>
                <w:i w:val="false"/>
                <w:color w:val="000000"/>
                <w:sz w:val="20"/>
              </w:rPr>
              <w:t xml:space="preserve">
жоғары бекемдігі </w:t>
            </w:r>
            <w:r>
              <w:br/>
            </w:r>
            <w:r>
              <w:rPr>
                <w:rFonts w:ascii="Times New Roman"/>
                <w:b w:val="false"/>
                <w:i w:val="false"/>
                <w:color w:val="000000"/>
                <w:sz w:val="20"/>
              </w:rPr>
              <w:t xml:space="preserve">
сымнан жасалған </w:t>
            </w:r>
            <w:r>
              <w:br/>
            </w:r>
            <w:r>
              <w:rPr>
                <w:rFonts w:ascii="Times New Roman"/>
                <w:b w:val="false"/>
                <w:i w:val="false"/>
                <w:color w:val="000000"/>
                <w:sz w:val="20"/>
              </w:rPr>
              <w:t xml:space="preserve">
кабель. Сымның саны </w:t>
            </w:r>
            <w:r>
              <w:br/>
            </w:r>
            <w:r>
              <w:rPr>
                <w:rFonts w:ascii="Times New Roman"/>
                <w:b w:val="false"/>
                <w:i w:val="false"/>
                <w:color w:val="000000"/>
                <w:sz w:val="20"/>
              </w:rPr>
              <w:t xml:space="preserve">
8129 дана, диаметрi </w:t>
            </w:r>
            <w:r>
              <w:br/>
            </w:r>
            <w:r>
              <w:rPr>
                <w:rFonts w:ascii="Times New Roman"/>
                <w:b w:val="false"/>
                <w:i w:val="false"/>
                <w:color w:val="000000"/>
                <w:sz w:val="20"/>
              </w:rPr>
              <w:t xml:space="preserve">
5.83 мм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Қаттылық арқалыққа </w:t>
            </w:r>
            <w:r>
              <w:br/>
            </w:r>
            <w:r>
              <w:rPr>
                <w:rFonts w:ascii="Times New Roman"/>
                <w:b w:val="false"/>
                <w:i w:val="false"/>
                <w:color w:val="000000"/>
                <w:sz w:val="20"/>
              </w:rPr>
              <w:t xml:space="preserve">
арналған металл </w:t>
            </w:r>
            <w:r>
              <w:br/>
            </w:r>
            <w:r>
              <w:rPr>
                <w:rFonts w:ascii="Times New Roman"/>
                <w:b w:val="false"/>
                <w:i w:val="false"/>
                <w:color w:val="000000"/>
                <w:sz w:val="20"/>
              </w:rPr>
              <w:t xml:space="preserve">
көлемi қаттылық </w:t>
            </w:r>
            <w:r>
              <w:br/>
            </w:r>
            <w:r>
              <w:rPr>
                <w:rFonts w:ascii="Times New Roman"/>
                <w:b w:val="false"/>
                <w:i w:val="false"/>
                <w:color w:val="000000"/>
                <w:sz w:val="20"/>
              </w:rPr>
              <w:t xml:space="preserve">
арқалыққа жұмсалатын </w:t>
            </w:r>
            <w:r>
              <w:br/>
            </w:r>
            <w:r>
              <w:rPr>
                <w:rFonts w:ascii="Times New Roman"/>
                <w:b w:val="false"/>
                <w:i w:val="false"/>
                <w:color w:val="000000"/>
                <w:sz w:val="20"/>
              </w:rPr>
              <w:t xml:space="preserve">
болат SM490 YB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8108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Пилонға жұмсалатын </w:t>
            </w:r>
            <w:r>
              <w:br/>
            </w:r>
            <w:r>
              <w:rPr>
                <w:rFonts w:ascii="Times New Roman"/>
                <w:b w:val="false"/>
                <w:i w:val="false"/>
                <w:color w:val="000000"/>
                <w:sz w:val="20"/>
              </w:rPr>
              <w:t xml:space="preserve">
металдың көлемі. </w:t>
            </w:r>
            <w:r>
              <w:br/>
            </w:r>
            <w:r>
              <w:rPr>
                <w:rFonts w:ascii="Times New Roman"/>
                <w:b w:val="false"/>
                <w:i w:val="false"/>
                <w:color w:val="000000"/>
                <w:sz w:val="20"/>
              </w:rPr>
              <w:t xml:space="preserve">
Пилонға жұмсалатын </w:t>
            </w:r>
            <w:r>
              <w:br/>
            </w:r>
            <w:r>
              <w:rPr>
                <w:rFonts w:ascii="Times New Roman"/>
                <w:b w:val="false"/>
                <w:i w:val="false"/>
                <w:color w:val="000000"/>
                <w:sz w:val="20"/>
              </w:rPr>
              <w:t xml:space="preserve">
болат SM 520 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3851,2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Қалыңдығы 50 мм </w:t>
            </w:r>
            <w:r>
              <w:br/>
            </w:r>
            <w:r>
              <w:rPr>
                <w:rFonts w:ascii="Times New Roman"/>
                <w:b w:val="false"/>
                <w:i w:val="false"/>
                <w:color w:val="000000"/>
                <w:sz w:val="20"/>
              </w:rPr>
              <w:t xml:space="preserve">
қаттылық арқалықтың </w:t>
            </w:r>
            <w:r>
              <w:br/>
            </w:r>
            <w:r>
              <w:rPr>
                <w:rFonts w:ascii="Times New Roman"/>
                <w:b w:val="false"/>
                <w:i w:val="false"/>
                <w:color w:val="000000"/>
                <w:sz w:val="20"/>
              </w:rPr>
              <w:t xml:space="preserve">
үстiне жол төсеу </w:t>
            </w:r>
            <w:r>
              <w:br/>
            </w:r>
            <w:r>
              <w:rPr>
                <w:rFonts w:ascii="Times New Roman"/>
                <w:b w:val="false"/>
                <w:i w:val="false"/>
                <w:color w:val="000000"/>
                <w:sz w:val="20"/>
              </w:rPr>
              <w:t xml:space="preserve">
жұмыстары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20500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Жағалаудағы жолдарға </w:t>
            </w:r>
            <w:r>
              <w:br/>
            </w:r>
            <w:r>
              <w:rPr>
                <w:rFonts w:ascii="Times New Roman"/>
                <w:b w:val="false"/>
                <w:i w:val="false"/>
                <w:color w:val="000000"/>
                <w:sz w:val="20"/>
              </w:rPr>
              <w:t xml:space="preserve">
аспалы металқұры- </w:t>
            </w:r>
            <w:r>
              <w:br/>
            </w:r>
            <w:r>
              <w:rPr>
                <w:rFonts w:ascii="Times New Roman"/>
                <w:b w:val="false"/>
                <w:i w:val="false"/>
                <w:color w:val="000000"/>
                <w:sz w:val="20"/>
              </w:rPr>
              <w:t xml:space="preserve">
лыстардың көлемi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2129 </w:t>
            </w:r>
          </w:p>
        </w:tc>
      </w:tr>
    </w:tbl>
    <w:p>
      <w:pPr>
        <w:spacing w:after="0"/>
        <w:ind w:left="0"/>
        <w:jc w:val="both"/>
      </w:pPr>
      <w:r>
        <w:rPr>
          <w:rFonts w:ascii="Times New Roman"/>
          <w:b w:val="false"/>
          <w:i w:val="false"/>
          <w:color w:val="000000"/>
          <w:sz w:val="28"/>
        </w:rPr>
        <w:t xml:space="preserve">      11. "Аспалы көпiр" объектiсi бойынша технологиялық және сәулет-құрылыс шешiмдерi мынадай көрсеткiштермен сипатталады: </w:t>
      </w:r>
      <w:r>
        <w:br/>
      </w:r>
      <w:r>
        <w:rPr>
          <w:rFonts w:ascii="Times New Roman"/>
          <w:b w:val="false"/>
          <w:i w:val="false"/>
          <w:color w:val="000000"/>
          <w:sz w:val="28"/>
        </w:rPr>
        <w:t xml:space="preserve">
      Жалпы ұзындығы 1138 м көпiр, көпiрдiң нобайы (39+45x2+39)+750+(39+45х2+39), биiктігі 90,5 м пилондар екi порталдық арқалық арқылы жалғанған екi тiректен тұрады, арнадағы салмақты көтеретiн негізгі кабель 8192 аспалы сымнан және жағадағы 8768 аспалы сымнан тұрады, болаттан жасалған бiр қорапты қаттылық арқалығының ұзындығы 750 м, енi 30 м (+ әрқайсысы 2,5 метрден тротуарлар) биiктігі 3 м, әрқайсысының ұзындығы 168 м болатын виадуктер, кесiлмейтiн болат арқалық, биiктігі 3 м қорапты кесiмнiң негiзгi арқалықтары, биiктiгi 1,7 м екi тавролық кесiмнiң көлденең арқалықтары, қалыңдығы 25 cм жолдың жүрiс бөлігінiң құрама темiр бетон тақталары, екi камералық үлкен анкерлiк тiреуiштер, ұзындығы 24 м кернеу алды құрама темiр бетон арқалықтармен жабылған. Жолдың жүрiс бөлігі енi 3,75 м 6 жүрiс белдеуiнен, 2,5 м бөлу белдеулерiнен және енi 1 м құрайтын қауiпсiздiк белдеуiнен, белгi сызығынан тұрады, тротуарлар төменгі деңгейде орналасқан, олардың енi - 2,3м. Ертiс өзенiнiң сол жақ және оң жақ жағалауына iргелер аумақтарды көркейту және маңайындағы бұзылған жағасын бекiту жұмыстары, сол жақтағы және оң жақтағы жағалауда көпiрдiң конструкциясы мен бөлшектерiн пайдалануға арналған кiрме жолдар, сол жақтағы және оң жақтағы жағалауда техникалық құрылыстың тiрек бөлшектерiн қорғау үшін жағаны бекiту жұмыстары, оң жақ және сол жақ жағалаудың анкерлiк камераларының арасындағы қосымша дуалды орнату, оң жақтағы және сол жақтағы жағалаудың техникалық құрылысын салу үшiн мердiгер пайдаланған бұзылған жолды қайта салу. </w:t>
      </w:r>
      <w:r>
        <w:br/>
      </w:r>
      <w:r>
        <w:rPr>
          <w:rFonts w:ascii="Times New Roman"/>
          <w:b w:val="false"/>
          <w:i w:val="false"/>
          <w:color w:val="000000"/>
          <w:sz w:val="28"/>
        </w:rPr>
        <w:t xml:space="preserve">
      "Кiрме жолдар" объектiсi бойынша технологиялық және сәулет-құрылыс шешiмдерi мынадай көрсеткiштермен сипатталады: </w:t>
      </w:r>
      <w:r>
        <w:br/>
      </w:r>
      <w:r>
        <w:rPr>
          <w:rFonts w:ascii="Times New Roman"/>
          <w:b w:val="false"/>
          <w:i w:val="false"/>
          <w:color w:val="000000"/>
          <w:sz w:val="28"/>
        </w:rPr>
        <w:t xml:space="preserve">
      1) ұзындығы 2389 м, енi 26,5м, 2 метрден 4 метрге дейiн жол жиектемесi орнатылған бөлiнiстiк белдеуi бар оң кiрме жол, 2 айналма жолы ұзындығы 503 м, енi 17 м, көпiрге ұзындығы 672 м және енi 26,5 м оң кiрме, кiрме жолдар: АВ-2 (1128м/18м), СД-2 (391м/7м) EF-2 (247м/9м), GН-2 (237м/7м), IJ-2 (189м/9,5м), жолдары: 3-2/1 (208м/7м), 3-2 (50м/9м), 3-5 (15м/9м), 3-6 (20м/9,2м) 3-7 (15м/9м), 3-8 (15м/11м), 3-9 (15м/10,5м), 3-10 (25м/15м), 3-11(25м/15м), 3-12 (20м/7м), 3-13(37м/10,5м), 3-14(16м/9,3м), 3-15( 14м/9м), 3-16 (29м/11м), 3-17 (15м/12м), 3-18 (19м/11,5м) 3-19 (43м/7,4м), 3-20 (15м/9м), 3-23 (15м/10,5м), 3-24 (15м/9м), 3-25 (15м/8,5м), 3-25а (15м/9м), 3-26 (18м/9м), 3-26а 915м/8м), павильондары мен дүңгiршектерi бар автобус аялдамалары, енi 2 м және 3 м тротуарлар, аулаларға ену жолдары, жолдың жүру бөлігі мен тротуарлар арасындағы учаскелерде көгалдар көзделген, тротуарлар шегiнен тысқары жерлердi баптау көзделген, дренаж құбырлары: d-200мм-64,4м, d-300мм-687м, d-400 мм -117м, d-500 мм-478 м, қабылдайтын құдықтар D2-192 дана., қарау құдықтары D3-24 дана., сүзгiш құдықтар D4-174 дана., ашық жайма D11-521 м, D12-1885 м, дренаж-нөсер кәрiзiне арналған тазарту құрылысы, жолдарға биiктiгi 11 м аД1,2 110/10 тұрпатындағы бiр-екi тағанды тiреуiштерi бар жарық бергiштер және тротуарларға биiктігі 3 м АД1 30 МТА тұрпатты тiреуiштерi бар торшер тұрпатындағы жарық бергiштер, инженерлiк желiлерi бар трансформаторлық қосалқы станциялар көзделген; </w:t>
      </w:r>
      <w:r>
        <w:br/>
      </w:r>
      <w:r>
        <w:rPr>
          <w:rFonts w:ascii="Times New Roman"/>
          <w:b w:val="false"/>
          <w:i w:val="false"/>
          <w:color w:val="000000"/>
          <w:sz w:val="28"/>
        </w:rPr>
        <w:t xml:space="preserve">
      2) жол жиектемелерi орнатылатын, 2 метрден 4 метрге дейiнгi бөлiнетiн алабы бар, ұзындығы 2058 м, енi 26,5 м сол жақ кiрме жолы, ұзындығы 1125 м, енi 17 м 1 айналма жол, көпiрге сол жақтан ұзындығы 774 м және енi 30,5 м кiрме жолы, ұзындығы 450 м әуежайға баратын жол және енi 19 м жол, кiрме жолдары: AB-1 (521м/14м), СД-1 (248м/7м), EF-1 (203м/7,5м), GH-1 (234м/7м), IJ-1 (181м/7,5м), KL-1 (297м/9,5), түсу жолдары: 1-А1(19,5/7м), 1-А2(151м/9м), 1-1(33м/18м), 1-2 (79м/18м) 1-4а (16м/7м), 1-4(16м/7м), 1-4 (15м/7м), 1-6(15м/9м), 1-7(20м/7м), 1-8 (25м/9м), 1-9а (15м/11м), 1-10 (15м/7м), 1-11 (73м/9м), 1-12 (42м/16м), 1-13 (173м /20м), 1-14(52м/27м), 1-15( 247м/21м), 1-16 (112м/9м), павильондары мен дүңгiршектерi бар автобус аялдамалары, енi 3 м тротуарлар, аулаға ену жолдары, жолдың жүру бөлiгi мен аяқжолдар арасындағы учаскелерде көгалдар көзделген, тротуарлар шегiнен тысқары жерлердi баптау көзделген, дренаж-нөсер кәрiзi: дренаж құбырлары: d-200мм- 3503м, d-300 мм-1694 м, d-400 мм-492м, d-500мм 2030 м, қабылдау құдықтары D2-229 дана., тексеру құдықтары D3-120 дана, сүзгiш құдықтар D4-131 дана., ашық жайма D11-204 м, D12-1257 м, дренаж-нөсер кәрiзiне арналған тазарту құрылысы, жолдарға биiктiгi 11 м АД1,2 110/10 тұрпатындағы бiр-екi тағанды тiреуiштерi бар жарық бергiштер және тротуарларға биiктiгi 1м АД1 30 МТА тұрпатты тiреуiштерi бар торшер тұрпатындағы жарық бергiштер, инженерлiк желiлерi бар трансформаторлық қосалқы станциялар көзделген; </w:t>
      </w:r>
      <w:r>
        <w:br/>
      </w:r>
      <w:r>
        <w:rPr>
          <w:rFonts w:ascii="Times New Roman"/>
          <w:b w:val="false"/>
          <w:i w:val="false"/>
          <w:color w:val="000000"/>
          <w:sz w:val="28"/>
        </w:rPr>
        <w:t xml:space="preserve">
      3) жол белгiлерi, жол және жаяу жүргiншiлер қоршаулары, жүру жолы белгілерi; </w:t>
      </w:r>
      <w:r>
        <w:br/>
      </w:r>
      <w:r>
        <w:rPr>
          <w:rFonts w:ascii="Times New Roman"/>
          <w:b w:val="false"/>
          <w:i w:val="false"/>
          <w:color w:val="000000"/>
          <w:sz w:val="28"/>
        </w:rPr>
        <w:t xml:space="preserve">
      4) Селевина көшесi бойынша 0+450 - 0+700 км автокөлiк жолы; </w:t>
      </w:r>
      <w:r>
        <w:br/>
      </w:r>
      <w:r>
        <w:rPr>
          <w:rFonts w:ascii="Times New Roman"/>
          <w:b w:val="false"/>
          <w:i w:val="false"/>
          <w:color w:val="000000"/>
          <w:sz w:val="28"/>
        </w:rPr>
        <w:t xml:space="preserve">
      5) N 3082 автоколоннаға баратын кiрме жолдары бар бақылау-өткiзу пунктi; </w:t>
      </w:r>
      <w:r>
        <w:br/>
      </w:r>
      <w:r>
        <w:rPr>
          <w:rFonts w:ascii="Times New Roman"/>
          <w:b w:val="false"/>
          <w:i w:val="false"/>
          <w:color w:val="000000"/>
          <w:sz w:val="28"/>
        </w:rPr>
        <w:t xml:space="preserve">
      6) Би Боранбай мен Докучаев көшелерiнiң қиылысындағы автокөлiк жолы; </w:t>
      </w:r>
      <w:r>
        <w:br/>
      </w:r>
      <w:r>
        <w:rPr>
          <w:rFonts w:ascii="Times New Roman"/>
          <w:b w:val="false"/>
          <w:i w:val="false"/>
          <w:color w:val="000000"/>
          <w:sz w:val="28"/>
        </w:rPr>
        <w:t xml:space="preserve">
      7) жолдар мен тармақтардың қиябеттерiн бекiту; </w:t>
      </w:r>
      <w:r>
        <w:br/>
      </w:r>
      <w:r>
        <w:rPr>
          <w:rFonts w:ascii="Times New Roman"/>
          <w:b w:val="false"/>
          <w:i w:val="false"/>
          <w:color w:val="000000"/>
          <w:sz w:val="28"/>
        </w:rPr>
        <w:t xml:space="preserve">
      8) кiшi сәулет нысандары мен құрылыстарын салу, абаттандыру мен көгалдандыру; </w:t>
      </w:r>
      <w:r>
        <w:br/>
      </w:r>
      <w:r>
        <w:rPr>
          <w:rFonts w:ascii="Times New Roman"/>
          <w:b w:val="false"/>
          <w:i w:val="false"/>
          <w:color w:val="000000"/>
          <w:sz w:val="28"/>
        </w:rPr>
        <w:t xml:space="preserve">
      9) көпiр арқылы өткені үшiн ақы төлеу пунктi; </w:t>
      </w:r>
      <w:r>
        <w:br/>
      </w:r>
      <w:r>
        <w:rPr>
          <w:rFonts w:ascii="Times New Roman"/>
          <w:b w:val="false"/>
          <w:i w:val="false"/>
          <w:color w:val="000000"/>
          <w:sz w:val="28"/>
        </w:rPr>
        <w:t xml:space="preserve">
      10) дренаж-нөсер кәрiзiнiң насос станциялары S-101, S-102, S-103, S-104; </w:t>
      </w:r>
      <w:r>
        <w:br/>
      </w:r>
      <w:r>
        <w:rPr>
          <w:rFonts w:ascii="Times New Roman"/>
          <w:b w:val="false"/>
          <w:i w:val="false"/>
          <w:color w:val="000000"/>
          <w:sz w:val="28"/>
        </w:rPr>
        <w:t xml:space="preserve">
      11) жер астындағы жаяу жүргiншiлер өткелдерi UP-1, UP-2, UP-3 және жер үстiндегi жаяу жүргiншiлер өткелi ОР-1; </w:t>
      </w:r>
      <w:r>
        <w:br/>
      </w:r>
      <w:r>
        <w:rPr>
          <w:rFonts w:ascii="Times New Roman"/>
          <w:b w:val="false"/>
          <w:i w:val="false"/>
          <w:color w:val="000000"/>
          <w:sz w:val="28"/>
        </w:rPr>
        <w:t xml:space="preserve">
      12) инженерлік желілер мен коммуникациялар; </w:t>
      </w:r>
      <w:r>
        <w:br/>
      </w:r>
      <w:r>
        <w:rPr>
          <w:rFonts w:ascii="Times New Roman"/>
          <w:b w:val="false"/>
          <w:i w:val="false"/>
          <w:color w:val="000000"/>
          <w:sz w:val="28"/>
        </w:rPr>
        <w:t xml:space="preserve">
      13) үйлерді бұзу, өтемақысын төлеу, алаңын дайындау және салу; </w:t>
      </w:r>
      <w:r>
        <w:br/>
      </w:r>
      <w:r>
        <w:rPr>
          <w:rFonts w:ascii="Times New Roman"/>
          <w:b w:val="false"/>
          <w:i w:val="false"/>
          <w:color w:val="000000"/>
          <w:sz w:val="28"/>
        </w:rPr>
        <w:t xml:space="preserve">
      14) тазарту құрылысы бар суландыру су құбыры; </w:t>
      </w:r>
      <w:r>
        <w:br/>
      </w:r>
      <w:r>
        <w:rPr>
          <w:rFonts w:ascii="Times New Roman"/>
          <w:b w:val="false"/>
          <w:i w:val="false"/>
          <w:color w:val="000000"/>
          <w:sz w:val="28"/>
        </w:rPr>
        <w:t xml:space="preserve">
      15) жердi баптау; </w:t>
      </w:r>
      <w:r>
        <w:br/>
      </w:r>
      <w:r>
        <w:rPr>
          <w:rFonts w:ascii="Times New Roman"/>
          <w:b w:val="false"/>
          <w:i w:val="false"/>
          <w:color w:val="000000"/>
          <w:sz w:val="28"/>
        </w:rPr>
        <w:t xml:space="preserve">
      16) әкiмшiлiк ғимараты және арнаулы көліктерге арналған </w:t>
      </w:r>
      <w:r>
        <w:br/>
      </w:r>
      <w:r>
        <w:rPr>
          <w:rFonts w:ascii="Times New Roman"/>
          <w:b w:val="false"/>
          <w:i w:val="false"/>
          <w:color w:val="000000"/>
          <w:sz w:val="28"/>
        </w:rPr>
        <w:t xml:space="preserve">
гараждар. </w:t>
      </w:r>
      <w:r>
        <w:br/>
      </w:r>
      <w:r>
        <w:rPr>
          <w:rFonts w:ascii="Times New Roman"/>
          <w:b w:val="false"/>
          <w:i w:val="false"/>
          <w:color w:val="000000"/>
          <w:sz w:val="28"/>
        </w:rPr>
        <w:t xml:space="preserve">
      Жол құбырлары объектiсi бойынша технологиялық және сәулет-құрылыс шешiмдерi мынадай деректермен сипатталады: </w:t>
      </w:r>
      <w:r>
        <w:br/>
      </w:r>
      <w:r>
        <w:rPr>
          <w:rFonts w:ascii="Times New Roman"/>
          <w:b w:val="false"/>
          <w:i w:val="false"/>
          <w:color w:val="000000"/>
          <w:sz w:val="28"/>
        </w:rPr>
        <w:t xml:space="preserve">
      Темiр жолдың S-101 жол өткiзгіші - толық ұзындығы 27,58 м, тұғырлары мен аралық тiреуiштерi - табиғи негiзiндегi және тақтайшалардағы қазылған шұңқырлардан, сондай-ақ P1, Р7 ригельдермен байланысатын СТ дуал блоктарынан тұратын жиналмалы темір бетоннан жасалған. Жабылуы - төмендетiлген L=13,5 м құрылыс биiктiгiндегi темiр жол арқалықтары. </w:t>
      </w:r>
      <w:r>
        <w:br/>
      </w:r>
      <w:r>
        <w:rPr>
          <w:rFonts w:ascii="Times New Roman"/>
          <w:b w:val="false"/>
          <w:i w:val="false"/>
          <w:color w:val="000000"/>
          <w:sz w:val="28"/>
        </w:rPr>
        <w:t xml:space="preserve">
      Темір жолдың S102 - S-103 жол өткiзгiштерi - толық ұзындығы 44,48 м, бетонмен толтырылған контурлық блоктардан және монолиттiк төсем құрылғысынан тұратын жиналмалы-металл ұстыны шкаф қораптарының, жеңiл кiрудiң блоктары, қосалқы ферманың блоктар-темiр бетоннан жасалған жиналмалы. Пролет құрылысы - ұзындығы 27,6 м, секторлық тiреу бөліктеріне арналған тiреуiштерi бар тұтас дуал түрiнде металдан жасалған. </w:t>
      </w:r>
      <w:r>
        <w:br/>
      </w:r>
      <w:r>
        <w:rPr>
          <w:rFonts w:ascii="Times New Roman"/>
          <w:b w:val="false"/>
          <w:i w:val="false"/>
          <w:color w:val="000000"/>
          <w:sz w:val="28"/>
        </w:rPr>
        <w:t xml:space="preserve">
      Автожолдардың жол өткiзгіштері S104 - толық ұзындығы 24,05 м, iргетастары табиғи негізде құрамалы, темiр бетон және тақтайшалардағы қазылған шұңқырлардан, сондай-ақ P1 ригельмен бiрiктiрген СТ дуал блоктардан тұрады. Арқалық П-12 маркалы темiр бетон тақтайшалар. </w:t>
      </w:r>
      <w:r>
        <w:br/>
      </w:r>
      <w:r>
        <w:rPr>
          <w:rFonts w:ascii="Times New Roman"/>
          <w:b w:val="false"/>
          <w:i w:val="false"/>
          <w:color w:val="000000"/>
          <w:sz w:val="28"/>
        </w:rPr>
        <w:t xml:space="preserve">
      Автожолдардың жол өткізгіштері S105 - толық ұзындығы 30 м, іргетастары табиғи негiзде құрамалы, темір бетон және тақтайшалардағы қазылған шұңқырлардан, сондай-ақ Р1 ригельмен бiрiктiрiлген СТ дуал блоктардан тұрады/ Арқалық П-15 маркалы темiр бетон тақтайшалар. </w:t>
      </w:r>
      <w:r>
        <w:br/>
      </w:r>
      <w:r>
        <w:rPr>
          <w:rFonts w:ascii="Times New Roman"/>
          <w:b w:val="false"/>
          <w:i w:val="false"/>
          <w:color w:val="000000"/>
          <w:sz w:val="28"/>
        </w:rPr>
        <w:t xml:space="preserve">
      12. Объектiде жоба бойынша 1 бірлiк, іс жүзiнде - 1 бiрлiк мөлшерiнде жобада көзделген жабдық, оны жеке сынақтан және кешенді сынамадан өткiзуден кейiн қабылдау актiлерiне сәйкес (актiлердiң тiзiмi осы актiнiң қосымшасында көрсетiлген) мынадай мөлшерде: </w:t>
      </w:r>
      <w:r>
        <w:br/>
      </w:r>
      <w:r>
        <w:rPr>
          <w:rFonts w:ascii="Times New Roman"/>
          <w:b w:val="false"/>
          <w:i w:val="false"/>
          <w:color w:val="000000"/>
          <w:sz w:val="28"/>
        </w:rPr>
        <w:t xml:space="preserve">
      130МА маркалы N 119874 өнiмдiлiгi 130 т/с асфальт бетон зауыты WIBAU орналасқан. </w:t>
      </w:r>
      <w:r>
        <w:br/>
      </w:r>
      <w:r>
        <w:rPr>
          <w:rFonts w:ascii="Times New Roman"/>
          <w:b w:val="false"/>
          <w:i w:val="false"/>
          <w:color w:val="000000"/>
          <w:sz w:val="28"/>
        </w:rPr>
        <w:t xml:space="preserve">
      13. Жобада көзделген еңбекті қорғау жөнiндегі шаралар, жарылыс қауiпсiздiгiмен, өрт кауiпсiздiгiмен қамтамасыз ету, қоршаған табиғи ортаны қорғау және антисейсмикалық шаралар және Қазақстан Республикасы Табиғи ресурстары мен қоршаған ортаны қорғау министрлiгiнiң Қоршаған ортаны қорғау комитеті берген АҚОҚ-қа мемлекеттік экологиялық сараптаманың 2000 жылғы 23 маусымдағы </w:t>
      </w:r>
      <w:r>
        <w:br/>
      </w:r>
      <w:r>
        <w:rPr>
          <w:rFonts w:ascii="Times New Roman"/>
          <w:b w:val="false"/>
          <w:i w:val="false"/>
          <w:color w:val="000000"/>
          <w:sz w:val="28"/>
        </w:rPr>
        <w:t xml:space="preserve">
N 2/1553 қорытындысы. </w:t>
      </w:r>
      <w:r>
        <w:br/>
      </w:r>
      <w:r>
        <w:rPr>
          <w:rFonts w:ascii="Times New Roman"/>
          <w:b w:val="false"/>
          <w:i w:val="false"/>
          <w:color w:val="000000"/>
          <w:sz w:val="28"/>
        </w:rPr>
        <w:t xml:space="preserve">
      14. 1999 жылғы 11 қарашадағы Семей қаласы әкiмiнiң N 586 шешiмiмен және қалалық пайдалануға беру ұйымдары қабылдаған суық және ыстық сумен қамтамасыз етудің, кәрiздердiң, жылумен жабдықтаудың, энергиямен жабдықтаудың және байланыстың сыртқы коммуникациялары сыртқы үстiңгi коммуникациялары әкiмшілік ғимараттың қалыпты жұмыс iстеуiн қамтамасыз етедi және Семей қаласы әкiмiнiң 1999 жылғы 11 қарашадағы N 586 шешiмiмен және қалалық пайдалану ұйымдарымен қабылданады. </w:t>
      </w:r>
      <w:r>
        <w:br/>
      </w:r>
      <w:r>
        <w:rPr>
          <w:rFonts w:ascii="Times New Roman"/>
          <w:b w:val="false"/>
          <w:i w:val="false"/>
          <w:color w:val="000000"/>
          <w:sz w:val="28"/>
        </w:rPr>
        <w:t xml:space="preserve">
      15. Мемлекеттiк қабылдау комиссиясы анықтаған кемшiлiктер мен ақаулар N 2 қосымшада көрсетiлген мерзiмде жойылуға тиiс. </w:t>
      </w:r>
      <w:r>
        <w:br/>
      </w:r>
      <w:r>
        <w:rPr>
          <w:rFonts w:ascii="Times New Roman"/>
          <w:b w:val="false"/>
          <w:i w:val="false"/>
          <w:color w:val="000000"/>
          <w:sz w:val="28"/>
        </w:rPr>
        <w:t xml:space="preserve">
      16. Көгалдандыру, ғимараттарға кiре берiс жолдардың үстiңгi қабатын жабу, тротуарлар, шаруашылық, ойын және спорт алаңдарын, сондай-ақ ғимарат қасбеттерiнiң бөлiктерiн әсемдеу жөнiндегi жұмыстар мынадай жағдайда орындалуы тиiс: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1153"/>
        <w:gridCol w:w="3273"/>
        <w:gridCol w:w="3993"/>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түрлерi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бiр- </w:t>
            </w:r>
            <w:r>
              <w:br/>
            </w:r>
            <w:r>
              <w:rPr>
                <w:rFonts w:ascii="Times New Roman"/>
                <w:b w:val="false"/>
                <w:i w:val="false"/>
                <w:color w:val="000000"/>
                <w:sz w:val="20"/>
              </w:rPr>
              <w:t xml:space="preserve">
лiк- </w:t>
            </w:r>
            <w:r>
              <w:br/>
            </w:r>
            <w:r>
              <w:rPr>
                <w:rFonts w:ascii="Times New Roman"/>
                <w:b w:val="false"/>
                <w:i w:val="false"/>
                <w:color w:val="000000"/>
                <w:sz w:val="20"/>
              </w:rPr>
              <w:t xml:space="preserve">
терi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көлемі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мерзiмi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Краснофлотская </w:t>
            </w:r>
            <w:r>
              <w:br/>
            </w:r>
            <w:r>
              <w:rPr>
                <w:rFonts w:ascii="Times New Roman"/>
                <w:b w:val="false"/>
                <w:i w:val="false"/>
                <w:color w:val="000000"/>
                <w:sz w:val="20"/>
              </w:rPr>
              <w:t xml:space="preserve">
көшесiндегi </w:t>
            </w:r>
            <w:r>
              <w:br/>
            </w:r>
            <w:r>
              <w:rPr>
                <w:rFonts w:ascii="Times New Roman"/>
                <w:b w:val="false"/>
                <w:i w:val="false"/>
                <w:color w:val="000000"/>
                <w:sz w:val="20"/>
              </w:rPr>
              <w:t xml:space="preserve">
тұрғын үй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кв.м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5455,96 немесе 119 пәтер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505 шешім </w:t>
            </w:r>
            <w:r>
              <w:br/>
            </w:r>
            <w:r>
              <w:rPr>
                <w:rFonts w:ascii="Times New Roman"/>
                <w:b w:val="false"/>
                <w:i w:val="false"/>
                <w:color w:val="000000"/>
                <w:sz w:val="20"/>
              </w:rPr>
              <w:t xml:space="preserve">
09.12.97ж.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Новостройка </w:t>
            </w:r>
            <w:r>
              <w:br/>
            </w:r>
            <w:r>
              <w:rPr>
                <w:rFonts w:ascii="Times New Roman"/>
                <w:b w:val="false"/>
                <w:i w:val="false"/>
                <w:color w:val="000000"/>
                <w:sz w:val="20"/>
              </w:rPr>
              <w:t xml:space="preserve">
көшесіндегі 5 </w:t>
            </w:r>
            <w:r>
              <w:br/>
            </w:r>
            <w:r>
              <w:rPr>
                <w:rFonts w:ascii="Times New Roman"/>
                <w:b w:val="false"/>
                <w:i w:val="false"/>
                <w:color w:val="000000"/>
                <w:sz w:val="20"/>
              </w:rPr>
              <w:t xml:space="preserve">
тұрғын үй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кв.м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7540,83 немесе 130 пәтер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253 шешім  04.05.98ж.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8-Наурыз </w:t>
            </w:r>
            <w:r>
              <w:br/>
            </w:r>
            <w:r>
              <w:rPr>
                <w:rFonts w:ascii="Times New Roman"/>
                <w:b w:val="false"/>
                <w:i w:val="false"/>
                <w:color w:val="000000"/>
                <w:sz w:val="20"/>
              </w:rPr>
              <w:t xml:space="preserve">
көшесiндегi </w:t>
            </w:r>
            <w:r>
              <w:br/>
            </w:r>
            <w:r>
              <w:rPr>
                <w:rFonts w:ascii="Times New Roman"/>
                <w:b w:val="false"/>
                <w:i w:val="false"/>
                <w:color w:val="000000"/>
                <w:sz w:val="20"/>
              </w:rPr>
              <w:t xml:space="preserve">
тұрғын үй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кв.м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4142,00 немесе 80 пәтер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254 шешім  </w:t>
            </w:r>
            <w:r>
              <w:br/>
            </w:r>
            <w:r>
              <w:rPr>
                <w:rFonts w:ascii="Times New Roman"/>
                <w:b w:val="false"/>
                <w:i w:val="false"/>
                <w:color w:val="000000"/>
                <w:sz w:val="20"/>
              </w:rPr>
              <w:t xml:space="preserve">
05.05.98ж.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Ыбыраев </w:t>
            </w:r>
            <w:r>
              <w:br/>
            </w:r>
            <w:r>
              <w:rPr>
                <w:rFonts w:ascii="Times New Roman"/>
                <w:b w:val="false"/>
                <w:i w:val="false"/>
                <w:color w:val="000000"/>
                <w:sz w:val="20"/>
              </w:rPr>
              <w:t xml:space="preserve">
көшесiндегi 181 </w:t>
            </w:r>
            <w:r>
              <w:br/>
            </w:r>
            <w:r>
              <w:rPr>
                <w:rFonts w:ascii="Times New Roman"/>
                <w:b w:val="false"/>
                <w:i w:val="false"/>
                <w:color w:val="000000"/>
                <w:sz w:val="20"/>
              </w:rPr>
              <w:t xml:space="preserve">
тұрғын үй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кв.м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6437,00 немесе 105 пәтер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851 шешім  </w:t>
            </w:r>
            <w:r>
              <w:br/>
            </w:r>
            <w:r>
              <w:rPr>
                <w:rFonts w:ascii="Times New Roman"/>
                <w:b w:val="false"/>
                <w:i w:val="false"/>
                <w:color w:val="000000"/>
                <w:sz w:val="20"/>
              </w:rPr>
              <w:t xml:space="preserve">
30.12.98ж.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Әуезов </w:t>
            </w:r>
            <w:r>
              <w:br/>
            </w:r>
            <w:r>
              <w:rPr>
                <w:rFonts w:ascii="Times New Roman"/>
                <w:b w:val="false"/>
                <w:i w:val="false"/>
                <w:color w:val="000000"/>
                <w:sz w:val="20"/>
              </w:rPr>
              <w:t xml:space="preserve">
көшесiндегi </w:t>
            </w:r>
            <w:r>
              <w:br/>
            </w:r>
            <w:r>
              <w:rPr>
                <w:rFonts w:ascii="Times New Roman"/>
                <w:b w:val="false"/>
                <w:i w:val="false"/>
                <w:color w:val="000000"/>
                <w:sz w:val="20"/>
              </w:rPr>
              <w:t xml:space="preserve">
тұрғын үй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кв.м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1330,3 немесе 28 пәтер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33 шешім  15.01.98ж.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Первомайская </w:t>
            </w:r>
            <w:r>
              <w:br/>
            </w:r>
            <w:r>
              <w:rPr>
                <w:rFonts w:ascii="Times New Roman"/>
                <w:b w:val="false"/>
                <w:i w:val="false"/>
                <w:color w:val="000000"/>
                <w:sz w:val="20"/>
              </w:rPr>
              <w:t xml:space="preserve">
көшесiндегi </w:t>
            </w:r>
            <w:r>
              <w:br/>
            </w:r>
            <w:r>
              <w:rPr>
                <w:rFonts w:ascii="Times New Roman"/>
                <w:b w:val="false"/>
                <w:i w:val="false"/>
                <w:color w:val="000000"/>
                <w:sz w:val="20"/>
              </w:rPr>
              <w:t xml:space="preserve">
тұрғын үй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кв.м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6773,0 немесе 116 пәтер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360 шешім  </w:t>
            </w:r>
            <w:r>
              <w:br/>
            </w:r>
            <w:r>
              <w:rPr>
                <w:rFonts w:ascii="Times New Roman"/>
                <w:b w:val="false"/>
                <w:i w:val="false"/>
                <w:color w:val="000000"/>
                <w:sz w:val="20"/>
              </w:rPr>
              <w:t xml:space="preserve">
03.10.97ж.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r>
              <w:br/>
            </w:r>
            <w:r>
              <w:rPr>
                <w:rFonts w:ascii="Times New Roman"/>
                <w:b w:val="false"/>
                <w:i w:val="false"/>
                <w:color w:val="000000"/>
                <w:sz w:val="20"/>
              </w:rPr>
              <w:t xml:space="preserve">
көшесiндегi </w:t>
            </w:r>
            <w:r>
              <w:br/>
            </w:r>
            <w:r>
              <w:rPr>
                <w:rFonts w:ascii="Times New Roman"/>
                <w:b w:val="false"/>
                <w:i w:val="false"/>
                <w:color w:val="000000"/>
                <w:sz w:val="20"/>
              </w:rPr>
              <w:t xml:space="preserve">
тұрғын үй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кв.м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7250,0 немесе 112 пәтер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466 шешім  </w:t>
            </w:r>
            <w:r>
              <w:br/>
            </w:r>
            <w:r>
              <w:rPr>
                <w:rFonts w:ascii="Times New Roman"/>
                <w:b w:val="false"/>
                <w:i w:val="false"/>
                <w:color w:val="000000"/>
                <w:sz w:val="20"/>
              </w:rPr>
              <w:t xml:space="preserve">
26.11.97ж.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Ленинградская </w:t>
            </w:r>
            <w:r>
              <w:br/>
            </w:r>
            <w:r>
              <w:rPr>
                <w:rFonts w:ascii="Times New Roman"/>
                <w:b w:val="false"/>
                <w:i w:val="false"/>
                <w:color w:val="000000"/>
                <w:sz w:val="20"/>
              </w:rPr>
              <w:t xml:space="preserve">
көшесiндегi </w:t>
            </w:r>
            <w:r>
              <w:br/>
            </w:r>
            <w:r>
              <w:rPr>
                <w:rFonts w:ascii="Times New Roman"/>
                <w:b w:val="false"/>
                <w:i w:val="false"/>
                <w:color w:val="000000"/>
                <w:sz w:val="20"/>
              </w:rPr>
              <w:t xml:space="preserve">
тұрғын үй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кв.м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7931,4 немесе 120 пәтер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334 шешім </w:t>
            </w:r>
            <w:r>
              <w:br/>
            </w:r>
            <w:r>
              <w:rPr>
                <w:rFonts w:ascii="Times New Roman"/>
                <w:b w:val="false"/>
                <w:i w:val="false"/>
                <w:color w:val="000000"/>
                <w:sz w:val="20"/>
              </w:rPr>
              <w:t xml:space="preserve">
15.01.98ж.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Панфилов </w:t>
            </w:r>
            <w:r>
              <w:br/>
            </w:r>
            <w:r>
              <w:rPr>
                <w:rFonts w:ascii="Times New Roman"/>
                <w:b w:val="false"/>
                <w:i w:val="false"/>
                <w:color w:val="000000"/>
                <w:sz w:val="20"/>
              </w:rPr>
              <w:t xml:space="preserve">
көшесiндегi </w:t>
            </w:r>
            <w:r>
              <w:br/>
            </w:r>
            <w:r>
              <w:rPr>
                <w:rFonts w:ascii="Times New Roman"/>
                <w:b w:val="false"/>
                <w:i w:val="false"/>
                <w:color w:val="000000"/>
                <w:sz w:val="20"/>
              </w:rPr>
              <w:t xml:space="preserve">
тұрғын үй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кв.м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2163,4 немесе 36 пәтер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102 шешім </w:t>
            </w:r>
            <w:r>
              <w:br/>
            </w:r>
            <w:r>
              <w:rPr>
                <w:rFonts w:ascii="Times New Roman"/>
                <w:b w:val="false"/>
                <w:i w:val="false"/>
                <w:color w:val="000000"/>
                <w:sz w:val="20"/>
              </w:rPr>
              <w:t xml:space="preserve">
20.02.98ж.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Галлето </w:t>
            </w:r>
            <w:r>
              <w:br/>
            </w:r>
            <w:r>
              <w:rPr>
                <w:rFonts w:ascii="Times New Roman"/>
                <w:b w:val="false"/>
                <w:i w:val="false"/>
                <w:color w:val="000000"/>
                <w:sz w:val="20"/>
              </w:rPr>
              <w:t xml:space="preserve">
көшесiндегi </w:t>
            </w:r>
            <w:r>
              <w:br/>
            </w:r>
            <w:r>
              <w:rPr>
                <w:rFonts w:ascii="Times New Roman"/>
                <w:b w:val="false"/>
                <w:i w:val="false"/>
                <w:color w:val="000000"/>
                <w:sz w:val="20"/>
              </w:rPr>
              <w:t xml:space="preserve">
тұрғын үй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кв.м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3179,0 немесе 40 пәтер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409 шешім 28.10.97ж.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Солнечная </w:t>
            </w:r>
            <w:r>
              <w:br/>
            </w:r>
            <w:r>
              <w:rPr>
                <w:rFonts w:ascii="Times New Roman"/>
                <w:b w:val="false"/>
                <w:i w:val="false"/>
                <w:color w:val="000000"/>
                <w:sz w:val="20"/>
              </w:rPr>
              <w:t xml:space="preserve">
көшесiндегi </w:t>
            </w:r>
            <w:r>
              <w:br/>
            </w:r>
            <w:r>
              <w:rPr>
                <w:rFonts w:ascii="Times New Roman"/>
                <w:b w:val="false"/>
                <w:i w:val="false"/>
                <w:color w:val="000000"/>
                <w:sz w:val="20"/>
              </w:rPr>
              <w:t xml:space="preserve">
тұрғын үй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кв.м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1819,57 немесе 32 пәтер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585 шешім </w:t>
            </w:r>
            <w:r>
              <w:br/>
            </w:r>
            <w:r>
              <w:rPr>
                <w:rFonts w:ascii="Times New Roman"/>
                <w:b w:val="false"/>
                <w:i w:val="false"/>
                <w:color w:val="000000"/>
                <w:sz w:val="20"/>
              </w:rPr>
              <w:t xml:space="preserve">
11.11.99ж.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Безымянная </w:t>
            </w:r>
            <w:r>
              <w:br/>
            </w:r>
            <w:r>
              <w:rPr>
                <w:rFonts w:ascii="Times New Roman"/>
                <w:b w:val="false"/>
                <w:i w:val="false"/>
                <w:color w:val="000000"/>
                <w:sz w:val="20"/>
              </w:rPr>
              <w:t xml:space="preserve">
көшесiндегi </w:t>
            </w:r>
            <w:r>
              <w:br/>
            </w:r>
            <w:r>
              <w:rPr>
                <w:rFonts w:ascii="Times New Roman"/>
                <w:b w:val="false"/>
                <w:i w:val="false"/>
                <w:color w:val="000000"/>
                <w:sz w:val="20"/>
              </w:rPr>
              <w:t xml:space="preserve">
тұрғын үй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кв.м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8757,00 немесе 116 пәтер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103 шешім </w:t>
            </w:r>
            <w:r>
              <w:br/>
            </w:r>
            <w:r>
              <w:rPr>
                <w:rFonts w:ascii="Times New Roman"/>
                <w:b w:val="false"/>
                <w:i w:val="false"/>
                <w:color w:val="000000"/>
                <w:sz w:val="20"/>
              </w:rPr>
              <w:t xml:space="preserve">
20.02.98ж.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Синицина </w:t>
            </w:r>
            <w:r>
              <w:br/>
            </w:r>
            <w:r>
              <w:rPr>
                <w:rFonts w:ascii="Times New Roman"/>
                <w:b w:val="false"/>
                <w:i w:val="false"/>
                <w:color w:val="000000"/>
                <w:sz w:val="20"/>
              </w:rPr>
              <w:t xml:space="preserve">
көшесiндегi </w:t>
            </w:r>
            <w:r>
              <w:br/>
            </w:r>
            <w:r>
              <w:rPr>
                <w:rFonts w:ascii="Times New Roman"/>
                <w:b w:val="false"/>
                <w:i w:val="false"/>
                <w:color w:val="000000"/>
                <w:sz w:val="20"/>
              </w:rPr>
              <w:t xml:space="preserve">
тұрғын үй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кв.м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4180,0 немесе 79 пәтер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410 шешім 28.10.97ж.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Ыбыраев </w:t>
            </w:r>
            <w:r>
              <w:br/>
            </w:r>
            <w:r>
              <w:rPr>
                <w:rFonts w:ascii="Times New Roman"/>
                <w:b w:val="false"/>
                <w:i w:val="false"/>
                <w:color w:val="000000"/>
                <w:sz w:val="20"/>
              </w:rPr>
              <w:t xml:space="preserve">
көшесiндегi 129 </w:t>
            </w:r>
            <w:r>
              <w:br/>
            </w:r>
            <w:r>
              <w:rPr>
                <w:rFonts w:ascii="Times New Roman"/>
                <w:b w:val="false"/>
                <w:i w:val="false"/>
                <w:color w:val="000000"/>
                <w:sz w:val="20"/>
              </w:rPr>
              <w:t xml:space="preserve">
тұрғын үй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кв.м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2726,0 немесе 50 пәтер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850 шешім  30.12.98ж. </w:t>
            </w:r>
          </w:p>
        </w:tc>
      </w:tr>
    </w:tbl>
    <w:p>
      <w:pPr>
        <w:spacing w:after="0"/>
        <w:ind w:left="0"/>
        <w:jc w:val="both"/>
      </w:pPr>
      <w:r>
        <w:rPr>
          <w:rFonts w:ascii="Times New Roman"/>
          <w:b w:val="false"/>
          <w:i w:val="false"/>
          <w:color w:val="000000"/>
          <w:sz w:val="28"/>
        </w:rPr>
        <w:t xml:space="preserve">      17. Бекiтілген жобалау-сметалық құжаттамалар бойынша сметалық </w:t>
      </w:r>
      <w:r>
        <w:br/>
      </w:r>
      <w:r>
        <w:rPr>
          <w:rFonts w:ascii="Times New Roman"/>
          <w:b w:val="false"/>
          <w:i w:val="false"/>
          <w:color w:val="000000"/>
          <w:sz w:val="28"/>
        </w:rPr>
        <w:t xml:space="preserve">
құны: </w:t>
      </w:r>
      <w:r>
        <w:br/>
      </w:r>
      <w:r>
        <w:rPr>
          <w:rFonts w:ascii="Times New Roman"/>
          <w:b w:val="false"/>
          <w:i w:val="false"/>
          <w:color w:val="000000"/>
          <w:sz w:val="28"/>
        </w:rPr>
        <w:t xml:space="preserve">
      Барлығы 30321684,96 мың теңге, сонымен бiрге құрылыс-монтаждау </w:t>
      </w:r>
      <w:r>
        <w:br/>
      </w:r>
      <w:r>
        <w:rPr>
          <w:rFonts w:ascii="Times New Roman"/>
          <w:b w:val="false"/>
          <w:i w:val="false"/>
          <w:color w:val="000000"/>
          <w:sz w:val="28"/>
        </w:rPr>
        <w:t xml:space="preserve">
жұмыстарына 28171775,5 мың теңге, жабдық, құралдар мен мүкаммалдар </w:t>
      </w:r>
      <w:r>
        <w:br/>
      </w:r>
      <w:r>
        <w:rPr>
          <w:rFonts w:ascii="Times New Roman"/>
          <w:b w:val="false"/>
          <w:i w:val="false"/>
          <w:color w:val="000000"/>
          <w:sz w:val="28"/>
        </w:rPr>
        <w:t xml:space="preserve">
үшiн 387081,62 мың теңге. N 3 қосымша </w:t>
      </w:r>
      <w:r>
        <w:br/>
      </w:r>
      <w:r>
        <w:rPr>
          <w:rFonts w:ascii="Times New Roman"/>
          <w:b w:val="false"/>
          <w:i w:val="false"/>
          <w:color w:val="000000"/>
          <w:sz w:val="28"/>
        </w:rPr>
        <w:t xml:space="preserve">
      18. Пайдалануға алынған негiзгi қордың сметалық құны </w:t>
      </w:r>
      <w:r>
        <w:br/>
      </w:r>
      <w:r>
        <w:rPr>
          <w:rFonts w:ascii="Times New Roman"/>
          <w:b w:val="false"/>
          <w:i w:val="false"/>
          <w:color w:val="000000"/>
          <w:sz w:val="28"/>
        </w:rPr>
        <w:t xml:space="preserve">
30321684,96 мың теңге, сонымен бiрге құрылыс-монтаждау жұмыстарына </w:t>
      </w:r>
      <w:r>
        <w:br/>
      </w:r>
      <w:r>
        <w:rPr>
          <w:rFonts w:ascii="Times New Roman"/>
          <w:b w:val="false"/>
          <w:i w:val="false"/>
          <w:color w:val="000000"/>
          <w:sz w:val="28"/>
        </w:rPr>
        <w:t xml:space="preserve">
28171775,5 мың теңге. </w:t>
      </w:r>
      <w:r>
        <w:br/>
      </w:r>
      <w:r>
        <w:rPr>
          <w:rFonts w:ascii="Times New Roman"/>
          <w:b w:val="false"/>
          <w:i w:val="false"/>
          <w:color w:val="000000"/>
          <w:sz w:val="28"/>
        </w:rPr>
        <w:t xml:space="preserve">
      19. Объектiнi тексеру және тиiстi құжаттармен танысу </w:t>
      </w:r>
      <w:r>
        <w:br/>
      </w:r>
      <w:r>
        <w:rPr>
          <w:rFonts w:ascii="Times New Roman"/>
          <w:b w:val="false"/>
          <w:i w:val="false"/>
          <w:color w:val="000000"/>
          <w:sz w:val="28"/>
        </w:rPr>
        <w:t xml:space="preserve">
негiзiндегi озық шешiмдердiң бағасы берiлген: </w:t>
      </w:r>
      <w:r>
        <w:br/>
      </w:r>
      <w:r>
        <w:rPr>
          <w:rFonts w:ascii="Times New Roman"/>
          <w:b w:val="false"/>
          <w:i w:val="false"/>
          <w:color w:val="000000"/>
          <w:sz w:val="28"/>
        </w:rPr>
        <w:t xml:space="preserve">
      технологиялық_____________________________________________ </w:t>
      </w:r>
      <w:r>
        <w:br/>
      </w:r>
      <w:r>
        <w:rPr>
          <w:rFonts w:ascii="Times New Roman"/>
          <w:b w:val="false"/>
          <w:i w:val="false"/>
          <w:color w:val="000000"/>
          <w:sz w:val="28"/>
        </w:rPr>
        <w:t xml:space="preserve">
сәулет-құрылыс (көлемдi-жоспарлық әрi материалдарды пайдалануды </w:t>
      </w:r>
      <w:r>
        <w:br/>
      </w:r>
      <w:r>
        <w:rPr>
          <w:rFonts w:ascii="Times New Roman"/>
          <w:b w:val="false"/>
          <w:i w:val="false"/>
          <w:color w:val="000000"/>
          <w:sz w:val="28"/>
        </w:rPr>
        <w:t xml:space="preserve">
қоса алғанда) және конструкциялар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i w:val="false"/>
          <w:color w:val="000000"/>
          <w:sz w:val="28"/>
        </w:rPr>
        <w:t xml:space="preserve">                Мемлекеттік комиссияның шешімi: </w:t>
      </w:r>
    </w:p>
    <w:p>
      <w:pPr>
        <w:spacing w:after="0"/>
        <w:ind w:left="0"/>
        <w:jc w:val="both"/>
      </w:pPr>
      <w:r>
        <w:rPr>
          <w:rFonts w:ascii="Times New Roman"/>
          <w:b w:val="false"/>
          <w:i w:val="false"/>
          <w:color w:val="000000"/>
          <w:sz w:val="28"/>
        </w:rPr>
        <w:t xml:space="preserve">      Қабылдауға ұсынылған, Семей қаласындағы Ертiс өзеннен өтетiн </w:t>
      </w:r>
      <w:r>
        <w:br/>
      </w:r>
      <w:r>
        <w:rPr>
          <w:rFonts w:ascii="Times New Roman"/>
          <w:b w:val="false"/>
          <w:i w:val="false"/>
          <w:color w:val="000000"/>
          <w:sz w:val="28"/>
        </w:rPr>
        <w:t xml:space="preserve">
автокөлiк аспаулы көпiр мен кiрме жолдар, жол құбырларын әрi </w:t>
      </w:r>
      <w:r>
        <w:br/>
      </w:r>
      <w:r>
        <w:rPr>
          <w:rFonts w:ascii="Times New Roman"/>
          <w:b w:val="false"/>
          <w:i w:val="false"/>
          <w:color w:val="000000"/>
          <w:sz w:val="28"/>
        </w:rPr>
        <w:t xml:space="preserve">
көркейткен ауланы </w:t>
      </w:r>
    </w:p>
    <w:p>
      <w:pPr>
        <w:spacing w:after="0"/>
        <w:ind w:left="0"/>
        <w:jc w:val="both"/>
      </w:pPr>
      <w:r>
        <w:rPr>
          <w:rFonts w:ascii="Times New Roman"/>
          <w:b w:val="false"/>
          <w:i w:val="false"/>
          <w:color w:val="000000"/>
          <w:sz w:val="28"/>
        </w:rPr>
        <w:t xml:space="preserve">      Пайдалануға Қабылдансын. </w:t>
      </w:r>
    </w:p>
    <w:p>
      <w:pPr>
        <w:spacing w:after="0"/>
        <w:ind w:left="0"/>
        <w:jc w:val="both"/>
      </w:pPr>
      <w:r>
        <w:rPr>
          <w:rFonts w:ascii="Times New Roman"/>
          <w:b w:val="false"/>
          <w:i w:val="false"/>
          <w:color w:val="000000"/>
          <w:sz w:val="28"/>
        </w:rPr>
        <w:t xml:space="preserve">      Мемлекеттiк қабылдау комиссияның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      Жұмыс комиссиясының мүшелері </w:t>
      </w:r>
    </w:p>
    <w:p>
      <w:pPr>
        <w:spacing w:after="0"/>
        <w:ind w:left="0"/>
        <w:jc w:val="both"/>
      </w:pPr>
      <w:r>
        <w:rPr>
          <w:rFonts w:ascii="Times New Roman"/>
          <w:b w:val="false"/>
          <w:i w:val="false"/>
          <w:color w:val="000000"/>
          <w:sz w:val="28"/>
        </w:rPr>
        <w:t xml:space="preserve">                                           2004 жылғы 9 тамыздағы </w:t>
      </w:r>
      <w:r>
        <w:br/>
      </w:r>
      <w:r>
        <w:rPr>
          <w:rFonts w:ascii="Times New Roman"/>
          <w:b w:val="false"/>
          <w:i w:val="false"/>
          <w:color w:val="000000"/>
          <w:sz w:val="28"/>
        </w:rPr>
        <w:t xml:space="preserve">
                                      мемлекеттiк комиссия актісiне </w:t>
      </w:r>
      <w:r>
        <w:br/>
      </w:r>
      <w:r>
        <w:rPr>
          <w:rFonts w:ascii="Times New Roman"/>
          <w:b w:val="false"/>
          <w:i w:val="false"/>
          <w:color w:val="000000"/>
          <w:sz w:val="28"/>
        </w:rPr>
        <w:t xml:space="preserve">
                                               N 1-қосымша </w:t>
      </w:r>
    </w:p>
    <w:p>
      <w:pPr>
        <w:spacing w:after="0"/>
        <w:ind w:left="0"/>
        <w:jc w:val="both"/>
      </w:pPr>
      <w:r>
        <w:rPr>
          <w:rFonts w:ascii="Times New Roman"/>
          <w:b/>
          <w:i w:val="false"/>
          <w:color w:val="000000"/>
          <w:sz w:val="28"/>
        </w:rPr>
        <w:t xml:space="preserve">             Жұмыс түрлері бойынша қосалқы </w:t>
      </w:r>
      <w:r>
        <w:br/>
      </w:r>
      <w:r>
        <w:rPr>
          <w:rFonts w:ascii="Times New Roman"/>
          <w:b w:val="false"/>
          <w:i w:val="false"/>
          <w:color w:val="000000"/>
          <w:sz w:val="28"/>
        </w:rPr>
        <w:t>
</w:t>
      </w:r>
      <w:r>
        <w:rPr>
          <w:rFonts w:ascii="Times New Roman"/>
          <w:b/>
          <w:i w:val="false"/>
          <w:color w:val="000000"/>
          <w:sz w:val="28"/>
        </w:rPr>
        <w:t xml:space="preserve">                  мердiгерлер тізiмі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873"/>
        <w:gridCol w:w="679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мердiгер </w:t>
            </w:r>
            <w:r>
              <w:br/>
            </w:r>
            <w:r>
              <w:rPr>
                <w:rFonts w:ascii="Times New Roman"/>
                <w:b w:val="false"/>
                <w:i w:val="false"/>
                <w:color w:val="000000"/>
                <w:sz w:val="20"/>
              </w:rPr>
              <w:t xml:space="preserve">
ұйымдардың атауы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түрлері </w:t>
            </w:r>
          </w:p>
        </w:tc>
      </w:tr>
      <w:tr>
        <w:trPr>
          <w:trHeight w:val="4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"IHI" жапондық </w:t>
            </w:r>
            <w:r>
              <w:br/>
            </w:r>
            <w:r>
              <w:rPr>
                <w:rFonts w:ascii="Times New Roman"/>
                <w:b w:val="false"/>
                <w:i w:val="false"/>
                <w:color w:val="000000"/>
                <w:sz w:val="20"/>
              </w:rPr>
              <w:t xml:space="preserve">
фирмасы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Аспалы көпiр, жол құбырлары, </w:t>
            </w:r>
            <w:r>
              <w:br/>
            </w:r>
            <w:r>
              <w:rPr>
                <w:rFonts w:ascii="Times New Roman"/>
                <w:b w:val="false"/>
                <w:i w:val="false"/>
                <w:color w:val="000000"/>
                <w:sz w:val="20"/>
              </w:rPr>
              <w:t xml:space="preserve">
жаяу жүру өтпелi, көгалдандыру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"Алсим Аларко" </w:t>
            </w:r>
            <w:r>
              <w:br/>
            </w:r>
            <w:r>
              <w:rPr>
                <w:rFonts w:ascii="Times New Roman"/>
                <w:b w:val="false"/>
                <w:i w:val="false"/>
                <w:color w:val="000000"/>
                <w:sz w:val="20"/>
              </w:rPr>
              <w:t xml:space="preserve">
түрік фирмасы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Айналмалы жолдар, көпiрдiң </w:t>
            </w:r>
            <w:r>
              <w:br/>
            </w:r>
            <w:r>
              <w:rPr>
                <w:rFonts w:ascii="Times New Roman"/>
                <w:b w:val="false"/>
                <w:i w:val="false"/>
                <w:color w:val="000000"/>
                <w:sz w:val="20"/>
              </w:rPr>
              <w:t xml:space="preserve">
үстінде анкер орнату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Энержи Япи </w:t>
            </w:r>
            <w:r>
              <w:br/>
            </w:r>
            <w:r>
              <w:rPr>
                <w:rFonts w:ascii="Times New Roman"/>
                <w:b w:val="false"/>
                <w:i w:val="false"/>
                <w:color w:val="000000"/>
                <w:sz w:val="20"/>
              </w:rPr>
              <w:t xml:space="preserve">
түрік фирмасы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Жолдарды және көпiрдi жарықтандыру </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Шығыссараптама МК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Сараптама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ҚСҚК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Архитекторлық бағалау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сәулет" </w:t>
            </w:r>
            <w:r>
              <w:br/>
            </w:r>
            <w:r>
              <w:rPr>
                <w:rFonts w:ascii="Times New Roman"/>
                <w:b w:val="false"/>
                <w:i w:val="false"/>
                <w:color w:val="000000"/>
                <w:sz w:val="20"/>
              </w:rPr>
              <w:t xml:space="preserve">
МККҚ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құрылыстың жою шекарасын зерттеу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"Семжолжоба" ЖИ ЖШС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Сметалық құнын анықтау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Жол" ЖШС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Көріктендiру бойынша жобалау жұмыстары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"Шығыс-Жоба" ЖШС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ғимараттың әрленімі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жоба" МККҚ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Көпiрдiң алдындағы айналмалы жолды жобалау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Жол" ЖШС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Гаражды жобалау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жобасы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Жобалау жұмыстары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Тiреуші бөлiмi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"Көпірлерді жөндеу және құрылысы" ЖШС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өзенiнiң жағасын бекiту жұмыстары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TC Тiреушi бөлiмінің сол жағалауын бекіту жұмыстары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 Тiреушi бөлімінiң оң жағалауын бекіту жұмыстары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"Ертіссуэлектрқұр- </w:t>
            </w:r>
            <w:r>
              <w:br/>
            </w:r>
            <w:r>
              <w:rPr>
                <w:rFonts w:ascii="Times New Roman"/>
                <w:b w:val="false"/>
                <w:i w:val="false"/>
                <w:color w:val="000000"/>
                <w:sz w:val="20"/>
              </w:rPr>
              <w:t xml:space="preserve">
ылыс" АҚ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Hacoc стансасы - S-104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Насос стансасы - S-102-103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Насос стансасы - S-101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 баптау - 30%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Көпiрдiң алдындағы </w:t>
            </w:r>
            <w:r>
              <w:br/>
            </w:r>
            <w:r>
              <w:rPr>
                <w:rFonts w:ascii="Times New Roman"/>
                <w:b w:val="false"/>
                <w:i w:val="false"/>
                <w:color w:val="000000"/>
                <w:sz w:val="20"/>
              </w:rPr>
              <w:t xml:space="preserve">
жол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"Көпірлерді жөндеу </w:t>
            </w:r>
            <w:r>
              <w:br/>
            </w:r>
            <w:r>
              <w:rPr>
                <w:rFonts w:ascii="Times New Roman"/>
                <w:b w:val="false"/>
                <w:i w:val="false"/>
                <w:color w:val="000000"/>
                <w:sz w:val="20"/>
              </w:rPr>
              <w:t xml:space="preserve">
және құрылысы" ЖШС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Бөктердi бекiту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"Көпiрлердi жөндеу және құрылысы" ЖШС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Көпiрді алдындағы айналмалы жол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"Келешек" ЖШС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Докучаева көшесінде көпiрдiң </w:t>
            </w:r>
            <w:r>
              <w:br/>
            </w:r>
            <w:r>
              <w:rPr>
                <w:rFonts w:ascii="Times New Roman"/>
                <w:b w:val="false"/>
                <w:i w:val="false"/>
                <w:color w:val="000000"/>
                <w:sz w:val="20"/>
              </w:rPr>
              <w:t xml:space="preserve">
алдында жол салу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"Автожолсервис" ЖШС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Селевина көшесiнде жол салу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"Жамбылжолқұрылыс" </w:t>
            </w:r>
            <w:r>
              <w:br/>
            </w:r>
            <w:r>
              <w:rPr>
                <w:rFonts w:ascii="Times New Roman"/>
                <w:b w:val="false"/>
                <w:i w:val="false"/>
                <w:color w:val="000000"/>
                <w:sz w:val="20"/>
              </w:rPr>
              <w:t xml:space="preserve">
ЖШС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Селевин көшесiнде айыр жолдардың </w:t>
            </w:r>
            <w:r>
              <w:br/>
            </w:r>
            <w:r>
              <w:rPr>
                <w:rFonts w:ascii="Times New Roman"/>
                <w:b w:val="false"/>
                <w:i w:val="false"/>
                <w:color w:val="000000"/>
                <w:sz w:val="20"/>
              </w:rPr>
              <w:t xml:space="preserve">
тоғысуы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Кірме жолдар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"Көпiрлердi жөндеу және құрылысы" ЖШС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 жағалаудағы жолды қалпына келтiру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"Көпiрлердi жөндеу және құрылысы" ЖШС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 жағалаудағы жолды қалпына келтiру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"Көпiрлердi жөндеу және құрылысы" ЖШС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 құрылысы үшiн пайдаланған қираған жолдарды қалпына келтіру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r>
              <w:br/>
            </w:r>
            <w:r>
              <w:rPr>
                <w:rFonts w:ascii="Times New Roman"/>
                <w:b w:val="false"/>
                <w:i w:val="false"/>
                <w:color w:val="000000"/>
                <w:sz w:val="20"/>
              </w:rPr>
              <w:t xml:space="preserve">
және тәуелсіздік </w:t>
            </w:r>
            <w:r>
              <w:br/>
            </w:r>
            <w:r>
              <w:rPr>
                <w:rFonts w:ascii="Times New Roman"/>
                <w:b w:val="false"/>
                <w:i w:val="false"/>
                <w:color w:val="000000"/>
                <w:sz w:val="20"/>
              </w:rPr>
              <w:t xml:space="preserve">
алу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"Нұрсафат" АҚ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119-пәтер т/ү Краснофлотская көшесi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"ПОСЖБ" ЖШС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аяқталмаған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130-пәтер т/ү Новостройка көшесi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"Сұңқар" ЖШС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аяқталмаған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"Семагроқұрылыс" АҚ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120-пәтер т/ү 8 Наурыз көшесi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аяқталмаған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112-пәтер т/ү К.Маркс көшесi (Ыбыраев көшесi 181)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аяқталмаған жылу </w:t>
            </w:r>
            <w:r>
              <w:br/>
            </w:r>
            <w:r>
              <w:rPr>
                <w:rFonts w:ascii="Times New Roman"/>
                <w:b w:val="false"/>
                <w:i w:val="false"/>
                <w:color w:val="000000"/>
                <w:sz w:val="20"/>
              </w:rPr>
              <w:t xml:space="preserve">
трассасы К.Маркс (Ыбыраев көшесi </w:t>
            </w:r>
            <w:r>
              <w:br/>
            </w:r>
            <w:r>
              <w:rPr>
                <w:rFonts w:ascii="Times New Roman"/>
                <w:b w:val="false"/>
                <w:i w:val="false"/>
                <w:color w:val="000000"/>
                <w:sz w:val="20"/>
              </w:rPr>
              <w:t xml:space="preserve">
181-үй)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 ЖШС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28-пәтер т/ү Әуезов көшесі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аяқталмаған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"СемЖЭО" ААҚ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40-пәтер т/ү Первомай көшесi - аяқталмаған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36-пәтер т/ү Первомай көшесi - аяқталмаған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атқару комитеті КҚБ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112-пәтер т/ү Ш.Уәлиханов көшесi </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ҚМБ-7 ІІБ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120-пәтер т/ү Ленинград көшесi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құрылыс" ҚБ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36-пәтер т/ү Панфилов көшесi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аяқталмаған "Семей Жолдары" АҚ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"Семқұрылысервис" ӨФ ЖШС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40-пәтер т/ү Галет көшесi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Семасбесцемент- </w:t>
            </w:r>
            <w:r>
              <w:br/>
            </w:r>
            <w:r>
              <w:rPr>
                <w:rFonts w:ascii="Times New Roman"/>
                <w:b w:val="false"/>
                <w:i w:val="false"/>
                <w:color w:val="000000"/>
                <w:sz w:val="20"/>
              </w:rPr>
              <w:t xml:space="preserve">
зауыты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аяқталмаған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"Даналық" ЖШС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32-пәтер т/ү Солнечная көшесi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"Роза" ШЖК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116-пәтер т/ү Безымянная көшесi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"Елім-ай" ҚИК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аяқталмаған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"Роза" ШЖК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79-пәтер т/ү Синицина көшесi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"Цемент" ЖАҚ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аяқталмаған </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"Роза" ШЖК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50-пәтер т/ү К.Маркс көшесi (Ыбыраев көшесi, 129-үй)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"Дедал" ШЖК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аяқталмаған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атқару комитетi КҚБ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пәтердi сатып алу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Жою үшін өтемақы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Дислокация жасалған үшін </w:t>
            </w:r>
            <w:r>
              <w:br/>
            </w:r>
            <w:r>
              <w:rPr>
                <w:rFonts w:ascii="Times New Roman"/>
                <w:b w:val="false"/>
                <w:i w:val="false"/>
                <w:color w:val="000000"/>
                <w:sz w:val="20"/>
              </w:rPr>
              <w:t xml:space="preserve">
кәсіпорындарға өтемақы төлеу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құрылысын жою үшін өтемақы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тұрғындарын жою үшiн </w:t>
            </w:r>
            <w:r>
              <w:br/>
            </w:r>
            <w:r>
              <w:rPr>
                <w:rFonts w:ascii="Times New Roman"/>
                <w:b w:val="false"/>
                <w:i w:val="false"/>
                <w:color w:val="000000"/>
                <w:sz w:val="20"/>
              </w:rPr>
              <w:t xml:space="preserve">
тұрғындарға өтемақы төлеу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ЖПУ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Бiріншi кезек cол жағалауды жою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"Буфал" ЖШС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кезек сол жағалауды жою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Үшіншi кезек сол жағалауды жою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жою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"Қазақстанжолдары" </w:t>
            </w:r>
            <w:r>
              <w:br/>
            </w:r>
            <w:r>
              <w:rPr>
                <w:rFonts w:ascii="Times New Roman"/>
                <w:b w:val="false"/>
                <w:i w:val="false"/>
                <w:color w:val="000000"/>
                <w:sz w:val="20"/>
              </w:rPr>
              <w:t xml:space="preserve">
АҚ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Жою және тазалау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Үйдің жойылуы жөнінде сот шешімі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бажы және сот шешiмi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"Хелфиц" ЖШС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Бiрiншi кезек оң жағалауды жою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кезек oң жағалауды жою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Үшіншi кезек оң жағалауды жою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Автоколонна N 3082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Автоколонна БӨП, өтемақы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үшiн өтемақы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қаласы әкiмi шешiмiнiң тiзiмi бойынша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 орталығы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Жойылатын үй құрылыстарын бағалау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Физикалық күтпеген </w:t>
            </w:r>
            <w:r>
              <w:br/>
            </w:r>
            <w:r>
              <w:rPr>
                <w:rFonts w:ascii="Times New Roman"/>
                <w:b w:val="false"/>
                <w:i w:val="false"/>
                <w:color w:val="000000"/>
                <w:sz w:val="20"/>
              </w:rPr>
              <w:t xml:space="preserve">
жағдай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"Ертіссуэлектрқұр- </w:t>
            </w:r>
            <w:r>
              <w:br/>
            </w:r>
            <w:r>
              <w:rPr>
                <w:rFonts w:ascii="Times New Roman"/>
                <w:b w:val="false"/>
                <w:i w:val="false"/>
                <w:color w:val="000000"/>
                <w:sz w:val="20"/>
              </w:rPr>
              <w:t xml:space="preserve">
ылыс" АҚ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Тротуарларды жарықтандыру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Автоколонна N 3082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Кiрме жолдарын БӨП салу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"Көпiрлердi жөндеу және құрылысы" ЖШС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 салу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"Семжылужүйесі" МКК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Нагорная көшесi бойынша жылу желiсi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"Инжқұрылыс" ЖШС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Әуезов көшесіндегі cу құбыры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Медтехника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Көпірдің белгiсi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"Шетелжоба" ЖШС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Флагштокавты жасау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"Шетелжоба" ЖШС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блоктарын орнату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"АС-Сервис" ӨК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 аялдамаларын салу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"Автожолсервис" ЖШС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белгiлерді жасау және орнату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"Қазэлектромаш" ЖШС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КЛ-6 тасымал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"Инжқұрылыс" ЖШС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МУ Пограничный көшесiндегi су құбыры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"Ер-Асыл" ЖШС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Аулаларға кiретін жолдар салу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"Ер-Асыл" ЖШС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Тротуарлар салу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ОАЖК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пунктi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"Ертіссуэлектрқұр- </w:t>
            </w:r>
            <w:r>
              <w:br/>
            </w:r>
            <w:r>
              <w:rPr>
                <w:rFonts w:ascii="Times New Roman"/>
                <w:b w:val="false"/>
                <w:i w:val="false"/>
                <w:color w:val="000000"/>
                <w:sz w:val="20"/>
              </w:rPr>
              <w:t xml:space="preserve">
ылыс" АҚ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Гараждар салу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"Epтіссуэлектрқұ- </w:t>
            </w:r>
            <w:r>
              <w:br/>
            </w:r>
            <w:r>
              <w:rPr>
                <w:rFonts w:ascii="Times New Roman"/>
                <w:b w:val="false"/>
                <w:i w:val="false"/>
                <w:color w:val="000000"/>
                <w:sz w:val="20"/>
              </w:rPr>
              <w:t xml:space="preserve">
рылыс" АҚ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Насос стансасы - S-104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"ИртышГЭСстрой"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Суару су құбыры әрі су алынатын құрылыстар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 кеңес </w:t>
            </w:r>
            <w:r>
              <w:br/>
            </w:r>
            <w:r>
              <w:rPr>
                <w:rFonts w:ascii="Times New Roman"/>
                <w:b w:val="false"/>
                <w:i w:val="false"/>
                <w:color w:val="000000"/>
                <w:sz w:val="20"/>
              </w:rPr>
              <w:t xml:space="preserve">
қызметтері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Фирма "Катахира"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кеңес қызметтері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 SLK-Аудит"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 тексеру 97-98 ж.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"ЦНИИТС" Москва қ.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Көпірді сынау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кәсіпорны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Көпірді сынау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ОЕСФ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ОЕСФ Комиссия төлемі </w:t>
            </w:r>
          </w:p>
        </w:tc>
      </w:tr>
      <w:tr>
        <w:trPr>
          <w:trHeight w:val="6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Көпірдің белгісі (Билборд-рекл.щит)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ЧП "Жаданов Е."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w:t>
            </w:r>
            <w:r>
              <w:br/>
            </w:r>
            <w:r>
              <w:rPr>
                <w:rFonts w:ascii="Times New Roman"/>
                <w:b w:val="false"/>
                <w:i w:val="false"/>
                <w:color w:val="000000"/>
                <w:sz w:val="20"/>
              </w:rPr>
              <w:t xml:space="preserve">
кәсіпорындар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Жабдықты әрi негізгі құрал-жабақты алу KAZ Р-2 </w:t>
            </w:r>
          </w:p>
        </w:tc>
      </w:tr>
    </w:tbl>
    <w:p>
      <w:pPr>
        <w:spacing w:after="0"/>
        <w:ind w:left="0"/>
        <w:jc w:val="both"/>
      </w:pPr>
      <w:r>
        <w:rPr>
          <w:rFonts w:ascii="Times New Roman"/>
          <w:b w:val="false"/>
          <w:i w:val="false"/>
          <w:color w:val="000000"/>
          <w:sz w:val="28"/>
        </w:rPr>
        <w:t xml:space="preserve">      Бас директор </w:t>
      </w:r>
    </w:p>
    <w:p>
      <w:pPr>
        <w:spacing w:after="0"/>
        <w:ind w:left="0"/>
        <w:jc w:val="both"/>
      </w:pPr>
      <w:r>
        <w:rPr>
          <w:rFonts w:ascii="Times New Roman"/>
          <w:b w:val="false"/>
          <w:i w:val="false"/>
          <w:color w:val="000000"/>
          <w:sz w:val="28"/>
        </w:rPr>
        <w:t xml:space="preserve">      Техникалық директор </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xml:space="preserve">      "IHI" компаниясының </w:t>
      </w:r>
      <w:r>
        <w:br/>
      </w:r>
      <w:r>
        <w:rPr>
          <w:rFonts w:ascii="Times New Roman"/>
          <w:b w:val="false"/>
          <w:i w:val="false"/>
          <w:color w:val="000000"/>
          <w:sz w:val="28"/>
        </w:rPr>
        <w:t xml:space="preserve">
      жоба менеджері </w:t>
      </w:r>
    </w:p>
    <w:p>
      <w:pPr>
        <w:spacing w:after="0"/>
        <w:ind w:left="0"/>
        <w:jc w:val="both"/>
      </w:pPr>
      <w:r>
        <w:rPr>
          <w:rFonts w:ascii="Times New Roman"/>
          <w:b w:val="false"/>
          <w:i w:val="false"/>
          <w:color w:val="000000"/>
          <w:sz w:val="28"/>
        </w:rPr>
        <w:t xml:space="preserve">                                      Мемлекеттік комиссиясының </w:t>
      </w:r>
      <w:r>
        <w:br/>
      </w:r>
      <w:r>
        <w:rPr>
          <w:rFonts w:ascii="Times New Roman"/>
          <w:b w:val="false"/>
          <w:i w:val="false"/>
          <w:color w:val="000000"/>
          <w:sz w:val="28"/>
        </w:rPr>
        <w:t xml:space="preserve">
                                       актісiнiң N 2 қосымшасы </w:t>
      </w:r>
      <w:r>
        <w:br/>
      </w:r>
      <w:r>
        <w:rPr>
          <w:rFonts w:ascii="Times New Roman"/>
          <w:b w:val="false"/>
          <w:i w:val="false"/>
          <w:color w:val="000000"/>
          <w:sz w:val="28"/>
        </w:rPr>
        <w:t xml:space="preserve">
                                       "__"___________2004 жылы </w:t>
      </w:r>
    </w:p>
    <w:p>
      <w:pPr>
        <w:spacing w:after="0"/>
        <w:ind w:left="0"/>
        <w:jc w:val="both"/>
      </w:pPr>
      <w:r>
        <w:rPr>
          <w:rFonts w:ascii="Times New Roman"/>
          <w:b/>
          <w:i w:val="false"/>
          <w:color w:val="000000"/>
          <w:sz w:val="28"/>
        </w:rPr>
        <w:t xml:space="preserve">         Мемлекеттік комиссия тексеру кезiндегі </w:t>
      </w:r>
      <w:r>
        <w:br/>
      </w:r>
      <w:r>
        <w:rPr>
          <w:rFonts w:ascii="Times New Roman"/>
          <w:b w:val="false"/>
          <w:i w:val="false"/>
          <w:color w:val="000000"/>
          <w:sz w:val="28"/>
        </w:rPr>
        <w:t>
</w:t>
      </w:r>
      <w:r>
        <w:rPr>
          <w:rFonts w:ascii="Times New Roman"/>
          <w:b/>
          <w:i w:val="false"/>
          <w:color w:val="000000"/>
          <w:sz w:val="28"/>
        </w:rPr>
        <w:t xml:space="preserve">              анықталған ескертпе тiзiмi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3373"/>
        <w:gridCol w:w="1933"/>
        <w:gridCol w:w="613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Орындамаған </w:t>
            </w:r>
            <w:r>
              <w:br/>
            </w:r>
            <w:r>
              <w:rPr>
                <w:rFonts w:ascii="Times New Roman"/>
                <w:b w:val="false"/>
                <w:i w:val="false"/>
                <w:color w:val="000000"/>
                <w:sz w:val="20"/>
              </w:rPr>
              <w:t xml:space="preserve">
жұмыстардың атауы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Жою </w:t>
            </w:r>
            <w:r>
              <w:br/>
            </w:r>
            <w:r>
              <w:rPr>
                <w:rFonts w:ascii="Times New Roman"/>
                <w:b w:val="false"/>
                <w:i w:val="false"/>
                <w:color w:val="000000"/>
                <w:sz w:val="20"/>
              </w:rPr>
              <w:t xml:space="preserve">
мерзімі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жылғы 1 маусымдағы </w:t>
            </w:r>
            <w:r>
              <w:br/>
            </w:r>
            <w:r>
              <w:rPr>
                <w:rFonts w:ascii="Times New Roman"/>
                <w:b w:val="false"/>
                <w:i w:val="false"/>
                <w:color w:val="000000"/>
                <w:sz w:val="20"/>
              </w:rPr>
              <w:t xml:space="preserve">
нәтиже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Анкер тіркеудің </w:t>
            </w:r>
            <w:r>
              <w:br/>
            </w:r>
            <w:r>
              <w:rPr>
                <w:rFonts w:ascii="Times New Roman"/>
                <w:b w:val="false"/>
                <w:i w:val="false"/>
                <w:color w:val="000000"/>
                <w:sz w:val="20"/>
              </w:rPr>
              <w:t xml:space="preserve">
бетонның үстi, </w:t>
            </w:r>
            <w:r>
              <w:br/>
            </w:r>
            <w:r>
              <w:rPr>
                <w:rFonts w:ascii="Times New Roman"/>
                <w:b w:val="false"/>
                <w:i w:val="false"/>
                <w:color w:val="000000"/>
                <w:sz w:val="20"/>
              </w:rPr>
              <w:t xml:space="preserve">
анкердің қиғаш </w:t>
            </w:r>
            <w:r>
              <w:br/>
            </w:r>
            <w:r>
              <w:rPr>
                <w:rFonts w:ascii="Times New Roman"/>
                <w:b w:val="false"/>
                <w:i w:val="false"/>
                <w:color w:val="000000"/>
                <w:sz w:val="20"/>
              </w:rPr>
              <w:t xml:space="preserve">
жағы, тіреуіш </w:t>
            </w:r>
            <w:r>
              <w:br/>
            </w:r>
            <w:r>
              <w:rPr>
                <w:rFonts w:ascii="Times New Roman"/>
                <w:b w:val="false"/>
                <w:i w:val="false"/>
                <w:color w:val="000000"/>
                <w:sz w:val="20"/>
              </w:rPr>
              <w:t xml:space="preserve">
дуалы бір текті түсті еместігі </w:t>
            </w:r>
            <w:r>
              <w:br/>
            </w:r>
            <w:r>
              <w:rPr>
                <w:rFonts w:ascii="Times New Roman"/>
                <w:b w:val="false"/>
                <w:i w:val="false"/>
                <w:color w:val="000000"/>
                <w:sz w:val="20"/>
              </w:rPr>
              <w:t xml:space="preserve">
жойылмаған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шілде 2004 ж.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жұмыс орындалды.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S102, S103, </w:t>
            </w:r>
            <w:r>
              <w:br/>
            </w:r>
            <w:r>
              <w:rPr>
                <w:rFonts w:ascii="Times New Roman"/>
                <w:b w:val="false"/>
                <w:i w:val="false"/>
                <w:color w:val="000000"/>
                <w:sz w:val="20"/>
              </w:rPr>
              <w:t xml:space="preserve">
S104, S105 </w:t>
            </w:r>
            <w:r>
              <w:br/>
            </w:r>
            <w:r>
              <w:rPr>
                <w:rFonts w:ascii="Times New Roman"/>
                <w:b w:val="false"/>
                <w:i w:val="false"/>
                <w:color w:val="000000"/>
                <w:sz w:val="20"/>
              </w:rPr>
              <w:t xml:space="preserve">
бiр түстi </w:t>
            </w:r>
            <w:r>
              <w:br/>
            </w:r>
            <w:r>
              <w:rPr>
                <w:rFonts w:ascii="Times New Roman"/>
                <w:b w:val="false"/>
                <w:i w:val="false"/>
                <w:color w:val="000000"/>
                <w:sz w:val="20"/>
              </w:rPr>
              <w:t xml:space="preserve">
еместігі </w:t>
            </w:r>
            <w:r>
              <w:br/>
            </w:r>
            <w:r>
              <w:rPr>
                <w:rFonts w:ascii="Times New Roman"/>
                <w:b w:val="false"/>
                <w:i w:val="false"/>
                <w:color w:val="000000"/>
                <w:sz w:val="20"/>
              </w:rPr>
              <w:t xml:space="preserve">
жойылмаған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шілде 2004 ж.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жұмыс орындалды.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Пилонның </w:t>
            </w:r>
            <w:r>
              <w:br/>
            </w:r>
            <w:r>
              <w:rPr>
                <w:rFonts w:ascii="Times New Roman"/>
                <w:b w:val="false"/>
                <w:i w:val="false"/>
                <w:color w:val="000000"/>
                <w:sz w:val="20"/>
              </w:rPr>
              <w:t xml:space="preserve">
ішіндегі қызмет </w:t>
            </w:r>
            <w:r>
              <w:br/>
            </w:r>
            <w:r>
              <w:rPr>
                <w:rFonts w:ascii="Times New Roman"/>
                <w:b w:val="false"/>
                <w:i w:val="false"/>
                <w:color w:val="000000"/>
                <w:sz w:val="20"/>
              </w:rPr>
              <w:t xml:space="preserve">
көрсету жедел- </w:t>
            </w:r>
            <w:r>
              <w:br/>
            </w:r>
            <w:r>
              <w:rPr>
                <w:rFonts w:ascii="Times New Roman"/>
                <w:b w:val="false"/>
                <w:i w:val="false"/>
                <w:color w:val="000000"/>
                <w:sz w:val="20"/>
              </w:rPr>
              <w:t xml:space="preserve">
саттары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шілде 2004 ж.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жұмыс орындалды.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Аспалы көпiрдің </w:t>
            </w:r>
            <w:r>
              <w:br/>
            </w:r>
            <w:r>
              <w:rPr>
                <w:rFonts w:ascii="Times New Roman"/>
                <w:b w:val="false"/>
                <w:i w:val="false"/>
                <w:color w:val="000000"/>
                <w:sz w:val="20"/>
              </w:rPr>
              <w:t xml:space="preserve">
жолының жарықты </w:t>
            </w:r>
            <w:r>
              <w:br/>
            </w:r>
            <w:r>
              <w:rPr>
                <w:rFonts w:ascii="Times New Roman"/>
                <w:b w:val="false"/>
                <w:i w:val="false"/>
                <w:color w:val="000000"/>
                <w:sz w:val="20"/>
              </w:rPr>
              <w:t xml:space="preserve">
өңдеу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шілде 2004 ж.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жұмыс орындалды.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көлбеу </w:t>
            </w:r>
            <w:r>
              <w:br/>
            </w:r>
            <w:r>
              <w:rPr>
                <w:rFonts w:ascii="Times New Roman"/>
                <w:b w:val="false"/>
                <w:i w:val="false"/>
                <w:color w:val="000000"/>
                <w:sz w:val="20"/>
              </w:rPr>
              <w:t xml:space="preserve">
белгiлеуi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шілде 2004 ж.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жұмыс орындалды.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Шекті және </w:t>
            </w:r>
            <w:r>
              <w:br/>
            </w:r>
            <w:r>
              <w:rPr>
                <w:rFonts w:ascii="Times New Roman"/>
                <w:b w:val="false"/>
                <w:i w:val="false"/>
                <w:color w:val="000000"/>
                <w:sz w:val="20"/>
              </w:rPr>
              <w:t xml:space="preserve">
астыңғы жақтан </w:t>
            </w:r>
            <w:r>
              <w:br/>
            </w:r>
            <w:r>
              <w:rPr>
                <w:rFonts w:ascii="Times New Roman"/>
                <w:b w:val="false"/>
                <w:i w:val="false"/>
                <w:color w:val="000000"/>
                <w:sz w:val="20"/>
              </w:rPr>
              <w:t xml:space="preserve">
толплазаның </w:t>
            </w:r>
            <w:r>
              <w:br/>
            </w:r>
            <w:r>
              <w:rPr>
                <w:rFonts w:ascii="Times New Roman"/>
                <w:b w:val="false"/>
                <w:i w:val="false"/>
                <w:color w:val="000000"/>
                <w:sz w:val="20"/>
              </w:rPr>
              <w:t xml:space="preserve">
төбесін қаптау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шілде 2004 ж.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жұмыс орындалды.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Коммуникациялық </w:t>
            </w:r>
            <w:r>
              <w:br/>
            </w:r>
            <w:r>
              <w:rPr>
                <w:rFonts w:ascii="Times New Roman"/>
                <w:b w:val="false"/>
                <w:i w:val="false"/>
                <w:color w:val="000000"/>
                <w:sz w:val="20"/>
              </w:rPr>
              <w:t xml:space="preserve">
тоннелi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шілде 2004 ж.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жоба бойынша толық </w:t>
            </w:r>
            <w:r>
              <w:br/>
            </w:r>
            <w:r>
              <w:rPr>
                <w:rFonts w:ascii="Times New Roman"/>
                <w:b w:val="false"/>
                <w:i w:val="false"/>
                <w:color w:val="000000"/>
                <w:sz w:val="20"/>
              </w:rPr>
              <w:t xml:space="preserve">
орындалды. </w:t>
            </w:r>
          </w:p>
        </w:tc>
      </w:tr>
    </w:tbl>
    <w:p>
      <w:pPr>
        <w:spacing w:after="0"/>
        <w:ind w:left="0"/>
        <w:jc w:val="both"/>
      </w:pPr>
      <w:r>
        <w:rPr>
          <w:rFonts w:ascii="Times New Roman"/>
          <w:b w:val="false"/>
          <w:i w:val="false"/>
          <w:color w:val="000000"/>
          <w:sz w:val="28"/>
        </w:rPr>
        <w:t xml:space="preserve">      Бас директор </w:t>
      </w:r>
    </w:p>
    <w:p>
      <w:pPr>
        <w:spacing w:after="0"/>
        <w:ind w:left="0"/>
        <w:jc w:val="both"/>
      </w:pPr>
      <w:r>
        <w:rPr>
          <w:rFonts w:ascii="Times New Roman"/>
          <w:b w:val="false"/>
          <w:i w:val="false"/>
          <w:color w:val="000000"/>
          <w:sz w:val="28"/>
        </w:rPr>
        <w:t xml:space="preserve">      Техникалық директор </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xml:space="preserve">      ІHI компаниясының жоба менеджері </w:t>
      </w:r>
    </w:p>
    <w:p>
      <w:pPr>
        <w:spacing w:after="0"/>
        <w:ind w:left="0"/>
        <w:jc w:val="both"/>
      </w:pPr>
      <w:r>
        <w:rPr>
          <w:rFonts w:ascii="Times New Roman"/>
          <w:b w:val="false"/>
          <w:i w:val="false"/>
          <w:color w:val="000000"/>
          <w:sz w:val="28"/>
        </w:rPr>
        <w:t xml:space="preserve">                                     Мемлекеттік комиссиясының </w:t>
      </w:r>
      <w:r>
        <w:br/>
      </w:r>
      <w:r>
        <w:rPr>
          <w:rFonts w:ascii="Times New Roman"/>
          <w:b w:val="false"/>
          <w:i w:val="false"/>
          <w:color w:val="000000"/>
          <w:sz w:val="28"/>
        </w:rPr>
        <w:t xml:space="preserve">
                                      актісiнiң N 3 қосымшасы </w:t>
      </w:r>
      <w:r>
        <w:br/>
      </w:r>
      <w:r>
        <w:rPr>
          <w:rFonts w:ascii="Times New Roman"/>
          <w:b w:val="false"/>
          <w:i w:val="false"/>
          <w:color w:val="000000"/>
          <w:sz w:val="28"/>
        </w:rPr>
        <w:t xml:space="preserve">
                                        9 тамыз 2004 жылы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053"/>
        <w:gridCol w:w="1413"/>
        <w:gridCol w:w="2613"/>
        <w:gridCol w:w="2833"/>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Объектінің атауы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Объектінің баланстық құны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Жапондық йен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Ертiс өзенінен </w:t>
            </w:r>
            <w:r>
              <w:br/>
            </w:r>
            <w:r>
              <w:rPr>
                <w:rFonts w:ascii="Times New Roman"/>
                <w:b w:val="false"/>
                <w:i w:val="false"/>
                <w:color w:val="000000"/>
                <w:sz w:val="20"/>
              </w:rPr>
              <w:t xml:space="preserve">
өтетiн аспалы көпiр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1492740343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15278322718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ОЧТС Сол жақ жағаны нығайту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78125000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60686873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ОЧТС Оң жақ жағаны </w:t>
            </w:r>
            <w:r>
              <w:br/>
            </w:r>
            <w:r>
              <w:rPr>
                <w:rFonts w:ascii="Times New Roman"/>
                <w:b w:val="false"/>
                <w:i w:val="false"/>
                <w:color w:val="000000"/>
                <w:sz w:val="20"/>
              </w:rPr>
              <w:t xml:space="preserve">
нығайту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107291666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83343305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Ертiс өзеннiң </w:t>
            </w:r>
            <w:r>
              <w:br/>
            </w:r>
            <w:r>
              <w:rPr>
                <w:rFonts w:ascii="Times New Roman"/>
                <w:b w:val="false"/>
                <w:i w:val="false"/>
                <w:color w:val="000000"/>
                <w:sz w:val="20"/>
              </w:rPr>
              <w:t xml:space="preserve">
жағалауын нығайту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280000000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212387632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құрылысқа </w:t>
            </w:r>
            <w:r>
              <w:br/>
            </w:r>
            <w:r>
              <w:rPr>
                <w:rFonts w:ascii="Times New Roman"/>
                <w:b w:val="false"/>
                <w:i w:val="false"/>
                <w:color w:val="000000"/>
                <w:sz w:val="20"/>
              </w:rPr>
              <w:t xml:space="preserve">
пайдаланған </w:t>
            </w:r>
            <w:r>
              <w:br/>
            </w:r>
            <w:r>
              <w:rPr>
                <w:rFonts w:ascii="Times New Roman"/>
                <w:b w:val="false"/>
                <w:i w:val="false"/>
                <w:color w:val="000000"/>
                <w:sz w:val="20"/>
              </w:rPr>
              <w:t xml:space="preserve">
бұзылған жолды </w:t>
            </w:r>
            <w:r>
              <w:br/>
            </w:r>
            <w:r>
              <w:rPr>
                <w:rFonts w:ascii="Times New Roman"/>
                <w:b w:val="false"/>
                <w:i w:val="false"/>
                <w:color w:val="000000"/>
                <w:sz w:val="20"/>
              </w:rPr>
              <w:t xml:space="preserve">
қалпына келтіру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20833000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16093820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өзеннiң оң </w:t>
            </w:r>
            <w:r>
              <w:br/>
            </w:r>
            <w:r>
              <w:rPr>
                <w:rFonts w:ascii="Times New Roman"/>
                <w:b w:val="false"/>
                <w:i w:val="false"/>
                <w:color w:val="000000"/>
                <w:sz w:val="20"/>
              </w:rPr>
              <w:t xml:space="preserve">
жағындағы жол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128617438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99908994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Ертiс өзеннiң сол </w:t>
            </w:r>
            <w:r>
              <w:br/>
            </w:r>
            <w:r>
              <w:rPr>
                <w:rFonts w:ascii="Times New Roman"/>
                <w:b w:val="false"/>
                <w:i w:val="false"/>
                <w:color w:val="000000"/>
                <w:sz w:val="20"/>
              </w:rPr>
              <w:t xml:space="preserve">
жағындағы жол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94200000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72993720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Көпiрден өту төлем ақыны жинау пункті TOLLGATE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-1036072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-5828766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 блок орнату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60729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47174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мен көпiрдi </w:t>
            </w:r>
            <w:r>
              <w:br/>
            </w:r>
            <w:r>
              <w:rPr>
                <w:rFonts w:ascii="Times New Roman"/>
                <w:b w:val="false"/>
                <w:i w:val="false"/>
                <w:color w:val="000000"/>
                <w:sz w:val="20"/>
              </w:rPr>
              <w:t xml:space="preserve">
жарықтандыру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60674353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530441687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Аяқжолды жарықтандыру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9460320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6921406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Аяқжолды </w:t>
            </w:r>
            <w:r>
              <w:br/>
            </w:r>
            <w:r>
              <w:rPr>
                <w:rFonts w:ascii="Times New Roman"/>
                <w:b w:val="false"/>
                <w:i w:val="false"/>
                <w:color w:val="000000"/>
                <w:sz w:val="20"/>
              </w:rPr>
              <w:t xml:space="preserve">
жарықтандыру жобасы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267910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 аялдамалар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16шт.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5260954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5000000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 аялдамалар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13000000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9726567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 аялдамалар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535821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Жердің астынан </w:t>
            </w:r>
            <w:r>
              <w:br/>
            </w:r>
            <w:r>
              <w:rPr>
                <w:rFonts w:ascii="Times New Roman"/>
                <w:b w:val="false"/>
                <w:i w:val="false"/>
                <w:color w:val="000000"/>
                <w:sz w:val="20"/>
              </w:rPr>
              <w:t xml:space="preserve">
өтетiн пешеход </w:t>
            </w:r>
            <w:r>
              <w:br/>
            </w:r>
            <w:r>
              <w:rPr>
                <w:rFonts w:ascii="Times New Roman"/>
                <w:b w:val="false"/>
                <w:i w:val="false"/>
                <w:color w:val="000000"/>
                <w:sz w:val="20"/>
              </w:rPr>
              <w:t xml:space="preserve">
өтпелі U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95864831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77417277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Мәрмәрдан жасалған көпiр сiлтеуiші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223259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Көпiр сiлтеуiш (билборд)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204882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173616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Көпiрдi тексеру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12056185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9340455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Көпiрдi тексеру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1975492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1534546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Аспаулы көпір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16372116746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16459538014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негізгі </w:t>
            </w:r>
            <w:r>
              <w:br/>
            </w:r>
            <w:r>
              <w:rPr>
                <w:rFonts w:ascii="Times New Roman"/>
                <w:b w:val="false"/>
                <w:i w:val="false"/>
                <w:color w:val="000000"/>
                <w:sz w:val="20"/>
              </w:rPr>
              <w:t xml:space="preserve">
жолдары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6929327740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5982595691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бөктерiн әрi </w:t>
            </w:r>
            <w:r>
              <w:br/>
            </w:r>
            <w:r>
              <w:rPr>
                <w:rFonts w:ascii="Times New Roman"/>
                <w:b w:val="false"/>
                <w:i w:val="false"/>
                <w:color w:val="000000"/>
                <w:sz w:val="20"/>
              </w:rPr>
              <w:t xml:space="preserve">
айналмалы жолды </w:t>
            </w:r>
            <w:r>
              <w:br/>
            </w:r>
            <w:r>
              <w:rPr>
                <w:rFonts w:ascii="Times New Roman"/>
                <w:b w:val="false"/>
                <w:i w:val="false"/>
                <w:color w:val="000000"/>
                <w:sz w:val="20"/>
              </w:rPr>
              <w:t xml:space="preserve">
бекіту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218818130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164111360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Бөктерiн бекіту </w:t>
            </w:r>
            <w:r>
              <w:br/>
            </w:r>
            <w:r>
              <w:rPr>
                <w:rFonts w:ascii="Times New Roman"/>
                <w:b w:val="false"/>
                <w:i w:val="false"/>
                <w:color w:val="000000"/>
                <w:sz w:val="20"/>
              </w:rPr>
              <w:t xml:space="preserve">
жобасы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10498900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7813237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Көпiрдiң алдындағы </w:t>
            </w:r>
            <w:r>
              <w:br/>
            </w:r>
            <w:r>
              <w:rPr>
                <w:rFonts w:ascii="Times New Roman"/>
                <w:b w:val="false"/>
                <w:i w:val="false"/>
                <w:color w:val="000000"/>
                <w:sz w:val="20"/>
              </w:rPr>
              <w:t xml:space="preserve">
айналмалы жолды </w:t>
            </w:r>
            <w:r>
              <w:br/>
            </w:r>
            <w:r>
              <w:rPr>
                <w:rFonts w:ascii="Times New Roman"/>
                <w:b w:val="false"/>
                <w:i w:val="false"/>
                <w:color w:val="000000"/>
                <w:sz w:val="20"/>
              </w:rPr>
              <w:t xml:space="preserve">
жаңалау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35567612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26469265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жолдар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7194212382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6180989553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Докучаева </w:t>
            </w:r>
            <w:r>
              <w:br/>
            </w:r>
            <w:r>
              <w:rPr>
                <w:rFonts w:ascii="Times New Roman"/>
                <w:b w:val="false"/>
                <w:i w:val="false"/>
                <w:color w:val="000000"/>
                <w:sz w:val="20"/>
              </w:rPr>
              <w:t xml:space="preserve">
көшесiндегі жол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11200000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8389172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Докучаев көш. </w:t>
            </w:r>
            <w:r>
              <w:br/>
            </w:r>
            <w:r>
              <w:rPr>
                <w:rFonts w:ascii="Times New Roman"/>
                <w:b w:val="false"/>
                <w:i w:val="false"/>
                <w:color w:val="000000"/>
                <w:sz w:val="20"/>
              </w:rPr>
              <w:t xml:space="preserve">
жолдың жобасы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462146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Докучаев көш.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11821000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8851318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Селевина көш.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88780842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68211819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Селевина көш. </w:t>
            </w:r>
            <w:r>
              <w:br/>
            </w:r>
            <w:r>
              <w:rPr>
                <w:rFonts w:ascii="Times New Roman"/>
                <w:b w:val="false"/>
                <w:i w:val="false"/>
                <w:color w:val="000000"/>
                <w:sz w:val="20"/>
              </w:rPr>
              <w:t xml:space="preserve">
қиылысы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415044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308874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Селевина көш. жол </w:t>
            </w:r>
            <w:r>
              <w:br/>
            </w:r>
            <w:r>
              <w:rPr>
                <w:rFonts w:ascii="Times New Roman"/>
                <w:b w:val="false"/>
                <w:i w:val="false"/>
                <w:color w:val="000000"/>
                <w:sz w:val="20"/>
              </w:rPr>
              <w:t xml:space="preserve">
жобасы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2473000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1840396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Көпiрдiң алдында </w:t>
            </w:r>
            <w:r>
              <w:br/>
            </w:r>
            <w:r>
              <w:rPr>
                <w:rFonts w:ascii="Times New Roman"/>
                <w:b w:val="false"/>
                <w:i w:val="false"/>
                <w:color w:val="000000"/>
                <w:sz w:val="20"/>
              </w:rPr>
              <w:t xml:space="preserve">
айналмалы жолын </w:t>
            </w:r>
            <w:r>
              <w:br/>
            </w:r>
            <w:r>
              <w:rPr>
                <w:rFonts w:ascii="Times New Roman"/>
                <w:b w:val="false"/>
                <w:i w:val="false"/>
                <w:color w:val="000000"/>
                <w:sz w:val="20"/>
              </w:rPr>
              <w:t xml:space="preserve">
жобалау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40820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32280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Селевина көш.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91709706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70393369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Аулаларға кiретiн </w:t>
            </w:r>
            <w:r>
              <w:br/>
            </w:r>
            <w:r>
              <w:rPr>
                <w:rFonts w:ascii="Times New Roman"/>
                <w:b w:val="false"/>
                <w:i w:val="false"/>
                <w:color w:val="000000"/>
                <w:sz w:val="20"/>
              </w:rPr>
              <w:t xml:space="preserve">
жолдар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10506819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8155299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Аулаларға кіретiн </w:t>
            </w:r>
            <w:r>
              <w:br/>
            </w:r>
            <w:r>
              <w:rPr>
                <w:rFonts w:ascii="Times New Roman"/>
                <w:b w:val="false"/>
                <w:i w:val="false"/>
                <w:color w:val="000000"/>
                <w:sz w:val="20"/>
              </w:rPr>
              <w:t xml:space="preserve">
жолдардың жобасы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386982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Аулаларға кiру </w:t>
            </w:r>
            <w:r>
              <w:br/>
            </w:r>
            <w:r>
              <w:rPr>
                <w:rFonts w:ascii="Times New Roman"/>
                <w:b w:val="false"/>
                <w:i w:val="false"/>
                <w:color w:val="000000"/>
                <w:sz w:val="20"/>
              </w:rPr>
              <w:t xml:space="preserve">
жолдары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11026819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8542281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Аяқжолдар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17221087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13088154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Аяқжол салу жобасы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773200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575412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Аяқжолдар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17994287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13663566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S103 насос </w:t>
            </w:r>
            <w:r>
              <w:br/>
            </w:r>
            <w:r>
              <w:rPr>
                <w:rFonts w:ascii="Times New Roman"/>
                <w:b w:val="false"/>
                <w:i w:val="false"/>
                <w:color w:val="000000"/>
                <w:sz w:val="20"/>
              </w:rPr>
              <w:t xml:space="preserve">
стансаның жобасы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1620000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1205597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Насос стансаның </w:t>
            </w:r>
            <w:r>
              <w:br/>
            </w:r>
            <w:r>
              <w:rPr>
                <w:rFonts w:ascii="Times New Roman"/>
                <w:b w:val="false"/>
                <w:i w:val="false"/>
                <w:color w:val="000000"/>
                <w:sz w:val="20"/>
              </w:rPr>
              <w:t xml:space="preserve">
S102-103 су құбыры </w:t>
            </w:r>
            <w:r>
              <w:br/>
            </w:r>
            <w:r>
              <w:rPr>
                <w:rFonts w:ascii="Times New Roman"/>
                <w:b w:val="false"/>
                <w:i w:val="false"/>
                <w:color w:val="000000"/>
                <w:sz w:val="20"/>
              </w:rPr>
              <w:t xml:space="preserve">
үшiн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19553407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14383671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S102-103 насос </w:t>
            </w:r>
            <w:r>
              <w:br/>
            </w:r>
            <w:r>
              <w:rPr>
                <w:rFonts w:ascii="Times New Roman"/>
                <w:b w:val="false"/>
                <w:i w:val="false"/>
                <w:color w:val="000000"/>
                <w:sz w:val="20"/>
              </w:rPr>
              <w:t xml:space="preserve">
стансаның жобасы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1339552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S102-103 насос </w:t>
            </w:r>
            <w:r>
              <w:br/>
            </w:r>
            <w:r>
              <w:rPr>
                <w:rFonts w:ascii="Times New Roman"/>
                <w:b w:val="false"/>
                <w:i w:val="false"/>
                <w:color w:val="000000"/>
                <w:sz w:val="20"/>
              </w:rPr>
              <w:t xml:space="preserve">
стансасы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22973407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16928820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S101 насос стансасы </w:t>
            </w:r>
            <w:r>
              <w:br/>
            </w:r>
            <w:r>
              <w:rPr>
                <w:rFonts w:ascii="Times New Roman"/>
                <w:b w:val="false"/>
                <w:i w:val="false"/>
                <w:color w:val="000000"/>
                <w:sz w:val="20"/>
              </w:rPr>
              <w:t xml:space="preserve">
су құбыры үшін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18851333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13966498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S101 насос </w:t>
            </w:r>
            <w:r>
              <w:br/>
            </w:r>
            <w:r>
              <w:rPr>
                <w:rFonts w:ascii="Times New Roman"/>
                <w:b w:val="false"/>
                <w:i w:val="false"/>
                <w:color w:val="000000"/>
                <w:sz w:val="20"/>
              </w:rPr>
              <w:t xml:space="preserve">
стансаның жобасы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2280000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1696766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құбыр үшін </w:t>
            </w:r>
            <w:r>
              <w:br/>
            </w:r>
            <w:r>
              <w:rPr>
                <w:rFonts w:ascii="Times New Roman"/>
                <w:b w:val="false"/>
                <w:i w:val="false"/>
                <w:color w:val="000000"/>
                <w:sz w:val="20"/>
              </w:rPr>
              <w:t xml:space="preserve">
S 102-103 насос </w:t>
            </w:r>
            <w:r>
              <w:br/>
            </w:r>
            <w:r>
              <w:rPr>
                <w:rFonts w:ascii="Times New Roman"/>
                <w:b w:val="false"/>
                <w:i w:val="false"/>
                <w:color w:val="000000"/>
                <w:sz w:val="20"/>
              </w:rPr>
              <w:t xml:space="preserve">
стансасы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2113133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15663264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Суарма су құбыры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270340130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196021564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Суарма су құбырдың </w:t>
            </w:r>
            <w:r>
              <w:br/>
            </w:r>
            <w:r>
              <w:rPr>
                <w:rFonts w:ascii="Times New Roman"/>
                <w:b w:val="false"/>
                <w:i w:val="false"/>
                <w:color w:val="000000"/>
                <w:sz w:val="20"/>
              </w:rPr>
              <w:t xml:space="preserve">
құрылыс жобасы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2958000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2201331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Суарма су құбыры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273298130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198222895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Дренаж-нөсер канал </w:t>
            </w:r>
            <w:r>
              <w:br/>
            </w:r>
            <w:r>
              <w:rPr>
                <w:rFonts w:ascii="Times New Roman"/>
                <w:b w:val="false"/>
                <w:i w:val="false"/>
                <w:color w:val="000000"/>
                <w:sz w:val="20"/>
              </w:rPr>
              <w:t xml:space="preserve">
жүргізу /д/н/к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326941376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163037482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S101 насос стансасы </w:t>
            </w:r>
            <w:r>
              <w:br/>
            </w:r>
            <w:r>
              <w:rPr>
                <w:rFonts w:ascii="Times New Roman"/>
                <w:b w:val="false"/>
                <w:i w:val="false"/>
                <w:color w:val="000000"/>
                <w:sz w:val="20"/>
              </w:rPr>
              <w:t xml:space="preserve">
(/д/н/к) үшін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S102 насос стансасы (/д/н/к) үшін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S103 насос стансасы </w:t>
            </w:r>
            <w:r>
              <w:br/>
            </w:r>
            <w:r>
              <w:rPr>
                <w:rFonts w:ascii="Times New Roman"/>
                <w:b w:val="false"/>
                <w:i w:val="false"/>
                <w:color w:val="000000"/>
                <w:sz w:val="20"/>
              </w:rPr>
              <w:t xml:space="preserve">
(/д/н/к) үшін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S104 насос стансасы </w:t>
            </w:r>
            <w:r>
              <w:br/>
            </w:r>
            <w:r>
              <w:rPr>
                <w:rFonts w:ascii="Times New Roman"/>
                <w:b w:val="false"/>
                <w:i w:val="false"/>
                <w:color w:val="000000"/>
                <w:sz w:val="20"/>
              </w:rPr>
              <w:t xml:space="preserve">
/д/н/к үшін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S101 темір жол құбыры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171937719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183059643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S102 темір жол құбыры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91335382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97427654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S103 темір жол құбыры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91645601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97758565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S104 авто жол </w:t>
            </w:r>
            <w:r>
              <w:br/>
            </w:r>
            <w:r>
              <w:rPr>
                <w:rFonts w:ascii="Times New Roman"/>
                <w:b w:val="false"/>
                <w:i w:val="false"/>
                <w:color w:val="000000"/>
                <w:sz w:val="20"/>
              </w:rPr>
              <w:t xml:space="preserve">
құбыры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118807595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126732324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S105 авто жол </w:t>
            </w:r>
            <w:r>
              <w:br/>
            </w:r>
            <w:r>
              <w:rPr>
                <w:rFonts w:ascii="Times New Roman"/>
                <w:b w:val="false"/>
                <w:i w:val="false"/>
                <w:color w:val="000000"/>
                <w:sz w:val="20"/>
              </w:rPr>
              <w:t xml:space="preserve">
құбыры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102578967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106921814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8547413704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7288192548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өткiзетін </w:t>
            </w:r>
            <w:r>
              <w:br/>
            </w:r>
            <w:r>
              <w:rPr>
                <w:rFonts w:ascii="Times New Roman"/>
                <w:b w:val="false"/>
                <w:i w:val="false"/>
                <w:color w:val="000000"/>
                <w:sz w:val="20"/>
              </w:rPr>
              <w:t xml:space="preserve">
пунктке кiреберiс </w:t>
            </w:r>
            <w:r>
              <w:br/>
            </w:r>
            <w:r>
              <w:rPr>
                <w:rFonts w:ascii="Times New Roman"/>
                <w:b w:val="false"/>
                <w:i w:val="false"/>
                <w:color w:val="000000"/>
                <w:sz w:val="20"/>
              </w:rPr>
              <w:t xml:space="preserve">
жолдары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9600000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7457203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өткiзетін </w:t>
            </w:r>
            <w:r>
              <w:br/>
            </w:r>
            <w:r>
              <w:rPr>
                <w:rFonts w:ascii="Times New Roman"/>
                <w:b w:val="false"/>
                <w:i w:val="false"/>
                <w:color w:val="000000"/>
                <w:sz w:val="20"/>
              </w:rPr>
              <w:t xml:space="preserve">
пункттің кіреберiс </w:t>
            </w:r>
            <w:r>
              <w:br/>
            </w:r>
            <w:r>
              <w:rPr>
                <w:rFonts w:ascii="Times New Roman"/>
                <w:b w:val="false"/>
                <w:i w:val="false"/>
                <w:color w:val="000000"/>
                <w:sz w:val="20"/>
              </w:rPr>
              <w:t xml:space="preserve">
жолдардың жобасы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960000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714428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 баптау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252621731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187585524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бaптау жобасы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5173000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3849725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көлiктерге </w:t>
            </w:r>
            <w:r>
              <w:br/>
            </w:r>
            <w:r>
              <w:rPr>
                <w:rFonts w:ascii="Times New Roman"/>
                <w:b w:val="false"/>
                <w:i w:val="false"/>
                <w:color w:val="000000"/>
                <w:sz w:val="20"/>
              </w:rPr>
              <w:t xml:space="preserve">
гараждар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44078853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33014778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Гараж құрылыс жоба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939094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735789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Көпiр көрсеткiші </w:t>
            </w:r>
            <w:r>
              <w:br/>
            </w:r>
            <w:r>
              <w:rPr>
                <w:rFonts w:ascii="Times New Roman"/>
                <w:b w:val="false"/>
                <w:i w:val="false"/>
                <w:color w:val="000000"/>
                <w:sz w:val="20"/>
              </w:rPr>
              <w:t xml:space="preserve">
билборд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Флагшток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977038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727108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ЖОЛДАРҒА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8861763420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7522277103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Әкiмшілiк үймеретті </w:t>
            </w:r>
            <w:r>
              <w:br/>
            </w:r>
            <w:r>
              <w:rPr>
                <w:rFonts w:ascii="Times New Roman"/>
                <w:b w:val="false"/>
                <w:i w:val="false"/>
                <w:color w:val="000000"/>
                <w:sz w:val="20"/>
              </w:rPr>
              <w:t xml:space="preserve">
Тұрлыханов көш. 30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184649399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154114477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Әкімшілiк үймереттің </w:t>
            </w:r>
            <w:r>
              <w:br/>
            </w:r>
            <w:r>
              <w:rPr>
                <w:rFonts w:ascii="Times New Roman"/>
                <w:b w:val="false"/>
                <w:i w:val="false"/>
                <w:color w:val="000000"/>
                <w:sz w:val="20"/>
              </w:rPr>
              <w:t xml:space="preserve">
егжей-тегжейлi </w:t>
            </w:r>
            <w:r>
              <w:br/>
            </w:r>
            <w:r>
              <w:rPr>
                <w:rFonts w:ascii="Times New Roman"/>
                <w:b w:val="false"/>
                <w:i w:val="false"/>
                <w:color w:val="000000"/>
                <w:sz w:val="20"/>
              </w:rPr>
              <w:t xml:space="preserve">
дизайн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141635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112003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Егжей-тегжей жобасы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148747227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200000000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Көгалдандыру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3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25567418427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24336041597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Көріктеу, жою, компенсация, қызметтер және басқалар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КЛ-6 Селевина көш. </w:t>
            </w:r>
            <w:r>
              <w:br/>
            </w:r>
            <w:r>
              <w:rPr>
                <w:rFonts w:ascii="Times New Roman"/>
                <w:b w:val="false"/>
                <w:i w:val="false"/>
                <w:color w:val="000000"/>
                <w:sz w:val="20"/>
              </w:rPr>
              <w:t xml:space="preserve">
жалғасы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1360072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1053602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Арх.кiші кірім құрылыстар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295000000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228222019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Нагорная көш. жылу торабы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11114416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Ақжол жылу бекеті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6020000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9558398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Ауезов көш. су </w:t>
            </w:r>
            <w:r>
              <w:br/>
            </w:r>
            <w:r>
              <w:rPr>
                <w:rFonts w:ascii="Times New Roman"/>
                <w:b w:val="false"/>
                <w:i w:val="false"/>
                <w:color w:val="000000"/>
                <w:sz w:val="20"/>
              </w:rPr>
              <w:t xml:space="preserve">
құбыры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1700788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2857420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Пограничная көш. су құбыры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2747900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2128905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автоколонна КПП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7441957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Жобасы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357214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кв.ж/д </w:t>
            </w:r>
            <w:r>
              <w:br/>
            </w:r>
            <w:r>
              <w:rPr>
                <w:rFonts w:ascii="Times New Roman"/>
                <w:b w:val="false"/>
                <w:i w:val="false"/>
                <w:color w:val="000000"/>
                <w:sz w:val="20"/>
              </w:rPr>
              <w:t xml:space="preserve">
Краснофлотская көш.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82000000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130197445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кв.Новостройка </w:t>
            </w:r>
            <w:r>
              <w:br/>
            </w:r>
            <w:r>
              <w:rPr>
                <w:rFonts w:ascii="Times New Roman"/>
                <w:b w:val="false"/>
                <w:i w:val="false"/>
                <w:color w:val="000000"/>
                <w:sz w:val="20"/>
              </w:rPr>
              <w:t xml:space="preserve">
көш.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136500000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217864292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кв.8-Марта көш.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46500000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73831478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кв. К.Маркса 181 көш.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145799000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237476823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кв. Ауезов көш.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22000000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34931022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кв. Первомайская көш.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37900000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60176624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кв.Уалиханов көш.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28678000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45534175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кв. </w:t>
            </w:r>
            <w:r>
              <w:br/>
            </w:r>
            <w:r>
              <w:rPr>
                <w:rFonts w:ascii="Times New Roman"/>
                <w:b w:val="false"/>
                <w:i w:val="false"/>
                <w:color w:val="000000"/>
                <w:sz w:val="20"/>
              </w:rPr>
              <w:t xml:space="preserve">
Ленинградская көш.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84000000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136372992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кв. Панфилов көш.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35300000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56048412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кв. Галлето көш.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41500000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65892609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кв. Солнечная көш.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32580570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52746109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кв. Безымянная көш.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76000000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121132074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кв. Синицина.көш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53500000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84945894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кв. Ыбыраев 129 көш.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58599191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94653370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Беспаева көш. пәтер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1368000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2172074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Жою үшiн компенсация халыққа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263645957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423218133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Кәсiпорынды орнынан қозғаған үшін компенсация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41494907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63086128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Алаңды құрылысқа </w:t>
            </w:r>
            <w:r>
              <w:br/>
            </w:r>
            <w:r>
              <w:rPr>
                <w:rFonts w:ascii="Times New Roman"/>
                <w:b w:val="false"/>
                <w:i w:val="false"/>
                <w:color w:val="000000"/>
                <w:sz w:val="20"/>
              </w:rPr>
              <w:t xml:space="preserve">
дайындау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Жою; тазарту және </w:t>
            </w:r>
            <w:r>
              <w:br/>
            </w:r>
            <w:r>
              <w:rPr>
                <w:rFonts w:ascii="Times New Roman"/>
                <w:b w:val="false"/>
                <w:i w:val="false"/>
                <w:color w:val="000000"/>
                <w:sz w:val="20"/>
              </w:rPr>
              <w:t xml:space="preserve">
басқалары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93185898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Yй құрылысты жоюдың жобалау жұмыстары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4282614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2835195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құрылысты бағалау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1180876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1904768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 үшiн төлеу мемлекеттік бажы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324962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5464133 </w:t>
            </w:r>
          </w:p>
        </w:tc>
      </w:tr>
      <w:tr>
        <w:trPr>
          <w:trHeight w:val="7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Toкио Мисубици Банктің қызметтері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22542630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7241697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OECF қызметі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13040557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5517322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Катахира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1153064502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10002768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2635101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2924649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Телефотохабарлама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1117842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9558473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Коммуникациялық </w:t>
            </w:r>
            <w:r>
              <w:br/>
            </w:r>
            <w:r>
              <w:rPr>
                <w:rFonts w:ascii="Times New Roman"/>
                <w:b w:val="false"/>
                <w:i w:val="false"/>
                <w:color w:val="000000"/>
                <w:sz w:val="20"/>
              </w:rPr>
              <w:t xml:space="preserve">
желiнi жою (су </w:t>
            </w:r>
            <w:r>
              <w:br/>
            </w:r>
            <w:r>
              <w:rPr>
                <w:rFonts w:ascii="Times New Roman"/>
                <w:b w:val="false"/>
                <w:i w:val="false"/>
                <w:color w:val="000000"/>
                <w:sz w:val="20"/>
              </w:rPr>
              <w:t xml:space="preserve">
құбыры, телефон </w:t>
            </w:r>
            <w:r>
              <w:br/>
            </w:r>
            <w:r>
              <w:rPr>
                <w:rFonts w:ascii="Times New Roman"/>
                <w:b w:val="false"/>
                <w:i w:val="false"/>
                <w:color w:val="000000"/>
                <w:sz w:val="20"/>
              </w:rPr>
              <w:t xml:space="preserve">
және канализация </w:t>
            </w:r>
            <w:r>
              <w:br/>
            </w:r>
            <w:r>
              <w:rPr>
                <w:rFonts w:ascii="Times New Roman"/>
                <w:b w:val="false"/>
                <w:i w:val="false"/>
                <w:color w:val="000000"/>
                <w:sz w:val="20"/>
              </w:rPr>
              <w:t xml:space="preserve">
желісі)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745740977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685356167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АБЗ зауыты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249366215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249156789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Вольво S90 </w:t>
            </w:r>
            <w:r>
              <w:br/>
            </w:r>
            <w:r>
              <w:rPr>
                <w:rFonts w:ascii="Times New Roman"/>
                <w:b w:val="false"/>
                <w:i w:val="false"/>
                <w:color w:val="000000"/>
                <w:sz w:val="20"/>
              </w:rPr>
              <w:t xml:space="preserve">
автомобилi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3585436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2835195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Камри-3 автомобилi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2384714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1904768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Джип-Land-Gryzer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3869986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5646133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Камри-2,2 автомобилi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4963622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7241697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Джип-Land-Gryzer 100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4793412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5517322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Meрседес-Бенс-280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10421500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10002768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Автомобильдерді </w:t>
            </w:r>
            <w:r>
              <w:br/>
            </w:r>
            <w:r>
              <w:rPr>
                <w:rFonts w:ascii="Times New Roman"/>
                <w:b w:val="false"/>
                <w:i w:val="false"/>
                <w:color w:val="000000"/>
                <w:sz w:val="20"/>
              </w:rPr>
              <w:t xml:space="preserve">
сақтандыру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3601100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2924649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 жөндеу, </w:t>
            </w:r>
            <w:r>
              <w:br/>
            </w:r>
            <w:r>
              <w:rPr>
                <w:rFonts w:ascii="Times New Roman"/>
                <w:b w:val="false"/>
                <w:i w:val="false"/>
                <w:color w:val="000000"/>
                <w:sz w:val="20"/>
              </w:rPr>
              <w:t xml:space="preserve">
кеденнен өткiзу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14685010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9558473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Спецтехника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40647391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34924293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16.-01 шығын </w:t>
            </w:r>
            <w:r>
              <w:br/>
            </w:r>
            <w:r>
              <w:rPr>
                <w:rFonts w:ascii="Times New Roman"/>
                <w:b w:val="false"/>
                <w:i w:val="false"/>
                <w:color w:val="000000"/>
                <w:sz w:val="20"/>
              </w:rPr>
              <w:t xml:space="preserve">
материалы (жиһаз </w:t>
            </w:r>
            <w:r>
              <w:br/>
            </w:r>
            <w:r>
              <w:rPr>
                <w:rFonts w:ascii="Times New Roman"/>
                <w:b w:val="false"/>
                <w:i w:val="false"/>
                <w:color w:val="000000"/>
                <w:sz w:val="20"/>
              </w:rPr>
              <w:t xml:space="preserve">
және тағы басқа.)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15771562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13791447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16-02 Компьютерлер </w:t>
            </w:r>
            <w:r>
              <w:br/>
            </w:r>
            <w:r>
              <w:rPr>
                <w:rFonts w:ascii="Times New Roman"/>
                <w:b w:val="false"/>
                <w:i w:val="false"/>
                <w:color w:val="000000"/>
                <w:sz w:val="20"/>
              </w:rPr>
              <w:t xml:space="preserve">
және т.б.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3891404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4934891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құрал-жабдығы мен </w:t>
            </w:r>
            <w:r>
              <w:br/>
            </w:r>
            <w:r>
              <w:rPr>
                <w:rFonts w:ascii="Times New Roman"/>
                <w:b w:val="false"/>
                <w:i w:val="false"/>
                <w:color w:val="000000"/>
                <w:sz w:val="20"/>
              </w:rPr>
              <w:t xml:space="preserve">
құрал-сайман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27898357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25851317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385879709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374289742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29502088480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28879651695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PIU-ны ұстау сомасы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155407879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98671023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Сыйлықақы (бонус)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664188617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539240000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бірінші бөлім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30321684976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29517562718 </w:t>
            </w:r>
          </w:p>
        </w:tc>
      </w:tr>
    </w:tbl>
    <w:p>
      <w:pPr>
        <w:spacing w:after="0"/>
        <w:ind w:left="0"/>
        <w:jc w:val="both"/>
      </w:pPr>
      <w:r>
        <w:rPr>
          <w:rFonts w:ascii="Times New Roman"/>
          <w:b w:val="false"/>
          <w:i w:val="false"/>
          <w:color w:val="000000"/>
          <w:sz w:val="28"/>
        </w:rPr>
        <w:t xml:space="preserve">      Бас директор </w:t>
      </w:r>
    </w:p>
    <w:p>
      <w:pPr>
        <w:spacing w:after="0"/>
        <w:ind w:left="0"/>
        <w:jc w:val="both"/>
      </w:pPr>
      <w:r>
        <w:rPr>
          <w:rFonts w:ascii="Times New Roman"/>
          <w:b w:val="false"/>
          <w:i w:val="false"/>
          <w:color w:val="000000"/>
          <w:sz w:val="28"/>
        </w:rPr>
        <w:t xml:space="preserve">      Техникалық директор </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xml:space="preserve">      Техникалық директор </w:t>
      </w:r>
    </w:p>
    <w:p>
      <w:pPr>
        <w:spacing w:after="0"/>
        <w:ind w:left="0"/>
        <w:jc w:val="both"/>
      </w:pPr>
      <w:r>
        <w:rPr>
          <w:rFonts w:ascii="Times New Roman"/>
          <w:b w:val="false"/>
          <w:i w:val="false"/>
          <w:color w:val="000000"/>
          <w:sz w:val="28"/>
        </w:rPr>
        <w:t xml:space="preserve">      Жоба менеджері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