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f330" w14:textId="a93f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министрлiгiнiң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ақпандағы N 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Қарулы Күштерiнiң арнайы әскерлері мен Тылы штат санының бекiтілген лимитi шегінде Қазақстан Республикасы Қорғаныс министрлiгiнiң мемлекеттік мекемелерi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"Әскери полиция жасағы (Қазақстан Республикасы Қорғаныс министрлігінің күзетi)";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"Әскери полиция жасағы (Қазақстан Республикасы Қорғаныс министрлiгi объектiлерiнiң күзетi)";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"Ақтөбе гарнизонының (2-разрядты) әскери полиция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"Аягөз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"Гвардейск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"Қарағанды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"Сарыөзек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"Талдықорған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"Тараз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"Өскемен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"Шымкент гарнизонының (1-разрядты)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"Қапшағай гарнизонының (2-разрядты)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"Үшарал гарнизонының (2-разрядты) әскери полиция бөлiмi";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"Балқаш гарнизонының әскери полиция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"Ақтау гарнизонының анықтау және iздестiру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"Атырау гарнизонының анықтау және iздестiру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2006.04.27.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"Қостанай гарнизонының анықтау және iздестіру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2006.04.27.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(алынып тасталды - ҚР Үкіметінің 2006.04.27.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"Приозерск гарнизонының (2-разрядты) әскери полиция бөлiмi;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"Орал гарнизонының анықтау және iздестiру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"Щучинск гарнизонының анықтау және iздестіру бөлiмшесi";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"Әскери полиция мамандарын даярлау орталығы";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"1127-зат қоймасы".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</w:t>
      </w:r>
      <w:r>
        <w:rPr>
          <w:rFonts w:ascii="Times New Roman"/>
          <w:b w:val="false"/>
          <w:i w:val="false"/>
          <w:color w:val="ff0000"/>
          <w:sz w:val="28"/>
        </w:rPr>
        <w:t xml:space="preserve">  - ҚР Үкіметінің 2006.04.27.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министрлiгiнiң "4780-зат қоймасы" мемлекеттiк мекемесi "Орталық зат қоймасы" мемлекеттiк мекемесi болып қайта аталсын.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Қорғаныс министрлiгі заңнамада белгіленген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1-тармағында көрсетiлген мемлекеттiк мекемелердiң жарғыларын бекiтсiн және олардың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2-тармағында көрсетiлген мемлекеттiк мекеменiң мемлекеттiк қайта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