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ad11a" w14:textId="bfad1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1999 жылғы 12 қарашадағы N 1691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2005 жылғы 2 ақпандағы N 87 Қаулысы. Күші жойылды - Қазақстан Республикасы Үкіметінің 2011 жылғы 5 желтоқсандағы № 1465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2011.12.05 </w:t>
      </w:r>
      <w:r>
        <w:rPr>
          <w:rFonts w:ascii="Times New Roman"/>
          <w:b w:val="false"/>
          <w:i w:val="false"/>
          <w:color w:val="ff0000"/>
          <w:sz w:val="28"/>
        </w:rPr>
        <w:t>№ 1465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"Тарифтік саясат жөнiндегi ведомствоаралық комиссия туралы" Қазақстан Республикасы Үкiметiнiң 1999 жылғы 12 қарашадағы N 1691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1999 ж., N 50, 488-құжат) мынадай өзгерiстер енгiзілсiн: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Тарифтік саясат жөнiндегі ведомствоаралық комиссияның құрамына мыналар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Сағынтаев               - Қазақстан Республикасы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Бақытжан Әбдiрұлы         монополияларды реттеу агенттiгiнiң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төрағасы,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Жұмабаева               - Қазақстан Республикасы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Әлия Маратқызы            монополияларды реттеу агенттiгi Темiр жол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көлiгі мен порттар саласындағы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және бақылау департаментінің директоры,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Бектасов                - Қазақстан Республикасы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Әбен Ағыбайұлы            және байланыс агенттiгiнiң төрағасы;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"Мыңбаев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Мұхаметбайұлы       Премьер-Министрiнiң орынбасары,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орынбасары"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"Мыңбаев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Мұхаметбайұлы       Премьер-Министрiнiң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Қазақстан Республикасының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сауда министрi";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құрамнан мыналар шығарылсын: Жандосов Ораз Әлиұлы, Жақсыбеков Әдiлбек Рыскелдiұлы, Қанешев Бiржан Бисекенұлы, Григорьева Светлана Петровна;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және 7-тармақтардағы ", бәсекелестiктi қорғау жөнiндегi"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Тарифтiк саясат жөнiндегi ведомствоаралық комиссия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4-тармақтағы ", бәсекелестікті қорғау жөніндегі" деген сөздер алынып тасталсын.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бастан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