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c14b" w14:textId="c79c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8 мамырдағы N 436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18 ақпандағы N 152 Қаулысы. Күші жойылды - Қазақстан Республикасы Үкіметінің 2016 жылғы 14 қаңтардағы № 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14.01.2016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"Инвестициялар туралы" Қазақстан Республикасының 2003 жылғы 8 қаңтардағы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"Инвестициялар туралы" Қазақстан Республикасының Заңын iске асырудың кейбiр мәселелерi туралы" Қазақстан Республикасы Үкiметiнiң 2003 жылғы 8 мамырдағы N 436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2003 ж., N 19, 192-құжат)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көрсетiлген қаулымен бекiтiлген инвестициялық преференциялар берiлетiн қызметтiң кiшi түрлерiнiң сыныптауыш деңгейiнде қызметтiң басым түрлерiнiң тізбесi: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64-бөліммен және жолдармен толықтырылсын: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913"/>
        <w:gridCol w:w="1453"/>
        <w:gridCol w:w="7073"/>
      </w:tblGrid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"64  Байланыс   64.2   Электр байланысы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64.20  Электр байланысы,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ұлттық ғарыштық байланыс және хабар тарату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аппараттарын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ғарыш аппараттарын басқарудың жер үстi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кешендерiн және байланыс мониторингі жүйесiн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ұлттық ғарыштық байланыс және хабар тарату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аппараттарының транспондерлерiн ұсыну;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Жердi қашықтықтан зондпен тексеру жөнінде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қызметтер ұсыну;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ұтқыр байланыс және навигация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төменгi орбиталық ғарыш аппараттарының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қызметтерiн ұсыну;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кәбiлдiк, радиотрансляциялық, релелiк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спутниктiк байланыс, телефон, телеграф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байланысы мен телекс, электр байланысы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желiлерiне техникалық қызмет көрсету, радио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және теледидар бағдарламаларын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(трансляциялау) жүйелерi арқылы дыбысты,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бейнелердi, деректердi немесе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ақпараттарды берудi қоспағанда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қаулымен бекітiлген инвестициялық преференцияларды уәкiлеттi орган беретін инвестициялардың ең жоғарғы көлемi және инвестициялық салық преференцияларының қолдану мерзiмдерi: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"Байланыс" деген бөлiммен және жолдармен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253"/>
        <w:gridCol w:w="1773"/>
        <w:gridCol w:w="1133"/>
        <w:gridCol w:w="1593"/>
        <w:gridCol w:w="1873"/>
      </w:tblGrid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   Байланыс                         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 байланысы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 млн. АҚШ долларын    1-5       2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қоса алғанға дейiн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5-тен 10 млн. АҚШ      1-5       3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долларын қоса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алғанға дейiн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10-нан 20 млн. АҚШ     1-5       4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долларын қоса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алғанға дейiн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 млн. АҚШ            1-5       5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долларынан жоғары                               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кейiн он күнтiзбелiк күні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