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cb70" w14:textId="329c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1998 жылғы 25 мамырдағы N 477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наурыздағы N 184 Қаулысы.
Күші жойылды - ҚР Үкіметінің 2007.09.14. N 807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ғылым, техника және бiлiм беру саласындағы Мемлекеттік сыйлықтары туралы" Қазақстан Республикасы Үкiметінің 1998 жылғы 25 мамырдағы N 477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15, 134-құжат)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қосымша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Yкiметiнiң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2005 жылғы 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184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Үкiметiнің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1998 жылғы 25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477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Үкiметi жанындағы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ғылым, техника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бiлiм беру саласындағы мемлекеттiк сыйлықтары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жөнiндегі комиссияның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Комиссия төралқасы: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Әйтімова                - Қазақстан Республикасының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Бiрғаным Сарықызы         ғылым министрi, төрайым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Кравченко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Михайлович           және сауда бiрiншi вице-министрi,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төрайымның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Могильный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Валентинович      ғылым министрлiгi Ғылым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директоры, жауапты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Әбдiмомынов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Құрманбекұлы       Бiлiм және ғылым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Ақанов    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Айқaн Ақанұлы             сақтау бiрiншi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 - 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Едiл Ерғожаұлы            және ғылым министрлiгінің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Химия-технологиялық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орталығы А.Б.Бектұров атындағы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ғылымдары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Жоламан                 - Қазақстан Республикасының Мәдениет,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Қабидоллаұлы       ақпарат және спорт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               - "Қазақстан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Tұрсынұлы        инженерлiк академиясы"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қоғамдық бiрлестiгiнiң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Жұрынов                 - "Қазақстан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Жұрынұлы            ғылым академиясы"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қоғамдық бiрлестiгiнің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Hұрлан Әбділдәұлы         ортаны қорғау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    - Қазақстан Республикасы 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 Министрінің Кеңсесi Әлеуметтік-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мәдени даму бөлiмiнiң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Күрiшбаев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 шаруашылығы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Мұсайбеков              - Қазақстан Республикасының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Жүнiсбекұлы         және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Сағадиев                -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Кенжеғали Әбенұлы         Мәжiлiсi Қаржы және бюджет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Комиссия мүшелерi: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Әбдiманапов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Сәрсенғали Әбдiғалиұлы    ғылым министрлігi Л.Н.Гумилев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Еуразия ұлттық университетiнің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Әбдiрәсiлов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Серiкбайұлы      ғылым министрлiгi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саласындағы қадағалау және аттестаттау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Арын  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Мұхтарұлы           ғылым министрлiгi С.Торайғыров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атындағы Павлодар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университетiнің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Арзықұлов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Жеткерген Әнесұлы         сақтау министрлiгi Қазақ онкология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радиология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Батырғажин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Байқуанышұлы       Министрінің Кеңсесi Әлеуметтік-мәдени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даму бөлiмiнiң сектор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Бектұрғанов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Hұралы Сұлтанұлы          ғылым министрлiгi Химия-технологиялық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зерттеулер орталығының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Березин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Элеазарович      ғылым министрлiгi Микробиология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вирусология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Берсiмбаев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Рахметқажы Ескендiрұлы    ғылым министрлігінің аппарат 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Уәлихан Қозыкеұлы         ғылым министрлiгi Оңтүстік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мемлекеттiк университетiнiң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Жүсіпов 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Қазақбайұлы        сақтау министрлiгi Қазақ қардиология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iшкi аурулар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Дүйсенбеков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Зайролла Дүйсенбекұлы     басқару агенттiгi Жер ресурстары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жерге орналастыру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ғылыми-өндiрiстік орталығының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Есполов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Тiлектес Исабайұлы        ғылым министрлігi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аграрлық университетiнің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Жантаев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Жұмабек Шәбденамұлы       ғылым министрлiгi Астрофизикалық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зерттеулер орталығының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Жәрменов  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Әбдiрасыл Алдашұлы        және сауда министрлiгi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шикiзатты кешендi өңдеу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орталығының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Iзбасаров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Дүйсебай Сайлаубайұлы     шаруашылығы министрлiгi Қайта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тамақ өнеркәсiбi ғылыми-өндiрiстік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орталығының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Кәлменов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Тынысбек Шәріпұлы         ғылым министрлiгi Физика-математикалық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зерттеулер орталығының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Қадыржанов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Камалұлы           және минералдық ресурстар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Ұлттық ядролық орталығы Ядролық физика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Қыпшақбаев              - "Инжиниринг және технологиялар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Әбдел Исаұлы              трансфертi орталығы"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қоғамының президентi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Қожамқұлов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Әбдiсағиұлы       ғылым министрлiгі Әл-Фараби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Қазақ ұлттық университетінің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Құлқыбаев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Ғабдолла Әбдiқожаұлы      сақтау министрлiгi Еңбек гигиенасы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кәсіптiк аурулар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 - Қазақстан Республикасы Білiм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Әмiрлан Айдарбекұлы       ғылым министрлiгi Қазақ бас сәулет-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құрылыс академиясының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Мәжiбаев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Әбдiкерiмұлы       сақтау министрлiгі Педиатрия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балалар хирургиясы ғылыми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Нәдiров                 - "Мұнай" ғылыми инженерлiк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Нәдiр Кәрiмұлы            жауапкершілiгi шектеулі серiктестiгiнің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 директоры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Нысанбаев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Әбдiмәлiк Нысанбайұлы     ғылым министрлiгi Философия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саясаттану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Өтелбаев                - М.В.Ломоносов атындағы Мәскеу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Мұхтарбай Өтелбайұлы      мемлекеттiк университетiнің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филиалы директорының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Рақышев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Мамытханұлы         ғылым министрлiгі Геология-географиялық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зерттеулер орталығының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Сәбден                  - "Қазақстан-АҚШ" талдау және болжау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Оразалы Сәбденұлы         институты" қоғамдық қорының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Сансызбай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Рысбайұлы          министрлігінің Мал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ветеринария ғылыми-өндiрiстiк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Ветеринарлық ғылыми-зерттеу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Сүлеев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Досым Қасымұлы            ғылым министрлiгi Қ.И.Сәтбаев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Қазақ ұлттық техникалық университетiнің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Төлебаев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Қажыкенұлы         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Ядролық энергетика және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байланыстар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Уәлиев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Ғақып Уәлиұлы             ғылым министрлігінiң Физика-математикалық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зерттеулер орталығы Механика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машинатану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Шуақмайтов              - Қазақстан Республикасы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Сламбекұлы          министрлiгiнiң Қылмыстық-атқару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 Қостанай заң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Шарманов                - "Қазақ тағамтану академиясы"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Төрегелдi Шарманұлы       жауапкершiлігi шектеулi серiктестiгiнің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 директоры (келiсiм бойынша)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