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37fb2" w14:textId="eb37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аумағында уақыт есептеу мәселелерi бойынша Қазақстан Республикасы Yкiметiнiң кейбiр шешiмдерiне өзгерiстер енгiзу және Қазақстан Республикасы Yкiметiнiң 2004 жылғы 15 қазандағы N 1059 қаулысының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15 наурыздағы N 231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Үкiметiнiң кейбiр шешiмдерiне 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аумағында уақыт есептеу тәртiбi туралы" Қазақстан Республикасы Үкiметiнiң 2000 жылғы 23 қарашадағы N 1749 (Қазақстан Республикасының ПҮКЖ-ы, 2000 ж., N 49-50, 575-құжат)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Үкiметiнiң 2000 жылғы 23 қарашадағы N 1749 қаулысына толықтыру мен өзгерiстер енгізу туралы" Қазақстан Республикасы Үкiметiнiң 2004 жылғы 20 шiлдедегі N 775 (Қазақстан Республикасының ПҮКЖ-ы, 2004 ж., N 27, 360-құжат)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қаулысында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екiншi абзацы және 2-тармақ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Үкiметiнiң 2000 жылғы 23 қарашадағы N 1749 және 2004 жылғы 20 шiлдедегi N 775 қаулыларына өзгерiстер енгізу туралы" Қазақстан Республикасы Үкiметiнiң 2004 жылғы 15 қазандағы N 1059 (Қазақстан Республикасының ПҮКЖ-ы, 2004 ж., N 38, 501-құжат)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 күші жойылды деп танылсын.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Мәдениет, ақпарат және спорт министрлiгi халықты Қазақстан Республикасының аумағында "жазғы" және "қысқы" уақытқа көшу рәсiмiн жою туралы хабардар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кейін он күнтiзбелiк күн өткен соң қолданысқа енгізiледi.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