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0ed2" w14:textId="6c80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26 тамыздағы N 897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16 наурыздағы N 234 Қаулысы. Күші жойылды - ҚР Үкіметінің 2006.08.22. N 797 (қаулы алғаш рет peсми жарияланған күнiнен бастап он күнтiзбелiк күн өткен соң қолданысқа енгізіледі)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"Дарын" мемлекеттiк жастар сыйлығының кейбiр мәселелерi" туралы Қазақстан Республикасы Үкiметiнiң 2004 жылғы 26 тамыздағы N 897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30, 418-құжат)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"Дарын" мемлекеттiк жастар сыйлығын беру жөнiндегi комиссияның құрамына: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Әйтiмова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Бiрғаным Сарықызы        Бiлiм және ғылым министрi, төрайым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құрамнан Жақсыбек Әбдiрахметұлы Құлекеев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