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a402" w14:textId="dcca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Ә.Б.Нүсіпова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16 наурыздағы N 236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Әсем Бекқызы Нүсіпова Қазақстан Республикасы Премьер-Министрінің кеңесшісі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