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854f" w14:textId="4508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Жылжымайтын мүлікке құқықтарды (құқықтық ауыртпалықтарды) кезең-кезеңмен тіркеуді жүргізу аумағының тізбесі мен мерзімін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28 наурыздағы N 269 Қаулысы. Күші жойылды - ҚР Үкіметінің 2007.09.12. N 799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"Жылжымайтын мүлікке құқықтарды және онымен жасалатын мәмілелерді мемлекеттік тіркеу туралы" 1995 жылғы 25 желтоқсандағы N 2727 заң күші бар Жарлығының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3-1-бабына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жылжымайтын мүлікке құқықтарды (құқықтық ауыртпалықтарды) кезең-кезеңмен тіркеуді жүргізу аумағының тізбесі мен мерзімі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2005 жылғы 28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269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Жылжымайтын мүлiкке құқықтарды (құқықтық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ауыртпалықтарды) кезең-кезеңмен тiркеудi жүргiзу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аумағының тiзбесi мен мерзiмi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Қосымша жаңа редакцияда - ҚР Үкіметінің 2006.01.06.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 2-тармақтан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5453"/>
        <w:gridCol w:w="515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бірліктердің атауы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Кезең-кезеңмен тiркеудi жүргiзу мерзімі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Ақмола, Шығыс Қазақстан, Жамбыл, Қарағанды, Павлодар, Солтүстiк Қазақстан,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 Қазақстан облыстары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"Мүлiктi жария 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рақымшылық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туралы"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қолданысқа енгiзiлген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күнiнен бастап 8-13 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қаласы, Ақтөбе,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Атырау, Батыс Қазақстан, Қостанай,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Қызылорда, Маңғыстау облыстары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"Мүлiктi жария 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рақымшылық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туралы"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қолданысқа енгiзiлген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күнiнен бастап 14-19 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