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cbbc" w14:textId="633cb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спортшыларын кезектi 2006 жылғы Туриндегi (Италия Республикасы) XX қысқы және 2008 жылғы Пекиндегi (Қытай Халық Республикасы) XXIX жазғы Олимпиада ойындарына қатысуға даярлау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30 наурыздағы N 286 Қаулысы. Күші жойылды - Қазақстан Республикасы Үкіметінің 2009 жылғы 12 мамырдағы N 691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Үкіметінің 2009.05.12 N 691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спортшыларын сапалы даярлауды және олардың кезектi 2006 жылғы Туриндегi (Италия Республикасы) XX қысқы және 2008 жылғы Пекиндегi (Қытай Халық Республикасы) XXIX жазғы Олимпиада ойындарында табысты өнер көрсетуiн қамтамасыз ету мақсатында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
</w:t>
      </w:r>
      <w:r>
        <w:br/>
      </w:r>
      <w:r>
        <w:rPr>
          <w:rFonts w:ascii="Times New Roman"/>
          <w:b w:val="false"/>
          <w:i w:val="false"/>
          <w:color w:val="000000"/>
          <w:sz w:val="28"/>
        </w:rPr>
        <w:t>
      1) 1-қосымшаға сәйкес Қазақстан Республикасының спортшыларын кезектi 2006 жылғы Туриндегi (Италия Республикасы) XX қысқы және 2008 жылғы Пекиндегi (Қытай Халық Республикасы) XXIX жазғы Олимпиада ойындарына қатысуға даярлау жөнiндегi ұйымдастыру комитетiнiң (бұдан әрi - Ұйымдастыру комитетi) құрамы;
</w:t>
      </w:r>
      <w:r>
        <w:br/>
      </w:r>
      <w:r>
        <w:rPr>
          <w:rFonts w:ascii="Times New Roman"/>
          <w:b w:val="false"/>
          <w:i w:val="false"/>
          <w:color w:val="000000"/>
          <w:sz w:val="28"/>
        </w:rPr>
        <w:t>
      2) 2-қосымшаға сәйкес Туриндегi (Италия Республикасы) және Пекиндегi (Қытай Халық Республикасы) Олимпиада ойындарының жеңiмпаздарына, жүлдегерлерiне және олардың жаттықтырушыларына арналған бiржолғы төлемдердiң мөлшерi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Ұйымдастыру комитетi:
</w:t>
      </w:r>
      <w:r>
        <w:br/>
      </w:r>
      <w:r>
        <w:rPr>
          <w:rFonts w:ascii="Times New Roman"/>
          <w:b w:val="false"/>
          <w:i w:val="false"/>
          <w:color w:val="000000"/>
          <w:sz w:val="28"/>
        </w:rPr>
        <w:t>
      1) спортшыларды кезектi 2006 жылғы Туриндегi (Италия Республикасы) XX қысқы және 2008 жылғы Пекиндегi (Қытай Халық Республикасы) XXIX жазғы Олимпиада ойындарына (бұдан әрi - Олимпиада ойындары) қатысуға даярлау жөнiндегi iс-шаралар жоспарын әзiрлесiн және бекiтсiн;
</w:t>
      </w:r>
      <w:r>
        <w:br/>
      </w:r>
      <w:r>
        <w:rPr>
          <w:rFonts w:ascii="Times New Roman"/>
          <w:b w:val="false"/>
          <w:i w:val="false"/>
          <w:color w:val="000000"/>
          <w:sz w:val="28"/>
        </w:rPr>
        <w:t>
      2) кемiнде жылына екi рет Ұйымдастыру комитетiнiң отырыстарында облыстар, Астана және Алматы қалалары әкiмдерiнiң спортшыларды Олимпиада ойындарына қатысуға даярлау жоспарларының орындалуы туралы есептерiн тыңдасын.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Мәдениет, ақпарат және спорт министрлiгi:
</w:t>
      </w:r>
      <w:r>
        <w:br/>
      </w:r>
      <w:r>
        <w:rPr>
          <w:rFonts w:ascii="Times New Roman"/>
          <w:b w:val="false"/>
          <w:i w:val="false"/>
          <w:color w:val="000000"/>
          <w:sz w:val="28"/>
        </w:rPr>
        <w:t>
      1) Қазақстан Республикасының спортшыларын даярлауды және олардың Олимпиада ойындарына қатысуын қамтамасыз етсiн;
</w:t>
      </w:r>
      <w:r>
        <w:br/>
      </w:r>
      <w:r>
        <w:rPr>
          <w:rFonts w:ascii="Times New Roman"/>
          <w:b w:val="false"/>
          <w:i w:val="false"/>
          <w:color w:val="000000"/>
          <w:sz w:val="28"/>
        </w:rPr>
        <w:t>
      2) алдағы Олимпиада ойындарына даярлау үшiн республикалық сияқты, өңiрлiк деңгейде де спорттың басым түрлерiн айқындасын;
</w:t>
      </w:r>
      <w:r>
        <w:br/>
      </w:r>
      <w:r>
        <w:rPr>
          <w:rFonts w:ascii="Times New Roman"/>
          <w:b w:val="false"/>
          <w:i w:val="false"/>
          <w:color w:val="000000"/>
          <w:sz w:val="28"/>
        </w:rPr>
        <w:t>
      3) ел құрама командаларының спортшыларын Олимпиада ойындарына даярлау үшiн спорт саласындағы шетелдiк мамандарды тартсын.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Білiм және ғылым министрлiгi:
</w:t>
      </w:r>
      <w:r>
        <w:br/>
      </w:r>
      <w:r>
        <w:rPr>
          <w:rFonts w:ascii="Times New Roman"/>
          <w:b w:val="false"/>
          <w:i w:val="false"/>
          <w:color w:val="000000"/>
          <w:sz w:val="28"/>
        </w:rPr>
        <w:t>
      1) дене шынықтыру және спорт саласындағы мамандарды даярлаудың сапасын арттыру үшін қазiргi заманғы білiм беру технологияларын енгiзу жөнiндегi шараларды қабылдасын;
</w:t>
      </w:r>
      <w:r>
        <w:br/>
      </w:r>
      <w:r>
        <w:rPr>
          <w:rFonts w:ascii="Times New Roman"/>
          <w:b w:val="false"/>
          <w:i w:val="false"/>
          <w:color w:val="000000"/>
          <w:sz w:val="28"/>
        </w:rPr>
        <w:t>
      2) жоғары оқу орындарының жанынан жаттықтырушы-оқытушылар құрамының бiлiктілiгiн арттыру курстарын құру мүмкiндігін қарастырсын.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Облыстардың, Астана және Алматы қалаларының әкiмдерi:
</w:t>
      </w:r>
      <w:r>
        <w:br/>
      </w:r>
      <w:r>
        <w:rPr>
          <w:rFonts w:ascii="Times New Roman"/>
          <w:b w:val="false"/>
          <w:i w:val="false"/>
          <w:color w:val="000000"/>
          <w:sz w:val="28"/>
        </w:rPr>
        <w:t>
      1) 2005 жылғы 1 мамырға дейiнгi мерзiмде Қазақстан Республикасы Мәдениет, ақпарат және спорт министрлiгiне Қазақстан Республикасының спорт түрлерi бойынша құрама командаларын даярлау үшiн көзделген спорт құрылыстарын қалпына келтiру және салу жөнiнде ұсыныстар берсiн;
</w:t>
      </w:r>
      <w:r>
        <w:br/>
      </w:r>
      <w:r>
        <w:rPr>
          <w:rFonts w:ascii="Times New Roman"/>
          <w:b w:val="false"/>
          <w:i w:val="false"/>
          <w:color w:val="000000"/>
          <w:sz w:val="28"/>
        </w:rPr>
        <w:t>
      2) кемiнде жылына екi рет әкiмдiктiң отырыстарында дене шынықтыруды және спортты дамыту мәселелерiн, жаттықтырушы-оқытушылар құрамының жұмысын қарасын.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Қазақстан Республикасының Мәдениет, ақпарат және спорт министрi Е.М.Қосыбаевқа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2005 жылғы 30 наурыздағы 
</w:t>
      </w:r>
      <w:r>
        <w:br/>
      </w:r>
      <w:r>
        <w:rPr>
          <w:rFonts w:ascii="Times New Roman"/>
          <w:b w:val="false"/>
          <w:i w:val="false"/>
          <w:color w:val="000000"/>
          <w:sz w:val="28"/>
        </w:rPr>
        <w:t>
N 286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спортшыларын кезектi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2006 жылғы Туриндегi (Италия Республикасы) XX қысқы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жылғы Пекиндегі (Қытай Халық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XXIX жазғы Олимпиада ойындарына қатысуға даярлау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Ұйымдастыру комитетiнiң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Ахметов                - Қазақстан Республикасының Премьер-Министрi,
</w:t>
      </w:r>
      <w:r>
        <w:br/>
      </w:r>
      <w:r>
        <w:rPr>
          <w:rFonts w:ascii="Times New Roman"/>
          <w:b w:val="false"/>
          <w:i w:val="false"/>
          <w:color w:val="000000"/>
          <w:sz w:val="28"/>
        </w:rPr>
        <w:t>
Даниал Кенжетайұлы       төраға
</w:t>
      </w:r>
    </w:p>
    <w:p>
      <w:pPr>
        <w:spacing w:after="0"/>
        <w:ind w:left="0"/>
        <w:jc w:val="both"/>
      </w:pPr>
      <w:r>
        <w:rPr>
          <w:rFonts w:ascii="Times New Roman"/>
          <w:b w:val="false"/>
          <w:i w:val="false"/>
          <w:color w:val="000000"/>
          <w:sz w:val="28"/>
        </w:rPr>
        <w:t>
Қосыбаев               - Қазақстан Республикасының Мәдениет, ақпарат
</w:t>
      </w:r>
      <w:r>
        <w:br/>
      </w:r>
      <w:r>
        <w:rPr>
          <w:rFonts w:ascii="Times New Roman"/>
          <w:b w:val="false"/>
          <w:i w:val="false"/>
          <w:color w:val="000000"/>
          <w:sz w:val="28"/>
        </w:rPr>
        <w:t>
Есетжан Мұратұлы         және спорт министрi, төрағаның орынбасары
</w:t>
      </w:r>
    </w:p>
    <w:p>
      <w:pPr>
        <w:spacing w:after="0"/>
        <w:ind w:left="0"/>
        <w:jc w:val="both"/>
      </w:pPr>
      <w:r>
        <w:rPr>
          <w:rFonts w:ascii="Times New Roman"/>
          <w:b w:val="false"/>
          <w:i w:val="false"/>
          <w:color w:val="000000"/>
          <w:sz w:val="28"/>
        </w:rPr>
        <w:t>
Тұрлыханов             - Қазақстан Республикасының Мәдениет, ақпарат
</w:t>
      </w:r>
      <w:r>
        <w:br/>
      </w:r>
      <w:r>
        <w:rPr>
          <w:rFonts w:ascii="Times New Roman"/>
          <w:b w:val="false"/>
          <w:i w:val="false"/>
          <w:color w:val="000000"/>
          <w:sz w:val="28"/>
        </w:rPr>
        <w:t>
Дәулет Болатұлы          және спорт министрлiгi Спорт iстерi
</w:t>
      </w:r>
      <w:r>
        <w:br/>
      </w:r>
      <w:r>
        <w:rPr>
          <w:rFonts w:ascii="Times New Roman"/>
          <w:b w:val="false"/>
          <w:i w:val="false"/>
          <w:color w:val="000000"/>
          <w:sz w:val="28"/>
        </w:rPr>
        <w:t>
                         комитетiнiң төрағасы, төрағаның орынбасары
</w:t>
      </w:r>
    </w:p>
    <w:p>
      <w:pPr>
        <w:spacing w:after="0"/>
        <w:ind w:left="0"/>
        <w:jc w:val="both"/>
      </w:pPr>
      <w:r>
        <w:rPr>
          <w:rFonts w:ascii="Times New Roman"/>
          <w:b w:val="false"/>
          <w:i w:val="false"/>
          <w:color w:val="000000"/>
          <w:sz w:val="28"/>
        </w:rPr>
        <w:t>
Гамарник               - Қазақстан Республикасының Бiлiм және ғылым
</w:t>
      </w:r>
      <w:r>
        <w:br/>
      </w:r>
      <w:r>
        <w:rPr>
          <w:rFonts w:ascii="Times New Roman"/>
          <w:b w:val="false"/>
          <w:i w:val="false"/>
          <w:color w:val="000000"/>
          <w:sz w:val="28"/>
        </w:rPr>
        <w:t>
Геннадий Николаевич      бiрiншi вице-министрi
</w:t>
      </w:r>
    </w:p>
    <w:p>
      <w:pPr>
        <w:spacing w:after="0"/>
        <w:ind w:left="0"/>
        <w:jc w:val="both"/>
      </w:pPr>
      <w:r>
        <w:rPr>
          <w:rFonts w:ascii="Times New Roman"/>
          <w:b w:val="false"/>
          <w:i w:val="false"/>
          <w:color w:val="000000"/>
          <w:sz w:val="28"/>
        </w:rPr>
        <w:t>
Лавриненко             - Қазақстан Республикасының Көлiк және
</w:t>
      </w:r>
      <w:r>
        <w:br/>
      </w:r>
      <w:r>
        <w:rPr>
          <w:rFonts w:ascii="Times New Roman"/>
          <w:b w:val="false"/>
          <w:i w:val="false"/>
          <w:color w:val="000000"/>
          <w:sz w:val="28"/>
        </w:rPr>
        <w:t>
Юрий Иванович            коммуникация бiрiншi вице-министрi
</w:t>
      </w:r>
    </w:p>
    <w:p>
      <w:pPr>
        <w:spacing w:after="0"/>
        <w:ind w:left="0"/>
        <w:jc w:val="both"/>
      </w:pPr>
      <w:r>
        <w:rPr>
          <w:rFonts w:ascii="Times New Roman"/>
          <w:b w:val="false"/>
          <w:i w:val="false"/>
          <w:color w:val="000000"/>
          <w:sz w:val="28"/>
        </w:rPr>
        <w:t>
Отто                   - Қазақстан Республикасының Iшкi iстер
</w:t>
      </w:r>
      <w:r>
        <w:br/>
      </w:r>
      <w:r>
        <w:rPr>
          <w:rFonts w:ascii="Times New Roman"/>
          <w:b w:val="false"/>
          <w:i w:val="false"/>
          <w:color w:val="000000"/>
          <w:sz w:val="28"/>
        </w:rPr>
        <w:t>
Иван Иванович            бiрiншi вице-министрi
</w:t>
      </w:r>
    </w:p>
    <w:p>
      <w:pPr>
        <w:spacing w:after="0"/>
        <w:ind w:left="0"/>
        <w:jc w:val="both"/>
      </w:pPr>
      <w:r>
        <w:rPr>
          <w:rFonts w:ascii="Times New Roman"/>
          <w:b w:val="false"/>
          <w:i w:val="false"/>
          <w:color w:val="000000"/>
          <w:sz w:val="28"/>
        </w:rPr>
        <w:t>
Коржова                - Қазақстан Республикасының Экономика және
</w:t>
      </w:r>
      <w:r>
        <w:br/>
      </w:r>
      <w:r>
        <w:rPr>
          <w:rFonts w:ascii="Times New Roman"/>
          <w:b w:val="false"/>
          <w:i w:val="false"/>
          <w:color w:val="000000"/>
          <w:sz w:val="28"/>
        </w:rPr>
        <w:t>
Наталья Артемовна        бюджеттiк жоспарлау вице-министрi
</w:t>
      </w:r>
    </w:p>
    <w:p>
      <w:pPr>
        <w:spacing w:after="0"/>
        <w:ind w:left="0"/>
        <w:jc w:val="both"/>
      </w:pPr>
      <w:r>
        <w:rPr>
          <w:rFonts w:ascii="Times New Roman"/>
          <w:b w:val="false"/>
          <w:i w:val="false"/>
          <w:color w:val="000000"/>
          <w:sz w:val="28"/>
        </w:rPr>
        <w:t>
Ойнаров                - Қазақстан Республикасының Қаржы
</w:t>
      </w:r>
      <w:r>
        <w:br/>
      </w:r>
      <w:r>
        <w:rPr>
          <w:rFonts w:ascii="Times New Roman"/>
          <w:b w:val="false"/>
          <w:i w:val="false"/>
          <w:color w:val="000000"/>
          <w:sz w:val="28"/>
        </w:rPr>
        <w:t>
Азамат Рысқұлұлы         вице-министрi
</w:t>
      </w:r>
    </w:p>
    <w:p>
      <w:pPr>
        <w:spacing w:after="0"/>
        <w:ind w:left="0"/>
        <w:jc w:val="both"/>
      </w:pPr>
      <w:r>
        <w:rPr>
          <w:rFonts w:ascii="Times New Roman"/>
          <w:b w:val="false"/>
          <w:i w:val="false"/>
          <w:color w:val="000000"/>
          <w:sz w:val="28"/>
        </w:rPr>
        <w:t>
Тасболатов             - Қазақстан Республикасының Қорғаныс
</w:t>
      </w:r>
      <w:r>
        <w:br/>
      </w:r>
      <w:r>
        <w:rPr>
          <w:rFonts w:ascii="Times New Roman"/>
          <w:b w:val="false"/>
          <w:i w:val="false"/>
          <w:color w:val="000000"/>
          <w:sz w:val="28"/>
        </w:rPr>
        <w:t>
Абай Бөлекбайұлы         вице-министрi
</w:t>
      </w:r>
    </w:p>
    <w:p>
      <w:pPr>
        <w:spacing w:after="0"/>
        <w:ind w:left="0"/>
        <w:jc w:val="both"/>
      </w:pPr>
      <w:r>
        <w:rPr>
          <w:rFonts w:ascii="Times New Roman"/>
          <w:b w:val="false"/>
          <w:i w:val="false"/>
          <w:color w:val="000000"/>
          <w:sz w:val="28"/>
        </w:rPr>
        <w:t>
Тәжiбай                - Қазақстан Республикасының Мәдениет, ақпарат
</w:t>
      </w:r>
      <w:r>
        <w:br/>
      </w:r>
      <w:r>
        <w:rPr>
          <w:rFonts w:ascii="Times New Roman"/>
          <w:b w:val="false"/>
          <w:i w:val="false"/>
          <w:color w:val="000000"/>
          <w:sz w:val="28"/>
        </w:rPr>
        <w:t>
Бақытбек                 және спорт министрлігiнiң Спорт iстерi
</w:t>
      </w:r>
      <w:r>
        <w:br/>
      </w:r>
      <w:r>
        <w:rPr>
          <w:rFonts w:ascii="Times New Roman"/>
          <w:b w:val="false"/>
          <w:i w:val="false"/>
          <w:color w:val="000000"/>
          <w:sz w:val="28"/>
        </w:rPr>
        <w:t>
                         комитетi төрағасының орынбасары
</w:t>
      </w:r>
    </w:p>
    <w:p>
      <w:pPr>
        <w:spacing w:after="0"/>
        <w:ind w:left="0"/>
        <w:jc w:val="both"/>
      </w:pPr>
      <w:r>
        <w:rPr>
          <w:rFonts w:ascii="Times New Roman"/>
          <w:b w:val="false"/>
          <w:i w:val="false"/>
          <w:color w:val="000000"/>
          <w:sz w:val="28"/>
        </w:rPr>
        <w:t>
Досымбетов             - Қазақстан Республикасы Ұлттық Олимпиада
</w:t>
      </w:r>
      <w:r>
        <w:br/>
      </w:r>
      <w:r>
        <w:rPr>
          <w:rFonts w:ascii="Times New Roman"/>
          <w:b w:val="false"/>
          <w:i w:val="false"/>
          <w:color w:val="000000"/>
          <w:sz w:val="28"/>
        </w:rPr>
        <w:t>
Тимур Камалұлы           комитетінің президенті (келісім бойынша)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2005 жылғы 30 наурыздағы 
</w:t>
      </w:r>
      <w:r>
        <w:br/>
      </w:r>
      <w:r>
        <w:rPr>
          <w:rFonts w:ascii="Times New Roman"/>
          <w:b w:val="false"/>
          <w:i w:val="false"/>
          <w:color w:val="000000"/>
          <w:sz w:val="28"/>
        </w:rPr>
        <w:t>
N 286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Туриндегі (Италия Республикасы) және Пекиндегi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(Қытай Халық Республикасы) Олимпиада ойындарының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жеңiмпаздарына, жүлдегерлерiне және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жаттықтырушыларына арналған бiржолғы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төлемдердiң мөлшерi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2-қосымшаға өзгерту енгізілді - ҚР Үкіметінің 2006.12.29.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1-орын    -   250000 АҚШ доллары
</w:t>
      </w:r>
      <w:r>
        <w:br/>
      </w:r>
      <w:r>
        <w:rPr>
          <w:rFonts w:ascii="Times New Roman"/>
          <w:b w:val="false"/>
          <w:i w:val="false"/>
          <w:color w:val="000000"/>
          <w:sz w:val="28"/>
        </w:rPr>
        <w:t>
      2-орын    -   150000 АҚШ доллары
</w:t>
      </w:r>
      <w:r>
        <w:br/>
      </w:r>
      <w:r>
        <w:rPr>
          <w:rFonts w:ascii="Times New Roman"/>
          <w:b w:val="false"/>
          <w:i w:val="false"/>
          <w:color w:val="000000"/>
          <w:sz w:val="28"/>
        </w:rPr>
        <w:t>
      3-орын    -   75000 АҚШ доллары
</w:t>
      </w:r>
      <w:r>
        <w:br/>
      </w:r>
      <w:r>
        <w:rPr>
          <w:rFonts w:ascii="Times New Roman"/>
          <w:b w:val="false"/>
          <w:i w:val="false"/>
          <w:color w:val="000000"/>
          <w:sz w:val="28"/>
        </w:rPr>
        <w:t>
      4-орын    -   30000 АҚШ доллары
</w:t>
      </w:r>
      <w:r>
        <w:br/>
      </w:r>
      <w:r>
        <w:rPr>
          <w:rFonts w:ascii="Times New Roman"/>
          <w:b w:val="false"/>
          <w:i w:val="false"/>
          <w:color w:val="000000"/>
          <w:sz w:val="28"/>
        </w:rPr>
        <w:t>
      5-орын    -   10000 АҚШ доллары
</w:t>
      </w:r>
      <w:r>
        <w:br/>
      </w:r>
      <w:r>
        <w:rPr>
          <w:rFonts w:ascii="Times New Roman"/>
          <w:b w:val="false"/>
          <w:i w:val="false"/>
          <w:color w:val="000000"/>
          <w:sz w:val="28"/>
        </w:rPr>
        <w:t>
      6-орын    -   5000 АҚШ доллары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