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115db" w14:textId="05115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22 желтоқсандағы N 1354 қаулысына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 Үкіметінің 2005 жылғы 25 мамырдағы N 509 Қаулысы</w:t>
      </w:r>
    </w:p>
    <w:p>
      <w:pPr>
        <w:spacing w:after="0"/>
        <w:ind w:left="0"/>
        <w:jc w:val="both"/>
      </w:pPr>
      <w:bookmarkStart w:name="z1" w:id="0"/>
      <w:r>
        <w:rPr>
          <w:rFonts w:ascii="Times New Roman"/>
          <w:b w:val="false"/>
          <w:i w:val="false"/>
          <w:color w:val="000000"/>
          <w:sz w:val="28"/>
        </w:rPr>
        <w:t>
      Қазақстан Республикасының 2004 жылғы 24 сәуiрдегi  </w:t>
      </w:r>
      <w:r>
        <w:rPr>
          <w:rFonts w:ascii="Times New Roman"/>
          <w:b w:val="false"/>
          <w:i w:val="false"/>
          <w:color w:val="000000"/>
          <w:sz w:val="28"/>
        </w:rPr>
        <w:t xml:space="preserve">Бюджет кодексiне </w:t>
      </w:r>
      <w:r>
        <w:rPr>
          <w:rFonts w:ascii="Times New Roman"/>
          <w:b w:val="false"/>
          <w:i w:val="false"/>
          <w:color w:val="000000"/>
          <w:sz w:val="28"/>
        </w:rPr>
        <w:t xml:space="preserve"> және "2005 жылға арналған республикалық бюджет туралы" Қазақстан Республикасының Заңына өзгерiстер мен толықтырулар енгiзу туралы" Қазақстан Республикасының 2005 жылғы 16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1. "2005 жылға арналған республикалық бюджеттiк бағдарламалардың паспорттарын бекiту туралы" Қазақстан Республикасы Үкiметiнiң 2004 жылғы 22 желтоқсандағы N 1354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мен толықтырулар енгiзiлсiн: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"6" деген саннан кейiн "6-1" деген сандармен толықтырылсын; </w:t>
      </w:r>
      <w:r>
        <w:br/>
      </w:r>
      <w:r>
        <w:rPr>
          <w:rFonts w:ascii="Times New Roman"/>
          <w:b w:val="false"/>
          <w:i w:val="false"/>
          <w:color w:val="000000"/>
          <w:sz w:val="28"/>
        </w:rPr>
        <w:t xml:space="preserve">
      "57" деген сандардан кейiн "57-1" деген сандармен толықтырылсын; </w:t>
      </w:r>
      <w:r>
        <w:br/>
      </w:r>
      <w:r>
        <w:rPr>
          <w:rFonts w:ascii="Times New Roman"/>
          <w:b w:val="false"/>
          <w:i w:val="false"/>
          <w:color w:val="000000"/>
          <w:sz w:val="28"/>
        </w:rPr>
        <w:t xml:space="preserve">
      "71" деген сандардан кейiн "71-1" деген сандармен толықтырылсын; </w:t>
      </w:r>
      <w:r>
        <w:br/>
      </w:r>
      <w:r>
        <w:rPr>
          <w:rFonts w:ascii="Times New Roman"/>
          <w:b w:val="false"/>
          <w:i w:val="false"/>
          <w:color w:val="000000"/>
          <w:sz w:val="28"/>
        </w:rPr>
        <w:t xml:space="preserve">
      "123" деген сандар алынып тасталсын; </w:t>
      </w:r>
      <w:r>
        <w:br/>
      </w:r>
      <w:r>
        <w:rPr>
          <w:rFonts w:ascii="Times New Roman"/>
          <w:b w:val="false"/>
          <w:i w:val="false"/>
          <w:color w:val="000000"/>
          <w:sz w:val="28"/>
        </w:rPr>
        <w:t xml:space="preserve">
      "141" деген сандардан кейiн "141-1", "141-2", "141-3" деген сандармен толықтырылсын; </w:t>
      </w:r>
      <w:r>
        <w:br/>
      </w:r>
      <w:r>
        <w:rPr>
          <w:rFonts w:ascii="Times New Roman"/>
          <w:b w:val="false"/>
          <w:i w:val="false"/>
          <w:color w:val="000000"/>
          <w:sz w:val="28"/>
        </w:rPr>
        <w:t xml:space="preserve">
      "173" деген сандардан кейiн "173-1" деген сандармен толықтырылсын; </w:t>
      </w:r>
      <w:r>
        <w:br/>
      </w:r>
      <w:r>
        <w:rPr>
          <w:rFonts w:ascii="Times New Roman"/>
          <w:b w:val="false"/>
          <w:i w:val="false"/>
          <w:color w:val="000000"/>
          <w:sz w:val="28"/>
        </w:rPr>
        <w:t xml:space="preserve">
      "199" деген сандар алынып тасталсын; </w:t>
      </w:r>
      <w:r>
        <w:br/>
      </w:r>
      <w:r>
        <w:rPr>
          <w:rFonts w:ascii="Times New Roman"/>
          <w:b w:val="false"/>
          <w:i w:val="false"/>
          <w:color w:val="000000"/>
          <w:sz w:val="28"/>
        </w:rPr>
        <w:t xml:space="preserve">
      "214" деген сандардан кейiн "214-1" деген сандармен толықтырылсын; </w:t>
      </w:r>
      <w:r>
        <w:br/>
      </w:r>
      <w:r>
        <w:rPr>
          <w:rFonts w:ascii="Times New Roman"/>
          <w:b w:val="false"/>
          <w:i w:val="false"/>
          <w:color w:val="000000"/>
          <w:sz w:val="28"/>
        </w:rPr>
        <w:t xml:space="preserve">
      "235" деген сандардан кейiн "235-1" деген сандармен толықтырылсын; </w:t>
      </w:r>
      <w:r>
        <w:br/>
      </w:r>
      <w:r>
        <w:rPr>
          <w:rFonts w:ascii="Times New Roman"/>
          <w:b w:val="false"/>
          <w:i w:val="false"/>
          <w:color w:val="000000"/>
          <w:sz w:val="28"/>
        </w:rPr>
        <w:t xml:space="preserve">
      "237" деген сандар алынып тасталсын; </w:t>
      </w:r>
      <w:r>
        <w:br/>
      </w:r>
      <w:r>
        <w:rPr>
          <w:rFonts w:ascii="Times New Roman"/>
          <w:b w:val="false"/>
          <w:i w:val="false"/>
          <w:color w:val="000000"/>
          <w:sz w:val="28"/>
        </w:rPr>
        <w:t xml:space="preserve">
      "248" деген сандардан кейiн "248-1" деген сандармен толықтырылсын; </w:t>
      </w:r>
      <w:r>
        <w:br/>
      </w:r>
      <w:r>
        <w:rPr>
          <w:rFonts w:ascii="Times New Roman"/>
          <w:b w:val="false"/>
          <w:i w:val="false"/>
          <w:color w:val="000000"/>
          <w:sz w:val="28"/>
        </w:rPr>
        <w:t xml:space="preserve">
      "249" деген сандардан кейiн "249-1" деген сандармен толықтырылсын; </w:t>
      </w:r>
      <w:r>
        <w:br/>
      </w:r>
      <w:r>
        <w:rPr>
          <w:rFonts w:ascii="Times New Roman"/>
          <w:b w:val="false"/>
          <w:i w:val="false"/>
          <w:color w:val="000000"/>
          <w:sz w:val="28"/>
        </w:rPr>
        <w:t xml:space="preserve">
      "272" деген сандардан кейiн "272-1" деген сандармен толықтырылсын; </w:t>
      </w:r>
      <w:r>
        <w:br/>
      </w:r>
      <w:r>
        <w:rPr>
          <w:rFonts w:ascii="Times New Roman"/>
          <w:b w:val="false"/>
          <w:i w:val="false"/>
          <w:color w:val="000000"/>
          <w:sz w:val="28"/>
        </w:rPr>
        <w:t xml:space="preserve">
      "279" деген сандардан кейiн "279-1" деген сандармен толықтырылсын; </w:t>
      </w:r>
      <w:r>
        <w:br/>
      </w:r>
      <w:r>
        <w:rPr>
          <w:rFonts w:ascii="Times New Roman"/>
          <w:b w:val="false"/>
          <w:i w:val="false"/>
          <w:color w:val="000000"/>
          <w:sz w:val="28"/>
        </w:rPr>
        <w:t xml:space="preserve">
      "299" деген сандардан кейiн "299-1" деген сандармен толықтырылсын; </w:t>
      </w:r>
      <w:r>
        <w:br/>
      </w:r>
      <w:r>
        <w:rPr>
          <w:rFonts w:ascii="Times New Roman"/>
          <w:b w:val="false"/>
          <w:i w:val="false"/>
          <w:color w:val="000000"/>
          <w:sz w:val="28"/>
        </w:rPr>
        <w:t xml:space="preserve">
      "307" деген сандардан кейiн "307-1" деген сандармен толықтырылсын; </w:t>
      </w:r>
      <w:r>
        <w:br/>
      </w:r>
      <w:r>
        <w:rPr>
          <w:rFonts w:ascii="Times New Roman"/>
          <w:b w:val="false"/>
          <w:i w:val="false"/>
          <w:color w:val="000000"/>
          <w:sz w:val="28"/>
        </w:rPr>
        <w:t xml:space="preserve">
      "402" деген сандардан кейiн "402-1" деген сандармен толықтырылсын; </w:t>
      </w:r>
      <w:r>
        <w:br/>
      </w:r>
      <w:r>
        <w:rPr>
          <w:rFonts w:ascii="Times New Roman"/>
          <w:b w:val="false"/>
          <w:i w:val="false"/>
          <w:color w:val="000000"/>
          <w:sz w:val="28"/>
        </w:rPr>
        <w:t>
 </w:t>
      </w:r>
    </w:p>
    <w:bookmarkEnd w:id="1"/>
    <w:bookmarkStart w:name="z35" w:id="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Президентінiң Әкiмшiлiгi бойынша: </w:t>
      </w:r>
      <w:r>
        <w:br/>
      </w:r>
      <w:r>
        <w:rPr>
          <w:rFonts w:ascii="Times New Roman"/>
          <w:b w:val="false"/>
          <w:i w:val="false"/>
          <w:color w:val="000000"/>
          <w:sz w:val="28"/>
        </w:rPr>
        <w:t>
      көрсетілген қаулыға  </w:t>
      </w:r>
      <w:r>
        <w:rPr>
          <w:rFonts w:ascii="Times New Roman"/>
          <w:b w:val="false"/>
          <w:i w:val="false"/>
          <w:color w:val="000000"/>
          <w:sz w:val="28"/>
        </w:rPr>
        <w:t xml:space="preserve">1-қосымшада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864543 мың теңге (сегiз жүз алпыс төрт миллион бес жүз қырық үш мың теңге)."; </w:t>
      </w:r>
      <w:r>
        <w:br/>
      </w:r>
      <w:r>
        <w:rPr>
          <w:rFonts w:ascii="Times New Roman"/>
          <w:b w:val="false"/>
          <w:i w:val="false"/>
          <w:color w:val="000000"/>
          <w:sz w:val="28"/>
        </w:rPr>
        <w:t xml:space="preserve">
      көрсетілген қаулыға 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70980 мың теңге (жетпiс миллион тоғыз жүз сексен мың теңге)."; </w:t>
      </w:r>
      <w:r>
        <w:br/>
      </w:r>
      <w:r>
        <w:rPr>
          <w:rFonts w:ascii="Times New Roman"/>
          <w:b w:val="false"/>
          <w:i w:val="false"/>
          <w:color w:val="000000"/>
          <w:sz w:val="28"/>
        </w:rPr>
        <w:t xml:space="preserve">
      көрсетілген қаулыға 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73183 мың теңге (жетпiс үш миллион бір жүз сексен үш мың теңге)."; </w:t>
      </w:r>
      <w:r>
        <w:br/>
      </w:r>
      <w:r>
        <w:rPr>
          <w:rFonts w:ascii="Times New Roman"/>
          <w:b w:val="false"/>
          <w:i w:val="false"/>
          <w:color w:val="000000"/>
          <w:sz w:val="28"/>
        </w:rPr>
        <w:t xml:space="preserve">
      көрсетiлген қаулыға 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109985 мың теңге (бір жүз тоғыз миллион тоғыз жүз сексен бес мың теңге)."; </w:t>
      </w:r>
      <w:r>
        <w:br/>
      </w:r>
      <w:r>
        <w:rPr>
          <w:rFonts w:ascii="Times New Roman"/>
          <w:b w:val="false"/>
          <w:i w:val="false"/>
          <w:color w:val="000000"/>
          <w:sz w:val="28"/>
        </w:rPr>
        <w:t>
 </w:t>
      </w:r>
    </w:p>
    <w:bookmarkEnd w:id="2"/>
    <w:bookmarkStart w:name="z36" w:id="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Парламентiнiң Шаруашылық басқармасы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5-қосымшада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5636279 мың теңге (бес миллиард алты жүз отыз алты миллион екi жүз жетпiс тоғыз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реттік нөмiрi 2-жол мынадай мазмұндағы абзацтармен толықтырылсын: </w:t>
      </w:r>
      <w:r>
        <w:br/>
      </w:r>
      <w:r>
        <w:rPr>
          <w:rFonts w:ascii="Times New Roman"/>
          <w:b w:val="false"/>
          <w:i w:val="false"/>
          <w:color w:val="000000"/>
          <w:sz w:val="28"/>
        </w:rPr>
        <w:t xml:space="preserve">
      "Спорттық-сауықтыру іс-шараларын жүргiзу. </w:t>
      </w:r>
      <w:r>
        <w:br/>
      </w:r>
      <w:r>
        <w:rPr>
          <w:rFonts w:ascii="Times New Roman"/>
          <w:b w:val="false"/>
          <w:i w:val="false"/>
          <w:color w:val="000000"/>
          <w:sz w:val="28"/>
        </w:rPr>
        <w:t xml:space="preserve">
      Қазақстан Республикасы Парламентiнiң 10 жылдығын мерекелеу құрметiне мерейтойлық медальдар мен оларға құжаттар, монеталар, омырауға тағатын белгiлер сатып алу."; </w:t>
      </w:r>
      <w:r>
        <w:br/>
      </w:r>
      <w:r>
        <w:rPr>
          <w:rFonts w:ascii="Times New Roman"/>
          <w:b w:val="false"/>
          <w:i w:val="false"/>
          <w:color w:val="000000"/>
          <w:sz w:val="28"/>
        </w:rPr>
        <w:t xml:space="preserve">
      реттік нөмiрi 4-жол мынадай мазмұндағы 3 және 4-тармақтармен толықтырылсын: </w:t>
      </w:r>
      <w:r>
        <w:br/>
      </w:r>
      <w:r>
        <w:rPr>
          <w:rFonts w:ascii="Times New Roman"/>
          <w:b w:val="false"/>
          <w:i w:val="false"/>
          <w:color w:val="000000"/>
          <w:sz w:val="28"/>
        </w:rPr>
        <w:t xml:space="preserve">
      "3. Қазақстан Республикасының Парламентi Мәжiлiсiнiң ғимараты үшін саны 5 дана аркалы металл детекторларын сатып алу. </w:t>
      </w:r>
      <w:r>
        <w:br/>
      </w:r>
      <w:r>
        <w:rPr>
          <w:rFonts w:ascii="Times New Roman"/>
          <w:b w:val="false"/>
          <w:i w:val="false"/>
          <w:color w:val="000000"/>
          <w:sz w:val="28"/>
        </w:rPr>
        <w:t xml:space="preserve">
      4. Автомашиналар сатып алу: жеңiл көлiк - 10 бiрлiк, автобустар - 3 бiрлiк."; </w:t>
      </w:r>
      <w:r>
        <w:br/>
      </w:r>
      <w:r>
        <w:rPr>
          <w:rFonts w:ascii="Times New Roman"/>
          <w:b w:val="false"/>
          <w:i w:val="false"/>
          <w:color w:val="000000"/>
          <w:sz w:val="28"/>
        </w:rPr>
        <w:t xml:space="preserve">
      осы қаулыға 1-қосымшаға сәйкес көрсетiлген қаулыға 6-1-қосымшамен толықтырылсын; </w:t>
      </w:r>
      <w:r>
        <w:br/>
      </w:r>
      <w:r>
        <w:rPr>
          <w:rFonts w:ascii="Times New Roman"/>
          <w:b w:val="false"/>
          <w:i w:val="false"/>
          <w:color w:val="000000"/>
          <w:sz w:val="28"/>
        </w:rPr>
        <w:t>
 </w:t>
      </w:r>
    </w:p>
    <w:bookmarkEnd w:id="3"/>
    <w:bookmarkStart w:name="z37" w:id="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Премьер-Министрiнiң Кеңсесi бойынша: </w:t>
      </w:r>
      <w:r>
        <w:br/>
      </w:r>
      <w:r>
        <w:rPr>
          <w:rFonts w:ascii="Times New Roman"/>
          <w:b w:val="false"/>
          <w:i w:val="false"/>
          <w:color w:val="000000"/>
          <w:sz w:val="28"/>
        </w:rPr>
        <w:t>
      көрсетілген қаулыға  </w:t>
      </w:r>
      <w:r>
        <w:rPr>
          <w:rFonts w:ascii="Times New Roman"/>
          <w:b w:val="false"/>
          <w:i w:val="false"/>
          <w:color w:val="000000"/>
          <w:sz w:val="28"/>
        </w:rPr>
        <w:t xml:space="preserve">7-қосымшада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1083463 мың теңге (бiр миллиард сексен үш миллион төрт жүз алпыс үш мың теңге)."; </w:t>
      </w:r>
      <w:r>
        <w:br/>
      </w:r>
      <w:r>
        <w:rPr>
          <w:rFonts w:ascii="Times New Roman"/>
          <w:b w:val="false"/>
          <w:i w:val="false"/>
          <w:color w:val="000000"/>
          <w:sz w:val="28"/>
        </w:rPr>
        <w:t xml:space="preserve">
      көрсетiлген қаулыға 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92628 мың теңге (тоқсан екі миллион алты жүз жиырма сегiз мың теңге)."; </w:t>
      </w:r>
      <w:r>
        <w:br/>
      </w:r>
      <w:r>
        <w:rPr>
          <w:rFonts w:ascii="Times New Roman"/>
          <w:b w:val="false"/>
          <w:i w:val="false"/>
          <w:color w:val="000000"/>
          <w:sz w:val="28"/>
        </w:rPr>
        <w:t xml:space="preserve">
      көрсетiлген қаулыға 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251444 мың теңге (екі жүз елу бiр миллион төрт жүз қырық төрт мың теңге)."; </w:t>
      </w:r>
      <w:r>
        <w:br/>
      </w:r>
      <w:r>
        <w:rPr>
          <w:rFonts w:ascii="Times New Roman"/>
          <w:b w:val="false"/>
          <w:i w:val="false"/>
          <w:color w:val="000000"/>
          <w:sz w:val="28"/>
        </w:rPr>
        <w:t>
 </w:t>
      </w:r>
    </w:p>
    <w:bookmarkEnd w:id="4"/>
    <w:bookmarkStart w:name="z38" w:id="5"/>
    <w:p>
      <w:pPr>
        <w:spacing w:after="0"/>
        <w:ind w:left="0"/>
        <w:jc w:val="both"/>
      </w:pPr>
      <w:r>
        <w:rPr>
          <w:rFonts w:ascii="Times New Roman"/>
          <w:b w:val="false"/>
          <w:i w:val="false"/>
          <w:color w:val="000000"/>
          <w:sz w:val="28"/>
        </w:rPr>
        <w:t>
</w:t>
      </w:r>
      <w:r>
        <w:rPr>
          <w:rFonts w:ascii="Times New Roman"/>
          <w:b/>
          <w:i w:val="false"/>
          <w:color w:val="000000"/>
          <w:sz w:val="28"/>
        </w:rPr>
        <w:t xml:space="preserve">       Адам құқықтары жөнiндегi ұлттық орталық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10-қосымшада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26368 мың теңге (жиырма алты миллион үш жүз алпыс сегiз мың теңге)."; </w:t>
      </w:r>
      <w:r>
        <w:br/>
      </w:r>
      <w:r>
        <w:rPr>
          <w:rFonts w:ascii="Times New Roman"/>
          <w:b w:val="false"/>
          <w:i w:val="false"/>
          <w:color w:val="000000"/>
          <w:sz w:val="28"/>
        </w:rPr>
        <w:t>
 </w:t>
      </w:r>
    </w:p>
    <w:bookmarkEnd w:id="5"/>
    <w:bookmarkStart w:name="z39" w:id="6"/>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Мәдениет, ақпарат және спорт министрлігі бойынша </w:t>
      </w:r>
      <w:r>
        <w:rPr>
          <w:rFonts w:ascii="Times New Roman"/>
          <w:b w:val="false"/>
          <w:i w:val="false"/>
          <w:color w:val="000000"/>
          <w:sz w:val="28"/>
        </w:rPr>
        <w:t xml:space="preserve">: </w:t>
      </w:r>
      <w:r>
        <w:br/>
      </w:r>
      <w:r>
        <w:rPr>
          <w:rFonts w:ascii="Times New Roman"/>
          <w:b w:val="false"/>
          <w:i w:val="false"/>
          <w:color w:val="000000"/>
          <w:sz w:val="28"/>
        </w:rPr>
        <w:t>
      көрсетiлген қаулыға  </w:t>
      </w:r>
      <w:r>
        <w:rPr>
          <w:rFonts w:ascii="Times New Roman"/>
          <w:b w:val="false"/>
          <w:i w:val="false"/>
          <w:color w:val="000000"/>
          <w:sz w:val="28"/>
        </w:rPr>
        <w:t xml:space="preserve">11-қосымшада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319901 мың теңге (үш жүз он тоғыз миллион тоғыз жүз бiр мың теңге)."; </w:t>
      </w:r>
      <w:r>
        <w:br/>
      </w:r>
      <w:r>
        <w:rPr>
          <w:rFonts w:ascii="Times New Roman"/>
          <w:b w:val="false"/>
          <w:i w:val="false"/>
          <w:color w:val="000000"/>
          <w:sz w:val="28"/>
        </w:rPr>
        <w:t xml:space="preserve">
      көрсетiлген қаулыға 13-қосымшада: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607464 мың теңге (алты жүз жетi миллион төрт жүз алпыс төрт мың теңге)."; </w:t>
      </w:r>
      <w:r>
        <w:br/>
      </w:r>
      <w:r>
        <w:rPr>
          <w:rFonts w:ascii="Times New Roman"/>
          <w:b w:val="false"/>
          <w:i w:val="false"/>
          <w:color w:val="000000"/>
          <w:sz w:val="28"/>
        </w:rPr>
        <w:t xml:space="preserve">
      көрсетiлген қаулыға 14-қосымшада: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118120 мың теңге (бір жүз он сегiз миллион бiр жүз жиырма мың теңге)."; </w:t>
      </w:r>
      <w:r>
        <w:br/>
      </w:r>
      <w:r>
        <w:rPr>
          <w:rFonts w:ascii="Times New Roman"/>
          <w:b w:val="false"/>
          <w:i w:val="false"/>
          <w:color w:val="000000"/>
          <w:sz w:val="28"/>
        </w:rPr>
        <w:t>
      2-тармақта "4 және 28-баптары," деген сөздерден кейiн "Мемлекеттiк жастар саясаты туралы" Қазақстан Республикасының 2004 жылғы 7 шілдедегі Заңының  </w:t>
      </w:r>
      <w:r>
        <w:rPr>
          <w:rFonts w:ascii="Times New Roman"/>
          <w:b w:val="false"/>
          <w:i w:val="false"/>
          <w:color w:val="000000"/>
          <w:sz w:val="28"/>
        </w:rPr>
        <w:t xml:space="preserve">6-бабы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"Қысқы және жазғы демалыс кезеңiнде мемлекеттiк бiлiм беру тапсырысы бойынша оқитындардың жол жүруiне ақшалай өтемақы төлеу үшiн Республикалық спорт колледжiне трансферттер аудару."; </w:t>
      </w:r>
      <w:r>
        <w:br/>
      </w:r>
      <w:r>
        <w:rPr>
          <w:rFonts w:ascii="Times New Roman"/>
          <w:b w:val="false"/>
          <w:i w:val="false"/>
          <w:color w:val="000000"/>
          <w:sz w:val="28"/>
        </w:rPr>
        <w:t xml:space="preserve">
      көрсетiлген қаулыға 16-қосымшада: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136035 мың теңге (бір жүз отыз алты миллион отыз бес мың теңге)."; </w:t>
      </w:r>
      <w:r>
        <w:br/>
      </w:r>
      <w:r>
        <w:rPr>
          <w:rFonts w:ascii="Times New Roman"/>
          <w:b w:val="false"/>
          <w:i w:val="false"/>
          <w:color w:val="000000"/>
          <w:sz w:val="28"/>
        </w:rPr>
        <w:t xml:space="preserve">
      көрсетiлген қаулыға 17-қосымшада: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533477 мың теңге (бec жүз отыз үш миллион төрт жүз жетпiс жетi мың теңге)."; </w:t>
      </w:r>
      <w:r>
        <w:br/>
      </w:r>
      <w:r>
        <w:rPr>
          <w:rFonts w:ascii="Times New Roman"/>
          <w:b w:val="false"/>
          <w:i w:val="false"/>
          <w:color w:val="000000"/>
          <w:sz w:val="28"/>
        </w:rPr>
        <w:t xml:space="preserve">
      көрсетiлген қаулыға 18-қосымшада: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382743 мың теңге (үш жүз сексен екi миллион жетi жүз қырық үш мың теңге)."; </w:t>
      </w:r>
      <w:r>
        <w:br/>
      </w:r>
      <w:r>
        <w:rPr>
          <w:rFonts w:ascii="Times New Roman"/>
          <w:b w:val="false"/>
          <w:i w:val="false"/>
          <w:color w:val="000000"/>
          <w:sz w:val="28"/>
        </w:rPr>
        <w:t xml:space="preserve">
      көрсетiлген қаулыға 20-қосымшада: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130502 мың теңге (бір жүз отыз миллион бес жүз екi мың теңге)."; </w:t>
      </w:r>
      <w:r>
        <w:br/>
      </w:r>
      <w:r>
        <w:rPr>
          <w:rFonts w:ascii="Times New Roman"/>
          <w:b w:val="false"/>
          <w:i w:val="false"/>
          <w:color w:val="000000"/>
          <w:sz w:val="28"/>
        </w:rPr>
        <w:t xml:space="preserve">
      көрсетiлген қаулыға 21-қосымшада: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964065 мың теңге (тоғыз жүз алпыс төрт миллион алпыс бес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"Опералия" халықаралық байқауы" деген сөздер "Опералия" классикалық өнер фестивалi" деген сөздермен ауыстырылсын; </w:t>
      </w:r>
      <w:r>
        <w:br/>
      </w:r>
      <w:r>
        <w:rPr>
          <w:rFonts w:ascii="Times New Roman"/>
          <w:b w:val="false"/>
          <w:i w:val="false"/>
          <w:color w:val="000000"/>
          <w:sz w:val="28"/>
        </w:rPr>
        <w:t xml:space="preserve">
      "Жас қанат жас орындаушылар байқауы;" деген сөздерден кейiн мынадай мазмұндағы абзацтармен толықтырылсын: </w:t>
      </w:r>
      <w:r>
        <w:br/>
      </w:r>
      <w:r>
        <w:rPr>
          <w:rFonts w:ascii="Times New Roman"/>
          <w:b w:val="false"/>
          <w:i w:val="false"/>
          <w:color w:val="000000"/>
          <w:sz w:val="28"/>
        </w:rPr>
        <w:t xml:space="preserve">
      "Азия Дауысы" халықаралық байқауы; </w:t>
      </w:r>
      <w:r>
        <w:br/>
      </w:r>
      <w:r>
        <w:rPr>
          <w:rFonts w:ascii="Times New Roman"/>
          <w:b w:val="false"/>
          <w:i w:val="false"/>
          <w:color w:val="000000"/>
          <w:sz w:val="28"/>
        </w:rPr>
        <w:t xml:space="preserve">
      "Алматы - менiң алғашқы махаббатым" фестивалi;"; </w:t>
      </w:r>
      <w:r>
        <w:br/>
      </w:r>
      <w:r>
        <w:rPr>
          <w:rFonts w:ascii="Times New Roman"/>
          <w:b w:val="false"/>
          <w:i w:val="false"/>
          <w:color w:val="000000"/>
          <w:sz w:val="28"/>
        </w:rPr>
        <w:t xml:space="preserve">
      "Өзбекстанның Қазақстандағы мәдениет күндерi;" деген сөздерден кейiн мынадай мазмұндағы абзацпен толықтырылсын: </w:t>
      </w:r>
      <w:r>
        <w:br/>
      </w:r>
      <w:r>
        <w:rPr>
          <w:rFonts w:ascii="Times New Roman"/>
          <w:b w:val="false"/>
          <w:i w:val="false"/>
          <w:color w:val="000000"/>
          <w:sz w:val="28"/>
        </w:rPr>
        <w:t xml:space="preserve">
      "Ядролық қаруға қарсы тақырыпта халықаралық ғылыми-практикалық конференция өткiзу;"; </w:t>
      </w:r>
      <w:r>
        <w:br/>
      </w:r>
      <w:r>
        <w:rPr>
          <w:rFonts w:ascii="Times New Roman"/>
          <w:b w:val="false"/>
          <w:i w:val="false"/>
          <w:color w:val="000000"/>
          <w:sz w:val="28"/>
        </w:rPr>
        <w:t xml:space="preserve">
      "Еуропа елдерiнде тұратын қазақ жастарының өнер және спорт фестивалi;" деген сөздерден кейiн мынадай мазмұндағы абзацтармен толықтырылсын: </w:t>
      </w:r>
      <w:r>
        <w:br/>
      </w:r>
      <w:r>
        <w:rPr>
          <w:rFonts w:ascii="Times New Roman"/>
          <w:b w:val="false"/>
          <w:i w:val="false"/>
          <w:color w:val="000000"/>
          <w:sz w:val="28"/>
        </w:rPr>
        <w:t xml:space="preserve">
      "Қазақтардың дүниежүзілiк құрылтайы; </w:t>
      </w:r>
      <w:r>
        <w:br/>
      </w:r>
      <w:r>
        <w:rPr>
          <w:rFonts w:ascii="Times New Roman"/>
          <w:b w:val="false"/>
          <w:i w:val="false"/>
          <w:color w:val="000000"/>
          <w:sz w:val="28"/>
        </w:rPr>
        <w:t xml:space="preserve">
      "Көшпенділер" киножобасының тұсаукесерi; </w:t>
      </w:r>
      <w:r>
        <w:br/>
      </w:r>
      <w:r>
        <w:rPr>
          <w:rFonts w:ascii="Times New Roman"/>
          <w:b w:val="false"/>
          <w:i w:val="false"/>
          <w:color w:val="000000"/>
          <w:sz w:val="28"/>
        </w:rPr>
        <w:t xml:space="preserve">
      Қазақстан халықтары Ассамблеясының мерейтойлы сессиясына арналған концерттік бағдарлама;"; </w:t>
      </w:r>
      <w:r>
        <w:br/>
      </w:r>
      <w:r>
        <w:rPr>
          <w:rFonts w:ascii="Times New Roman"/>
          <w:b w:val="false"/>
          <w:i w:val="false"/>
          <w:color w:val="000000"/>
          <w:sz w:val="28"/>
        </w:rPr>
        <w:t xml:space="preserve">
      "Гиме" Азия өнер музейiндегi (Париж қ.) "Қазақстанның ежелгi алтыны" көрмесiн ұйымдастыру мен өткiзу" деген сөздер "Лафайет" Париж галереясында қазақстандық көрме өткiзу;" деген сөздермен ауыстырылсын; </w:t>
      </w:r>
      <w:r>
        <w:br/>
      </w:r>
      <w:r>
        <w:rPr>
          <w:rFonts w:ascii="Times New Roman"/>
          <w:b w:val="false"/>
          <w:i w:val="false"/>
          <w:color w:val="000000"/>
          <w:sz w:val="28"/>
        </w:rPr>
        <w:t xml:space="preserve">
      көрсетілген қаулыға 22-қосымшада: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2324846 мың теңге (екi миллиард үш жүз жиырма төрт миллион сегiз жүз қырық алты мың теңге)."; </w:t>
      </w:r>
      <w:r>
        <w:br/>
      </w:r>
      <w:r>
        <w:rPr>
          <w:rFonts w:ascii="Times New Roman"/>
          <w:b w:val="false"/>
          <w:i w:val="false"/>
          <w:color w:val="000000"/>
          <w:sz w:val="28"/>
        </w:rPr>
        <w:t xml:space="preserve">
      көрсетілген қаулыға 23-қосымшада: </w:t>
      </w:r>
      <w:r>
        <w:br/>
      </w: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"Құрылыс барысына техникалық қадағалау жүргізу."; </w:t>
      </w:r>
      <w:r>
        <w:br/>
      </w:r>
      <w:r>
        <w:rPr>
          <w:rFonts w:ascii="Times New Roman"/>
          <w:b w:val="false"/>
          <w:i w:val="false"/>
          <w:color w:val="000000"/>
          <w:sz w:val="28"/>
        </w:rPr>
        <w:t xml:space="preserve">
      көрсетiлген қаулыға 24-қосымшада: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2628241 мың теңге (екi миллиард алты жүз жиырма сегіз миллион екi жүз қырық бiр мың теңге)."; </w:t>
      </w:r>
      <w:r>
        <w:br/>
      </w:r>
      <w:r>
        <w:rPr>
          <w:rFonts w:ascii="Times New Roman"/>
          <w:b w:val="false"/>
          <w:i w:val="false"/>
          <w:color w:val="000000"/>
          <w:sz w:val="28"/>
        </w:rPr>
        <w:t xml:space="preserve">
      көрсетiлген қаулыға 26-қосымшада: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527881 мың теңге (бec жүз жиырма жетi миллион сегiз жүз сексен бiр мың теңге)."; </w:t>
      </w:r>
      <w:r>
        <w:br/>
      </w:r>
      <w:r>
        <w:rPr>
          <w:rFonts w:ascii="Times New Roman"/>
          <w:b w:val="false"/>
          <w:i w:val="false"/>
          <w:color w:val="000000"/>
          <w:sz w:val="28"/>
        </w:rPr>
        <w:t xml:space="preserve">
      көрсетiлген қаулыға 27-қосымшада: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23642 мың теңге (жиырма үш миллион алты жүз қырық екi мың теңге)."; </w:t>
      </w:r>
      <w:r>
        <w:br/>
      </w:r>
      <w:r>
        <w:rPr>
          <w:rFonts w:ascii="Times New Roman"/>
          <w:b w:val="false"/>
          <w:i w:val="false"/>
          <w:color w:val="000000"/>
          <w:sz w:val="28"/>
        </w:rPr>
        <w:t xml:space="preserve">
      көрсетiлген қаулыға 28-қосымшада: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8811839 мың теңге (сегіз миллиард сегіз жүз он бiр миллион сегіз жүз отыз тоғыз мың теңге)."; </w:t>
      </w:r>
      <w:r>
        <w:br/>
      </w:r>
      <w:r>
        <w:rPr>
          <w:rFonts w:ascii="Times New Roman"/>
          <w:b w:val="false"/>
          <w:i w:val="false"/>
          <w:color w:val="000000"/>
          <w:sz w:val="28"/>
        </w:rPr>
        <w:t xml:space="preserve">
      6-тармақ кестесiнiң 5-бағанында реттiк нөмiрi 3-жолдағы "ақпараттық бағдарламалардың мемлекеттік және орыс тілдерiндегі сурдоаудармасын және субтитрлеудi ұйымдастыру" деген сөздерден кейiн "Қазақстан Республикасының Президентi H.Ә.Назарбаевтың қатысуымен екi тiкелей эфир және телевизиялық көпiрiн ұйымдастыру және өткiзу." деген сөздермен толықтырылсын; </w:t>
      </w:r>
      <w:r>
        <w:br/>
      </w:r>
      <w:r>
        <w:rPr>
          <w:rFonts w:ascii="Times New Roman"/>
          <w:b w:val="false"/>
          <w:i w:val="false"/>
          <w:color w:val="000000"/>
          <w:sz w:val="28"/>
        </w:rPr>
        <w:t xml:space="preserve">
      көрсетілген қаулыға 29-қосымшада: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717956 мың теңге (жетi жүз он жетi миллион тоғыз жүз елу алты мың теңге)."; </w:t>
      </w:r>
      <w:r>
        <w:br/>
      </w:r>
      <w:r>
        <w:rPr>
          <w:rFonts w:ascii="Times New Roman"/>
          <w:b w:val="false"/>
          <w:i w:val="false"/>
          <w:color w:val="000000"/>
          <w:sz w:val="28"/>
        </w:rPr>
        <w:t xml:space="preserve">
      6-тармақ кестесiнiң 5-бағанында "Мерейтойлық басылымдар;" деген сөздерден кейiн ", оның iшiнде Қазақстан Республикасы Конституциясының 10 жылдығына, Қазақстан халықтары Ассамблеясының 10 жылдығына, Мемлекет басшысы атынан Ұлы Отан Соғысына қатысушыларға құттықтау хаттардың дизайнын әзiрлеу және басып шығару;" деген сөздермен толықтырылсын; </w:t>
      </w:r>
      <w:r>
        <w:br/>
      </w:r>
      <w:r>
        <w:rPr>
          <w:rFonts w:ascii="Times New Roman"/>
          <w:b w:val="false"/>
          <w:i w:val="false"/>
          <w:color w:val="000000"/>
          <w:sz w:val="28"/>
        </w:rPr>
        <w:t xml:space="preserve">
      көрсетілген қаулыға 30-қосымшада: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152678 мың теңге (бiр жүз елу екi миллион алты жүз жетпiс сегiз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"(8 отырыс)." деген сөздерден кейiн мынадай мазмұндағы абзацтармен толықтырылсын: </w:t>
      </w:r>
      <w:r>
        <w:br/>
      </w:r>
      <w:r>
        <w:rPr>
          <w:rFonts w:ascii="Times New Roman"/>
          <w:b w:val="false"/>
          <w:i w:val="false"/>
          <w:color w:val="000000"/>
          <w:sz w:val="28"/>
        </w:rPr>
        <w:t xml:space="preserve">
      "Саяси реформалардың жалпыұлттық бағдарламаларын жалпыхалықтық талқылау жүргiзу үшiн өңiрлерде Қазақстан Республикасының Президентi жанындағы Демократия және азаматтық қоғам мәселелерi жөнiндегi ұлттық комиссия мүшелерiнiң көшпелi кездесулерi; </w:t>
      </w:r>
      <w:r>
        <w:br/>
      </w:r>
      <w:r>
        <w:rPr>
          <w:rFonts w:ascii="Times New Roman"/>
          <w:b w:val="false"/>
          <w:i w:val="false"/>
          <w:color w:val="000000"/>
          <w:sz w:val="28"/>
        </w:rPr>
        <w:t xml:space="preserve">
      Президенттiң Қазақстан халқына Жолдауы саяси реформаларының жалпыұлттық бағдарламалары жөнiндегі конференция; </w:t>
      </w:r>
      <w:r>
        <w:br/>
      </w:r>
      <w:r>
        <w:rPr>
          <w:rFonts w:ascii="Times New Roman"/>
          <w:b w:val="false"/>
          <w:i w:val="false"/>
          <w:color w:val="000000"/>
          <w:sz w:val="28"/>
        </w:rPr>
        <w:t xml:space="preserve">
      Саяси реформалардың жалпыұлттық бағдарламаларын жалпыхалықтық талқылауды үйлестiру жөніндегі дөңгелек үстелдер; </w:t>
      </w:r>
      <w:r>
        <w:br/>
      </w:r>
      <w:r>
        <w:rPr>
          <w:rFonts w:ascii="Times New Roman"/>
          <w:b w:val="false"/>
          <w:i w:val="false"/>
          <w:color w:val="000000"/>
          <w:sz w:val="28"/>
        </w:rPr>
        <w:t xml:space="preserve">
      сараптама жұмыстарын және әлеуметтiк зерттеулер жүргізу;"; </w:t>
      </w:r>
      <w:r>
        <w:br/>
      </w:r>
      <w:r>
        <w:rPr>
          <w:rFonts w:ascii="Times New Roman"/>
          <w:b w:val="false"/>
          <w:i w:val="false"/>
          <w:color w:val="000000"/>
          <w:sz w:val="28"/>
        </w:rPr>
        <w:t xml:space="preserve">
      "Қазақстан халықтары ассамблеясының XI сессиясы;" деген сөздерден кейiн "II Азаматтық форум өткiзу." деген сөздермен толықтырылсын; </w:t>
      </w:r>
      <w:r>
        <w:br/>
      </w:r>
      <w:r>
        <w:rPr>
          <w:rFonts w:ascii="Times New Roman"/>
          <w:b w:val="false"/>
          <w:i w:val="false"/>
          <w:color w:val="000000"/>
          <w:sz w:val="28"/>
        </w:rPr>
        <w:t xml:space="preserve">
      көрсетілген қаулыға 35-қосымшада: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2705784 мың теңге (екi миллиард жетi жүз бес миллион жетi жүз сексен төрт мың теңге)."; </w:t>
      </w:r>
      <w:r>
        <w:br/>
      </w:r>
      <w:r>
        <w:rPr>
          <w:rFonts w:ascii="Times New Roman"/>
          <w:b w:val="false"/>
          <w:i w:val="false"/>
          <w:color w:val="000000"/>
          <w:sz w:val="28"/>
        </w:rPr>
        <w:t>
      2-тармақ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деген сөздерден кейiн ""Қазақстан Республикасында дене шынықтыруды және спортты дамытудың 2001-2005 жылдарға арналған мемлекеттiк бағдарламасы туралы" Қазақстан Республикасы Президентiнiң 2001 жылғы 12 наурыздағы N 570  </w:t>
      </w:r>
      <w:r>
        <w:rPr>
          <w:rFonts w:ascii="Times New Roman"/>
          <w:b w:val="false"/>
          <w:i w:val="false"/>
          <w:color w:val="000000"/>
          <w:sz w:val="28"/>
        </w:rPr>
        <w:t xml:space="preserve">Жарлығы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6-тармақ кестесiнiң 5-бағаны мынадай мазмұндағы 4-тармақпен толықтырылсын: </w:t>
      </w:r>
      <w:r>
        <w:br/>
      </w:r>
      <w:r>
        <w:rPr>
          <w:rFonts w:ascii="Times New Roman"/>
          <w:b w:val="false"/>
          <w:i w:val="false"/>
          <w:color w:val="000000"/>
          <w:sz w:val="28"/>
        </w:rPr>
        <w:t xml:space="preserve">
      "4. Астана қаласында теннис кортын салу (Мемлекеттік сараптаманың 2004 жылғы 22 желтоқсандағы N 2-702/04 қорытындысы)."; </w:t>
      </w:r>
      <w:r>
        <w:br/>
      </w:r>
      <w:r>
        <w:rPr>
          <w:rFonts w:ascii="Times New Roman"/>
          <w:b w:val="false"/>
          <w:i w:val="false"/>
          <w:color w:val="000000"/>
          <w:sz w:val="28"/>
        </w:rPr>
        <w:t>
 </w:t>
      </w:r>
    </w:p>
    <w:bookmarkEnd w:id="6"/>
    <w:bookmarkStart w:name="z40" w:id="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Iшкi iстер министрлігі бойынша: </w:t>
      </w:r>
      <w:r>
        <w:br/>
      </w:r>
      <w:r>
        <w:rPr>
          <w:rFonts w:ascii="Times New Roman"/>
          <w:b w:val="false"/>
          <w:i w:val="false"/>
          <w:color w:val="000000"/>
          <w:sz w:val="28"/>
        </w:rPr>
        <w:t>
      көрсетілген қаулыға  </w:t>
      </w:r>
      <w:r>
        <w:rPr>
          <w:rFonts w:ascii="Times New Roman"/>
          <w:b w:val="false"/>
          <w:i w:val="false"/>
          <w:color w:val="000000"/>
          <w:sz w:val="28"/>
        </w:rPr>
        <w:t xml:space="preserve">37-қосымша </w:t>
      </w:r>
      <w:r>
        <w:rPr>
          <w:rFonts w:ascii="Times New Roman"/>
          <w:b w:val="false"/>
          <w:i w:val="false"/>
          <w:color w:val="000000"/>
          <w:sz w:val="28"/>
        </w:rPr>
        <w:t xml:space="preserve"> осы қаулыға 2-қосымшаға сәйкес редакцияда жазылсын; </w:t>
      </w:r>
      <w:r>
        <w:br/>
      </w:r>
      <w:r>
        <w:rPr>
          <w:rFonts w:ascii="Times New Roman"/>
          <w:b w:val="false"/>
          <w:i w:val="false"/>
          <w:color w:val="000000"/>
          <w:sz w:val="28"/>
        </w:rPr>
        <w:t xml:space="preserve">
      көрсетілген қаулыға 42-қосымша осы қаулыға 3-қосымшаға сәйкес редакцияда жазылсын; </w:t>
      </w:r>
      <w:r>
        <w:br/>
      </w:r>
      <w:r>
        <w:rPr>
          <w:rFonts w:ascii="Times New Roman"/>
          <w:b w:val="false"/>
          <w:i w:val="false"/>
          <w:color w:val="000000"/>
          <w:sz w:val="28"/>
        </w:rPr>
        <w:t xml:space="preserve">
      көрсетілген қаулыға 44-қосымшада: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476500 мың теңге (төрт жүз жетпiс алты миллион бес жүз мың теңге)."; </w:t>
      </w:r>
      <w:r>
        <w:br/>
      </w:r>
      <w:r>
        <w:rPr>
          <w:rFonts w:ascii="Times New Roman"/>
          <w:b w:val="false"/>
          <w:i w:val="false"/>
          <w:color w:val="000000"/>
          <w:sz w:val="28"/>
        </w:rPr>
        <w:t xml:space="preserve">
      көрсетiлген қаулыға 45-қосымшада: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75786 мың теңге (жетпiс бес миллион жетi жүз сексен алты мың теңге)."; </w:t>
      </w:r>
      <w:r>
        <w:br/>
      </w:r>
      <w:r>
        <w:rPr>
          <w:rFonts w:ascii="Times New Roman"/>
          <w:b w:val="false"/>
          <w:i w:val="false"/>
          <w:color w:val="000000"/>
          <w:sz w:val="28"/>
        </w:rPr>
        <w:t xml:space="preserve">
      көрсетілген қаулыға 46-қосымшада: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1437375 мың теңге (бір миллиард төрт жүз отыз жетi миллион үш жүз жетпiс бес мың теңге)."; </w:t>
      </w:r>
      <w:r>
        <w:br/>
      </w:r>
      <w:r>
        <w:rPr>
          <w:rFonts w:ascii="Times New Roman"/>
          <w:b w:val="false"/>
          <w:i w:val="false"/>
          <w:color w:val="000000"/>
          <w:sz w:val="28"/>
        </w:rPr>
        <w:t xml:space="preserve">
      көрсетілген қаулыға 48-қосымшада: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855780 мың теңге (сегiз жүз елу бес миллион жеті жүз сексен мың теңге)."; </w:t>
      </w:r>
      <w:r>
        <w:br/>
      </w:r>
      <w:r>
        <w:rPr>
          <w:rFonts w:ascii="Times New Roman"/>
          <w:b w:val="false"/>
          <w:i w:val="false"/>
          <w:color w:val="000000"/>
          <w:sz w:val="28"/>
        </w:rPr>
        <w:t xml:space="preserve">
      6-тармақ кестесiнiң 5-бағанындағы "функционалдық диагностика мен эндоскопия бөлiмшесiне - 4 атаулы 8 бiрлiк," деген сөздер "функционалдық диагностика мен эндоскопия бөлiмшесiне - 5 атаулы 9 бiрлiк," деген сөздермен ауыстырылсын; </w:t>
      </w:r>
      <w:r>
        <w:br/>
      </w:r>
      <w:r>
        <w:rPr>
          <w:rFonts w:ascii="Times New Roman"/>
          <w:b w:val="false"/>
          <w:i w:val="false"/>
          <w:color w:val="000000"/>
          <w:sz w:val="28"/>
        </w:rPr>
        <w:t xml:space="preserve">
      көрсетiлген қаулыға 52-қосымшада: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"31", "12" деген сандар тиiсiнше "69", "18" деген сандармен ауыстырылсын; </w:t>
      </w:r>
      <w:r>
        <w:br/>
      </w:r>
      <w:r>
        <w:rPr>
          <w:rFonts w:ascii="Times New Roman"/>
          <w:b w:val="false"/>
          <w:i w:val="false"/>
          <w:color w:val="000000"/>
          <w:sz w:val="28"/>
        </w:rPr>
        <w:t xml:space="preserve">
      "Жиынтықтағы компьютерлiк техника - 6 бiрлiк, ұйымдық техника - 2 бiрлiк," деген сөздерден кейiн "ноутбук - 3 бiрлiк, цифрлы фотоаппарат - 2 бiрлiк, бейнекамера - 1 бiрлiк, цифрлы бейнекамера - 1 бiрлiк, көшiру аппараты - 3 бiрлiк, теледидар - 1 бiрлiк, қағаз жоятын машина - 3 бiрлiк," деген сөздермен толықтырылсын; </w:t>
      </w:r>
      <w:r>
        <w:br/>
      </w:r>
      <w:r>
        <w:rPr>
          <w:rFonts w:ascii="Times New Roman"/>
          <w:b w:val="false"/>
          <w:i w:val="false"/>
          <w:color w:val="000000"/>
          <w:sz w:val="28"/>
        </w:rPr>
        <w:t xml:space="preserve">
      көрсетiлген қаулыға 53-қосымшада: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"16 атаулы саны 468 бiрлiк қару-жарақ, 6 атаулы оқ-дәрi," деген сөздер "17 атаулы саны 518 бiрлiк қару-жарақ, 7 атаулы оқ-дәрi," деген сөздермен ауыстырылсын; </w:t>
      </w:r>
      <w:r>
        <w:br/>
      </w:r>
      <w:r>
        <w:rPr>
          <w:rFonts w:ascii="Times New Roman"/>
          <w:b w:val="false"/>
          <w:i w:val="false"/>
          <w:color w:val="000000"/>
          <w:sz w:val="28"/>
        </w:rPr>
        <w:t xml:space="preserve">
      "34 атаулы саны 506 бiрлiк ұйымдық арнайы криминалистикалық техника" деген сөздер "39 атаулы саны 523 бiрлiк ұйымдық арнайы криминалистикалық техника" деген сөздермен ауыстырылсын; </w:t>
      </w:r>
      <w:r>
        <w:br/>
      </w:r>
      <w:r>
        <w:rPr>
          <w:rFonts w:ascii="Times New Roman"/>
          <w:b w:val="false"/>
          <w:i w:val="false"/>
          <w:color w:val="000000"/>
          <w:sz w:val="28"/>
        </w:rPr>
        <w:t xml:space="preserve">
      "5 атаулы саны 48 бiрлiк автокөлiк" деген сөздер "6 атаулы саны 49 бiрлiк автокөлiк" деген сөздермен ауыстырылсын; </w:t>
      </w:r>
      <w:r>
        <w:br/>
      </w:r>
      <w:r>
        <w:rPr>
          <w:rFonts w:ascii="Times New Roman"/>
          <w:b w:val="false"/>
          <w:i w:val="false"/>
          <w:color w:val="000000"/>
          <w:sz w:val="28"/>
        </w:rPr>
        <w:t>
 </w:t>
      </w:r>
    </w:p>
    <w:bookmarkEnd w:id="7"/>
    <w:bookmarkStart w:name="z41" w:id="8"/>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Төтенше жағдайлар министрлігі бойынша: </w:t>
      </w:r>
      <w:r>
        <w:br/>
      </w:r>
      <w:r>
        <w:rPr>
          <w:rFonts w:ascii="Times New Roman"/>
          <w:b w:val="false"/>
          <w:i w:val="false"/>
          <w:color w:val="000000"/>
          <w:sz w:val="28"/>
        </w:rPr>
        <w:t>
      көрсетілген қаулыға  </w:t>
      </w:r>
      <w:r>
        <w:rPr>
          <w:rFonts w:ascii="Times New Roman"/>
          <w:b w:val="false"/>
          <w:i w:val="false"/>
          <w:color w:val="000000"/>
          <w:sz w:val="28"/>
        </w:rPr>
        <w:t xml:space="preserve">54-қосымшада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2723132 мың теңге (екі миллиард жетi жүз жиырма үш миллион бiр жүз отыз екі мың теңге)."; </w:t>
      </w:r>
      <w:r>
        <w:br/>
      </w:r>
      <w:r>
        <w:rPr>
          <w:rFonts w:ascii="Times New Roman"/>
          <w:b w:val="false"/>
          <w:i w:val="false"/>
          <w:color w:val="000000"/>
          <w:sz w:val="28"/>
        </w:rPr>
        <w:t xml:space="preserve">
      көрсетiлген қаулыға 55-қосымшада: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11075739 мың теңге (он бiр миллиард жетпiс бес миллион жетi жүз отыз тоғыз мың теңге)."; </w:t>
      </w:r>
      <w:r>
        <w:br/>
      </w:r>
      <w:r>
        <w:rPr>
          <w:rFonts w:ascii="Times New Roman"/>
          <w:b w:val="false"/>
          <w:i w:val="false"/>
          <w:color w:val="000000"/>
          <w:sz w:val="28"/>
        </w:rPr>
        <w:t xml:space="preserve">
      6-тармақ кестесiнiң 5-бағанындағы реттiк нөмiрi 6-жолдағы 2) тармақшада "Нива автомобилi - 1 бiрлiк, ГАЗ - 33082 - 5 бiрлiк" деген сөздер "Нива Ваз 21310 автомобилi - 7 бiрлiк" деген сөздермен ауыстырылсын; </w:t>
      </w:r>
      <w:r>
        <w:br/>
      </w:r>
      <w:r>
        <w:rPr>
          <w:rFonts w:ascii="Times New Roman"/>
          <w:b w:val="false"/>
          <w:i w:val="false"/>
          <w:color w:val="000000"/>
          <w:sz w:val="28"/>
        </w:rPr>
        <w:t xml:space="preserve">
      көрсетiлген қаулыға 57-қосымшада: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8071 мың теңге (сегiз миллион жетпiс бiр мың теңге)."; </w:t>
      </w:r>
      <w:r>
        <w:br/>
      </w:r>
      <w:r>
        <w:rPr>
          <w:rFonts w:ascii="Times New Roman"/>
          <w:b w:val="false"/>
          <w:i w:val="false"/>
          <w:color w:val="000000"/>
          <w:sz w:val="28"/>
        </w:rPr>
        <w:t xml:space="preserve">
      осы қаулыға 4-қосымшаға сәйкес көрсетiлген қаулыға 57-1-қосымшамен толықтырылсын; </w:t>
      </w:r>
      <w:r>
        <w:br/>
      </w:r>
      <w:r>
        <w:rPr>
          <w:rFonts w:ascii="Times New Roman"/>
          <w:b w:val="false"/>
          <w:i w:val="false"/>
          <w:color w:val="000000"/>
          <w:sz w:val="28"/>
        </w:rPr>
        <w:t xml:space="preserve">
      көрсетiлген қаулыға 58-қосымшада: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202440 мың теңге (екi жүз екi миллион төрт жүз қырық мың теңге)."; </w:t>
      </w:r>
      <w:r>
        <w:br/>
      </w:r>
      <w:r>
        <w:rPr>
          <w:rFonts w:ascii="Times New Roman"/>
          <w:b w:val="false"/>
          <w:i w:val="false"/>
          <w:color w:val="000000"/>
          <w:sz w:val="28"/>
        </w:rPr>
        <w:t xml:space="preserve">
      көрсетiлген қаулыға 59-қосымшада: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10514 мың теңге (он миллион бес жүз он төрт мың теңге)."; </w:t>
      </w:r>
      <w:r>
        <w:br/>
      </w:r>
      <w:r>
        <w:rPr>
          <w:rFonts w:ascii="Times New Roman"/>
          <w:b w:val="false"/>
          <w:i w:val="false"/>
          <w:color w:val="000000"/>
          <w:sz w:val="28"/>
        </w:rPr>
        <w:t xml:space="preserve">
      көрсетiлген қаулыға 60-қосымшада: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4860165 мың теңге (төрт миллиард сегіз жүз алпыс миллион бiр жүз алпыс бес мың теңге)."; </w:t>
      </w:r>
      <w:r>
        <w:br/>
      </w:r>
      <w:r>
        <w:rPr>
          <w:rFonts w:ascii="Times New Roman"/>
          <w:b w:val="false"/>
          <w:i w:val="false"/>
          <w:color w:val="000000"/>
          <w:sz w:val="28"/>
        </w:rPr>
        <w:t xml:space="preserve">
      6-тармақ кестесiнiң реттiк нөмiрi 4-жолы алынып тасталсын; </w:t>
      </w:r>
      <w:r>
        <w:br/>
      </w:r>
      <w:r>
        <w:rPr>
          <w:rFonts w:ascii="Times New Roman"/>
          <w:b w:val="false"/>
          <w:i w:val="false"/>
          <w:color w:val="000000"/>
          <w:sz w:val="28"/>
        </w:rPr>
        <w:t>
 </w:t>
      </w:r>
    </w:p>
    <w:bookmarkEnd w:id="8"/>
    <w:bookmarkStart w:name="z42" w:id="9"/>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Сыртқы iстер министрлігі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63-қосымшада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8500548 мың теңге (сегiз миллиард бес жүз миллион бес жүз қырық сегiз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 "299" деген сандар "321" деген сандармен ауыстырылсын; </w:t>
      </w:r>
      <w:r>
        <w:br/>
      </w:r>
      <w:r>
        <w:rPr>
          <w:rFonts w:ascii="Times New Roman"/>
          <w:b w:val="false"/>
          <w:i w:val="false"/>
          <w:color w:val="000000"/>
          <w:sz w:val="28"/>
        </w:rPr>
        <w:t xml:space="preserve">
      реттiк нөмiрi 6-жолда: </w:t>
      </w:r>
      <w:r>
        <w:br/>
      </w:r>
      <w:r>
        <w:rPr>
          <w:rFonts w:ascii="Times New Roman"/>
          <w:b w:val="false"/>
          <w:i w:val="false"/>
          <w:color w:val="000000"/>
          <w:sz w:val="28"/>
        </w:rPr>
        <w:t xml:space="preserve">
      "553" деген сандар "558" деген сандармен ауыстырылсын; </w:t>
      </w:r>
      <w:r>
        <w:br/>
      </w:r>
      <w:r>
        <w:rPr>
          <w:rFonts w:ascii="Times New Roman"/>
          <w:b w:val="false"/>
          <w:i w:val="false"/>
          <w:color w:val="000000"/>
          <w:sz w:val="28"/>
        </w:rPr>
        <w:t xml:space="preserve">
      мынадай мазмұндағы абзацтармен толықтырылсын: </w:t>
      </w:r>
      <w:r>
        <w:br/>
      </w:r>
      <w:r>
        <w:rPr>
          <w:rFonts w:ascii="Times New Roman"/>
          <w:b w:val="false"/>
          <w:i w:val="false"/>
          <w:color w:val="000000"/>
          <w:sz w:val="28"/>
        </w:rPr>
        <w:t>
      "- Мемлекет басшысының Қазақстан халқына  </w:t>
      </w:r>
      <w:r>
        <w:rPr>
          <w:rFonts w:ascii="Times New Roman"/>
          <w:b w:val="false"/>
          <w:i w:val="false"/>
          <w:color w:val="000000"/>
          <w:sz w:val="28"/>
        </w:rPr>
        <w:t xml:space="preserve">Жолдауының </w:t>
      </w:r>
      <w:r>
        <w:rPr>
          <w:rFonts w:ascii="Times New Roman"/>
          <w:b w:val="false"/>
          <w:i w:val="false"/>
          <w:color w:val="000000"/>
          <w:sz w:val="28"/>
        </w:rPr>
        <w:t xml:space="preserve"> ережелерiн түсiндiру және насихаттау жөніндегi iс-шаралар өткiзу, оның iшiнде тиiсті тақырыптық PR-материалдарын шетелдiк iрi бұқаралық ақпарат құралдарында жариялау; </w:t>
      </w:r>
      <w:r>
        <w:br/>
      </w:r>
      <w:r>
        <w:rPr>
          <w:rFonts w:ascii="Times New Roman"/>
          <w:b w:val="false"/>
          <w:i w:val="false"/>
          <w:color w:val="000000"/>
          <w:sz w:val="28"/>
        </w:rPr>
        <w:t xml:space="preserve">
      - АҚШ-та Қазақстан Тәуелсiздiгiнiң монументiн тұрғызу."; </w:t>
      </w:r>
      <w:r>
        <w:br/>
      </w:r>
      <w:r>
        <w:rPr>
          <w:rFonts w:ascii="Times New Roman"/>
          <w:b w:val="false"/>
          <w:i w:val="false"/>
          <w:color w:val="000000"/>
          <w:sz w:val="28"/>
        </w:rPr>
        <w:t xml:space="preserve">
      көрсетілген қаулыға 64-қосымшада: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1553926 мың теңге (бір миллиард бес жүз елу үш миллион тоғыз жүз жиырма алты мың теңге)."; </w:t>
      </w:r>
      <w:r>
        <w:br/>
      </w:r>
      <w:r>
        <w:rPr>
          <w:rFonts w:ascii="Times New Roman"/>
          <w:b w:val="false"/>
          <w:i w:val="false"/>
          <w:color w:val="000000"/>
          <w:sz w:val="28"/>
        </w:rPr>
        <w:t xml:space="preserve">
      6-тармақ кестесiнiң 5-бағаны мынадай мазмұндағы реттiк нөмiрi 6-жолмен толықтырылсын: </w:t>
      </w:r>
      <w:r>
        <w:br/>
      </w:r>
      <w:r>
        <w:rPr>
          <w:rFonts w:ascii="Times New Roman"/>
          <w:b w:val="false"/>
          <w:i w:val="false"/>
          <w:color w:val="000000"/>
          <w:sz w:val="28"/>
        </w:rPr>
        <w:t xml:space="preserve">
"6      104   Ұжымдық      Ұжымдық қауiпсiздiк Екiншi Қазақстан </w:t>
      </w:r>
      <w:r>
        <w:br/>
      </w:r>
      <w:r>
        <w:rPr>
          <w:rFonts w:ascii="Times New Roman"/>
          <w:b w:val="false"/>
          <w:i w:val="false"/>
          <w:color w:val="000000"/>
          <w:sz w:val="28"/>
        </w:rPr>
        <w:t xml:space="preserve">
              қауiпсiздiк  туралы шарт ұйымы   жарты  Республикасы </w:t>
      </w:r>
      <w:r>
        <w:br/>
      </w:r>
      <w:r>
        <w:rPr>
          <w:rFonts w:ascii="Times New Roman"/>
          <w:b w:val="false"/>
          <w:i w:val="false"/>
          <w:color w:val="000000"/>
          <w:sz w:val="28"/>
        </w:rPr>
        <w:t xml:space="preserve">
              туралы шарт  жанындағы Тұрақты    жыл   Сыртқы iстер </w:t>
      </w:r>
      <w:r>
        <w:br/>
      </w:r>
      <w:r>
        <w:rPr>
          <w:rFonts w:ascii="Times New Roman"/>
          <w:b w:val="false"/>
          <w:i w:val="false"/>
          <w:color w:val="000000"/>
          <w:sz w:val="28"/>
        </w:rPr>
        <w:t xml:space="preserve">
              ұйымы        Кеңестегi Қазақстан iшiнде министрлігі </w:t>
      </w:r>
      <w:r>
        <w:br/>
      </w:r>
      <w:r>
        <w:rPr>
          <w:rFonts w:ascii="Times New Roman"/>
          <w:b w:val="false"/>
          <w:i w:val="false"/>
          <w:color w:val="000000"/>
          <w:sz w:val="28"/>
        </w:rPr>
        <w:t xml:space="preserve">
              жанындағы    Республикасының </w:t>
      </w:r>
      <w:r>
        <w:br/>
      </w:r>
      <w:r>
        <w:rPr>
          <w:rFonts w:ascii="Times New Roman"/>
          <w:b w:val="false"/>
          <w:i w:val="false"/>
          <w:color w:val="000000"/>
          <w:sz w:val="28"/>
        </w:rPr>
        <w:t xml:space="preserve">
              Тұрақты      өкiлетті өкiлін </w:t>
      </w:r>
      <w:r>
        <w:br/>
      </w:r>
      <w:r>
        <w:rPr>
          <w:rFonts w:ascii="Times New Roman"/>
          <w:b w:val="false"/>
          <w:i w:val="false"/>
          <w:color w:val="000000"/>
          <w:sz w:val="28"/>
        </w:rPr>
        <w:t xml:space="preserve">
              Кеңестегі    және оның            </w:t>
      </w:r>
      <w:r>
        <w:br/>
      </w:r>
      <w:r>
        <w:rPr>
          <w:rFonts w:ascii="Times New Roman"/>
          <w:b w:val="false"/>
          <w:i w:val="false"/>
          <w:color w:val="000000"/>
          <w:sz w:val="28"/>
        </w:rPr>
        <w:t xml:space="preserve">
              Қазақстан    аппаратын ұстау.                      </w:t>
      </w:r>
      <w:r>
        <w:br/>
      </w:r>
      <w:r>
        <w:rPr>
          <w:rFonts w:ascii="Times New Roman"/>
          <w:b w:val="false"/>
          <w:i w:val="false"/>
          <w:color w:val="000000"/>
          <w:sz w:val="28"/>
        </w:rPr>
        <w:t xml:space="preserve">
              Республи- </w:t>
      </w:r>
      <w:r>
        <w:br/>
      </w:r>
      <w:r>
        <w:rPr>
          <w:rFonts w:ascii="Times New Roman"/>
          <w:b w:val="false"/>
          <w:i w:val="false"/>
          <w:color w:val="000000"/>
          <w:sz w:val="28"/>
        </w:rPr>
        <w:t xml:space="preserve">
              касы </w:t>
      </w:r>
      <w:r>
        <w:br/>
      </w:r>
      <w:r>
        <w:rPr>
          <w:rFonts w:ascii="Times New Roman"/>
          <w:b w:val="false"/>
          <w:i w:val="false"/>
          <w:color w:val="000000"/>
          <w:sz w:val="28"/>
        </w:rPr>
        <w:t xml:space="preserve">
              өкiлетті </w:t>
      </w:r>
      <w:r>
        <w:br/>
      </w:r>
      <w:r>
        <w:rPr>
          <w:rFonts w:ascii="Times New Roman"/>
          <w:b w:val="false"/>
          <w:i w:val="false"/>
          <w:color w:val="000000"/>
          <w:sz w:val="28"/>
        </w:rPr>
        <w:t xml:space="preserve">
              өкiлінің </w:t>
      </w:r>
      <w:r>
        <w:br/>
      </w:r>
      <w:r>
        <w:rPr>
          <w:rFonts w:ascii="Times New Roman"/>
          <w:b w:val="false"/>
          <w:i w:val="false"/>
          <w:color w:val="000000"/>
          <w:sz w:val="28"/>
        </w:rPr>
        <w:t xml:space="preserve">
              аппаратын </w:t>
      </w:r>
      <w:r>
        <w:br/>
      </w:r>
      <w:r>
        <w:rPr>
          <w:rFonts w:ascii="Times New Roman"/>
          <w:b w:val="false"/>
          <w:i w:val="false"/>
          <w:color w:val="000000"/>
          <w:sz w:val="28"/>
        </w:rPr>
        <w:t xml:space="preserve">
              ұстау.                                             "; </w:t>
      </w:r>
    </w:p>
    <w:bookmarkEnd w:id="9"/>
    <w:p>
      <w:pPr>
        <w:spacing w:after="0"/>
        <w:ind w:left="0"/>
        <w:jc w:val="both"/>
      </w:pPr>
      <w:r>
        <w:rPr>
          <w:rFonts w:ascii="Times New Roman"/>
          <w:b w:val="false"/>
          <w:i w:val="false"/>
          <w:color w:val="000000"/>
          <w:sz w:val="28"/>
        </w:rPr>
        <w:t xml:space="preserve">      көрсетiлген қаулыға 67-қосымшада: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695429 мың теңге (алты жүз тоқсан бес миллион төрт жүз жиырма тоғыз мың теңге)."; </w:t>
      </w:r>
      <w:r>
        <w:br/>
      </w:r>
      <w:r>
        <w:rPr>
          <w:rFonts w:ascii="Times New Roman"/>
          <w:b w:val="false"/>
          <w:i w:val="false"/>
          <w:color w:val="000000"/>
          <w:sz w:val="28"/>
        </w:rPr>
        <w:t xml:space="preserve">
      көрсетiлген қаулыға 68-қосымшада: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280935 мың теңге (екі жүз сексен миллион тоғыз жүз отыз бес мың теңге)."; </w:t>
      </w:r>
      <w:r>
        <w:br/>
      </w: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 қабылдануының 10 жылдығын мерекелеуге және Азия Қоғамының Халықаралық Бизнес Конференциясын дайындауға және өткiзуге байланысты шығыстар."; </w:t>
      </w:r>
      <w:r>
        <w:br/>
      </w:r>
      <w:r>
        <w:rPr>
          <w:rFonts w:ascii="Times New Roman"/>
          <w:b w:val="false"/>
          <w:i w:val="false"/>
          <w:color w:val="000000"/>
          <w:sz w:val="28"/>
        </w:rPr>
        <w:t xml:space="preserve">
      осы қаулыға 5-қосымшаға сәйкес көрсетiлген қаулыға 71-1-қосымшамен толықтырылсын; </w:t>
      </w:r>
      <w:r>
        <w:br/>
      </w:r>
      <w:r>
        <w:rPr>
          <w:rFonts w:ascii="Times New Roman"/>
          <w:b w:val="false"/>
          <w:i w:val="false"/>
          <w:color w:val="000000"/>
          <w:sz w:val="28"/>
        </w:rPr>
        <w:t>
 </w:t>
      </w:r>
    </w:p>
    <w:bookmarkStart w:name="z43" w:id="10"/>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Қорғаныс министрлігі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72-қосымшада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35503411 мың теңге (отыз бес миллиард бес жүз үш миллион төрт жүз он бір мың теңге)."; </w:t>
      </w:r>
      <w:r>
        <w:br/>
      </w:r>
      <w:r>
        <w:rPr>
          <w:rFonts w:ascii="Times New Roman"/>
          <w:b w:val="false"/>
          <w:i w:val="false"/>
          <w:color w:val="000000"/>
          <w:sz w:val="28"/>
        </w:rPr>
        <w:t xml:space="preserve">
      көрсетiлген қаулыға 73-қосымшада: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8405376 мың теңге (сегiз миллиард төрт жүз бес миллион үш жүз жетпiс алты мың теңге)."; </w:t>
      </w:r>
      <w:r>
        <w:br/>
      </w:r>
      <w:r>
        <w:rPr>
          <w:rFonts w:ascii="Times New Roman"/>
          <w:b w:val="false"/>
          <w:i w:val="false"/>
          <w:color w:val="000000"/>
          <w:sz w:val="28"/>
        </w:rPr>
        <w:t xml:space="preserve">
      көрсетiлген қаулыға 76-қосымшада: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171522 мың теңге (бір жүз жетпiс бір миллион бес жүз жиырма екі мың теңге)."; </w:t>
      </w:r>
      <w:r>
        <w:br/>
      </w:r>
      <w:r>
        <w:rPr>
          <w:rFonts w:ascii="Times New Roman"/>
          <w:b w:val="false"/>
          <w:i w:val="false"/>
          <w:color w:val="000000"/>
          <w:sz w:val="28"/>
        </w:rPr>
        <w:t xml:space="preserve">
      көрсетiлген қаулыға 78-қосымшада: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2729645 мың теңге (екі миллиард жетi жүз жиырма тоғыз миллион алты жүз қырық бес мың теңге)."; </w:t>
      </w:r>
      <w:r>
        <w:br/>
      </w:r>
      <w:r>
        <w:rPr>
          <w:rFonts w:ascii="Times New Roman"/>
          <w:b w:val="false"/>
          <w:i w:val="false"/>
          <w:color w:val="000000"/>
          <w:sz w:val="28"/>
        </w:rPr>
        <w:t xml:space="preserve">
      көрсетiлген қаулыға 80-қосымшада: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347417 мың теңге (үш жүз қырық жетi миллион төрт жүз он жетi мың теңге)."; </w:t>
      </w:r>
      <w:r>
        <w:br/>
      </w:r>
      <w:r>
        <w:rPr>
          <w:rFonts w:ascii="Times New Roman"/>
          <w:b w:val="false"/>
          <w:i w:val="false"/>
          <w:color w:val="000000"/>
          <w:sz w:val="28"/>
        </w:rPr>
        <w:t xml:space="preserve">
      көрсетiлген қаулыға 81-қосымшада: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3229573 мың теңге (үш миллиард екі жүз жиырма тоғыз миллион бес жүз жетпiс үш мың теңге)."; </w:t>
      </w:r>
      <w:r>
        <w:br/>
      </w:r>
      <w:r>
        <w:rPr>
          <w:rFonts w:ascii="Times New Roman"/>
          <w:b w:val="false"/>
          <w:i w:val="false"/>
          <w:color w:val="000000"/>
          <w:sz w:val="28"/>
        </w:rPr>
        <w:t xml:space="preserve">
      көрсетiлген қаулыға 82-қосымшада: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1218514 мың теңге (бір миллиард екі жүз он сегiз миллион бес жүз он төрт мың теңге)."; </w:t>
      </w:r>
      <w:r>
        <w:br/>
      </w:r>
      <w:r>
        <w:rPr>
          <w:rFonts w:ascii="Times New Roman"/>
          <w:b w:val="false"/>
          <w:i w:val="false"/>
          <w:color w:val="000000"/>
          <w:sz w:val="28"/>
        </w:rPr>
        <w:t>
 </w:t>
      </w:r>
    </w:p>
    <w:bookmarkEnd w:id="10"/>
    <w:bookmarkStart w:name="z44" w:id="1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Ауыл шаруашылығы министрлігі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85-қосымшада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5618594 мың теңге (бес миллиард алты жүз он сегiз миллион бес жүз тоқсан төрт мың теңге)."; </w:t>
      </w:r>
      <w:r>
        <w:br/>
      </w:r>
      <w:r>
        <w:rPr>
          <w:rFonts w:ascii="Times New Roman"/>
          <w:b w:val="false"/>
          <w:i w:val="false"/>
          <w:color w:val="000000"/>
          <w:sz w:val="28"/>
        </w:rPr>
        <w:t xml:space="preserve">
      көрсетiлген қаулыға 86-қосымшада: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211728 мың теңге (екi жүз он бiр миллион жеті жүз жиырма сегiз мың теңге)."; </w:t>
      </w:r>
      <w:r>
        <w:br/>
      </w:r>
      <w:r>
        <w:rPr>
          <w:rFonts w:ascii="Times New Roman"/>
          <w:b w:val="false"/>
          <w:i w:val="false"/>
          <w:color w:val="000000"/>
          <w:sz w:val="28"/>
        </w:rPr>
        <w:t xml:space="preserve">
      көрсетiлген қаулыға 87-қосымшада: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2786076 мың теңге (екi миллиард жетi жүз сексен алты миллион жетпiс алты мың теңге)."; </w:t>
      </w:r>
      <w:r>
        <w:br/>
      </w:r>
      <w:r>
        <w:rPr>
          <w:rFonts w:ascii="Times New Roman"/>
          <w:b w:val="false"/>
          <w:i w:val="false"/>
          <w:color w:val="000000"/>
          <w:sz w:val="28"/>
        </w:rPr>
        <w:t xml:space="preserve">
      көрсетiлген қаулыға 88-қосымшада: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776420 мың теңге (жетi жүз жетпiс алты миллион төрт жүз жиырма мың теңге)."; </w:t>
      </w:r>
      <w:r>
        <w:br/>
      </w:r>
      <w:r>
        <w:rPr>
          <w:rFonts w:ascii="Times New Roman"/>
          <w:b w:val="false"/>
          <w:i w:val="false"/>
          <w:color w:val="000000"/>
          <w:sz w:val="28"/>
        </w:rPr>
        <w:t xml:space="preserve">
      көрсетiлген қаулыға 90-қосымшада: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8101211 мың теңге (сегiз миллиард бір жүз бір миллион екі жүз он бір мың теңге)."; </w:t>
      </w:r>
      <w:r>
        <w:br/>
      </w:r>
      <w:r>
        <w:rPr>
          <w:rFonts w:ascii="Times New Roman"/>
          <w:b w:val="false"/>
          <w:i w:val="false"/>
          <w:color w:val="000000"/>
          <w:sz w:val="28"/>
        </w:rPr>
        <w:t>
      2-тармақта "Мемлекеттiк бюджет есебiнен ұсталатын мемлекеттiк мекемелер үшiн бюджеттің атқарылуы және есептілiк нысандарын жүргізу (мерзімдік және жылдық) жөнiндегi қаржылық рәсімдердің ережесiн бекiту туралы" Қазақстан Республикасы Үкiметiнiң 2002 жылғы 25 шiлдедегі N 832  </w:t>
      </w:r>
      <w:r>
        <w:rPr>
          <w:rFonts w:ascii="Times New Roman"/>
          <w:b w:val="false"/>
          <w:i w:val="false"/>
          <w:color w:val="000000"/>
          <w:sz w:val="28"/>
        </w:rPr>
        <w:t xml:space="preserve">қаулысы </w:t>
      </w:r>
      <w:r>
        <w:rPr>
          <w:rFonts w:ascii="Times New Roman"/>
          <w:b w:val="false"/>
          <w:i w:val="false"/>
          <w:color w:val="000000"/>
          <w:sz w:val="28"/>
        </w:rPr>
        <w:t>" деген сөздер "Республикалық және жергiлiктi бюджеттердiң атқарылу ережесiн бекiту туралы" Қазақстан Республикасы Үкiметiнiң 2005 жылғы 5 ақпандағы N 110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ауыстырылсын; </w:t>
      </w:r>
      <w:r>
        <w:br/>
      </w:r>
      <w:r>
        <w:rPr>
          <w:rFonts w:ascii="Times New Roman"/>
          <w:b w:val="false"/>
          <w:i w:val="false"/>
          <w:color w:val="000000"/>
          <w:sz w:val="28"/>
        </w:rPr>
        <w:t xml:space="preserve">
      көрсетілген қаулыға 91-қосымшада: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103916 мың теңге (бір жүз үш миллион тоғыз жүз он алты мың теңге)."; </w:t>
      </w:r>
      <w:r>
        <w:br/>
      </w:r>
      <w:r>
        <w:rPr>
          <w:rFonts w:ascii="Times New Roman"/>
          <w:b w:val="false"/>
          <w:i w:val="false"/>
          <w:color w:val="000000"/>
          <w:sz w:val="28"/>
        </w:rPr>
        <w:t xml:space="preserve">
      көрсетiлген қаулыға 92-қосымшада: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38665 мың теңге (отыз сегiз миллион алты жүз алпыс бес мың теңге)."; </w:t>
      </w:r>
      <w:r>
        <w:br/>
      </w:r>
      <w:r>
        <w:rPr>
          <w:rFonts w:ascii="Times New Roman"/>
          <w:b w:val="false"/>
          <w:i w:val="false"/>
          <w:color w:val="000000"/>
          <w:sz w:val="28"/>
        </w:rPr>
        <w:t xml:space="preserve">
      6-тармақ кестесiнiң 5-бағанындағы реттiк нөмiрi 3-жолда "Грант қаражатына аудит өткізу" деген сөздер алынып тасталсын; </w:t>
      </w:r>
      <w:r>
        <w:br/>
      </w:r>
      <w:r>
        <w:rPr>
          <w:rFonts w:ascii="Times New Roman"/>
          <w:b w:val="false"/>
          <w:i w:val="false"/>
          <w:color w:val="000000"/>
          <w:sz w:val="28"/>
        </w:rPr>
        <w:t xml:space="preserve">
      көрсетілген қаулыға 93-қосымшада: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49747 мың теңге (қырық тоғыз миллион жетi жүз қырық жетi мың теңге)."; </w:t>
      </w:r>
      <w:r>
        <w:br/>
      </w:r>
      <w:r>
        <w:rPr>
          <w:rFonts w:ascii="Times New Roman"/>
          <w:b w:val="false"/>
          <w:i w:val="false"/>
          <w:color w:val="000000"/>
          <w:sz w:val="28"/>
        </w:rPr>
        <w:t xml:space="preserve">
      6-тармақ кестесiнiң 5-бағанында реттік нөмiрi 2-жол мынадай мазмұндағы абзацпен толықтырылсын: </w:t>
      </w:r>
      <w:r>
        <w:br/>
      </w:r>
      <w:r>
        <w:rPr>
          <w:rFonts w:ascii="Times New Roman"/>
          <w:b w:val="false"/>
          <w:i w:val="false"/>
          <w:color w:val="000000"/>
          <w:sz w:val="28"/>
        </w:rPr>
        <w:t xml:space="preserve">
      "Қарыз бергенi үшiн бір жолғы комиссиялық алымды (қарыз сомасының 0,5%-ы төлеу."; </w:t>
      </w:r>
      <w:r>
        <w:br/>
      </w:r>
      <w:r>
        <w:rPr>
          <w:rFonts w:ascii="Times New Roman"/>
          <w:b w:val="false"/>
          <w:i w:val="false"/>
          <w:color w:val="000000"/>
          <w:sz w:val="28"/>
        </w:rPr>
        <w:t xml:space="preserve">
      көрсетiлген қаулыға 94-қосымшада: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5509099 мың теңге (бес миллиард бес жүз тоғыз миллион тоқсан тоғыз мың теңге)."; </w:t>
      </w:r>
      <w:r>
        <w:br/>
      </w:r>
      <w:r>
        <w:rPr>
          <w:rFonts w:ascii="Times New Roman"/>
          <w:b w:val="false"/>
          <w:i w:val="false"/>
          <w:color w:val="000000"/>
          <w:sz w:val="28"/>
        </w:rPr>
        <w:t xml:space="preserve">
      көрсетілген қаулыға 95-қосымшада: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4721167 мың теңге (төрт миллиард жетi жүз жиырма бiр миллион бір жүз алпыс жетi мың теңге)."; </w:t>
      </w:r>
      <w:r>
        <w:br/>
      </w:r>
      <w:r>
        <w:rPr>
          <w:rFonts w:ascii="Times New Roman"/>
          <w:b w:val="false"/>
          <w:i w:val="false"/>
          <w:color w:val="000000"/>
          <w:sz w:val="28"/>
        </w:rPr>
        <w:t xml:space="preserve">
      көрсетілген қаулыға 97-қосымшада: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314967 мың теңге (үш жүз он төрт миллион тоғыз жүз алпыс жетi мың теңге)."; </w:t>
      </w:r>
      <w:r>
        <w:br/>
      </w:r>
      <w:r>
        <w:rPr>
          <w:rFonts w:ascii="Times New Roman"/>
          <w:b w:val="false"/>
          <w:i w:val="false"/>
          <w:color w:val="000000"/>
          <w:sz w:val="28"/>
        </w:rPr>
        <w:t xml:space="preserve">
      көрсетілген қаулыға 98-қосымшада: </w:t>
      </w:r>
      <w:r>
        <w:br/>
      </w:r>
      <w:r>
        <w:rPr>
          <w:rFonts w:ascii="Times New Roman"/>
          <w:b w:val="false"/>
          <w:i w:val="false"/>
          <w:color w:val="000000"/>
          <w:sz w:val="28"/>
        </w:rPr>
        <w:t xml:space="preserve">
      6-тармақ кестесiнiң 5-бағанындағы реттік нөмiрi 2-жолда "Есiл өзенi бассейнiнiң су ресурстарын кешендi пайдалану және қорғау тәсiмін әзiрлеу:" деген сөздер "Есiл, Тобыл, Ырғызбен бiрге Торғай өзендерi бассейнiнiң су ресурстарын кешендi пайдалану және қорғау схемаларын әзiрлеу" деген сөздермен ауыстырылсын;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"Халықтың экономика салаларының қажеттiктерiн қамтамасыз ету үшiн су тұтыну лимиттерін белгілеу кезiнде ғылыми негiзделген нормативтік құқықтық құжат ретiнде Есiл мен Ертiс өзендерi бассейндерiнiң су ресурстарын кешендік пайдалану және қорғау тәсiмдердiң" деген сөздер "Халықтың және экономика салаларының қажеттіктерiн қамтамасыз ету үшiн су тұтыну лимиттерін белгiлеу кезiнде ғылыми негiзделген нормативтiк құқықтық құжат ретiнде Ертiс өзенi бассейнi су ресурстарын кешендi пайдалану және қорғау схемасының" деген сөздермен ауыстырылсын, "бар болуы;" деген сөздерден кейiн "Есіл, Тобыл, Ырғызбен бiрге Торғай өзендерi бассейнiнiң су ресурстарын кешендi пайдалану және қорғау сызбаларын әзiрлеудi бастау;" деген сөздермен толықтырылсын; </w:t>
      </w:r>
      <w:r>
        <w:br/>
      </w:r>
      <w:r>
        <w:rPr>
          <w:rFonts w:ascii="Times New Roman"/>
          <w:b w:val="false"/>
          <w:i w:val="false"/>
          <w:color w:val="000000"/>
          <w:sz w:val="28"/>
        </w:rPr>
        <w:t xml:space="preserve">
      көрсетілген қаулыға 99-қосымшада: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545622 мың теңге (бес жүз қырық бес миллион алты жүз жиырма екі мың теңге)."; </w:t>
      </w:r>
      <w:r>
        <w:br/>
      </w:r>
      <w:r>
        <w:rPr>
          <w:rFonts w:ascii="Times New Roman"/>
          <w:b w:val="false"/>
          <w:i w:val="false"/>
          <w:color w:val="000000"/>
          <w:sz w:val="28"/>
        </w:rPr>
        <w:t xml:space="preserve">
      көрсетілген қаулыға 100-қосымшада: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813041 мың теңге (сегiз жүз он үш миллион қырық бiр мың теңге)."; </w:t>
      </w:r>
      <w:r>
        <w:br/>
      </w:r>
      <w:r>
        <w:rPr>
          <w:rFonts w:ascii="Times New Roman"/>
          <w:b w:val="false"/>
          <w:i w:val="false"/>
          <w:color w:val="000000"/>
          <w:sz w:val="28"/>
        </w:rPr>
        <w:t xml:space="preserve">
      көрсетiлген қаулыға 101-қосымшада: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2917764 мың теңге (екi миллиард тоғыз жүз он жетi миллион жетi жүз алпыс төрт мың теңге)."; </w:t>
      </w:r>
      <w:r>
        <w:br/>
      </w:r>
      <w:r>
        <w:rPr>
          <w:rFonts w:ascii="Times New Roman"/>
          <w:b w:val="false"/>
          <w:i w:val="false"/>
          <w:color w:val="000000"/>
          <w:sz w:val="28"/>
        </w:rPr>
        <w:t xml:space="preserve">
      көрсетiлген қаулыға 102-қосымшада: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313163 мың теңге (үш жүз он үш миллион жүз алпыс үш мың теңге)."; </w:t>
      </w:r>
      <w:r>
        <w:br/>
      </w:r>
      <w:r>
        <w:rPr>
          <w:rFonts w:ascii="Times New Roman"/>
          <w:b w:val="false"/>
          <w:i w:val="false"/>
          <w:color w:val="000000"/>
          <w:sz w:val="28"/>
        </w:rPr>
        <w:t xml:space="preserve">
      көрсетiлген қаулыға 103-қосымшада: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4010320 мың теңге (төрт миллиард он миллион үш жүз жиырма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 </w:t>
      </w:r>
      <w:r>
        <w:br/>
      </w:r>
      <w:r>
        <w:rPr>
          <w:rFonts w:ascii="Times New Roman"/>
          <w:b w:val="false"/>
          <w:i w:val="false"/>
          <w:color w:val="000000"/>
          <w:sz w:val="28"/>
        </w:rPr>
        <w:t xml:space="preserve">
      "Ауылдық аумақтарды сумен жабдықтау және канализацияны дамыту" жобасы бойынша: "Физика инфрақұрылымы" компонент шеңберiнде құрылыс жұмыстарын жүргізу.", "оргтехникалар мен жабдықтар сатып алу," деген сөздер алынып тасталсын; </w:t>
      </w:r>
      <w:r>
        <w:br/>
      </w:r>
      <w:r>
        <w:rPr>
          <w:rFonts w:ascii="Times New Roman"/>
          <w:b w:val="false"/>
          <w:i w:val="false"/>
          <w:color w:val="000000"/>
          <w:sz w:val="28"/>
        </w:rPr>
        <w:t xml:space="preserve">
      реттiк нөмiрi 4-жолда: </w:t>
      </w:r>
      <w:r>
        <w:br/>
      </w:r>
      <w:r>
        <w:rPr>
          <w:rFonts w:ascii="Times New Roman"/>
          <w:b w:val="false"/>
          <w:i w:val="false"/>
          <w:color w:val="000000"/>
          <w:sz w:val="28"/>
        </w:rPr>
        <w:t xml:space="preserve">
      "cу құбырлары желiсiнiң су ысырап болуын тауып алу, Қазалы мен Жаңа қазалы қалаларында су өлшеуiштердi орнату;" деген сөздер алынып тасталсын; </w:t>
      </w:r>
      <w:r>
        <w:br/>
      </w:r>
      <w:r>
        <w:rPr>
          <w:rFonts w:ascii="Times New Roman"/>
          <w:b w:val="false"/>
          <w:i w:val="false"/>
          <w:color w:val="000000"/>
          <w:sz w:val="28"/>
        </w:rPr>
        <w:t xml:space="preserve">
      "құрылыс жұмыстары келiсiм-шартына салықтар мен баждарды төлеу" деген сөздерден кейiн "; құрылыс жұмыстары және пайдаланушылық қолдау құнының 10% төлеу" деген сөздермен толықтырылсын; </w:t>
      </w:r>
      <w:r>
        <w:br/>
      </w:r>
      <w:r>
        <w:rPr>
          <w:rFonts w:ascii="Times New Roman"/>
          <w:b w:val="false"/>
          <w:i w:val="false"/>
          <w:color w:val="000000"/>
          <w:sz w:val="28"/>
        </w:rPr>
        <w:t xml:space="preserve">
      "жобаны мемлекеттiк сараптамадан өткiзу" деген сөздерден кейiн "Солтүстiк Қазақстан облысы Шал ақын ауданы Астоған ауылындағы жоба бойынша құрылыс-монтаж жұмыстарын жүргiзу" деген сөздермен толықтырылсын; </w:t>
      </w:r>
      <w:r>
        <w:br/>
      </w:r>
      <w:r>
        <w:rPr>
          <w:rFonts w:ascii="Times New Roman"/>
          <w:b w:val="false"/>
          <w:i w:val="false"/>
          <w:color w:val="000000"/>
          <w:sz w:val="28"/>
        </w:rPr>
        <w:t xml:space="preserve">
      реттiк нөмiрi 5-жолда: </w:t>
      </w:r>
      <w:r>
        <w:br/>
      </w:r>
      <w:r>
        <w:rPr>
          <w:rFonts w:ascii="Times New Roman"/>
          <w:b w:val="false"/>
          <w:i w:val="false"/>
          <w:color w:val="000000"/>
          <w:sz w:val="28"/>
        </w:rPr>
        <w:t xml:space="preserve">
      "салықтар мен баждарды төлеу", "оргтехниканы және офис жабдығын сатып алу", "сатып алынатын жабдық пен оргтехника бойынша салық пен баждарды төлеу" деген сөздер алынып тасталсын; </w:t>
      </w:r>
      <w:r>
        <w:br/>
      </w:r>
      <w:r>
        <w:rPr>
          <w:rFonts w:ascii="Times New Roman"/>
          <w:b w:val="false"/>
          <w:i w:val="false"/>
          <w:color w:val="000000"/>
          <w:sz w:val="28"/>
        </w:rPr>
        <w:t xml:space="preserve">
      реттiк нөмiрi 6-жолда: </w:t>
      </w:r>
      <w:r>
        <w:br/>
      </w:r>
      <w:r>
        <w:rPr>
          <w:rFonts w:ascii="Times New Roman"/>
          <w:b w:val="false"/>
          <w:i w:val="false"/>
          <w:color w:val="000000"/>
          <w:sz w:val="28"/>
        </w:rPr>
        <w:t xml:space="preserve">
      "Жоспарлау және тендер үшiн кеңесшiлердiң қызметi", "Қазақстан Республикасында ауылдық елдi мекендердi сумен жабдықтау" жобасы бойынша: арнайы бұрғылау жабдықтары мен материалдар aлу; жергiлiкті мамандарды арнайы жабдықтау" деген сөздер алынып тасталсын; </w:t>
      </w:r>
      <w:r>
        <w:br/>
      </w:r>
      <w:r>
        <w:rPr>
          <w:rFonts w:ascii="Times New Roman"/>
          <w:b w:val="false"/>
          <w:i w:val="false"/>
          <w:color w:val="000000"/>
          <w:sz w:val="28"/>
        </w:rPr>
        <w:t xml:space="preserve">
      көрсетiлген қаулыға 104-қосымшада: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1252026 мың теңге (бір миллиард екi жүз елу екі миллион жиырма алты мың теңге)."; </w:t>
      </w:r>
      <w:r>
        <w:br/>
      </w:r>
      <w:r>
        <w:rPr>
          <w:rFonts w:ascii="Times New Roman"/>
          <w:b w:val="false"/>
          <w:i w:val="false"/>
          <w:color w:val="000000"/>
          <w:sz w:val="28"/>
        </w:rPr>
        <w:t xml:space="preserve">
      6-тармақ кестесiнiң 5-бағаны "Салықтарды және 2004 жылы берiлген жабдықтар үшiн ҚҚС төлеудi қоса алғанда, гидротехникалық құрылыстарды қайта жаңарту жөнiндегi өзге де инвестициялық жобалардың басқа шығыстарын төлеу." деген сөздермен толықтырылсын; </w:t>
      </w:r>
      <w:r>
        <w:br/>
      </w:r>
      <w:r>
        <w:rPr>
          <w:rFonts w:ascii="Times New Roman"/>
          <w:b w:val="false"/>
          <w:i w:val="false"/>
          <w:color w:val="000000"/>
          <w:sz w:val="28"/>
        </w:rPr>
        <w:t xml:space="preserve">
      көрсетiлген қаулыға 105-қосымшада: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43095 мың теңге (қырық үш миллион тоқсан бес мың теңге)."; </w:t>
      </w:r>
      <w:r>
        <w:br/>
      </w:r>
      <w:r>
        <w:rPr>
          <w:rFonts w:ascii="Times New Roman"/>
          <w:b w:val="false"/>
          <w:i w:val="false"/>
          <w:color w:val="000000"/>
          <w:sz w:val="28"/>
        </w:rPr>
        <w:t xml:space="preserve">
      көрсетiлген қаулыға 107-қосымшада: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1872868 мың теңге (бір миллиард сегіз жүз жетпiс екi миллион сегiз жүз алпыс сегiз мың теңге)."; </w:t>
      </w:r>
      <w:r>
        <w:br/>
      </w:r>
      <w:r>
        <w:rPr>
          <w:rFonts w:ascii="Times New Roman"/>
          <w:b w:val="false"/>
          <w:i w:val="false"/>
          <w:color w:val="000000"/>
          <w:sz w:val="28"/>
        </w:rPr>
        <w:t xml:space="preserve">
      6-тармақ кестесiнiң 5-бағанында реттiк нөмiрi 6-жол мынадай мазмұндағы абзацпен толықтырылсын: </w:t>
      </w:r>
      <w:r>
        <w:br/>
      </w:r>
      <w:r>
        <w:rPr>
          <w:rFonts w:ascii="Times New Roman"/>
          <w:b w:val="false"/>
          <w:i w:val="false"/>
          <w:color w:val="000000"/>
          <w:sz w:val="28"/>
        </w:rPr>
        <w:t xml:space="preserve">
      "2005-2007 жылдарға арналған "Жасыл Ел" бағдарламасын iске асыру мақсатында Астана қаласының аймағын көгалдандыру жөнiндегi жұмысты орындау"; </w:t>
      </w:r>
      <w:r>
        <w:br/>
      </w:r>
      <w:r>
        <w:rPr>
          <w:rFonts w:ascii="Times New Roman"/>
          <w:b w:val="false"/>
          <w:i w:val="false"/>
          <w:color w:val="000000"/>
          <w:sz w:val="28"/>
        </w:rPr>
        <w:t xml:space="preserve">
      көрсетiлген қаулыға 109-қосымшада: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586823 мың теңге (бес жүз сексен алты миллион сегiз жүз жиырма үш мың теңге)."; </w:t>
      </w:r>
      <w:r>
        <w:br/>
      </w:r>
      <w:r>
        <w:rPr>
          <w:rFonts w:ascii="Times New Roman"/>
          <w:b w:val="false"/>
          <w:i w:val="false"/>
          <w:color w:val="000000"/>
          <w:sz w:val="28"/>
        </w:rPr>
        <w:t xml:space="preserve">
      көрсетiлген қаулыға 110-қосымшада: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47907 мың теңге (қырық жетi миллион тоғыз жүз жетi мың теңге)."; </w:t>
      </w:r>
      <w:r>
        <w:br/>
      </w:r>
      <w:r>
        <w:rPr>
          <w:rFonts w:ascii="Times New Roman"/>
          <w:b w:val="false"/>
          <w:i w:val="false"/>
          <w:color w:val="000000"/>
          <w:sz w:val="28"/>
        </w:rPr>
        <w:t xml:space="preserve">
      көрсетілген қаулыға 111-қосымшада: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2093258 мың теңге (екі миллиард тоқсан үш миллион екi жүз елу сегiз мың теңге)."; </w:t>
      </w:r>
      <w:r>
        <w:br/>
      </w:r>
      <w:r>
        <w:rPr>
          <w:rFonts w:ascii="Times New Roman"/>
          <w:b w:val="false"/>
          <w:i w:val="false"/>
          <w:color w:val="000000"/>
          <w:sz w:val="28"/>
        </w:rPr>
        <w:t xml:space="preserve">
      көрсетiлген қаулыға 112-қосымшада: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337698 мың теңге (үш жүз отыз жетi миллион алты жүз тоқсан сегiз мың теңге)."; </w:t>
      </w:r>
      <w:r>
        <w:br/>
      </w: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реттiк нөмiрi 2-жолы алынып тасталсын; </w:t>
      </w:r>
      <w:r>
        <w:br/>
      </w:r>
      <w:r>
        <w:rPr>
          <w:rFonts w:ascii="Times New Roman"/>
          <w:b w:val="false"/>
          <w:i w:val="false"/>
          <w:color w:val="000000"/>
          <w:sz w:val="28"/>
        </w:rPr>
        <w:t xml:space="preserve">
      5-бағандағы реттік нөмiрi 3-жолда "Жоба шеңберiнде құрылыс жұмыстарының келiсiм-шарттары бойынша бiрлесе қаржыландырудың бөлігін төлеу;" деген сөздер алынып тасталсын; </w:t>
      </w:r>
      <w:r>
        <w:br/>
      </w:r>
      <w:r>
        <w:rPr>
          <w:rFonts w:ascii="Times New Roman"/>
          <w:b w:val="false"/>
          <w:i w:val="false"/>
          <w:color w:val="000000"/>
          <w:sz w:val="28"/>
        </w:rPr>
        <w:t xml:space="preserve">
      көрсетiлген қаулыға 114-қосымшада: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24784700 мың теңге (жиырма төрт миллиард жетi жүз сексен төрт миллион жетi жүз мың теңге)."; </w:t>
      </w:r>
      <w:r>
        <w:br/>
      </w:r>
      <w:r>
        <w:rPr>
          <w:rFonts w:ascii="Times New Roman"/>
          <w:b w:val="false"/>
          <w:i w:val="false"/>
          <w:color w:val="000000"/>
          <w:sz w:val="28"/>
        </w:rPr>
        <w:t xml:space="preserve">
      6-тармақтың кестесi мынадай мазмұндағы реттік нөмiрi 8-жолмен толықтырылсын: </w:t>
      </w:r>
      <w:r>
        <w:br/>
      </w:r>
      <w:r>
        <w:rPr>
          <w:rFonts w:ascii="Times New Roman"/>
          <w:b w:val="false"/>
          <w:i w:val="false"/>
          <w:color w:val="000000"/>
          <w:sz w:val="28"/>
        </w:rPr>
        <w:t xml:space="preserve">
"8      106   Ауылға       Республиканың       Екiншi Қазақстан </w:t>
      </w:r>
      <w:r>
        <w:br/>
      </w:r>
      <w:r>
        <w:rPr>
          <w:rFonts w:ascii="Times New Roman"/>
          <w:b w:val="false"/>
          <w:i w:val="false"/>
          <w:color w:val="000000"/>
          <w:sz w:val="28"/>
        </w:rPr>
        <w:t xml:space="preserve">
              ақпараттық   аудандық            жарты  Республикасы </w:t>
      </w:r>
      <w:r>
        <w:br/>
      </w:r>
      <w:r>
        <w:rPr>
          <w:rFonts w:ascii="Times New Roman"/>
          <w:b w:val="false"/>
          <w:i w:val="false"/>
          <w:color w:val="000000"/>
          <w:sz w:val="28"/>
        </w:rPr>
        <w:t xml:space="preserve">
              инфрақұры-   орталықтарында      жыл    Ауыл </w:t>
      </w:r>
      <w:r>
        <w:br/>
      </w:r>
      <w:r>
        <w:rPr>
          <w:rFonts w:ascii="Times New Roman"/>
          <w:b w:val="false"/>
          <w:i w:val="false"/>
          <w:color w:val="000000"/>
          <w:sz w:val="28"/>
        </w:rPr>
        <w:t xml:space="preserve">
              лымды        131 селолық         ішінде шаруашылығы </w:t>
      </w:r>
      <w:r>
        <w:br/>
      </w:r>
      <w:r>
        <w:rPr>
          <w:rFonts w:ascii="Times New Roman"/>
          <w:b w:val="false"/>
          <w:i w:val="false"/>
          <w:color w:val="000000"/>
          <w:sz w:val="28"/>
        </w:rPr>
        <w:t xml:space="preserve">
              енгізу және  ақпараттық-                министрлігі </w:t>
      </w:r>
      <w:r>
        <w:br/>
      </w:r>
      <w:r>
        <w:rPr>
          <w:rFonts w:ascii="Times New Roman"/>
          <w:b w:val="false"/>
          <w:i w:val="false"/>
          <w:color w:val="000000"/>
          <w:sz w:val="28"/>
        </w:rPr>
        <w:t xml:space="preserve">
              дамыту       консультациялық </w:t>
      </w:r>
      <w:r>
        <w:br/>
      </w:r>
      <w:r>
        <w:rPr>
          <w:rFonts w:ascii="Times New Roman"/>
          <w:b w:val="false"/>
          <w:i w:val="false"/>
          <w:color w:val="000000"/>
          <w:sz w:val="28"/>
        </w:rPr>
        <w:t xml:space="preserve">
                           орталықтар құру; </w:t>
      </w:r>
      <w:r>
        <w:br/>
      </w:r>
      <w:r>
        <w:rPr>
          <w:rFonts w:ascii="Times New Roman"/>
          <w:b w:val="false"/>
          <w:i w:val="false"/>
          <w:color w:val="000000"/>
          <w:sz w:val="28"/>
        </w:rPr>
        <w:t xml:space="preserve">
                           "Қазагромаркетинг" </w:t>
      </w:r>
      <w:r>
        <w:br/>
      </w:r>
      <w:r>
        <w:rPr>
          <w:rFonts w:ascii="Times New Roman"/>
          <w:b w:val="false"/>
          <w:i w:val="false"/>
          <w:color w:val="000000"/>
          <w:sz w:val="28"/>
        </w:rPr>
        <w:t xml:space="preserve">
                           АҚ облыстық өкіл- </w:t>
      </w:r>
      <w:r>
        <w:br/>
      </w:r>
      <w:r>
        <w:rPr>
          <w:rFonts w:ascii="Times New Roman"/>
          <w:b w:val="false"/>
          <w:i w:val="false"/>
          <w:color w:val="000000"/>
          <w:sz w:val="28"/>
        </w:rPr>
        <w:t xml:space="preserve">
                           діктерi үшін </w:t>
      </w:r>
      <w:r>
        <w:br/>
      </w:r>
      <w:r>
        <w:rPr>
          <w:rFonts w:ascii="Times New Roman"/>
          <w:b w:val="false"/>
          <w:i w:val="false"/>
          <w:color w:val="000000"/>
          <w:sz w:val="28"/>
        </w:rPr>
        <w:t xml:space="preserve">
                           материалдық-техни- </w:t>
      </w:r>
      <w:r>
        <w:br/>
      </w:r>
      <w:r>
        <w:rPr>
          <w:rFonts w:ascii="Times New Roman"/>
          <w:b w:val="false"/>
          <w:i w:val="false"/>
          <w:color w:val="000000"/>
          <w:sz w:val="28"/>
        </w:rPr>
        <w:t xml:space="preserve">
                           калық құралдар </w:t>
      </w:r>
      <w:r>
        <w:br/>
      </w:r>
      <w:r>
        <w:rPr>
          <w:rFonts w:ascii="Times New Roman"/>
          <w:b w:val="false"/>
          <w:i w:val="false"/>
          <w:color w:val="000000"/>
          <w:sz w:val="28"/>
        </w:rPr>
        <w:t xml:space="preserve">
                           сатып алу                             "; </w:t>
      </w:r>
      <w:r>
        <w:br/>
      </w:r>
      <w:r>
        <w:rPr>
          <w:rFonts w:ascii="Times New Roman"/>
          <w:b w:val="false"/>
          <w:i w:val="false"/>
          <w:color w:val="000000"/>
          <w:sz w:val="28"/>
        </w:rPr>
        <w:t xml:space="preserve">
      көрсетілген қаулыға 115-қосымшада: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37567 мың теңге (отыз жетi миллион бес жүз алпыс жетi мың теңге)."; </w:t>
      </w:r>
      <w:r>
        <w:br/>
      </w:r>
      <w:r>
        <w:rPr>
          <w:rFonts w:ascii="Times New Roman"/>
          <w:b w:val="false"/>
          <w:i w:val="false"/>
          <w:color w:val="000000"/>
          <w:sz w:val="28"/>
        </w:rPr>
        <w:t xml:space="preserve">
      6-тармақ кестесiнiң 5-бағанындағы реттiк нөмiрi 3-жолда "ақы төлеу." деген сөздерден кейiн "Құрауыштар бойынша жобаны iске асыру үшiн халықаралық консультанттардың қызметтерiне ақы төлеу: әлеуметтiк және институционалдық бағалау; қаржы-экономикалық талдау; қоғамдастықтардың назарын аудару."; </w:t>
      </w:r>
      <w:r>
        <w:br/>
      </w:r>
      <w:r>
        <w:rPr>
          <w:rFonts w:ascii="Times New Roman"/>
          <w:b w:val="false"/>
          <w:i w:val="false"/>
          <w:color w:val="000000"/>
          <w:sz w:val="28"/>
        </w:rPr>
        <w:t xml:space="preserve">
      көрсетiлген қаулыға 120-қосымшада: </w:t>
      </w:r>
      <w:r>
        <w:br/>
      </w:r>
      <w:r>
        <w:rPr>
          <w:rFonts w:ascii="Times New Roman"/>
          <w:b w:val="false"/>
          <w:i w:val="false"/>
          <w:color w:val="000000"/>
          <w:sz w:val="28"/>
        </w:rPr>
        <w:t xml:space="preserve">
      6-тармақ кестесiнiң 5-бағанындағы "8" деген сан "16" деген сандармен ауыстырылсын; </w:t>
      </w:r>
      <w:r>
        <w:br/>
      </w:r>
      <w:r>
        <w:rPr>
          <w:rFonts w:ascii="Times New Roman"/>
          <w:b w:val="false"/>
          <w:i w:val="false"/>
          <w:color w:val="000000"/>
          <w:sz w:val="28"/>
        </w:rPr>
        <w:t xml:space="preserve">
      көрсетiлген қаулыға 122-қосымшада: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86614 мың теңге (сексен алты миллион алты жүз он төрт мың теңге)."; </w:t>
      </w:r>
      <w:r>
        <w:br/>
      </w:r>
      <w:r>
        <w:rPr>
          <w:rFonts w:ascii="Times New Roman"/>
          <w:b w:val="false"/>
          <w:i w:val="false"/>
          <w:color w:val="000000"/>
          <w:sz w:val="28"/>
        </w:rPr>
        <w:t xml:space="preserve">
      6-тармақ кестесiнiң реттiк нөмiрi 2-жолы алынып тасталсын; </w:t>
      </w:r>
      <w:r>
        <w:br/>
      </w:r>
      <w:r>
        <w:rPr>
          <w:rFonts w:ascii="Times New Roman"/>
          <w:b w:val="false"/>
          <w:i w:val="false"/>
          <w:color w:val="000000"/>
          <w:sz w:val="28"/>
        </w:rPr>
        <w:t xml:space="preserve">
      көрсетiлген қаулыға 123-қосымша алынып тасталсын; </w:t>
      </w:r>
      <w:r>
        <w:br/>
      </w:r>
      <w:r>
        <w:rPr>
          <w:rFonts w:ascii="Times New Roman"/>
          <w:b w:val="false"/>
          <w:i w:val="false"/>
          <w:color w:val="000000"/>
          <w:sz w:val="28"/>
        </w:rPr>
        <w:t xml:space="preserve">
      көрсетілген қаулыға 125-қосымшада: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200270 мың теңге (екi жүз миллион екі жүз жетпiс мың теңге)."; </w:t>
      </w:r>
      <w:r>
        <w:br/>
      </w:r>
      <w:r>
        <w:rPr>
          <w:rFonts w:ascii="Times New Roman"/>
          <w:b w:val="false"/>
          <w:i w:val="false"/>
          <w:color w:val="000000"/>
          <w:sz w:val="28"/>
        </w:rPr>
        <w:t>
 </w:t>
      </w:r>
    </w:p>
    <w:bookmarkEnd w:id="11"/>
    <w:bookmarkStart w:name="z45" w:id="1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Еңбек және халықты әлеуметтiк қорғау министрлігі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126-қосымшада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1119010 мың теңге (бір миллиард бiр жүз он тоғыз миллион он мың теңге)."; </w:t>
      </w:r>
      <w:r>
        <w:br/>
      </w:r>
      <w:r>
        <w:rPr>
          <w:rFonts w:ascii="Times New Roman"/>
          <w:b w:val="false"/>
          <w:i w:val="false"/>
          <w:color w:val="000000"/>
          <w:sz w:val="28"/>
        </w:rPr>
        <w:t xml:space="preserve">
      көрсетілген қаулыға 127-қосымшада: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209038486 мың теңге (екi жүз тоғыз миллиард отыз сегiз миллион төрт жүз сексен алты мың теңге)."; </w:t>
      </w:r>
      <w:r>
        <w:br/>
      </w:r>
      <w:r>
        <w:rPr>
          <w:rFonts w:ascii="Times New Roman"/>
          <w:b w:val="false"/>
          <w:i w:val="false"/>
          <w:color w:val="000000"/>
          <w:sz w:val="28"/>
        </w:rPr>
        <w:t xml:space="preserve">
      6-тармақ кестесiнiң 5-бағанында реттiк нөмiрi 2-жолда: </w:t>
      </w:r>
      <w:r>
        <w:br/>
      </w:r>
      <w:r>
        <w:rPr>
          <w:rFonts w:ascii="Times New Roman"/>
          <w:b w:val="false"/>
          <w:i w:val="false"/>
          <w:color w:val="000000"/>
          <w:sz w:val="28"/>
        </w:rPr>
        <w:t xml:space="preserve">
      "зейнетақы төлемдерiн" деген сөздерден кейiн "және базалық зейнетақы төлемiн" деген сөздермен толықтырылсын; </w:t>
      </w:r>
      <w:r>
        <w:br/>
      </w:r>
      <w:r>
        <w:rPr>
          <w:rFonts w:ascii="Times New Roman"/>
          <w:b w:val="false"/>
          <w:i w:val="false"/>
          <w:color w:val="000000"/>
          <w:sz w:val="28"/>
        </w:rPr>
        <w:t xml:space="preserve">
      "Зейнетақы" деген сөз алынып тасталсын; </w:t>
      </w:r>
      <w:r>
        <w:br/>
      </w:r>
      <w:r>
        <w:rPr>
          <w:rFonts w:ascii="Times New Roman"/>
          <w:b w:val="false"/>
          <w:i w:val="false"/>
          <w:color w:val="000000"/>
          <w:sz w:val="28"/>
        </w:rPr>
        <w:t xml:space="preserve">
      көрсетiлген қаулыға 132-қосымшада: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3622775 мың теңге (үш миллиард алты жүз жиырма екi миллион жетi жүз жетпiс бес мың теңге)."; </w:t>
      </w:r>
      <w:r>
        <w:br/>
      </w:r>
      <w:r>
        <w:rPr>
          <w:rFonts w:ascii="Times New Roman"/>
          <w:b w:val="false"/>
          <w:i w:val="false"/>
          <w:color w:val="000000"/>
          <w:sz w:val="28"/>
        </w:rPr>
        <w:t xml:space="preserve">
      6-тармақ кестесiнiң 5-бағанындағы "235000" деген сандар "248731" деген сандармен ауыстырылсын; </w:t>
      </w:r>
      <w:r>
        <w:br/>
      </w:r>
      <w:r>
        <w:rPr>
          <w:rFonts w:ascii="Times New Roman"/>
          <w:b w:val="false"/>
          <w:i w:val="false"/>
          <w:color w:val="000000"/>
          <w:sz w:val="28"/>
        </w:rPr>
        <w:t xml:space="preserve">
      көрсетiлген қаулыға 136-қосымшада: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44638 мың теңге (қырық төрт миллион алты жүз отыз сегiз мың теңге)."; </w:t>
      </w:r>
      <w:r>
        <w:br/>
      </w:r>
      <w:r>
        <w:rPr>
          <w:rFonts w:ascii="Times New Roman"/>
          <w:b w:val="false"/>
          <w:i w:val="false"/>
          <w:color w:val="000000"/>
          <w:sz w:val="28"/>
        </w:rPr>
        <w:t xml:space="preserve">
      көрсетiлген қаулыға 137-қосымшада: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6163020 мың теңге (алты миллиард бiр жүз алпыс үш миллион жиырма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"зейнетақы төлемдерiн" деген сөздерден кейiн "және базалық зейнетақы төлемiн" деген сөздермен толықтырылсын; </w:t>
      </w:r>
      <w:r>
        <w:br/>
      </w:r>
      <w:r>
        <w:rPr>
          <w:rFonts w:ascii="Times New Roman"/>
          <w:b w:val="false"/>
          <w:i w:val="false"/>
          <w:color w:val="000000"/>
          <w:sz w:val="28"/>
        </w:rPr>
        <w:t xml:space="preserve">
      "жиһаз" деген сөзден кейiн ", бағдарламалық қамтамасыз ету "Базалық зейнетақы төлемi" - 1 жиынтық," деген сөздермен толықтырылсын"; </w:t>
      </w:r>
      <w:r>
        <w:br/>
      </w:r>
      <w:r>
        <w:rPr>
          <w:rFonts w:ascii="Times New Roman"/>
          <w:b w:val="false"/>
          <w:i w:val="false"/>
          <w:color w:val="000000"/>
          <w:sz w:val="28"/>
        </w:rPr>
        <w:t xml:space="preserve">
      көрсетiлген қаулыға 138-қосымшада: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49239 мың теңге (қырық тоғыз миллион екі жүз отыз тоғыз мың теңге)."; </w:t>
      </w:r>
      <w:r>
        <w:br/>
      </w:r>
      <w:r>
        <w:rPr>
          <w:rFonts w:ascii="Times New Roman"/>
          <w:b w:val="false"/>
          <w:i w:val="false"/>
          <w:color w:val="000000"/>
          <w:sz w:val="28"/>
        </w:rPr>
        <w:t xml:space="preserve">
      көрсетiлген қаулыға 140-қосымшада: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414500 мың теңге (төрт жүз он төрт миллион бес жүз мың теңге)."; </w:t>
      </w:r>
      <w:r>
        <w:br/>
      </w:r>
      <w:r>
        <w:rPr>
          <w:rFonts w:ascii="Times New Roman"/>
          <w:b w:val="false"/>
          <w:i w:val="false"/>
          <w:color w:val="000000"/>
          <w:sz w:val="28"/>
        </w:rPr>
        <w:t xml:space="preserve">
      осы қаулыға 6, 7, 8-қосымшаларға сәйкес көрсетiлген қаулыға 141-1, 141-2, 141-3-қосымшалармен толықтырылсын; </w:t>
      </w:r>
      <w:r>
        <w:br/>
      </w:r>
      <w:r>
        <w:rPr>
          <w:rFonts w:ascii="Times New Roman"/>
          <w:b w:val="false"/>
          <w:i w:val="false"/>
          <w:color w:val="000000"/>
          <w:sz w:val="28"/>
        </w:rPr>
        <w:t xml:space="preserve">
      көрсетілген қаулыға 142-қосымшада: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2051 мың теңге (екi миллион елу бiр мың теңге)."; </w:t>
      </w:r>
      <w:r>
        <w:br/>
      </w:r>
      <w:r>
        <w:rPr>
          <w:rFonts w:ascii="Times New Roman"/>
          <w:b w:val="false"/>
          <w:i w:val="false"/>
          <w:color w:val="000000"/>
          <w:sz w:val="28"/>
        </w:rPr>
        <w:t xml:space="preserve">
      көрсетiлген қаулыға 143-қосымшада: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7144 мың теңге (жетi миллион бiр жүз қырық төрт мың теңге)."; </w:t>
      </w:r>
      <w:r>
        <w:br/>
      </w:r>
      <w:r>
        <w:rPr>
          <w:rFonts w:ascii="Times New Roman"/>
          <w:b w:val="false"/>
          <w:i w:val="false"/>
          <w:color w:val="000000"/>
          <w:sz w:val="28"/>
        </w:rPr>
        <w:t xml:space="preserve">
      көрсетiлген қаулыға 147-қосымшада: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11382902 мың теңге (он бiр миллиард үш жүз сексен екi миллион тоғыз жүз екi мың теңге)."; </w:t>
      </w:r>
      <w:r>
        <w:br/>
      </w:r>
      <w:r>
        <w:rPr>
          <w:rFonts w:ascii="Times New Roman"/>
          <w:b w:val="false"/>
          <w:i w:val="false"/>
          <w:color w:val="000000"/>
          <w:sz w:val="28"/>
        </w:rPr>
        <w:t>
 </w:t>
      </w:r>
    </w:p>
    <w:bookmarkEnd w:id="12"/>
    <w:bookmarkStart w:name="z46" w:id="1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Көлiк және коммуникация министрлiгi бойынша: </w:t>
      </w:r>
      <w:r>
        <w:br/>
      </w:r>
      <w:r>
        <w:rPr>
          <w:rFonts w:ascii="Times New Roman"/>
          <w:b w:val="false"/>
          <w:i w:val="false"/>
          <w:color w:val="000000"/>
          <w:sz w:val="28"/>
        </w:rPr>
        <w:t>
      көрсетілген қаулыға  </w:t>
      </w:r>
      <w:r>
        <w:rPr>
          <w:rFonts w:ascii="Times New Roman"/>
          <w:b w:val="false"/>
          <w:i w:val="false"/>
          <w:color w:val="000000"/>
          <w:sz w:val="28"/>
        </w:rPr>
        <w:t xml:space="preserve">150-қосымшада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1099321 мың теңге (бір миллиард тоқсан тоғыз миллион үш жүз жиырма бiр мың теңге)."; </w:t>
      </w:r>
      <w:r>
        <w:br/>
      </w:r>
      <w:r>
        <w:rPr>
          <w:rFonts w:ascii="Times New Roman"/>
          <w:b w:val="false"/>
          <w:i w:val="false"/>
          <w:color w:val="000000"/>
          <w:sz w:val="28"/>
        </w:rPr>
        <w:t xml:space="preserve">
      көрсетiлген қаулыға 151-қосымшада: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39206937 мың теңге (отыз тоғыз миллиард екi жүз алты миллион тоғыз жүз отыз жетi мың теңге)."; </w:t>
      </w:r>
      <w:r>
        <w:br/>
      </w:r>
      <w:r>
        <w:rPr>
          <w:rFonts w:ascii="Times New Roman"/>
          <w:b w:val="false"/>
          <w:i w:val="false"/>
          <w:color w:val="000000"/>
          <w:sz w:val="28"/>
        </w:rPr>
        <w:t>
      2-тармақта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деген сөздерден кейiн Қазақстан Республикасы мен Ислам Даму Банкi арасындағы Қарағанды - Астана автожолының соңғы учаскесiн (Вишневка мен Астана арасындағы IV секция) қайта жаңарту жөнiндегi Истисна'А келiсiмiн бекiту туралы" Қазақстан Республикасының 2000 жылғы 13 қарашадағы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мен Сауд Даму Қоры арасындағы, 2000 жылғы 1 қарашаға сәйкес келетiн, Қыжыраның 1421 жылғы Шабан айының 5 күнi жасалған заем туралы келiсiмдi ("Қарағанды - Астана жолының" жобасы) бекiту туралы" Қазақстан Республикасының 2001 жылғы 30 наурыздағы  </w:t>
      </w:r>
      <w:r>
        <w:rPr>
          <w:rFonts w:ascii="Times New Roman"/>
          <w:b w:val="false"/>
          <w:i w:val="false"/>
          <w:color w:val="000000"/>
          <w:sz w:val="28"/>
        </w:rPr>
        <w:t xml:space="preserve">Заңы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6-тармақ кестесiнiң 5-бағанындағы реттік нөмiрi 2-жолда: </w:t>
      </w:r>
      <w:r>
        <w:br/>
      </w:r>
      <w:r>
        <w:rPr>
          <w:rFonts w:ascii="Times New Roman"/>
          <w:b w:val="false"/>
          <w:i w:val="false"/>
          <w:color w:val="000000"/>
          <w:sz w:val="28"/>
        </w:rPr>
        <w:t xml:space="preserve">
      "10244658" деген сандар "10112419" деген сандармен ауыстырылсын; </w:t>
      </w:r>
      <w:r>
        <w:br/>
      </w:r>
      <w:r>
        <w:rPr>
          <w:rFonts w:ascii="Times New Roman"/>
          <w:b w:val="false"/>
          <w:i w:val="false"/>
          <w:color w:val="000000"/>
          <w:sz w:val="28"/>
        </w:rPr>
        <w:t xml:space="preserve">
      1-тармақтағы "3711687" деген сандар "5616992" деген сандармен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Алматы - Астана автожолын оңалту - 1087632 мың теңге, оның iшiнде: </w:t>
      </w:r>
      <w:r>
        <w:br/>
      </w:r>
      <w:r>
        <w:rPr>
          <w:rFonts w:ascii="Times New Roman"/>
          <w:b w:val="false"/>
          <w:i w:val="false"/>
          <w:color w:val="000000"/>
          <w:sz w:val="28"/>
        </w:rPr>
        <w:t xml:space="preserve">
      2.1. Алматы - Гүлшат және Ақшатау - Қарағанды учаскесiндегi Алматы - Қарағанды - Астана - Бурабай автожолын оңалту - 782600 мың теңге: құрылысты қадағалау жөнiндегi консультанттың қызметтерi, мердігерлермен егжей-тегжейлi жобаға және келiсiм-шарттарға сәйкес автожолды қайта жаңарту, жабдықтар сатып алу. </w:t>
      </w:r>
      <w:r>
        <w:br/>
      </w:r>
      <w:r>
        <w:rPr>
          <w:rFonts w:ascii="Times New Roman"/>
          <w:b w:val="false"/>
          <w:i w:val="false"/>
          <w:color w:val="000000"/>
          <w:sz w:val="28"/>
        </w:rPr>
        <w:t xml:space="preserve">
      2.2. Осакаровка - Вишневка - 231751 мың теңге: </w:t>
      </w:r>
      <w:r>
        <w:br/>
      </w:r>
      <w:r>
        <w:rPr>
          <w:rFonts w:ascii="Times New Roman"/>
          <w:b w:val="false"/>
          <w:i w:val="false"/>
          <w:color w:val="000000"/>
          <w:sz w:val="28"/>
        </w:rPr>
        <w:t xml:space="preserve">
      құрылысты қадағалау, мердiгерлермен егжей-тегжейлi жобаға және келiсiм-шарттарға сәйкес автожолды қайта жаңарту. </w:t>
      </w:r>
      <w:r>
        <w:br/>
      </w:r>
      <w:r>
        <w:rPr>
          <w:rFonts w:ascii="Times New Roman"/>
          <w:b w:val="false"/>
          <w:i w:val="false"/>
          <w:color w:val="000000"/>
          <w:sz w:val="28"/>
        </w:rPr>
        <w:t xml:space="preserve">
      2.3. Вишневка - Астана - 73281 мың теңге: жабдықтар сатып алу."; </w:t>
      </w:r>
      <w:r>
        <w:br/>
      </w:r>
      <w:r>
        <w:rPr>
          <w:rFonts w:ascii="Times New Roman"/>
          <w:b w:val="false"/>
          <w:i w:val="false"/>
          <w:color w:val="000000"/>
          <w:sz w:val="28"/>
        </w:rPr>
        <w:t xml:space="preserve">
      3-тармақтағы "2925848" деген сандар "3277795" деген сандармен ауыстырылсын; </w:t>
      </w:r>
      <w:r>
        <w:br/>
      </w:r>
      <w:r>
        <w:rPr>
          <w:rFonts w:ascii="Times New Roman"/>
          <w:b w:val="false"/>
          <w:i w:val="false"/>
          <w:color w:val="000000"/>
          <w:sz w:val="28"/>
        </w:rPr>
        <w:t xml:space="preserve">
      3.1-тармақтағы "125115" деген сандар "513215" деген сандармен ауыстырылсын; </w:t>
      </w:r>
      <w:r>
        <w:br/>
      </w:r>
      <w:r>
        <w:rPr>
          <w:rFonts w:ascii="Times New Roman"/>
          <w:b w:val="false"/>
          <w:i w:val="false"/>
          <w:color w:val="000000"/>
          <w:sz w:val="28"/>
        </w:rPr>
        <w:t xml:space="preserve">
      3.2-тармақтағы "2800733" деген сандар "2764581" деген сандармен ауыстырылсын; </w:t>
      </w:r>
      <w:r>
        <w:br/>
      </w:r>
      <w:r>
        <w:rPr>
          <w:rFonts w:ascii="Times New Roman"/>
          <w:b w:val="false"/>
          <w:i w:val="false"/>
          <w:color w:val="000000"/>
          <w:sz w:val="28"/>
        </w:rPr>
        <w:t xml:space="preserve">
      4-тармақтағы "2919649" деген сандар "130000" деген сандармен ауыстырылсын; </w:t>
      </w:r>
      <w:r>
        <w:br/>
      </w:r>
      <w:r>
        <w:rPr>
          <w:rFonts w:ascii="Times New Roman"/>
          <w:b w:val="false"/>
          <w:i w:val="false"/>
          <w:color w:val="000000"/>
          <w:sz w:val="28"/>
        </w:rPr>
        <w:t xml:space="preserve">
      реттiк нөмiрi 3-жолда: </w:t>
      </w:r>
      <w:r>
        <w:br/>
      </w:r>
      <w:r>
        <w:rPr>
          <w:rFonts w:ascii="Times New Roman"/>
          <w:b w:val="false"/>
          <w:i w:val="false"/>
          <w:color w:val="000000"/>
          <w:sz w:val="28"/>
        </w:rPr>
        <w:t xml:space="preserve">
      "377", "17782579", "10522621" деген сандар тиiсiнше "404,3", "16402738", "8652239" деген сандармен ауыстырылсын; </w:t>
      </w:r>
      <w:r>
        <w:br/>
      </w:r>
      <w:r>
        <w:rPr>
          <w:rFonts w:ascii="Times New Roman"/>
          <w:b w:val="false"/>
          <w:i w:val="false"/>
          <w:color w:val="000000"/>
          <w:sz w:val="28"/>
        </w:rPr>
        <w:t xml:space="preserve">
      1-тармақ мынадай мазмұндағы абзацтармен толықтырылсын: </w:t>
      </w:r>
      <w:r>
        <w:br/>
      </w:r>
      <w:r>
        <w:rPr>
          <w:rFonts w:ascii="Times New Roman"/>
          <w:b w:val="false"/>
          <w:i w:val="false"/>
          <w:color w:val="000000"/>
          <w:sz w:val="28"/>
        </w:rPr>
        <w:t xml:space="preserve">
      "200000 мың теңге сомаға Үшарал - Достық - 5,3 км (31-103 км) автожолын қайта жаңарту; </w:t>
      </w:r>
      <w:r>
        <w:br/>
      </w:r>
      <w:r>
        <w:rPr>
          <w:rFonts w:ascii="Times New Roman"/>
          <w:b w:val="false"/>
          <w:i w:val="false"/>
          <w:color w:val="000000"/>
          <w:sz w:val="28"/>
        </w:rPr>
        <w:t xml:space="preserve">
      "290541 мың теңге сомаға Риддер - Ресей Федерациясының шекарасы - 22 км (169-191 км) автожолының құрылысын аяқтау;"; </w:t>
      </w:r>
      <w:r>
        <w:br/>
      </w:r>
      <w:r>
        <w:rPr>
          <w:rFonts w:ascii="Times New Roman"/>
          <w:b w:val="false"/>
          <w:i w:val="false"/>
          <w:color w:val="000000"/>
          <w:sz w:val="28"/>
        </w:rPr>
        <w:t xml:space="preserve">
      мынадай мазмұндағы 2-тармақпен толықтырылсын: </w:t>
      </w:r>
      <w:r>
        <w:br/>
      </w:r>
      <w:r>
        <w:rPr>
          <w:rFonts w:ascii="Times New Roman"/>
          <w:b w:val="false"/>
          <w:i w:val="false"/>
          <w:color w:val="000000"/>
          <w:sz w:val="28"/>
        </w:rPr>
        <w:t xml:space="preserve">
      "2. 200800 мың теңге сомаға - республикалық маңызы бар автомобиль жолдарын қайта жаңартуға арналған жобалау-зерттеу жұмыстары, оның iшiнде мыналар бойынша: </w:t>
      </w:r>
      <w:r>
        <w:br/>
      </w:r>
      <w:r>
        <w:rPr>
          <w:rFonts w:ascii="Times New Roman"/>
          <w:b w:val="false"/>
          <w:i w:val="false"/>
          <w:color w:val="000000"/>
          <w:sz w:val="28"/>
        </w:rPr>
        <w:t xml:space="preserve">
      66800 мың теңге сомаға Астана - Қостанай - Челябинск 161 км (1002-1247 км iшiнара) автожолы; </w:t>
      </w:r>
      <w:r>
        <w:br/>
      </w:r>
      <w:r>
        <w:rPr>
          <w:rFonts w:ascii="Times New Roman"/>
          <w:b w:val="false"/>
          <w:i w:val="false"/>
          <w:color w:val="000000"/>
          <w:sz w:val="28"/>
        </w:rPr>
        <w:t xml:space="preserve">
      84000 мың теңге сомаға Таскескен - Бахты (ҚХР шекарасы) 187 км автожолын; </w:t>
      </w:r>
      <w:r>
        <w:br/>
      </w:r>
      <w:r>
        <w:rPr>
          <w:rFonts w:ascii="Times New Roman"/>
          <w:b w:val="false"/>
          <w:i w:val="false"/>
          <w:color w:val="000000"/>
          <w:sz w:val="28"/>
        </w:rPr>
        <w:t xml:space="preserve">
      50000 мың теңге сомаға Шонжы - Көлжат учаскесiндегi 110 км Ақсай - Шонжы - Көлжат автожолы. </w:t>
      </w:r>
      <w:r>
        <w:br/>
      </w:r>
      <w:r>
        <w:rPr>
          <w:rFonts w:ascii="Times New Roman"/>
          <w:b w:val="false"/>
          <w:i w:val="false"/>
          <w:color w:val="000000"/>
          <w:sz w:val="28"/>
        </w:rPr>
        <w:t xml:space="preserve">
      Геологиялық және геодезиялық iздестiрулер, автожолдарды инструменталдық зерттеу; автожолдарды қайта жаңартуға және авариялық учаскелердi қайта жаңартуға арналған жобалау-сметалық құжаттама әзiрлеу, құжаттамалардың таралымын көбейту, мемлекеттiк және экологиялық сараптама жүргiзу."; </w:t>
      </w:r>
      <w:r>
        <w:br/>
      </w:r>
      <w:r>
        <w:rPr>
          <w:rFonts w:ascii="Times New Roman"/>
          <w:b w:val="false"/>
          <w:i w:val="false"/>
          <w:color w:val="000000"/>
          <w:sz w:val="28"/>
        </w:rPr>
        <w:t xml:space="preserve">
      реттік нөмiрi 4-жолда: </w:t>
      </w:r>
      <w:r>
        <w:br/>
      </w:r>
      <w:r>
        <w:rPr>
          <w:rFonts w:ascii="Times New Roman"/>
          <w:b w:val="false"/>
          <w:i w:val="false"/>
          <w:color w:val="000000"/>
          <w:sz w:val="28"/>
        </w:rPr>
        <w:t xml:space="preserve">
      "11311939" деген сандар "12490980" деген сандармен ауыстырылсын; </w:t>
      </w:r>
      <w:r>
        <w:br/>
      </w:r>
      <w:r>
        <w:rPr>
          <w:rFonts w:ascii="Times New Roman"/>
          <w:b w:val="false"/>
          <w:i w:val="false"/>
          <w:color w:val="000000"/>
          <w:sz w:val="28"/>
        </w:rPr>
        <w:t xml:space="preserve">
      1-тармақтағы "8996643" деген сандар "10827383" деген сандармен ауыстырылсын; </w:t>
      </w:r>
      <w:r>
        <w:br/>
      </w:r>
      <w:r>
        <w:rPr>
          <w:rFonts w:ascii="Times New Roman"/>
          <w:b w:val="false"/>
          <w:i w:val="false"/>
          <w:color w:val="000000"/>
          <w:sz w:val="28"/>
        </w:rPr>
        <w:t xml:space="preserve">
      2-тармақ мынадай редакцияда жазылсын: </w:t>
      </w:r>
      <w:r>
        <w:br/>
      </w:r>
      <w:r>
        <w:rPr>
          <w:rFonts w:ascii="Times New Roman"/>
          <w:b w:val="false"/>
          <w:i w:val="false"/>
          <w:color w:val="000000"/>
          <w:sz w:val="28"/>
        </w:rPr>
        <w:t xml:space="preserve">
      "2. Алматы - Астана автожолын оңалту - 309499 мың теңге, оның iшiнде: </w:t>
      </w:r>
      <w:r>
        <w:br/>
      </w:r>
      <w:r>
        <w:rPr>
          <w:rFonts w:ascii="Times New Roman"/>
          <w:b w:val="false"/>
          <w:i w:val="false"/>
          <w:color w:val="000000"/>
          <w:sz w:val="28"/>
        </w:rPr>
        <w:t xml:space="preserve">
      2.1. Алматы - Гүлшат және Ақшатау - Қарағанды учаскесiндегi Алматы - Қарағанды - Астана - Бурабай автожолын оңалту - 146387 мың теңге: жабдықтар сатып алуға байланысты салықтарды төлеу; әлеуметтiк салықты ескере отырып, келiсiм-шарт талаптарына сәйкес техникалық аудармашылардың қызметтерiне ақы төлеу, жолдарды қайта жаңартуға байланысты салықтарды төлеу; мердiгерлермен егжей-тегжейлi жобаға және келісім-шарттарға сәйкес автожолды қайта жаңарту. </w:t>
      </w:r>
      <w:r>
        <w:br/>
      </w:r>
      <w:r>
        <w:rPr>
          <w:rFonts w:ascii="Times New Roman"/>
          <w:b w:val="false"/>
          <w:i w:val="false"/>
          <w:color w:val="000000"/>
          <w:sz w:val="28"/>
        </w:rPr>
        <w:t xml:space="preserve">
      2.2. Гүлшат - Ақшатау учаскесiндегi Алматы - Қарағанды - Астана - Бурабай автожолын оңалту - 121680 мың теңге: </w:t>
      </w:r>
      <w:r>
        <w:br/>
      </w:r>
      <w:r>
        <w:rPr>
          <w:rFonts w:ascii="Times New Roman"/>
          <w:b w:val="false"/>
          <w:i w:val="false"/>
          <w:color w:val="000000"/>
          <w:sz w:val="28"/>
        </w:rPr>
        <w:t xml:space="preserve">
      автожолдарды оңалту және құрылыс жұмыстарына байланысты салықтарды төлеу. </w:t>
      </w:r>
      <w:r>
        <w:br/>
      </w:r>
      <w:r>
        <w:rPr>
          <w:rFonts w:ascii="Times New Roman"/>
          <w:b w:val="false"/>
          <w:i w:val="false"/>
          <w:color w:val="000000"/>
          <w:sz w:val="28"/>
        </w:rPr>
        <w:t xml:space="preserve">
      2.3. Осакаровка - Вишневка - 30440 мың теңге: </w:t>
      </w:r>
      <w:r>
        <w:br/>
      </w:r>
      <w:r>
        <w:rPr>
          <w:rFonts w:ascii="Times New Roman"/>
          <w:b w:val="false"/>
          <w:i w:val="false"/>
          <w:color w:val="000000"/>
          <w:sz w:val="28"/>
        </w:rPr>
        <w:t xml:space="preserve">
      қадағалауға байланысты салықтарды төлеу; Осакаровка - Вишневка учаскесiндегі жолдарды қайта жаңартуға байланысты салықтарды төлеу. </w:t>
      </w:r>
      <w:r>
        <w:br/>
      </w:r>
      <w:r>
        <w:rPr>
          <w:rFonts w:ascii="Times New Roman"/>
          <w:b w:val="false"/>
          <w:i w:val="false"/>
          <w:color w:val="000000"/>
          <w:sz w:val="28"/>
        </w:rPr>
        <w:t xml:space="preserve">
      2.4. Вишневка - Астана - 10992 мың теңге: жабдықтарды сатып алуға байланысты салықтарды төлеу."; </w:t>
      </w:r>
      <w:r>
        <w:br/>
      </w:r>
      <w:r>
        <w:rPr>
          <w:rFonts w:ascii="Times New Roman"/>
          <w:b w:val="false"/>
          <w:i w:val="false"/>
          <w:color w:val="000000"/>
          <w:sz w:val="28"/>
        </w:rPr>
        <w:t xml:space="preserve">
      3-тармақтағы "1048213" деген сандар "1185098" деген сандармен ауыстырылсын; </w:t>
      </w:r>
      <w:r>
        <w:br/>
      </w:r>
      <w:r>
        <w:rPr>
          <w:rFonts w:ascii="Times New Roman"/>
          <w:b w:val="false"/>
          <w:i w:val="false"/>
          <w:color w:val="000000"/>
          <w:sz w:val="28"/>
        </w:rPr>
        <w:t xml:space="preserve">
      3.1-тармақтағы "44250" деген сандар "181135" деген сандармен ауыстырылсын; </w:t>
      </w:r>
      <w:r>
        <w:br/>
      </w:r>
      <w:r>
        <w:rPr>
          <w:rFonts w:ascii="Times New Roman"/>
          <w:b w:val="false"/>
          <w:i w:val="false"/>
          <w:color w:val="000000"/>
          <w:sz w:val="28"/>
        </w:rPr>
        <w:t xml:space="preserve">
      4-тармақтағы "1158292" деген сандар "169000" деген сандармен ауыстырылсын; </w:t>
      </w:r>
      <w:r>
        <w:br/>
      </w:r>
      <w:r>
        <w:rPr>
          <w:rFonts w:ascii="Times New Roman"/>
          <w:b w:val="false"/>
          <w:i w:val="false"/>
          <w:color w:val="000000"/>
          <w:sz w:val="28"/>
        </w:rPr>
        <w:t xml:space="preserve">
      7-тармақтағы "377" деген сандар "404,3" деген сандармен ауыстырылсын; </w:t>
      </w:r>
      <w:r>
        <w:br/>
      </w:r>
      <w:r>
        <w:rPr>
          <w:rFonts w:ascii="Times New Roman"/>
          <w:b w:val="false"/>
          <w:i w:val="false"/>
          <w:color w:val="000000"/>
          <w:sz w:val="28"/>
        </w:rPr>
        <w:t xml:space="preserve">
      көрсетiлген қаулыға 152-қосымшада: </w:t>
      </w:r>
      <w:r>
        <w:br/>
      </w:r>
      <w:r>
        <w:rPr>
          <w:rFonts w:ascii="Times New Roman"/>
          <w:b w:val="false"/>
          <w:i w:val="false"/>
          <w:color w:val="000000"/>
          <w:sz w:val="28"/>
        </w:rPr>
        <w:t xml:space="preserve">
      6-тармақ кестесiнiң 5-бағанындағы peттiк нөмiрi 1-жолда: </w:t>
      </w:r>
      <w:r>
        <w:br/>
      </w:r>
      <w:r>
        <w:rPr>
          <w:rFonts w:ascii="Times New Roman"/>
          <w:b w:val="false"/>
          <w:i w:val="false"/>
          <w:color w:val="000000"/>
          <w:sz w:val="28"/>
        </w:rPr>
        <w:t xml:space="preserve">
      І бөлiмде: </w:t>
      </w:r>
      <w:r>
        <w:br/>
      </w:r>
      <w:r>
        <w:rPr>
          <w:rFonts w:ascii="Times New Roman"/>
          <w:b w:val="false"/>
          <w:i w:val="false"/>
          <w:color w:val="000000"/>
          <w:sz w:val="28"/>
        </w:rPr>
        <w:t xml:space="preserve">
      "68", "3773851" деген сандар тиiсiнше "82,55" және "3960146" деген сандармен ауыстырылсын; </w:t>
      </w:r>
      <w:r>
        <w:br/>
      </w:r>
      <w:r>
        <w:rPr>
          <w:rFonts w:ascii="Times New Roman"/>
          <w:b w:val="false"/>
          <w:i w:val="false"/>
          <w:color w:val="000000"/>
          <w:sz w:val="28"/>
        </w:rPr>
        <w:t xml:space="preserve">
      "күрделi жөндеуге арналған жобалау-іздестіру жұмыстарын жүргізу" деген сөздердiң алдынан "және 162 км - республикалық маңызы бар автомобиль жолдарын" деген сөздермен толықтырылсын; </w:t>
      </w:r>
      <w:r>
        <w:br/>
      </w:r>
      <w:r>
        <w:rPr>
          <w:rFonts w:ascii="Times New Roman"/>
          <w:b w:val="false"/>
          <w:i w:val="false"/>
          <w:color w:val="000000"/>
          <w:sz w:val="28"/>
        </w:rPr>
        <w:t xml:space="preserve">
      7-тармақтағы "3 көпiрдi күрделi жөндеу;" деген сөздерден кейiн мынадай мазмұндағы абзацпен толықтырылсын: </w:t>
      </w:r>
      <w:r>
        <w:br/>
      </w:r>
      <w:r>
        <w:rPr>
          <w:rFonts w:ascii="Times New Roman"/>
          <w:b w:val="false"/>
          <w:i w:val="false"/>
          <w:color w:val="000000"/>
          <w:sz w:val="28"/>
        </w:rPr>
        <w:t xml:space="preserve">
      "Қарабұтақ - Комсомольская - Денисовка - Рудный - Қостанай автожолының 162 км күрделi жөндеуге арналған жобалау-iздестiру жұмыстары;"; </w:t>
      </w:r>
      <w:r>
        <w:br/>
      </w:r>
      <w:r>
        <w:rPr>
          <w:rFonts w:ascii="Times New Roman"/>
          <w:b w:val="false"/>
          <w:i w:val="false"/>
          <w:color w:val="000000"/>
          <w:sz w:val="28"/>
        </w:rPr>
        <w:t xml:space="preserve">
      мынадай мазмұндағы 9, 10, 11-тармақтармен толықтырылсын: </w:t>
      </w:r>
      <w:r>
        <w:br/>
      </w:r>
      <w:r>
        <w:rPr>
          <w:rFonts w:ascii="Times New Roman"/>
          <w:b w:val="false"/>
          <w:i w:val="false"/>
          <w:color w:val="000000"/>
          <w:sz w:val="28"/>
        </w:rPr>
        <w:t xml:space="preserve">
      "9. Қызылорда облысы - жиыны 5,15 км 9,7-21,40 (iрiктеп) км, 35,4 - 39,9 (iрiктеп) км "Қызылорда - Жалағаш - Самара - Шымкент" автожолындағы тасқын су бұзған салдарларды жою. </w:t>
      </w:r>
      <w:r>
        <w:br/>
      </w:r>
      <w:r>
        <w:rPr>
          <w:rFonts w:ascii="Times New Roman"/>
          <w:b w:val="false"/>
          <w:i w:val="false"/>
          <w:color w:val="000000"/>
          <w:sz w:val="28"/>
        </w:rPr>
        <w:t xml:space="preserve">
      10. Павлодар облысы - 7 км Шiдертi - Екібастұз учаскесін күрделi жөндеудi аяқтау; </w:t>
      </w:r>
      <w:r>
        <w:br/>
      </w:r>
      <w:r>
        <w:rPr>
          <w:rFonts w:ascii="Times New Roman"/>
          <w:b w:val="false"/>
          <w:i w:val="false"/>
          <w:color w:val="000000"/>
          <w:sz w:val="28"/>
        </w:rPr>
        <w:t xml:space="preserve">
      11. Солтүстік Қазақстан облысы - 792-795 (2,4 км) км "Екатеринбург - Алматы" автожолын күрделi жөндеу."; </w:t>
      </w:r>
      <w:r>
        <w:br/>
      </w:r>
      <w:r>
        <w:rPr>
          <w:rFonts w:ascii="Times New Roman"/>
          <w:b w:val="false"/>
          <w:i w:val="false"/>
          <w:color w:val="000000"/>
          <w:sz w:val="28"/>
        </w:rPr>
        <w:t xml:space="preserve">
      II бөлiмде: </w:t>
      </w:r>
      <w:r>
        <w:br/>
      </w:r>
      <w:r>
        <w:rPr>
          <w:rFonts w:ascii="Times New Roman"/>
          <w:b w:val="false"/>
          <w:i w:val="false"/>
          <w:color w:val="000000"/>
          <w:sz w:val="28"/>
        </w:rPr>
        <w:t xml:space="preserve">
      "2147,2", "7544373" деген сандар тиiсiнше "2188,2", "7358078" деген сандармен ауыстырылсын; </w:t>
      </w:r>
      <w:r>
        <w:br/>
      </w:r>
      <w:r>
        <w:rPr>
          <w:rFonts w:ascii="Times New Roman"/>
          <w:b w:val="false"/>
          <w:i w:val="false"/>
          <w:color w:val="000000"/>
          <w:sz w:val="28"/>
        </w:rPr>
        <w:t xml:space="preserve">
      6-тармақтағы "140" деген сандар "181" деген сандармен ауыстырылсын; </w:t>
      </w:r>
      <w:r>
        <w:br/>
      </w:r>
      <w:r>
        <w:rPr>
          <w:rFonts w:ascii="Times New Roman"/>
          <w:b w:val="false"/>
          <w:i w:val="false"/>
          <w:color w:val="000000"/>
          <w:sz w:val="28"/>
        </w:rPr>
        <w:t xml:space="preserve">
      7-тармақтағы "68", "2147,2" деген сандар тиiсiнше "82,55", "2188,2" деген сандармен ауыстырылсын; </w:t>
      </w:r>
      <w:r>
        <w:br/>
      </w:r>
      <w:r>
        <w:rPr>
          <w:rFonts w:ascii="Times New Roman"/>
          <w:b w:val="false"/>
          <w:i w:val="false"/>
          <w:color w:val="000000"/>
          <w:sz w:val="28"/>
        </w:rPr>
        <w:t xml:space="preserve">
      "25 көпiрдi" деген сөздердiң алдынан "162 км республикалық маңызы бар автомобиль жолдарын және" деген сөздермен толықтырылсын; </w:t>
      </w:r>
      <w:r>
        <w:br/>
      </w:r>
      <w:r>
        <w:rPr>
          <w:rFonts w:ascii="Times New Roman"/>
          <w:b w:val="false"/>
          <w:i w:val="false"/>
          <w:color w:val="000000"/>
          <w:sz w:val="28"/>
        </w:rPr>
        <w:t xml:space="preserve">
      "Автомобиль жолдары және инфрақұрылымдық кешен құрылысы комитетiнiң" деген сөздер "Көлiк инфрақұрылымын дамыту комитетi" деген сөздермен ауыстырылсын; </w:t>
      </w:r>
      <w:r>
        <w:br/>
      </w:r>
      <w:r>
        <w:rPr>
          <w:rFonts w:ascii="Times New Roman"/>
          <w:b w:val="false"/>
          <w:i w:val="false"/>
          <w:color w:val="000000"/>
          <w:sz w:val="28"/>
        </w:rPr>
        <w:t xml:space="preserve">
      көрсетілген қаулыға 153-қосымшада: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1119054 мың теңге (бiр миллиард бір жүз он тоғыз миллион елу төрт мың теңге)."; </w:t>
      </w:r>
      <w:r>
        <w:br/>
      </w:r>
      <w:r>
        <w:rPr>
          <w:rFonts w:ascii="Times New Roman"/>
          <w:b w:val="false"/>
          <w:i w:val="false"/>
          <w:color w:val="000000"/>
          <w:sz w:val="28"/>
        </w:rPr>
        <w:t xml:space="preserve">
      көрсетiлген қаулыға 154-қосымшада: </w:t>
      </w:r>
      <w:r>
        <w:br/>
      </w:r>
      <w:r>
        <w:rPr>
          <w:rFonts w:ascii="Times New Roman"/>
          <w:b w:val="false"/>
          <w:i w:val="false"/>
          <w:color w:val="000000"/>
          <w:sz w:val="28"/>
        </w:rPr>
        <w:t xml:space="preserve">
      6-тармақ кестесiнiң 5-бағанындағы реттiк нөмiрi 2-жолда: </w:t>
      </w:r>
      <w:r>
        <w:br/>
      </w:r>
      <w:r>
        <w:rPr>
          <w:rFonts w:ascii="Times New Roman"/>
          <w:b w:val="false"/>
          <w:i w:val="false"/>
          <w:color w:val="000000"/>
          <w:sz w:val="28"/>
        </w:rPr>
        <w:t xml:space="preserve">
      "1424037" деген сандар "1222037" деген сандармен ауыстырылсын; </w:t>
      </w:r>
      <w:r>
        <w:br/>
      </w:r>
      <w:r>
        <w:rPr>
          <w:rFonts w:ascii="Times New Roman"/>
          <w:b w:val="false"/>
          <w:i w:val="false"/>
          <w:color w:val="000000"/>
          <w:sz w:val="28"/>
        </w:rPr>
        <w:t xml:space="preserve">
      реттiк нөмiрi 3-жолда: </w:t>
      </w:r>
      <w:r>
        <w:br/>
      </w:r>
      <w:r>
        <w:rPr>
          <w:rFonts w:ascii="Times New Roman"/>
          <w:b w:val="false"/>
          <w:i w:val="false"/>
          <w:color w:val="000000"/>
          <w:sz w:val="28"/>
        </w:rPr>
        <w:t xml:space="preserve">
      "жұмыс жобасын бекiту туралы 2003 жылғы 1 шілдедегі N 262 ЖIЖ)" деген сөздер "Ақтөбе халықаралық әуежайының IЖӨ қайта бекiту туралы" 2005 жылғы 14 қаңтардағы N 12 ЖIЖ (түзету)" деген сөздермен ауыстырылсын; </w:t>
      </w:r>
      <w:r>
        <w:br/>
      </w:r>
      <w:r>
        <w:rPr>
          <w:rFonts w:ascii="Times New Roman"/>
          <w:b w:val="false"/>
          <w:i w:val="false"/>
          <w:color w:val="000000"/>
          <w:sz w:val="28"/>
        </w:rPr>
        <w:t xml:space="preserve">
      реттiк нөмiрi 4-жолда: </w:t>
      </w:r>
      <w:r>
        <w:br/>
      </w:r>
      <w:r>
        <w:rPr>
          <w:rFonts w:ascii="Times New Roman"/>
          <w:b w:val="false"/>
          <w:i w:val="false"/>
          <w:color w:val="000000"/>
          <w:sz w:val="28"/>
        </w:rPr>
        <w:t xml:space="preserve">
      "1025245", "725245" деген сандар тиiсiнше "856245" және "556245" деген сандармен ауыстырылсын; </w:t>
      </w:r>
      <w:r>
        <w:br/>
      </w:r>
      <w:r>
        <w:rPr>
          <w:rFonts w:ascii="Times New Roman"/>
          <w:b w:val="false"/>
          <w:i w:val="false"/>
          <w:color w:val="000000"/>
          <w:sz w:val="28"/>
        </w:rPr>
        <w:t xml:space="preserve">
      көрсетiлген қаулыға 157-қосымшада: </w:t>
      </w:r>
      <w:r>
        <w:br/>
      </w:r>
      <w:r>
        <w:rPr>
          <w:rFonts w:ascii="Times New Roman"/>
          <w:b w:val="false"/>
          <w:i w:val="false"/>
          <w:color w:val="000000"/>
          <w:sz w:val="28"/>
        </w:rPr>
        <w:t xml:space="preserve">
      009 республикалық бюджеттік бағдарлама паспортының атауы мынадай редакцияда жазылсын: </w:t>
      </w:r>
      <w:r>
        <w:br/>
      </w:r>
      <w:r>
        <w:rPr>
          <w:rFonts w:ascii="Times New Roman"/>
          <w:b w:val="false"/>
          <w:i w:val="false"/>
          <w:color w:val="000000"/>
          <w:sz w:val="28"/>
        </w:rPr>
        <w:t xml:space="preserve">
      "Әлеуметтік маңызы бар облысаралық қатынастар бойынша темiр жол жолаушылар тасымалдарын субсидиялау"; </w:t>
      </w:r>
      <w:r>
        <w:br/>
      </w:r>
      <w:r>
        <w:rPr>
          <w:rFonts w:ascii="Times New Roman"/>
          <w:b w:val="false"/>
          <w:i w:val="false"/>
          <w:color w:val="000000"/>
          <w:sz w:val="28"/>
        </w:rPr>
        <w:t xml:space="preserve">
      6-тармақ кестесiнiң 4-бағаны мынадай редакцияда жазылсын: </w:t>
      </w:r>
      <w:r>
        <w:br/>
      </w:r>
      <w:r>
        <w:rPr>
          <w:rFonts w:ascii="Times New Roman"/>
          <w:b w:val="false"/>
          <w:i w:val="false"/>
          <w:color w:val="000000"/>
          <w:sz w:val="28"/>
        </w:rPr>
        <w:t xml:space="preserve">
      "Әлеуметтiк маңызы бар облысаралық қатынастар бойынша темiр жол жолаушылар тасымалдарын субсидиялау"; </w:t>
      </w:r>
      <w:r>
        <w:br/>
      </w:r>
      <w:r>
        <w:rPr>
          <w:rFonts w:ascii="Times New Roman"/>
          <w:b w:val="false"/>
          <w:i w:val="false"/>
          <w:color w:val="000000"/>
          <w:sz w:val="28"/>
        </w:rPr>
        <w:t xml:space="preserve">
      көрсетiлген қаулыға 164-қосымшада: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14419318 мың теңге (он төрт миллиард төрт жүз он тоғыз миллион үш жүз он сегiз мың теңге)."; </w:t>
      </w:r>
      <w:r>
        <w:br/>
      </w:r>
      <w:r>
        <w:rPr>
          <w:rFonts w:ascii="Times New Roman"/>
          <w:b w:val="false"/>
          <w:i w:val="false"/>
          <w:color w:val="000000"/>
          <w:sz w:val="28"/>
        </w:rPr>
        <w:t xml:space="preserve">
      көрсетiлген қаулыға 165-қосымшада: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238931 мың теңге (екi жүз отыз сегiз миллион тоғыз жүз отыз бiр мың теңге)."; </w:t>
      </w:r>
      <w:r>
        <w:br/>
      </w:r>
      <w:r>
        <w:rPr>
          <w:rFonts w:ascii="Times New Roman"/>
          <w:b w:val="false"/>
          <w:i w:val="false"/>
          <w:color w:val="000000"/>
          <w:sz w:val="28"/>
        </w:rPr>
        <w:t>
 </w:t>
      </w:r>
    </w:p>
    <w:bookmarkEnd w:id="13"/>
    <w:bookmarkStart w:name="z47" w:id="1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Қаржы министрлігі бойынша: </w:t>
      </w:r>
      <w:r>
        <w:br/>
      </w:r>
      <w:r>
        <w:rPr>
          <w:rFonts w:ascii="Times New Roman"/>
          <w:b w:val="false"/>
          <w:i w:val="false"/>
          <w:color w:val="000000"/>
          <w:sz w:val="28"/>
        </w:rPr>
        <w:t>
      көрсетілген қаулыға  </w:t>
      </w:r>
      <w:r>
        <w:rPr>
          <w:rFonts w:ascii="Times New Roman"/>
          <w:b w:val="false"/>
          <w:i w:val="false"/>
          <w:color w:val="000000"/>
          <w:sz w:val="28"/>
        </w:rPr>
        <w:t xml:space="preserve">166-қосымшада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23513814 мың теңге (жиырма үш миллиард бес жүз он үш миллион сегіз жүз он төрт мың теңге)."; </w:t>
      </w:r>
      <w:r>
        <w:br/>
      </w:r>
      <w:r>
        <w:rPr>
          <w:rFonts w:ascii="Times New Roman"/>
          <w:b w:val="false"/>
          <w:i w:val="false"/>
          <w:color w:val="000000"/>
          <w:sz w:val="28"/>
        </w:rPr>
        <w:t xml:space="preserve">
      реттiк нөмiрi 6-жолдағы 6-тармақ кестесiнiң 5-бағаны мынандай мазмұндағы абзацпен толықтырылсын: </w:t>
      </w:r>
      <w:r>
        <w:br/>
      </w:r>
      <w:r>
        <w:rPr>
          <w:rFonts w:ascii="Times New Roman"/>
          <w:b w:val="false"/>
          <w:i w:val="false"/>
          <w:color w:val="000000"/>
          <w:sz w:val="28"/>
        </w:rPr>
        <w:t xml:space="preserve">
      "Қазынашылықтың кiрiктiрiлген ақпараттық жүйесiнiң аппараттық-телекоммуникациялық кешенiн үздiксiз электрмен жабдықтау үшiн жабдықтар сатып aлу, жеткiзу және орнату."; </w:t>
      </w:r>
      <w:r>
        <w:br/>
      </w:r>
      <w:r>
        <w:rPr>
          <w:rFonts w:ascii="Times New Roman"/>
          <w:b w:val="false"/>
          <w:i w:val="false"/>
          <w:color w:val="000000"/>
          <w:sz w:val="28"/>
        </w:rPr>
        <w:t xml:space="preserve">
      көрсетiлген қаулыға 167-қосымшада: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12100 мың теңге (он екі миллион бiр жүз мың теңге)."; </w:t>
      </w:r>
      <w:r>
        <w:br/>
      </w:r>
      <w:r>
        <w:rPr>
          <w:rFonts w:ascii="Times New Roman"/>
          <w:b w:val="false"/>
          <w:i w:val="false"/>
          <w:color w:val="000000"/>
          <w:sz w:val="28"/>
        </w:rPr>
        <w:t>
      2-тармақтағы "Ауылдық аумақтарды сумен жабдықтау және кәрiздеу" салалық жобасын қаржыландыру үшiн Азия Даму Банкiнiң қарызын тарту туралы" Қазақстан Республикасы Үкiметінiң 2004 жылғы 19 қаңтардағы N 54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 алынып тасталсын; </w:t>
      </w:r>
      <w:r>
        <w:br/>
      </w:r>
      <w:r>
        <w:rPr>
          <w:rFonts w:ascii="Times New Roman"/>
          <w:b w:val="false"/>
          <w:i w:val="false"/>
          <w:color w:val="000000"/>
          <w:sz w:val="28"/>
        </w:rPr>
        <w:t xml:space="preserve">
      6-тармақ кестесiнiң 5-бағанындағы "тоғыз" деген сөз "сегiз" деген сөзбен ауыстырылсын; </w:t>
      </w:r>
      <w:r>
        <w:br/>
      </w:r>
      <w:r>
        <w:rPr>
          <w:rFonts w:ascii="Times New Roman"/>
          <w:b w:val="false"/>
          <w:i w:val="false"/>
          <w:color w:val="000000"/>
          <w:sz w:val="28"/>
        </w:rPr>
        <w:t xml:space="preserve">
      осы қаулыға 9-қосымшаға сәйкес көрсетілген қаулыға 173-1-қосымшамен толықтырылсын; </w:t>
      </w:r>
      <w:r>
        <w:br/>
      </w:r>
      <w:r>
        <w:rPr>
          <w:rFonts w:ascii="Times New Roman"/>
          <w:b w:val="false"/>
          <w:i w:val="false"/>
          <w:color w:val="000000"/>
          <w:sz w:val="28"/>
        </w:rPr>
        <w:t xml:space="preserve">
      көрсетiлген қаулыға 174-қосымшада: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15758913 мың теңге (он бес миллиард жетi жүз елу сегiз миллион тоғыз жүз он үш мың теңге)."; </w:t>
      </w:r>
      <w:r>
        <w:br/>
      </w:r>
      <w:r>
        <w:rPr>
          <w:rFonts w:ascii="Times New Roman"/>
          <w:b w:val="false"/>
          <w:i w:val="false"/>
          <w:color w:val="000000"/>
          <w:sz w:val="28"/>
        </w:rPr>
        <w:t xml:space="preserve">
      көрсетілген қаулыға 175-қосымшада: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6550604 мың теңге (алты миллиард бес жүз елу миллион алты жүз төрт мың теңге)."; </w:t>
      </w:r>
      <w:r>
        <w:br/>
      </w:r>
      <w:r>
        <w:rPr>
          <w:rFonts w:ascii="Times New Roman"/>
          <w:b w:val="false"/>
          <w:i w:val="false"/>
          <w:color w:val="000000"/>
          <w:sz w:val="28"/>
        </w:rPr>
        <w:t>
      2-тармақтағы "Yкiметтiк заемдарды, жергiлiктi атқарушы органдардың заемдарын және мемлекеттiк кепiлдiктерi бар мемлекеттік емес заемдарды өтеу және оларға қызмет көрсету ережесiн бекiту туралы" Қазақстан Республикасы Үкiметiнiң 2002 жылғы 23 қаңтардағы N 88  </w:t>
      </w:r>
      <w:r>
        <w:rPr>
          <w:rFonts w:ascii="Times New Roman"/>
          <w:b w:val="false"/>
          <w:i w:val="false"/>
          <w:color w:val="000000"/>
          <w:sz w:val="28"/>
        </w:rPr>
        <w:t xml:space="preserve">қаулысы </w:t>
      </w:r>
      <w:r>
        <w:rPr>
          <w:rFonts w:ascii="Times New Roman"/>
          <w:b w:val="false"/>
          <w:i w:val="false"/>
          <w:color w:val="000000"/>
          <w:sz w:val="28"/>
        </w:rPr>
        <w:t>" деген сөздер "Республикалық және жергілiктi бюджеттердiң атқарылу ережесiн бекiту туралы" Қазақстан Республикасы Үкiметiнiң 2005 жылғы 5 ақпандағы N 110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ауыстырылсын; </w:t>
      </w:r>
      <w:r>
        <w:br/>
      </w:r>
      <w:r>
        <w:rPr>
          <w:rFonts w:ascii="Times New Roman"/>
          <w:b w:val="false"/>
          <w:i w:val="false"/>
          <w:color w:val="000000"/>
          <w:sz w:val="28"/>
        </w:rPr>
        <w:t xml:space="preserve">
      көрсетілген қаулыға 177-қосымшада: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30075730 мың теңге (отыз миллиард жетпiс бес миллион жетi жүз отыз мың теңге)."; </w:t>
      </w:r>
      <w:r>
        <w:br/>
      </w:r>
      <w:r>
        <w:rPr>
          <w:rFonts w:ascii="Times New Roman"/>
          <w:b w:val="false"/>
          <w:i w:val="false"/>
          <w:color w:val="000000"/>
          <w:sz w:val="28"/>
        </w:rPr>
        <w:t>
      2-тармақтағы "Қазақстан Республикасының үкiметтік қарыз алуын және жергiлiктi атқарушы органдарының қарыз алуын жүзеге асыру ережесiн бекiту туралы" Қазақстан Республикасы Үкiметiнiң 2000 жылғы 8 маусымдағы N 874  </w:t>
      </w:r>
      <w:r>
        <w:rPr>
          <w:rFonts w:ascii="Times New Roman"/>
          <w:b w:val="false"/>
          <w:i w:val="false"/>
          <w:color w:val="000000"/>
          <w:sz w:val="28"/>
        </w:rPr>
        <w:t xml:space="preserve">қаулысы </w:t>
      </w:r>
      <w:r>
        <w:rPr>
          <w:rFonts w:ascii="Times New Roman"/>
          <w:b w:val="false"/>
          <w:i w:val="false"/>
          <w:color w:val="000000"/>
          <w:sz w:val="28"/>
        </w:rPr>
        <w:t>; "Үкiметтiк заемдарды, жергілiктi атқарушы органдардың заемдарды өтеу және оларға қызмет көрсету ережесiн бекiту туралы" Қазақстан Республикасы Үкiметiнiң 2002 жылғы 23 қаңтардағы N 88  </w:t>
      </w:r>
      <w:r>
        <w:rPr>
          <w:rFonts w:ascii="Times New Roman"/>
          <w:b w:val="false"/>
          <w:i w:val="false"/>
          <w:color w:val="000000"/>
          <w:sz w:val="28"/>
        </w:rPr>
        <w:t xml:space="preserve">қаулысы </w:t>
      </w:r>
      <w:r>
        <w:rPr>
          <w:rFonts w:ascii="Times New Roman"/>
          <w:b w:val="false"/>
          <w:i w:val="false"/>
          <w:color w:val="000000"/>
          <w:sz w:val="28"/>
        </w:rPr>
        <w:t>; "Мемлекеттiк бюджет есебiнен ұсталатын мемлекеттiк мекемелер үшiн бюджеттiң атқарылуы және есептілік нысандарын жүргiзу (мерзiмдiк және жылдық) жөнiндегi қаржылық рәсімдердің ережесiн бекiту туралы" Қазақстан Республикасы Үкiметiнiң 2002 жылғы 25 шiлдедегi N 832  </w:t>
      </w:r>
      <w:r>
        <w:rPr>
          <w:rFonts w:ascii="Times New Roman"/>
          <w:b w:val="false"/>
          <w:i w:val="false"/>
          <w:color w:val="000000"/>
          <w:sz w:val="28"/>
        </w:rPr>
        <w:t xml:space="preserve">қаулысы </w:t>
      </w:r>
      <w:r>
        <w:rPr>
          <w:rFonts w:ascii="Times New Roman"/>
          <w:b w:val="false"/>
          <w:i w:val="false"/>
          <w:color w:val="000000"/>
          <w:sz w:val="28"/>
        </w:rPr>
        <w:t>" деген сөздер "Республикалық және жергiлiктi бюджеттердiң атқарылу ережесiн бекiту туралы" Қазақстан Республикасы Үкiметiнiң 2005 жылғы 5 ақпандағы N 110  </w:t>
      </w:r>
      <w:r>
        <w:rPr>
          <w:rFonts w:ascii="Times New Roman"/>
          <w:b w:val="false"/>
          <w:i w:val="false"/>
          <w:color w:val="000000"/>
          <w:sz w:val="28"/>
        </w:rPr>
        <w:t xml:space="preserve">қаулысы </w:t>
      </w:r>
      <w:r>
        <w:rPr>
          <w:rFonts w:ascii="Times New Roman"/>
          <w:b w:val="false"/>
          <w:i w:val="false"/>
          <w:color w:val="000000"/>
          <w:sz w:val="28"/>
        </w:rPr>
        <w:t xml:space="preserve">" деген сөздермен ауыстырылсын; </w:t>
      </w:r>
      <w:r>
        <w:br/>
      </w:r>
      <w:r>
        <w:rPr>
          <w:rFonts w:ascii="Times New Roman"/>
          <w:b w:val="false"/>
          <w:i w:val="false"/>
          <w:color w:val="000000"/>
          <w:sz w:val="28"/>
        </w:rPr>
        <w:t xml:space="preserve">
      көрсетiлген қаулыға 180-қосымшада: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270968 мың теңге (екi жүз жетпіс миллион тоғыз жүз алпыс сегiз мың теңге)."; </w:t>
      </w:r>
      <w:r>
        <w:br/>
      </w:r>
      <w:r>
        <w:rPr>
          <w:rFonts w:ascii="Times New Roman"/>
          <w:b w:val="false"/>
          <w:i w:val="false"/>
          <w:color w:val="000000"/>
          <w:sz w:val="28"/>
        </w:rPr>
        <w:t xml:space="preserve">
      көрсетiлген қаулыға 181-қосымшада: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50997 мың теңге" (елу миллион тоғыз жүз тоқсан жетi мың теңге)."; </w:t>
      </w:r>
      <w:r>
        <w:br/>
      </w:r>
      <w:r>
        <w:rPr>
          <w:rFonts w:ascii="Times New Roman"/>
          <w:b w:val="false"/>
          <w:i w:val="false"/>
          <w:color w:val="000000"/>
          <w:sz w:val="28"/>
        </w:rPr>
        <w:t xml:space="preserve">
      көрсетiлген қаулыға 183-қосымшада: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25287 мың теңге (жиырма бес миллион екi жүз сексен жетi мың теңге)."; </w:t>
      </w:r>
      <w:r>
        <w:br/>
      </w:r>
      <w:r>
        <w:rPr>
          <w:rFonts w:ascii="Times New Roman"/>
          <w:b w:val="false"/>
          <w:i w:val="false"/>
          <w:color w:val="000000"/>
          <w:sz w:val="28"/>
        </w:rPr>
        <w:t xml:space="preserve">
      көрсетiлген қаулыға 190-қосымшада: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13657725 мың теңге (он үш миллиард алты жүз елу жетi миллион жетi жүз жиырма бес мың теңге)."; </w:t>
      </w:r>
      <w:r>
        <w:br/>
      </w:r>
      <w:r>
        <w:rPr>
          <w:rFonts w:ascii="Times New Roman"/>
          <w:b w:val="false"/>
          <w:i w:val="false"/>
          <w:color w:val="000000"/>
          <w:sz w:val="28"/>
        </w:rPr>
        <w:t>
 </w:t>
      </w:r>
    </w:p>
    <w:bookmarkEnd w:id="14"/>
    <w:bookmarkStart w:name="z48" w:id="15"/>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Экономика және бюджеттік жоспарлау министрлігі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193-қосымшада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525360 мың теңге (бес жүз жиырма бес миллион үш жүз алпыс мың теңге)."; </w:t>
      </w:r>
      <w:r>
        <w:br/>
      </w:r>
      <w:r>
        <w:rPr>
          <w:rFonts w:ascii="Times New Roman"/>
          <w:b w:val="false"/>
          <w:i w:val="false"/>
          <w:color w:val="000000"/>
          <w:sz w:val="28"/>
        </w:rPr>
        <w:t xml:space="preserve">
      6-тармақ кестесiнiң 5-бағанындағы реттiк нөмiрi 5-жолда: </w:t>
      </w:r>
      <w:r>
        <w:br/>
      </w:r>
      <w:r>
        <w:rPr>
          <w:rFonts w:ascii="Times New Roman"/>
          <w:b w:val="false"/>
          <w:i w:val="false"/>
          <w:color w:val="000000"/>
          <w:sz w:val="28"/>
        </w:rPr>
        <w:t xml:space="preserve">
      "10 бiрлiктен кем емес компьютерлер" деген сөздерден кейiн ", ақпараттық жүйелер серверлерi үшiн сақтау модульдерi - 4 дана" деген сөздермен толықтырылсын; </w:t>
      </w:r>
      <w:r>
        <w:br/>
      </w:r>
      <w:r>
        <w:rPr>
          <w:rFonts w:ascii="Times New Roman"/>
          <w:b w:val="false"/>
          <w:i w:val="false"/>
          <w:color w:val="000000"/>
          <w:sz w:val="28"/>
        </w:rPr>
        <w:t xml:space="preserve">
      "200 бiрлiк телекоммуникациялық және басқа жабдығына" деген сөздерден кейiн ", сондай-ақ кондиционерлер мен үздiксiз электрмен қоректендiру жүйесiне" деген сөздермен толықтырылсын; </w:t>
      </w:r>
      <w:r>
        <w:br/>
      </w:r>
      <w:r>
        <w:rPr>
          <w:rFonts w:ascii="Times New Roman"/>
          <w:b w:val="false"/>
          <w:i w:val="false"/>
          <w:color w:val="000000"/>
          <w:sz w:val="28"/>
        </w:rPr>
        <w:t xml:space="preserve">
      "бағдарламалық өнiмдерiмен" деген сөздерден кейiн "және Республикалық бюджет комиссиясының отырыс залымен" деген сөздермен толықтырылсын; </w:t>
      </w:r>
      <w:r>
        <w:br/>
      </w:r>
      <w:r>
        <w:rPr>
          <w:rFonts w:ascii="Times New Roman"/>
          <w:b w:val="false"/>
          <w:i w:val="false"/>
          <w:color w:val="000000"/>
          <w:sz w:val="28"/>
        </w:rPr>
        <w:t xml:space="preserve">
      көрсетiлген қаулыға 199-қосымша алынып тасталсын; </w:t>
      </w:r>
      <w:r>
        <w:br/>
      </w:r>
      <w:r>
        <w:rPr>
          <w:rFonts w:ascii="Times New Roman"/>
          <w:b w:val="false"/>
          <w:i w:val="false"/>
          <w:color w:val="000000"/>
          <w:sz w:val="28"/>
        </w:rPr>
        <w:t xml:space="preserve">
      көрсетiлген қаулыға 202-қосымшада: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1373887 мың теңге (бір миллиард үш жүз жетпiс үш миллион сегiз жүз сексен жетi мың теңге)."; </w:t>
      </w:r>
      <w:r>
        <w:br/>
      </w:r>
      <w:r>
        <w:rPr>
          <w:rFonts w:ascii="Times New Roman"/>
          <w:b w:val="false"/>
          <w:i w:val="false"/>
          <w:color w:val="000000"/>
          <w:sz w:val="28"/>
        </w:rPr>
        <w:t>
 </w:t>
      </w:r>
    </w:p>
    <w:bookmarkEnd w:id="15"/>
    <w:bookmarkStart w:name="z49" w:id="16"/>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Әдiлет министрлiгi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206-қосымшада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3833228 мың теңге (үш миллиард сегіз жүз отыз үш миллион екi жүз жиырма сегiз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 8) тармақшадағы "9000" деген сандар "50000" деген сандармен ауыстырылсын; </w:t>
      </w:r>
      <w:r>
        <w:br/>
      </w:r>
      <w:r>
        <w:rPr>
          <w:rFonts w:ascii="Times New Roman"/>
          <w:b w:val="false"/>
          <w:i w:val="false"/>
          <w:color w:val="000000"/>
          <w:sz w:val="28"/>
        </w:rPr>
        <w:t xml:space="preserve">
      реттiк нөмiрi 6-жолда: </w:t>
      </w:r>
      <w:r>
        <w:br/>
      </w:r>
      <w:r>
        <w:rPr>
          <w:rFonts w:ascii="Times New Roman"/>
          <w:b w:val="false"/>
          <w:i w:val="false"/>
          <w:color w:val="000000"/>
          <w:sz w:val="28"/>
        </w:rPr>
        <w:t xml:space="preserve">
      "10" деген сандар "25" деген сандармен ауыстырылсын; </w:t>
      </w:r>
      <w:r>
        <w:br/>
      </w:r>
      <w:r>
        <w:rPr>
          <w:rFonts w:ascii="Times New Roman"/>
          <w:b w:val="false"/>
          <w:i w:val="false"/>
          <w:color w:val="000000"/>
          <w:sz w:val="28"/>
        </w:rPr>
        <w:t xml:space="preserve">
      "кiшi АТС үшін 16 нөмiрге қосымша ақы төлеу - 1 бiрлiк," деген сөздерден кейiн "қолжетімдiлiктi шектеу жүйесi - 1 бiрлiк, қақпалар автоматикасы жүйесi - 1 бiрлiк" деген сөздермен толықтырылсын; </w:t>
      </w:r>
      <w:r>
        <w:br/>
      </w:r>
      <w:r>
        <w:rPr>
          <w:rFonts w:ascii="Times New Roman"/>
          <w:b w:val="false"/>
          <w:i w:val="false"/>
          <w:color w:val="000000"/>
          <w:sz w:val="28"/>
        </w:rPr>
        <w:t xml:space="preserve">
      көрсетілген қаулыға 207-қосымшада: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623096 мың теңге (алты жүз жиырма үш миллион тоқсан алты мың теңге)."; </w:t>
      </w:r>
      <w:r>
        <w:br/>
      </w:r>
      <w:r>
        <w:rPr>
          <w:rFonts w:ascii="Times New Roman"/>
          <w:b w:val="false"/>
          <w:i w:val="false"/>
          <w:color w:val="000000"/>
          <w:sz w:val="28"/>
        </w:rPr>
        <w:t xml:space="preserve">
      көрсетiлген қаулыға 208-қосымшада: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10459420 мың теңге (он миллиард төрт жүз елу тоғыз миллион төрт жүз жиырма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"бинокулярлық микроскоп - 10 дана" деген сөздер "бинокулярлық микроскоп - 18 дана" деген сөздермен ауыстырылсын; </w:t>
      </w:r>
      <w:r>
        <w:br/>
      </w:r>
      <w:r>
        <w:rPr>
          <w:rFonts w:ascii="Times New Roman"/>
          <w:b w:val="false"/>
          <w:i w:val="false"/>
          <w:color w:val="000000"/>
          <w:sz w:val="28"/>
        </w:rPr>
        <w:t xml:space="preserve">
      "бактерицидтiк лампа - 5 дана" деген сөздер "бактерицидтiк лампа - 7 дана" деген сөздермен ауыстырылсын; </w:t>
      </w:r>
      <w:r>
        <w:br/>
      </w:r>
      <w:r>
        <w:rPr>
          <w:rFonts w:ascii="Times New Roman"/>
          <w:b w:val="false"/>
          <w:i w:val="false"/>
          <w:color w:val="000000"/>
          <w:sz w:val="28"/>
        </w:rPr>
        <w:t xml:space="preserve">
      "анаэростат - 1 дана" деген сөздерден кейiн ", компьютерлер - 58 дана, үздiксiз қоректендiру көздерi - 58 дана, принтерлер - 58 дана, вирусқа қарсы бағдарлама - 58 лицензия, жинақтаушылар - 58 дана," деген сөздермен толықтырылсын; </w:t>
      </w:r>
      <w:r>
        <w:br/>
      </w:r>
      <w:r>
        <w:rPr>
          <w:rFonts w:ascii="Times New Roman"/>
          <w:b w:val="false"/>
          <w:i w:val="false"/>
          <w:color w:val="000000"/>
          <w:sz w:val="28"/>
        </w:rPr>
        <w:t xml:space="preserve">
      "және солар бойынша мемлекеттiк сараптама өткiзу" деген сөздерден кейiн "үй-жайларды жалға алу." деген сөздермен толықтырылсын; </w:t>
      </w:r>
      <w:r>
        <w:br/>
      </w:r>
      <w:r>
        <w:rPr>
          <w:rFonts w:ascii="Times New Roman"/>
          <w:b w:val="false"/>
          <w:i w:val="false"/>
          <w:color w:val="000000"/>
          <w:sz w:val="28"/>
        </w:rPr>
        <w:t xml:space="preserve">
      көрсетiлген қаулыға 210-қосымшада: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139954 мың теңге (бір жүз отыз тоғыз миллион тоғыз жүз елу төрт мың теңге)."; </w:t>
      </w:r>
      <w:r>
        <w:br/>
      </w:r>
      <w:r>
        <w:rPr>
          <w:rFonts w:ascii="Times New Roman"/>
          <w:b w:val="false"/>
          <w:i w:val="false"/>
          <w:color w:val="000000"/>
          <w:sz w:val="28"/>
        </w:rPr>
        <w:t xml:space="preserve">
      көрсетiлген қаулыға 212-қосымшада: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144636 мың теңге (бiр жүз қырық төрт миллион алты жүз отыз алты мың теңге)."; </w:t>
      </w:r>
      <w:r>
        <w:br/>
      </w:r>
      <w:r>
        <w:rPr>
          <w:rFonts w:ascii="Times New Roman"/>
          <w:b w:val="false"/>
          <w:i w:val="false"/>
          <w:color w:val="000000"/>
          <w:sz w:val="28"/>
        </w:rPr>
        <w:t xml:space="preserve">
      көрсетілген қаулыға 213-қосымшада: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"50 дана санында дербес компьютерлер, үздiксiз қоректендiру көздерi - 51 дана, принтерлер - 50 дана," деген сөздер "саны 64 дана дербес компьютер, үздiксiз қоректендiру көздерi - 65 дана, принтерлер - 64 дана," деген сөздермен ауыстырылсын; </w:t>
      </w:r>
      <w:r>
        <w:br/>
      </w:r>
      <w:r>
        <w:rPr>
          <w:rFonts w:ascii="Times New Roman"/>
          <w:b w:val="false"/>
          <w:i w:val="false"/>
          <w:color w:val="000000"/>
          <w:sz w:val="28"/>
        </w:rPr>
        <w:t xml:space="preserve">
      осы қаулыға 10-қосымшаға сәйкес көрсетiлген қаулыға 214-1-қосымшамен толықтырылсын; </w:t>
      </w:r>
      <w:r>
        <w:br/>
      </w:r>
      <w:r>
        <w:rPr>
          <w:rFonts w:ascii="Times New Roman"/>
          <w:b w:val="false"/>
          <w:i w:val="false"/>
          <w:color w:val="000000"/>
          <w:sz w:val="28"/>
        </w:rPr>
        <w:t xml:space="preserve">
      көрсетілген қаулыға 216-қосымшада: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2324016 мың теңге (екi миллиард үш жүз жиырма төрт миллион он алты мың теңге)."; </w:t>
      </w:r>
      <w:r>
        <w:br/>
      </w:r>
      <w:r>
        <w:rPr>
          <w:rFonts w:ascii="Times New Roman"/>
          <w:b w:val="false"/>
          <w:i w:val="false"/>
          <w:color w:val="000000"/>
          <w:sz w:val="28"/>
        </w:rPr>
        <w:t xml:space="preserve">
      6-тармақ кестесiнiң 5-бағанындағы "бинокулярлық микроскоп - 3 бiрлiк" деген сөздер "бинокулярлық микроскоп - 13 бiрлiк" деген сөздермен ауыстырылсын; </w:t>
      </w:r>
      <w:r>
        <w:br/>
      </w:r>
      <w:r>
        <w:rPr>
          <w:rFonts w:ascii="Times New Roman"/>
          <w:b w:val="false"/>
          <w:i w:val="false"/>
          <w:color w:val="000000"/>
          <w:sz w:val="28"/>
        </w:rPr>
        <w:t xml:space="preserve">
      көрсетiлген қаулыға 219-қосымшада: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226625 мың теңге (екi жүз жиырма алты миллион алты жүз жиырма бес мың теңге)."; </w:t>
      </w:r>
      <w:r>
        <w:br/>
      </w:r>
      <w:r>
        <w:rPr>
          <w:rFonts w:ascii="Times New Roman"/>
          <w:b w:val="false"/>
          <w:i w:val="false"/>
          <w:color w:val="000000"/>
          <w:sz w:val="28"/>
        </w:rPr>
        <w:t xml:space="preserve">
      көрсетiлген қаулыға 220-қосымшада: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21069 мың теңге (жиырма бiр миллион алпыс тоғыз мың теңге)."; </w:t>
      </w:r>
      <w:r>
        <w:br/>
      </w:r>
      <w:r>
        <w:rPr>
          <w:rFonts w:ascii="Times New Roman"/>
          <w:b w:val="false"/>
          <w:i w:val="false"/>
          <w:color w:val="000000"/>
          <w:sz w:val="28"/>
        </w:rPr>
        <w:t>
 </w:t>
      </w:r>
    </w:p>
    <w:bookmarkEnd w:id="16"/>
    <w:bookmarkStart w:name="z50" w:id="1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Бiлiм және ғылым министрлiгі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222-қосымшада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567552 мың теңге (бес жүз алпыс жетi миллион бес жүз елу екi мың теңге)."; </w:t>
      </w:r>
      <w:r>
        <w:br/>
      </w:r>
      <w:r>
        <w:rPr>
          <w:rFonts w:ascii="Times New Roman"/>
          <w:b w:val="false"/>
          <w:i w:val="false"/>
          <w:color w:val="000000"/>
          <w:sz w:val="28"/>
        </w:rPr>
        <w:t xml:space="preserve">
      4-тармақтағы "аралық aттecтaттaу" деген сөздер "аралық мемлекеттік бақылау" деген сөздермен ауыстырылсын; </w:t>
      </w:r>
      <w:r>
        <w:br/>
      </w:r>
      <w:r>
        <w:rPr>
          <w:rFonts w:ascii="Times New Roman"/>
          <w:b w:val="false"/>
          <w:i w:val="false"/>
          <w:color w:val="000000"/>
          <w:sz w:val="28"/>
        </w:rPr>
        <w:t xml:space="preserve">
      5-тармақта "аралық аттестациядан" деген сөздер "аралық мемлекеттiк бақылаудан" деген сөздермен ауыстырылсын; </w:t>
      </w:r>
      <w:r>
        <w:br/>
      </w:r>
      <w:r>
        <w:rPr>
          <w:rFonts w:ascii="Times New Roman"/>
          <w:b w:val="false"/>
          <w:i w:val="false"/>
          <w:color w:val="000000"/>
          <w:sz w:val="28"/>
        </w:rPr>
        <w:t xml:space="preserve">
      6-тармақ кестесiнiң 5-бағанындағы реттік нөмiрi 7-жолда: </w:t>
      </w:r>
      <w:r>
        <w:br/>
      </w:r>
      <w:r>
        <w:rPr>
          <w:rFonts w:ascii="Times New Roman"/>
          <w:b w:val="false"/>
          <w:i w:val="false"/>
          <w:color w:val="000000"/>
          <w:sz w:val="28"/>
        </w:rPr>
        <w:t xml:space="preserve">
      екiншi және үшiншi абзацтар алынып тасталсын;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"Білiм беру ұйымдарында кешендi тестілеу негiзiнде оқитындарды аралық мемлекеттік бақылауды ұйымдастыру."; </w:t>
      </w:r>
      <w:r>
        <w:br/>
      </w:r>
      <w:r>
        <w:rPr>
          <w:rFonts w:ascii="Times New Roman"/>
          <w:b w:val="false"/>
          <w:i w:val="false"/>
          <w:color w:val="000000"/>
          <w:sz w:val="28"/>
        </w:rPr>
        <w:t xml:space="preserve">
      көрсетілген қаулыға 223-қосымшада: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6461352 мың теңге (алты миллиард төрт жүз алпыс бiр миллион үш жүз елу екі мың теңге)."; </w:t>
      </w:r>
      <w:r>
        <w:br/>
      </w:r>
      <w:r>
        <w:rPr>
          <w:rFonts w:ascii="Times New Roman"/>
          <w:b w:val="false"/>
          <w:i w:val="false"/>
          <w:color w:val="000000"/>
          <w:sz w:val="28"/>
        </w:rPr>
        <w:t xml:space="preserve">
      көрсетілген қаулыға 224-қосымшада: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5291 мың теңге (бес миллион екi жүз тоқсан бiр мың теңге)."; </w:t>
      </w:r>
      <w:r>
        <w:br/>
      </w:r>
      <w:r>
        <w:rPr>
          <w:rFonts w:ascii="Times New Roman"/>
          <w:b w:val="false"/>
          <w:i w:val="false"/>
          <w:color w:val="000000"/>
          <w:sz w:val="28"/>
        </w:rPr>
        <w:t xml:space="preserve">
      көрсетiлген қаулыға 226-қосымшада: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320948 мың теңге (үш жүз жиырма миллион тоғыз жүз қырық сегiз мың теңге)."; </w:t>
      </w:r>
      <w:r>
        <w:br/>
      </w:r>
      <w:r>
        <w:rPr>
          <w:rFonts w:ascii="Times New Roman"/>
          <w:b w:val="false"/>
          <w:i w:val="false"/>
          <w:color w:val="000000"/>
          <w:sz w:val="28"/>
        </w:rPr>
        <w:t xml:space="preserve">
      көрсетілген қаулыға 228-қосымшада: </w:t>
      </w:r>
      <w:r>
        <w:br/>
      </w:r>
      <w:r>
        <w:rPr>
          <w:rFonts w:ascii="Times New Roman"/>
          <w:b w:val="false"/>
          <w:i w:val="false"/>
          <w:color w:val="000000"/>
          <w:sz w:val="28"/>
        </w:rPr>
        <w:t xml:space="preserve">
      5-тармақтағы "басып шығару" деген сөздерден кейiн "және тасымалдау," деген сөздермен толықтырылсын; </w:t>
      </w:r>
      <w:r>
        <w:br/>
      </w:r>
      <w:r>
        <w:rPr>
          <w:rFonts w:ascii="Times New Roman"/>
          <w:b w:val="false"/>
          <w:i w:val="false"/>
          <w:color w:val="000000"/>
          <w:sz w:val="28"/>
        </w:rPr>
        <w:t xml:space="preserve">
      6-тармақ кестесінің 5-бағанындағы "әзiрлеу," деген сөзден кейiн "тасымалдау," деген сөздермен толықтырылсын; </w:t>
      </w:r>
      <w:r>
        <w:br/>
      </w:r>
      <w:r>
        <w:rPr>
          <w:rFonts w:ascii="Times New Roman"/>
          <w:b w:val="false"/>
          <w:i w:val="false"/>
          <w:color w:val="000000"/>
          <w:sz w:val="28"/>
        </w:rPr>
        <w:t xml:space="preserve">
      көрсетiлген қаулыға 229-қосымшада: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1357403 мың теңге (бір миллиард үш жүз елу жетi миллион төрт жүз үш мың теңге)."; </w:t>
      </w:r>
      <w:r>
        <w:br/>
      </w:r>
      <w:r>
        <w:rPr>
          <w:rFonts w:ascii="Times New Roman"/>
          <w:b w:val="false"/>
          <w:i w:val="false"/>
          <w:color w:val="000000"/>
          <w:sz w:val="28"/>
        </w:rPr>
        <w:t xml:space="preserve">
      көрсетiлген қаулыға 230-қосымшада: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376395 мың теңге (үш жүз жетпiс алты миллион үш жүз тоқсан бес мың теңге)."; </w:t>
      </w:r>
      <w:r>
        <w:br/>
      </w:r>
      <w:r>
        <w:rPr>
          <w:rFonts w:ascii="Times New Roman"/>
          <w:b w:val="false"/>
          <w:i w:val="false"/>
          <w:color w:val="000000"/>
          <w:sz w:val="28"/>
        </w:rPr>
        <w:t xml:space="preserve">
      5-тармақтағы "балалардың" деген сөзден кейiн "демалысын және" деген сөздермен толықтырылсын; </w:t>
      </w:r>
      <w:r>
        <w:br/>
      </w:r>
      <w:r>
        <w:rPr>
          <w:rFonts w:ascii="Times New Roman"/>
          <w:b w:val="false"/>
          <w:i w:val="false"/>
          <w:color w:val="000000"/>
          <w:sz w:val="28"/>
        </w:rPr>
        <w:t xml:space="preserve">
      6-тармақ кестесiнiң 5-бағанындағы "балалар мен жастардың мәдени демалыстарын ұйымдастыру;" деген сөздерден кейiн "балалар мен жастардың демалысын және мәдени демалыстарын ұйымдастыру;" деген сөздермен толықтырылсын; </w:t>
      </w:r>
      <w:r>
        <w:br/>
      </w:r>
      <w:r>
        <w:rPr>
          <w:rFonts w:ascii="Times New Roman"/>
          <w:b w:val="false"/>
          <w:i w:val="false"/>
          <w:color w:val="000000"/>
          <w:sz w:val="28"/>
        </w:rPr>
        <w:t xml:space="preserve">
      көрсетiлген қаулыға 231-қосымшада: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2772909 мың теңге (екі миллиард жетi жүз жетпiс екi миллион тоғыз жүз тоғыз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"жетiм балалар үшiн қазақ тiлiнде оқытатын бiлiм орталығын салуды бастау;" деген сөздер "Бөбек" республикалық оқу-сауықтыру орталығына жетiм балалар үшiн қазақ тiлiнде оқытатын бiлiм беру орталығын салуды бастауға күрделi трансферттер аудару" деген сөздермен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"Алматы қаласында қазақ тілi мен әдебиетiн тереңдетіп оқытатын республикалық мектеп-интернаты құрылыс кешенiн (спорт залы бар бассейн) салу."; </w:t>
      </w:r>
      <w:r>
        <w:br/>
      </w:r>
      <w:r>
        <w:rPr>
          <w:rFonts w:ascii="Times New Roman"/>
          <w:b w:val="false"/>
          <w:i w:val="false"/>
          <w:color w:val="000000"/>
          <w:sz w:val="28"/>
        </w:rPr>
        <w:t xml:space="preserve">
      7-тармақ "Алматы қаласында қазақ тiлi мен әдебиетiн тереңдетіп оқытатын республикалық мектеп-интернаты құрылысы кешенiн (спорт залы бар бассейн) салуды аяқтау." деген сөздермен толықтырылсын; </w:t>
      </w:r>
      <w:r>
        <w:br/>
      </w:r>
      <w:r>
        <w:rPr>
          <w:rFonts w:ascii="Times New Roman"/>
          <w:b w:val="false"/>
          <w:i w:val="false"/>
          <w:color w:val="000000"/>
          <w:sz w:val="28"/>
        </w:rPr>
        <w:t xml:space="preserve">
      көрсетiлген қаулыға 233-қосымшада: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628570 мың теңге (алты жүз жиырма сегiз миллион бес жүз жетпiс мың теңге)."; </w:t>
      </w:r>
      <w:r>
        <w:br/>
      </w:r>
      <w:r>
        <w:rPr>
          <w:rFonts w:ascii="Times New Roman"/>
          <w:b w:val="false"/>
          <w:i w:val="false"/>
          <w:color w:val="000000"/>
          <w:sz w:val="28"/>
        </w:rPr>
        <w:t>
      2-тармақтағы "37-баптары," деген сөздерден кейiн "Мемлекеттiк жастар саясаты туралы" Қазақстан Республикасының 2004 жылғы 7 шілдедегi  </w:t>
      </w:r>
      <w:r>
        <w:rPr>
          <w:rFonts w:ascii="Times New Roman"/>
          <w:b w:val="false"/>
          <w:i w:val="false"/>
          <w:color w:val="000000"/>
          <w:sz w:val="28"/>
        </w:rPr>
        <w:t xml:space="preserve">Заңы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5-тармақтағы "даярлауға" деген сөзден кейiн ", мемлекеттiк тапсырыс бойынша оқитындардың жол жүру шығыстарын өтеуге" деген сөздермен толықтырылсын;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"концерт роялi - 1 дана, фортепьяно - 24 дана" деген сөздер "музыкалық аспаптар - 25 дана" деген сөздермен ауыстырылсын;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"Қысқы және жазғы демалыс кезеңiнде мемлекеттiк бiлiм беру тапсырысы бойынша оқитындарға жол жүруге ақшалай өтемақы төлеу үшiн республикалық кәсiптiк орта бiлiм беру ұйымдарына трансферттер аудару."; </w:t>
      </w:r>
      <w:r>
        <w:br/>
      </w:r>
      <w:r>
        <w:rPr>
          <w:rFonts w:ascii="Times New Roman"/>
          <w:b w:val="false"/>
          <w:i w:val="false"/>
          <w:color w:val="000000"/>
          <w:sz w:val="28"/>
        </w:rPr>
        <w:t xml:space="preserve">
      көрсетiлген қаулыға 234-қосымшада: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105251 мың теңге (бiр жүз бес миллион екi жүз елу бiр мың теңге)."; </w:t>
      </w:r>
      <w:r>
        <w:br/>
      </w: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5-баған мынадай редакцияда жазылсын: </w:t>
      </w:r>
      <w:r>
        <w:br/>
      </w:r>
      <w:r>
        <w:rPr>
          <w:rFonts w:ascii="Times New Roman"/>
          <w:b w:val="false"/>
          <w:i w:val="false"/>
          <w:color w:val="000000"/>
          <w:sz w:val="28"/>
        </w:rPr>
        <w:t xml:space="preserve">
      "Бiлiм саласында қолданбалы ғылыми зерттеулер жүргiзу. Жобалар саны - 16. </w:t>
      </w:r>
      <w:r>
        <w:br/>
      </w:r>
      <w:r>
        <w:rPr>
          <w:rFonts w:ascii="Times New Roman"/>
          <w:b w:val="false"/>
          <w:i w:val="false"/>
          <w:color w:val="000000"/>
          <w:sz w:val="28"/>
        </w:rPr>
        <w:t xml:space="preserve">
      Бiлiм саласында даму мүмкiндiгi шектеулi балаларды түзету-педагогикалық және әлеуметтiк қолдаудың ғылыми-әдiстемелiк негiздерiн жетiлдiру жөнінде қолданбалы ғылыми зерттеулер жүргiзу. Жобалар саны - 1."; </w:t>
      </w:r>
      <w:r>
        <w:br/>
      </w:r>
      <w:r>
        <w:rPr>
          <w:rFonts w:ascii="Times New Roman"/>
          <w:b w:val="false"/>
          <w:i w:val="false"/>
          <w:color w:val="000000"/>
          <w:sz w:val="28"/>
        </w:rPr>
        <w:t xml:space="preserve">
      7-баған "Түзету педагогикасының ұлттық ғылыми-практикалық орталығы" деген сөздермен толықтырылсын; </w:t>
      </w:r>
      <w:r>
        <w:br/>
      </w:r>
      <w:r>
        <w:rPr>
          <w:rFonts w:ascii="Times New Roman"/>
          <w:b w:val="false"/>
          <w:i w:val="false"/>
          <w:color w:val="000000"/>
          <w:sz w:val="28"/>
        </w:rPr>
        <w:t xml:space="preserve">
      көрсетiлген қаулыға 235-қосымшада: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3399396 мың теңге (үш миллиард үш жүз тоқсан тоғыз миллион үш жүз тоқсан алты мың теңге)."; </w:t>
      </w:r>
      <w:r>
        <w:br/>
      </w:r>
      <w:r>
        <w:rPr>
          <w:rFonts w:ascii="Times New Roman"/>
          <w:b w:val="false"/>
          <w:i w:val="false"/>
          <w:color w:val="000000"/>
          <w:sz w:val="28"/>
        </w:rPr>
        <w:t xml:space="preserve">
      6-тармақ кестесiнiң 5-бағанында реттiк нөмiрi 2-жолдағы "43209" деген сандар "26604" деген сандармен ауыстырылсын; </w:t>
      </w:r>
      <w:r>
        <w:br/>
      </w:r>
      <w:r>
        <w:rPr>
          <w:rFonts w:ascii="Times New Roman"/>
          <w:b w:val="false"/>
          <w:i w:val="false"/>
          <w:color w:val="000000"/>
          <w:sz w:val="28"/>
        </w:rPr>
        <w:t xml:space="preserve">
      осы қаулыға 11-қосымшаға сәйкес көрсетiлген қаулыға 235-1-қосымшамен толықтырылсын; </w:t>
      </w:r>
      <w:r>
        <w:br/>
      </w:r>
      <w:r>
        <w:rPr>
          <w:rFonts w:ascii="Times New Roman"/>
          <w:b w:val="false"/>
          <w:i w:val="false"/>
          <w:color w:val="000000"/>
          <w:sz w:val="28"/>
        </w:rPr>
        <w:t xml:space="preserve">
      көрсетiлген қаулыға 236-қосымшада: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1186782 мың теңге (бiр миллиард бiр жүз сексен алты миллион жетi жүз сексен екi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"3", "4" деген сандар тиiсiнше "4", "24" деген сандармен ауыстырылсын; </w:t>
      </w:r>
      <w:r>
        <w:br/>
      </w:r>
      <w:r>
        <w:rPr>
          <w:rFonts w:ascii="Times New Roman"/>
          <w:b w:val="false"/>
          <w:i w:val="false"/>
          <w:color w:val="000000"/>
          <w:sz w:val="28"/>
        </w:rPr>
        <w:t xml:space="preserve">
      "техникалық құрал-жабдықтар - 11 дана" деген сөздер "компьютерлер және оргтехникасы - 105 дана" деген сөздермен ауыстырылсын; </w:t>
      </w:r>
      <w:r>
        <w:br/>
      </w:r>
      <w:r>
        <w:rPr>
          <w:rFonts w:ascii="Times New Roman"/>
          <w:b w:val="false"/>
          <w:i w:val="false"/>
          <w:color w:val="000000"/>
          <w:sz w:val="28"/>
        </w:rPr>
        <w:t xml:space="preserve">
      көрсетiлген қаулыға 237-қосымша алынып тасталсын; </w:t>
      </w:r>
      <w:r>
        <w:br/>
      </w:r>
      <w:r>
        <w:rPr>
          <w:rFonts w:ascii="Times New Roman"/>
          <w:b w:val="false"/>
          <w:i w:val="false"/>
          <w:color w:val="000000"/>
          <w:sz w:val="28"/>
        </w:rPr>
        <w:t xml:space="preserve">
      көрсетiлген қаулыға 238-қосымшада: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194941 мың теңге (бір жүз тоқсан төрт миллион тоғыз жүз қырық бiр мың теңге)."; </w:t>
      </w:r>
      <w:r>
        <w:br/>
      </w: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"Бекiтiлген жобалау-сметалық құжаттама мен мемлекеттiк сараптамаға сәйкес күрделi жөндеу жүргізу."; </w:t>
      </w:r>
      <w:r>
        <w:br/>
      </w:r>
      <w:r>
        <w:rPr>
          <w:rFonts w:ascii="Times New Roman"/>
          <w:b w:val="false"/>
          <w:i w:val="false"/>
          <w:color w:val="000000"/>
          <w:sz w:val="28"/>
        </w:rPr>
        <w:t xml:space="preserve">
      көрсетiлген қаулыға 239-қосымшада: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21467998 мың теңге (жиырма бiр миллиард төрт жүз алпыс жетi миллион тоғыз жүз тоқсан сегіз мың теңге)."; </w:t>
      </w:r>
      <w:r>
        <w:br/>
      </w:r>
      <w:r>
        <w:rPr>
          <w:rFonts w:ascii="Times New Roman"/>
          <w:b w:val="false"/>
          <w:i w:val="false"/>
          <w:color w:val="000000"/>
          <w:sz w:val="28"/>
        </w:rPr>
        <w:t>
      2-тармақтағы "46-баптары;" деген сөздерден кейiн "Мемлекеттiк жастар саясаты туралы" Қазақстан Республикасының 2004 жылғы 7 шiлдедегі  </w:t>
      </w:r>
      <w:r>
        <w:rPr>
          <w:rFonts w:ascii="Times New Roman"/>
          <w:b w:val="false"/>
          <w:i w:val="false"/>
          <w:color w:val="000000"/>
          <w:sz w:val="28"/>
        </w:rPr>
        <w:t xml:space="preserve">Заңы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5-тармақтағы "iшiнара өтеу;" деген сөздерден кейiн "мемлекеттік тапсырыс бойынша оқитындарға жол жүру шығыстарын өтеу;" деген сөздермен толықтырылсын;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2-жолдағы "55943" деген сандар "72549" деген сандармен ауыстырылсын; </w:t>
      </w:r>
      <w:r>
        <w:br/>
      </w:r>
      <w:r>
        <w:rPr>
          <w:rFonts w:ascii="Times New Roman"/>
          <w:b w:val="false"/>
          <w:i w:val="false"/>
          <w:color w:val="000000"/>
          <w:sz w:val="28"/>
        </w:rPr>
        <w:t xml:space="preserve">
      реттiк нөмiрi 3-жолдағы "42903" деген сандар "55473" деген сандармен ауыстырылсын; </w:t>
      </w:r>
      <w:r>
        <w:br/>
      </w:r>
      <w:r>
        <w:rPr>
          <w:rFonts w:ascii="Times New Roman"/>
          <w:b w:val="false"/>
          <w:i w:val="false"/>
          <w:color w:val="000000"/>
          <w:sz w:val="28"/>
        </w:rPr>
        <w:t xml:space="preserve">
      реттік нөмiрi 6-жолда: </w:t>
      </w:r>
      <w:r>
        <w:br/>
      </w:r>
      <w:r>
        <w:rPr>
          <w:rFonts w:ascii="Times New Roman"/>
          <w:b w:val="false"/>
          <w:i w:val="false"/>
          <w:color w:val="000000"/>
          <w:sz w:val="28"/>
        </w:rPr>
        <w:t xml:space="preserve">
      "89" деген сандар "109" деген сандармен ауыстырылсын; </w:t>
      </w:r>
      <w:r>
        <w:br/>
      </w:r>
      <w:r>
        <w:rPr>
          <w:rFonts w:ascii="Times New Roman"/>
          <w:b w:val="false"/>
          <w:i w:val="false"/>
          <w:color w:val="000000"/>
          <w:sz w:val="28"/>
        </w:rPr>
        <w:t xml:space="preserve">
      "сапалы бiлiм беру процесiмен байланысты шығыстардың бәрiн төлеудi қарастыратын консерваторияны қаржыландыру." деген сөздерден кейiн "Материалдық емес активтер сатып алу." деген сөздермен толықтырылсын; </w:t>
      </w:r>
      <w:r>
        <w:br/>
      </w:r>
      <w:r>
        <w:rPr>
          <w:rFonts w:ascii="Times New Roman"/>
          <w:b w:val="false"/>
          <w:i w:val="false"/>
          <w:color w:val="000000"/>
          <w:sz w:val="28"/>
        </w:rPr>
        <w:t xml:space="preserve">
      реттік нөмiрi 8-жолда: </w:t>
      </w:r>
      <w:r>
        <w:br/>
      </w:r>
      <w:r>
        <w:rPr>
          <w:rFonts w:ascii="Times New Roman"/>
          <w:b w:val="false"/>
          <w:i w:val="false"/>
          <w:color w:val="000000"/>
          <w:sz w:val="28"/>
        </w:rPr>
        <w:t xml:space="preserve">
      "Болашақ" халықаралық стипендиясына үмiткерлердi кешендiк тестiлеуден енгізудi ұйымдастыру жөнiндегi шығыстар." деген сөздер "Болашақ" бағдарламасын iске асыруға байланысты елден тысқары жерлерге iссапарлар мен қызметтік жол жүру; "Болашақ" стипендиясына үмiткерлердi олардың шетел тiлiн меңгергенiне шетелдiк сараптама комиссияларының тестілеуiне байланысты шығыстар."; </w:t>
      </w:r>
      <w:r>
        <w:br/>
      </w:r>
      <w:r>
        <w:rPr>
          <w:rFonts w:ascii="Times New Roman"/>
          <w:b w:val="false"/>
          <w:i w:val="false"/>
          <w:color w:val="000000"/>
          <w:sz w:val="28"/>
        </w:rPr>
        <w:t xml:space="preserve">
      "86" деген сандар "1500" деген сандармен ауыстырылсын; </w:t>
      </w:r>
      <w:r>
        <w:br/>
      </w:r>
      <w:r>
        <w:rPr>
          <w:rFonts w:ascii="Times New Roman"/>
          <w:b w:val="false"/>
          <w:i w:val="false"/>
          <w:color w:val="000000"/>
          <w:sz w:val="28"/>
        </w:rPr>
        <w:t xml:space="preserve">
      6-тармақ кестесiнiң реттік нөмiрi 8-жолындағы 7-баған "Халықаралық бағдарламалар орталығы" АҚ" деген сөздермен толықтырылсын; </w:t>
      </w:r>
      <w:r>
        <w:br/>
      </w:r>
      <w:r>
        <w:rPr>
          <w:rFonts w:ascii="Times New Roman"/>
          <w:b w:val="false"/>
          <w:i w:val="false"/>
          <w:color w:val="000000"/>
          <w:sz w:val="28"/>
        </w:rPr>
        <w:t xml:space="preserve">
      6-тармақтың кестесi мынадай мазмұндағы реттiк нөмiрi 15-жолмен толықтырылсын: </w:t>
      </w:r>
      <w:r>
        <w:br/>
      </w:r>
      <w:r>
        <w:rPr>
          <w:rFonts w:ascii="Times New Roman"/>
          <w:b w:val="false"/>
          <w:i w:val="false"/>
          <w:color w:val="000000"/>
          <w:sz w:val="28"/>
        </w:rPr>
        <w:t xml:space="preserve">
"15     113   Жастар       Қысқы және жазғы    Жыл    Қазақстан </w:t>
      </w:r>
      <w:r>
        <w:br/>
      </w:r>
      <w:r>
        <w:rPr>
          <w:rFonts w:ascii="Times New Roman"/>
          <w:b w:val="false"/>
          <w:i w:val="false"/>
          <w:color w:val="000000"/>
          <w:sz w:val="28"/>
        </w:rPr>
        <w:t xml:space="preserve">
              қатарынан    демалыс кезеңiнде   бойы   Республикасы </w:t>
      </w:r>
      <w:r>
        <w:br/>
      </w:r>
      <w:r>
        <w:rPr>
          <w:rFonts w:ascii="Times New Roman"/>
          <w:b w:val="false"/>
          <w:i w:val="false"/>
          <w:color w:val="000000"/>
          <w:sz w:val="28"/>
        </w:rPr>
        <w:t xml:space="preserve">
              мемлекеттік  мемлекеттік білім          Білім және </w:t>
      </w:r>
      <w:r>
        <w:br/>
      </w:r>
      <w:r>
        <w:rPr>
          <w:rFonts w:ascii="Times New Roman"/>
          <w:b w:val="false"/>
          <w:i w:val="false"/>
          <w:color w:val="000000"/>
          <w:sz w:val="28"/>
        </w:rPr>
        <w:t xml:space="preserve">
              бiлiм беру   беру тапсырысы             ғылым </w:t>
      </w:r>
      <w:r>
        <w:br/>
      </w:r>
      <w:r>
        <w:rPr>
          <w:rFonts w:ascii="Times New Roman"/>
          <w:b w:val="false"/>
          <w:i w:val="false"/>
          <w:color w:val="000000"/>
          <w:sz w:val="28"/>
        </w:rPr>
        <w:t xml:space="preserve">
              тапсырысы    бойынша оқитын-            министрлігі, </w:t>
      </w:r>
      <w:r>
        <w:br/>
      </w:r>
      <w:r>
        <w:rPr>
          <w:rFonts w:ascii="Times New Roman"/>
          <w:b w:val="false"/>
          <w:i w:val="false"/>
          <w:color w:val="000000"/>
          <w:sz w:val="28"/>
        </w:rPr>
        <w:t xml:space="preserve">
              бойынша      дарға жол жүруге           Қазақ ұлттық </w:t>
      </w:r>
      <w:r>
        <w:br/>
      </w:r>
      <w:r>
        <w:rPr>
          <w:rFonts w:ascii="Times New Roman"/>
          <w:b w:val="false"/>
          <w:i w:val="false"/>
          <w:color w:val="000000"/>
          <w:sz w:val="28"/>
        </w:rPr>
        <w:t xml:space="preserve">
              жоғары оқу   ақшалай өтемақы            музыка </w:t>
      </w:r>
      <w:r>
        <w:br/>
      </w:r>
      <w:r>
        <w:rPr>
          <w:rFonts w:ascii="Times New Roman"/>
          <w:b w:val="false"/>
          <w:i w:val="false"/>
          <w:color w:val="000000"/>
          <w:sz w:val="28"/>
        </w:rPr>
        <w:t xml:space="preserve">
              орындарында  төлеу үшін жоғары          академиясы, </w:t>
      </w:r>
      <w:r>
        <w:br/>
      </w:r>
      <w:r>
        <w:rPr>
          <w:rFonts w:ascii="Times New Roman"/>
          <w:b w:val="false"/>
          <w:i w:val="false"/>
          <w:color w:val="000000"/>
          <w:sz w:val="28"/>
        </w:rPr>
        <w:t xml:space="preserve">
              оқитындарға  оқу орындарына             Т.К.Жүргенов </w:t>
      </w:r>
      <w:r>
        <w:br/>
      </w:r>
      <w:r>
        <w:rPr>
          <w:rFonts w:ascii="Times New Roman"/>
          <w:b w:val="false"/>
          <w:i w:val="false"/>
          <w:color w:val="000000"/>
          <w:sz w:val="28"/>
        </w:rPr>
        <w:t xml:space="preserve">
              жол жүруге   трансферттер               атындағы Қазақ </w:t>
      </w:r>
      <w:r>
        <w:br/>
      </w:r>
      <w:r>
        <w:rPr>
          <w:rFonts w:ascii="Times New Roman"/>
          <w:b w:val="false"/>
          <w:i w:val="false"/>
          <w:color w:val="000000"/>
          <w:sz w:val="28"/>
        </w:rPr>
        <w:t xml:space="preserve">
              өтемақы      аудару, қысқы және         ұлттық өнер </w:t>
      </w:r>
      <w:r>
        <w:br/>
      </w:r>
      <w:r>
        <w:rPr>
          <w:rFonts w:ascii="Times New Roman"/>
          <w:b w:val="false"/>
          <w:i w:val="false"/>
          <w:color w:val="000000"/>
          <w:sz w:val="28"/>
        </w:rPr>
        <w:t xml:space="preserve">
              төлеу        жазғы демалыс              академиясы, </w:t>
      </w:r>
      <w:r>
        <w:br/>
      </w:r>
      <w:r>
        <w:rPr>
          <w:rFonts w:ascii="Times New Roman"/>
          <w:b w:val="false"/>
          <w:i w:val="false"/>
          <w:color w:val="000000"/>
          <w:sz w:val="28"/>
        </w:rPr>
        <w:t xml:space="preserve">
                           кезеңiнде мемле-           Құрманғазы </w:t>
      </w:r>
      <w:r>
        <w:br/>
      </w:r>
      <w:r>
        <w:rPr>
          <w:rFonts w:ascii="Times New Roman"/>
          <w:b w:val="false"/>
          <w:i w:val="false"/>
          <w:color w:val="000000"/>
          <w:sz w:val="28"/>
        </w:rPr>
        <w:t xml:space="preserve">
                           кеттік білім беру          атындағы Қазақ </w:t>
      </w:r>
      <w:r>
        <w:br/>
      </w:r>
      <w:r>
        <w:rPr>
          <w:rFonts w:ascii="Times New Roman"/>
          <w:b w:val="false"/>
          <w:i w:val="false"/>
          <w:color w:val="000000"/>
          <w:sz w:val="28"/>
        </w:rPr>
        <w:t xml:space="preserve">
                           тапсырысы бойынша          ұлттық </w:t>
      </w:r>
      <w:r>
        <w:br/>
      </w:r>
      <w:r>
        <w:rPr>
          <w:rFonts w:ascii="Times New Roman"/>
          <w:b w:val="false"/>
          <w:i w:val="false"/>
          <w:color w:val="000000"/>
          <w:sz w:val="28"/>
        </w:rPr>
        <w:t xml:space="preserve">
                           оқитындарға жол            консерва- </w:t>
      </w:r>
      <w:r>
        <w:br/>
      </w:r>
      <w:r>
        <w:rPr>
          <w:rFonts w:ascii="Times New Roman"/>
          <w:b w:val="false"/>
          <w:i w:val="false"/>
          <w:color w:val="000000"/>
          <w:sz w:val="28"/>
        </w:rPr>
        <w:t xml:space="preserve">
                           жүруге ақшалай             ториясы </w:t>
      </w:r>
      <w:r>
        <w:br/>
      </w:r>
      <w:r>
        <w:rPr>
          <w:rFonts w:ascii="Times New Roman"/>
          <w:b w:val="false"/>
          <w:i w:val="false"/>
          <w:color w:val="000000"/>
          <w:sz w:val="28"/>
        </w:rPr>
        <w:t xml:space="preserve">
                           өтемақы төлеу                         "; </w:t>
      </w:r>
      <w:r>
        <w:br/>
      </w:r>
      <w:r>
        <w:rPr>
          <w:rFonts w:ascii="Times New Roman"/>
          <w:b w:val="false"/>
          <w:i w:val="false"/>
          <w:color w:val="000000"/>
          <w:sz w:val="28"/>
        </w:rPr>
        <w:t xml:space="preserve">
      көрсетiлген қаулыға 240-қосымшада: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12791 мың теңге (он екі миллион жетi жүз тоқсан бiр мың теңге)."; </w:t>
      </w:r>
      <w:r>
        <w:br/>
      </w: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"Негiзгi құралдар сатып алу: оргтехникасы - 30 дана."; </w:t>
      </w:r>
      <w:r>
        <w:br/>
      </w:r>
      <w:r>
        <w:rPr>
          <w:rFonts w:ascii="Times New Roman"/>
          <w:b w:val="false"/>
          <w:i w:val="false"/>
          <w:color w:val="000000"/>
          <w:sz w:val="28"/>
        </w:rPr>
        <w:t xml:space="preserve">
      көрсетiлген қаулыға 242-қосымшада: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163368 мың теңге (бір жүз алпыс үш миллион үш жүз алпыс сегiз мың теңге)."; </w:t>
      </w:r>
      <w:r>
        <w:br/>
      </w:r>
      <w:r>
        <w:rPr>
          <w:rFonts w:ascii="Times New Roman"/>
          <w:b w:val="false"/>
          <w:i w:val="false"/>
          <w:color w:val="000000"/>
          <w:sz w:val="28"/>
        </w:rPr>
        <w:t xml:space="preserve">
      көрсетiлген қаулыға 243-қосымшада: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194790 мың теңге (бір жүз тоқсан төрт миллион жетi жүз тоқсан мың теңге)."; </w:t>
      </w:r>
      <w:r>
        <w:br/>
      </w:r>
      <w:r>
        <w:rPr>
          <w:rFonts w:ascii="Times New Roman"/>
          <w:b w:val="false"/>
          <w:i w:val="false"/>
          <w:color w:val="000000"/>
          <w:sz w:val="28"/>
        </w:rPr>
        <w:t xml:space="preserve">
      көрсетiлген қаулыға 244-қосымшада: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751484 мың теңге (жетi жүз елу бiр миллион төрт жүз сексен төрт мың теңге)."; </w:t>
      </w:r>
      <w:r>
        <w:br/>
      </w:r>
      <w:r>
        <w:rPr>
          <w:rFonts w:ascii="Times New Roman"/>
          <w:b w:val="false"/>
          <w:i w:val="false"/>
          <w:color w:val="000000"/>
          <w:sz w:val="28"/>
        </w:rPr>
        <w:t xml:space="preserve">
      6-тармақ кестесiнiң 5-бағанындағы "бiлiм берудi дамыту стратегиясын" деген сөздер "білім берудi дамытудың әдiснамалық негiздер стратегиясын" деген сөздермен ауыстырылсын; </w:t>
      </w:r>
      <w:r>
        <w:br/>
      </w:r>
      <w:r>
        <w:rPr>
          <w:rFonts w:ascii="Times New Roman"/>
          <w:b w:val="false"/>
          <w:i w:val="false"/>
          <w:color w:val="000000"/>
          <w:sz w:val="28"/>
        </w:rPr>
        <w:t xml:space="preserve">
      көрсетiлген қаулыға 246-қосымшада: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485638 мың теңге (төрт жүз сексен бес миллион алты жүз отыз сегiз мың теңге)."; </w:t>
      </w:r>
      <w:r>
        <w:br/>
      </w:r>
      <w:r>
        <w:rPr>
          <w:rFonts w:ascii="Times New Roman"/>
          <w:b w:val="false"/>
          <w:i w:val="false"/>
          <w:color w:val="000000"/>
          <w:sz w:val="28"/>
        </w:rPr>
        <w:t xml:space="preserve">
      6-тармақтың кестесiнде: </w:t>
      </w:r>
      <w:r>
        <w:br/>
      </w:r>
      <w:r>
        <w:rPr>
          <w:rFonts w:ascii="Times New Roman"/>
          <w:b w:val="false"/>
          <w:i w:val="false"/>
          <w:color w:val="000000"/>
          <w:sz w:val="28"/>
        </w:rPr>
        <w:t xml:space="preserve">
      5-бағандағы "Тестiлеудi ұйымдастыру мен өткiзу." деген сөздер "Балалардың тамақтануын, тұруын және оларды тестiлеу пункттерiне жеткiзудi ұйымдастыру." деген сөздермен ауыстырылсын; </w:t>
      </w:r>
      <w:r>
        <w:br/>
      </w:r>
      <w:r>
        <w:rPr>
          <w:rFonts w:ascii="Times New Roman"/>
          <w:b w:val="false"/>
          <w:i w:val="false"/>
          <w:color w:val="000000"/>
          <w:sz w:val="28"/>
        </w:rPr>
        <w:t xml:space="preserve">
      7-бағандағы ", облыстардың әкiмдерi" деген сөздер алынып тасталсын; </w:t>
      </w:r>
      <w:r>
        <w:br/>
      </w:r>
      <w:r>
        <w:rPr>
          <w:rFonts w:ascii="Times New Roman"/>
          <w:b w:val="false"/>
          <w:i w:val="false"/>
          <w:color w:val="000000"/>
          <w:sz w:val="28"/>
        </w:rPr>
        <w:t xml:space="preserve">
      көрсетiлген қаулыға 247-қосымшада: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2947277 мың теңге (екi миллиард тоғыз жүз қырық жетi миллион екi жүз жетпiс жетi мың теңге)."; </w:t>
      </w:r>
      <w:r>
        <w:br/>
      </w:r>
      <w:r>
        <w:rPr>
          <w:rFonts w:ascii="Times New Roman"/>
          <w:b w:val="false"/>
          <w:i w:val="false"/>
          <w:color w:val="000000"/>
          <w:sz w:val="28"/>
        </w:rPr>
        <w:t xml:space="preserve">
      көрсетiлген қаулыға 248-қосымшада: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2251428 мың теңге (екi миллиард екi жүз елу бiр миллион төрт жүз жиырма сегiз мың теңге)."; </w:t>
      </w:r>
      <w:r>
        <w:br/>
      </w:r>
      <w:r>
        <w:rPr>
          <w:rFonts w:ascii="Times New Roman"/>
          <w:b w:val="false"/>
          <w:i w:val="false"/>
          <w:color w:val="000000"/>
          <w:sz w:val="28"/>
        </w:rPr>
        <w:t xml:space="preserve">
      осы қаулыға 12 және 13-қосымшаларға сәйкес көрсетiлген қаулыға 248-1, 249-1-қосымшалармен толықтырылсын; </w:t>
      </w:r>
      <w:r>
        <w:br/>
      </w:r>
      <w:r>
        <w:rPr>
          <w:rFonts w:ascii="Times New Roman"/>
          <w:b w:val="false"/>
          <w:i w:val="false"/>
          <w:color w:val="000000"/>
          <w:sz w:val="28"/>
        </w:rPr>
        <w:t xml:space="preserve">
      көрсетілген қаулыға 254-қосымшада: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430997 мың теңге (төрт жүз отыз миллион тоғыз жүз тоқсан жетi мың теңге)."; </w:t>
      </w:r>
      <w:r>
        <w:br/>
      </w:r>
      <w:r>
        <w:rPr>
          <w:rFonts w:ascii="Times New Roman"/>
          <w:b w:val="false"/>
          <w:i w:val="false"/>
          <w:color w:val="000000"/>
          <w:sz w:val="28"/>
        </w:rPr>
        <w:t xml:space="preserve">
      көрсетiлген қаулыға 256-қосымшада: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547600 мың теңге (бес жүз қырық жетi миллион алты жүз мың теңге)."; </w:t>
      </w:r>
      <w:r>
        <w:br/>
      </w:r>
      <w:r>
        <w:rPr>
          <w:rFonts w:ascii="Times New Roman"/>
          <w:b w:val="false"/>
          <w:i w:val="false"/>
          <w:color w:val="000000"/>
          <w:sz w:val="28"/>
        </w:rPr>
        <w:t xml:space="preserve">
      5-тармақ "; демалыс кезеңiнде құрылыс жасақтарында студенттерге тұрғын үй тұрғызу бойынша жұмыстар ұсыну; студенттердi тартып "Жасыл Ел" елдi көгалдандыру бағдарламасын жүзеге асыру" деген сөздермен толықтырылсын; </w:t>
      </w:r>
      <w:r>
        <w:br/>
      </w:r>
      <w:r>
        <w:rPr>
          <w:rFonts w:ascii="Times New Roman"/>
          <w:b w:val="false"/>
          <w:i w:val="false"/>
          <w:color w:val="000000"/>
          <w:sz w:val="28"/>
        </w:rPr>
        <w:t xml:space="preserve">
      6-тармақ кестесiнiң 5-бағаны мынадай мазмұндағы абзацтармен толықтырылсын: </w:t>
      </w:r>
      <w:r>
        <w:br/>
      </w:r>
      <w:r>
        <w:rPr>
          <w:rFonts w:ascii="Times New Roman"/>
          <w:b w:val="false"/>
          <w:i w:val="false"/>
          <w:color w:val="000000"/>
          <w:sz w:val="28"/>
        </w:rPr>
        <w:t xml:space="preserve">
      "Жасыл Ел" көгалдандыру бастамасын iске асыру үшiн "Жасыл Ел" студенттiк және жастар еңбек жасақтары қызметiн дамыту. </w:t>
      </w:r>
      <w:r>
        <w:br/>
      </w:r>
      <w:r>
        <w:rPr>
          <w:rFonts w:ascii="Times New Roman"/>
          <w:b w:val="false"/>
          <w:i w:val="false"/>
          <w:color w:val="000000"/>
          <w:sz w:val="28"/>
        </w:rPr>
        <w:t xml:space="preserve">
      "Жасыл Ел" көгалдандыру бастамасын iске асыру мақсатында студенттiк құрылыс жасақтарының мүшелерiн киiм-кешекпен қамтамасыз ету. </w:t>
      </w:r>
      <w:r>
        <w:br/>
      </w:r>
      <w:r>
        <w:rPr>
          <w:rFonts w:ascii="Times New Roman"/>
          <w:b w:val="false"/>
          <w:i w:val="false"/>
          <w:color w:val="000000"/>
          <w:sz w:val="28"/>
        </w:rPr>
        <w:t>
      Жастар ортасында Президенттiң  </w:t>
      </w:r>
      <w:r>
        <w:rPr>
          <w:rFonts w:ascii="Times New Roman"/>
          <w:b w:val="false"/>
          <w:i w:val="false"/>
          <w:color w:val="000000"/>
          <w:sz w:val="28"/>
        </w:rPr>
        <w:t xml:space="preserve">Жолдауын </w:t>
      </w:r>
      <w:r>
        <w:rPr>
          <w:rFonts w:ascii="Times New Roman"/>
          <w:b w:val="false"/>
          <w:i w:val="false"/>
          <w:color w:val="000000"/>
          <w:sz w:val="28"/>
        </w:rPr>
        <w:t xml:space="preserve"> насихаттауға арналған жастар акциясын өткiзу. </w:t>
      </w:r>
      <w:r>
        <w:br/>
      </w:r>
      <w:r>
        <w:rPr>
          <w:rFonts w:ascii="Times New Roman"/>
          <w:b w:val="false"/>
          <w:i w:val="false"/>
          <w:color w:val="000000"/>
          <w:sz w:val="28"/>
        </w:rPr>
        <w:t xml:space="preserve">
      "Жасыл Ел" көгалдандыру бастамасын iске асыру перспективаларына арналған тақырыптық семинарлар өткiзу. </w:t>
      </w:r>
      <w:r>
        <w:br/>
      </w:r>
      <w:r>
        <w:rPr>
          <w:rFonts w:ascii="Times New Roman"/>
          <w:b w:val="false"/>
          <w:i w:val="false"/>
          <w:color w:val="000000"/>
          <w:sz w:val="28"/>
        </w:rPr>
        <w:t xml:space="preserve">
      "Жасыл Ел" көгалдандыру бастамасының рөлiне арналған дөңгелек үстелдер өткiзу."; </w:t>
      </w:r>
      <w:r>
        <w:br/>
      </w:r>
      <w:r>
        <w:rPr>
          <w:rFonts w:ascii="Times New Roman"/>
          <w:b w:val="false"/>
          <w:i w:val="false"/>
          <w:color w:val="000000"/>
          <w:sz w:val="28"/>
        </w:rPr>
        <w:t xml:space="preserve">
      7-тармақ мынадай мазмұндағы абзацпен толықтырылсын: </w:t>
      </w:r>
      <w:r>
        <w:br/>
      </w:r>
      <w:r>
        <w:rPr>
          <w:rFonts w:ascii="Times New Roman"/>
          <w:b w:val="false"/>
          <w:i w:val="false"/>
          <w:color w:val="000000"/>
          <w:sz w:val="28"/>
        </w:rPr>
        <w:t xml:space="preserve">
      "Елдi мекендердi көгалдандыруға және темiр жол магистралi мен республикалық маңызы бар автожолдар бойында жасыл аймақтар құруға бағытталған жалпыұлттық жастар iсiн құру арқылы әртүрлi әлеуметтiк жiктердегi жастарды шоғырландыру."; </w:t>
      </w:r>
      <w:r>
        <w:br/>
      </w:r>
      <w:r>
        <w:rPr>
          <w:rFonts w:ascii="Times New Roman"/>
          <w:b w:val="false"/>
          <w:i w:val="false"/>
          <w:color w:val="000000"/>
          <w:sz w:val="28"/>
        </w:rPr>
        <w:t xml:space="preserve">
      көрсетiлген қаулыға 257-қосымшада: </w:t>
      </w:r>
      <w:r>
        <w:br/>
      </w:r>
      <w:r>
        <w:rPr>
          <w:rFonts w:ascii="Times New Roman"/>
          <w:b w:val="false"/>
          <w:i w:val="false"/>
          <w:color w:val="000000"/>
          <w:sz w:val="28"/>
        </w:rPr>
        <w:t>
      2-тармақтағы "Қазақстан Республикасы мен Ресей Федерациясы арасындағы "Байқоңыр" ғарыш айлағында "Бәйтерек" ғарыштық зымыран кешенiн құру туралы 2004 жылғы ________ N ______ келiсiм;" деген сөздер "2004 жылғы 21 желтоқсандағы Қазақстан Республикасының Үкiметi мен Ресей Федерациясының Үкiметi арасындағы "Байқоңыр" ғарыш айлағында "Бәйтерек" ғарыш зымыран кешенiн құру туралы  </w:t>
      </w:r>
      <w:r>
        <w:rPr>
          <w:rFonts w:ascii="Times New Roman"/>
          <w:b w:val="false"/>
          <w:i w:val="false"/>
          <w:color w:val="000000"/>
          <w:sz w:val="28"/>
        </w:rPr>
        <w:t xml:space="preserve">келiсiм </w:t>
      </w:r>
      <w:r>
        <w:rPr>
          <w:rFonts w:ascii="Times New Roman"/>
          <w:b w:val="false"/>
          <w:i w:val="false"/>
          <w:color w:val="000000"/>
          <w:sz w:val="28"/>
        </w:rPr>
        <w:t xml:space="preserve">;" деген сөздермен ауыстырылсын; </w:t>
      </w:r>
      <w:r>
        <w:br/>
      </w:r>
      <w:r>
        <w:rPr>
          <w:rFonts w:ascii="Times New Roman"/>
          <w:b w:val="false"/>
          <w:i w:val="false"/>
          <w:color w:val="000000"/>
          <w:sz w:val="28"/>
        </w:rPr>
        <w:t xml:space="preserve">
      көрсетiлген қаулыға 258-қосымшада: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9107 мың теңге (тоғыз миллион бiр жүз жеті мың теңге)."; </w:t>
      </w:r>
      <w:r>
        <w:br/>
      </w:r>
      <w:r>
        <w:rPr>
          <w:rFonts w:ascii="Times New Roman"/>
          <w:b w:val="false"/>
          <w:i w:val="false"/>
          <w:color w:val="000000"/>
          <w:sz w:val="28"/>
        </w:rPr>
        <w:t>
 </w:t>
      </w:r>
    </w:p>
    <w:bookmarkEnd w:id="17"/>
    <w:bookmarkStart w:name="z51" w:id="18"/>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Денсаулық сақтау министрлігі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261-қосымшада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1397025 мың теңге (бір миллиард үш жүз тоқсан жеті миллион жиырма бес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4-жолдағы "білiктiлiгiн арттыру" деген сөздерден кейiн ", оның iшiнде мемлекеттiк және ағылшын тілдерiне оқыту" деген сөздермен толықтырылсын; </w:t>
      </w:r>
      <w:r>
        <w:br/>
      </w:r>
      <w:r>
        <w:rPr>
          <w:rFonts w:ascii="Times New Roman"/>
          <w:b w:val="false"/>
          <w:i w:val="false"/>
          <w:color w:val="000000"/>
          <w:sz w:val="28"/>
        </w:rPr>
        <w:t xml:space="preserve">
      реттік нөмiрi 6-жолдағы "36" деген сандар "531" деген сандармен ауыстырылсын; </w:t>
      </w:r>
      <w:r>
        <w:br/>
      </w:r>
      <w:r>
        <w:rPr>
          <w:rFonts w:ascii="Times New Roman"/>
          <w:b w:val="false"/>
          <w:i w:val="false"/>
          <w:color w:val="000000"/>
          <w:sz w:val="28"/>
        </w:rPr>
        <w:t xml:space="preserve">
      көрсетiлген қаулыға 262-қосымшада: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164722 мың теңге (бір жүз алпыс төрт миллион жетi жүз жиырма екi мың теңге)."; </w:t>
      </w:r>
      <w:r>
        <w:br/>
      </w:r>
      <w:r>
        <w:rPr>
          <w:rFonts w:ascii="Times New Roman"/>
          <w:b w:val="false"/>
          <w:i w:val="false"/>
          <w:color w:val="000000"/>
          <w:sz w:val="28"/>
        </w:rPr>
        <w:t>
      2-тармақта "1999 жылғы 7 маусымдағы Заңының  </w:t>
      </w:r>
      <w:r>
        <w:rPr>
          <w:rFonts w:ascii="Times New Roman"/>
          <w:b w:val="false"/>
          <w:i w:val="false"/>
          <w:color w:val="000000"/>
          <w:sz w:val="28"/>
        </w:rPr>
        <w:t xml:space="preserve">4 , </w:t>
      </w:r>
      <w:r>
        <w:rPr>
          <w:rFonts w:ascii="Times New Roman"/>
          <w:b w:val="false"/>
          <w:i w:val="false"/>
          <w:color w:val="000000"/>
          <w:sz w:val="28"/>
        </w:rPr>
        <w:t xml:space="preserve">  8 , </w:t>
      </w:r>
      <w:r>
        <w:rPr>
          <w:rFonts w:ascii="Times New Roman"/>
          <w:b w:val="false"/>
          <w:i w:val="false"/>
          <w:color w:val="000000"/>
          <w:sz w:val="28"/>
        </w:rPr>
        <w:t xml:space="preserve">  24, </w:t>
      </w:r>
      <w:r>
        <w:rPr>
          <w:rFonts w:ascii="Times New Roman"/>
          <w:b w:val="false"/>
          <w:i w:val="false"/>
          <w:color w:val="000000"/>
          <w:sz w:val="28"/>
        </w:rPr>
        <w:t xml:space="preserve">  35, </w:t>
      </w:r>
      <w:r>
        <w:rPr>
          <w:rFonts w:ascii="Times New Roman"/>
          <w:b w:val="false"/>
          <w:i w:val="false"/>
          <w:color w:val="000000"/>
          <w:sz w:val="28"/>
        </w:rPr>
        <w:t xml:space="preserve">  44-баптары </w:t>
      </w:r>
      <w:r>
        <w:rPr>
          <w:rFonts w:ascii="Times New Roman"/>
          <w:b w:val="false"/>
          <w:i w:val="false"/>
          <w:color w:val="000000"/>
          <w:sz w:val="28"/>
        </w:rPr>
        <w:t>;" деген сөздерден кейiн "Мемлекеттiк жастар саясаты туралы" Қазақстан Республикасының 2004 жылғы 7 шiлдедегi Заңының  </w:t>
      </w:r>
      <w:r>
        <w:rPr>
          <w:rFonts w:ascii="Times New Roman"/>
          <w:b w:val="false"/>
          <w:i w:val="false"/>
          <w:color w:val="000000"/>
          <w:sz w:val="28"/>
        </w:rPr>
        <w:t xml:space="preserve">6-бабы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5-тармақтағы "мамандарды даярлау," деген сөздерден кейiн "мемлекеттiк тапсырыс бойынша оқитындарға жол жүру шығыстарын өтеу," деген сөздермен толықтырылсын; </w:t>
      </w:r>
      <w:r>
        <w:br/>
      </w:r>
      <w:r>
        <w:rPr>
          <w:rFonts w:ascii="Times New Roman"/>
          <w:b w:val="false"/>
          <w:i w:val="false"/>
          <w:color w:val="000000"/>
          <w:sz w:val="28"/>
        </w:rPr>
        <w:t xml:space="preserve">
      6-тармақ кестесiнiң 5-бағаны мынандай мазмұндағы абзацпен толықтырылсын: </w:t>
      </w:r>
      <w:r>
        <w:br/>
      </w:r>
      <w:r>
        <w:rPr>
          <w:rFonts w:ascii="Times New Roman"/>
          <w:b w:val="false"/>
          <w:i w:val="false"/>
          <w:color w:val="000000"/>
          <w:sz w:val="28"/>
        </w:rPr>
        <w:t xml:space="preserve">
      "Қысқы және жазғы демалыс кезеңдерiнде мемлекеттiк бiлiм беру тапсырысы бойынша оқитындарға жол жүруге ақшалай өтемақы төлеу үшiн орта кәсiптiк бiлiмi бар мамандарды даярлауға арналған мемлекеттiк бiлiм беру тапсырысын орындайтын бiлiм беру ұйымдарына трансферттер аудару."; </w:t>
      </w:r>
      <w:r>
        <w:br/>
      </w:r>
      <w:r>
        <w:rPr>
          <w:rFonts w:ascii="Times New Roman"/>
          <w:b w:val="false"/>
          <w:i w:val="false"/>
          <w:color w:val="000000"/>
          <w:sz w:val="28"/>
        </w:rPr>
        <w:t xml:space="preserve">
      көрсетiлген қаулыға 263-қосымшада: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2798215 мың теңге (екi миллиард жетi жүз тоқсан сегiз миллион екi жүз он бес мың теңге)."; </w:t>
      </w:r>
      <w:r>
        <w:br/>
      </w:r>
      <w:r>
        <w:rPr>
          <w:rFonts w:ascii="Times New Roman"/>
          <w:b w:val="false"/>
          <w:i w:val="false"/>
          <w:color w:val="000000"/>
          <w:sz w:val="28"/>
        </w:rPr>
        <w:t>
      2-тармақтағы "Денсаулық сақтау жүйесi туралы" Қазақстан Республикасының 2003 жылғы 4 маусымдағы Заңының  </w:t>
      </w:r>
      <w:r>
        <w:rPr>
          <w:rFonts w:ascii="Times New Roman"/>
          <w:b w:val="false"/>
          <w:i w:val="false"/>
          <w:color w:val="000000"/>
          <w:sz w:val="28"/>
        </w:rPr>
        <w:t xml:space="preserve">7-бабы </w:t>
      </w:r>
      <w:r>
        <w:rPr>
          <w:rFonts w:ascii="Times New Roman"/>
          <w:b w:val="false"/>
          <w:i w:val="false"/>
          <w:color w:val="000000"/>
          <w:sz w:val="28"/>
        </w:rPr>
        <w:t>;" деген сөздерден кейiн "Мемлекеттiк жастар саясаты туралы" Қазақстан Республикасының 2004 жылғы 7 шілдедегi Заңының  </w:t>
      </w:r>
      <w:r>
        <w:rPr>
          <w:rFonts w:ascii="Times New Roman"/>
          <w:b w:val="false"/>
          <w:i w:val="false"/>
          <w:color w:val="000000"/>
          <w:sz w:val="28"/>
        </w:rPr>
        <w:t xml:space="preserve">6-бабы </w:t>
      </w:r>
      <w:r>
        <w:rPr>
          <w:rFonts w:ascii="Times New Roman"/>
          <w:b w:val="false"/>
          <w:i w:val="false"/>
          <w:color w:val="000000"/>
          <w:sz w:val="28"/>
        </w:rPr>
        <w:t xml:space="preserve">;" деген сөздермен толықтырылсын; </w:t>
      </w:r>
      <w:r>
        <w:br/>
      </w:r>
      <w:r>
        <w:rPr>
          <w:rFonts w:ascii="Times New Roman"/>
          <w:b w:val="false"/>
          <w:i w:val="false"/>
          <w:color w:val="000000"/>
          <w:sz w:val="28"/>
        </w:rPr>
        <w:t xml:space="preserve">
      5-тармақ "стипендия төлеу," деген сөздерден кейiн "мемлекеттiк тапсырыс бойынша оқитындарға жол жүру шығыстарын өтеу," деген сөздермен толықтырылсын;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 "7811" деген сандар "8317" деген сандармен ауыстырылсын; </w:t>
      </w:r>
      <w:r>
        <w:br/>
      </w:r>
      <w:r>
        <w:rPr>
          <w:rFonts w:ascii="Times New Roman"/>
          <w:b w:val="false"/>
          <w:i w:val="false"/>
          <w:color w:val="000000"/>
          <w:sz w:val="28"/>
        </w:rPr>
        <w:t xml:space="preserve">
      реттiк нөмiрi 4-жолдағы "Стипендиаттардың контингентi - 6382, оның iшiнде интерндер - 492" деген сөздер "Студенттер мен интерндердiң орташа жылдық контингентi - 6686." деген сөздермен ауыстырылсын; </w:t>
      </w:r>
      <w:r>
        <w:br/>
      </w:r>
      <w:r>
        <w:rPr>
          <w:rFonts w:ascii="Times New Roman"/>
          <w:b w:val="false"/>
          <w:i w:val="false"/>
          <w:color w:val="000000"/>
          <w:sz w:val="28"/>
        </w:rPr>
        <w:t xml:space="preserve">
      6-тармақтың кестесi мынадай редакциядағы реттiк нөмiрi 10-жолмен толықтырылсын: </w:t>
      </w:r>
      <w:r>
        <w:br/>
      </w:r>
      <w:r>
        <w:rPr>
          <w:rFonts w:ascii="Times New Roman"/>
          <w:b w:val="false"/>
          <w:i w:val="false"/>
          <w:color w:val="000000"/>
          <w:sz w:val="28"/>
        </w:rPr>
        <w:t xml:space="preserve">
"10     108   Жастар       Мемлекеттiк білім   Жыл    Қазақстан </w:t>
      </w:r>
      <w:r>
        <w:br/>
      </w:r>
      <w:r>
        <w:rPr>
          <w:rFonts w:ascii="Times New Roman"/>
          <w:b w:val="false"/>
          <w:i w:val="false"/>
          <w:color w:val="000000"/>
          <w:sz w:val="28"/>
        </w:rPr>
        <w:t xml:space="preserve">
              ішінен       беру тапсырысы      бойы   Республикасы </w:t>
      </w:r>
      <w:r>
        <w:br/>
      </w:r>
      <w:r>
        <w:rPr>
          <w:rFonts w:ascii="Times New Roman"/>
          <w:b w:val="false"/>
          <w:i w:val="false"/>
          <w:color w:val="000000"/>
          <w:sz w:val="28"/>
        </w:rPr>
        <w:t xml:space="preserve">
              мемлекеттік  негiзiнде білім            Денсаулық </w:t>
      </w:r>
      <w:r>
        <w:br/>
      </w:r>
      <w:r>
        <w:rPr>
          <w:rFonts w:ascii="Times New Roman"/>
          <w:b w:val="false"/>
          <w:i w:val="false"/>
          <w:color w:val="000000"/>
          <w:sz w:val="28"/>
        </w:rPr>
        <w:t xml:space="preserve">
              бiлiм беру   алушыларға жазғы           сақтау </w:t>
      </w:r>
      <w:r>
        <w:br/>
      </w:r>
      <w:r>
        <w:rPr>
          <w:rFonts w:ascii="Times New Roman"/>
          <w:b w:val="false"/>
          <w:i w:val="false"/>
          <w:color w:val="000000"/>
          <w:sz w:val="28"/>
        </w:rPr>
        <w:t xml:space="preserve">
              тапсырысы    және қысқы демалыс         министрлігі </w:t>
      </w:r>
      <w:r>
        <w:br/>
      </w:r>
      <w:r>
        <w:rPr>
          <w:rFonts w:ascii="Times New Roman"/>
          <w:b w:val="false"/>
          <w:i w:val="false"/>
          <w:color w:val="000000"/>
          <w:sz w:val="28"/>
        </w:rPr>
        <w:t xml:space="preserve">
              бойынша      кезеңдерiнде жол </w:t>
      </w:r>
      <w:r>
        <w:br/>
      </w:r>
      <w:r>
        <w:rPr>
          <w:rFonts w:ascii="Times New Roman"/>
          <w:b w:val="false"/>
          <w:i w:val="false"/>
          <w:color w:val="000000"/>
          <w:sz w:val="28"/>
        </w:rPr>
        <w:t xml:space="preserve">
              жоғары оқу   жүруге ақшалай </w:t>
      </w:r>
      <w:r>
        <w:br/>
      </w:r>
      <w:r>
        <w:rPr>
          <w:rFonts w:ascii="Times New Roman"/>
          <w:b w:val="false"/>
          <w:i w:val="false"/>
          <w:color w:val="000000"/>
          <w:sz w:val="28"/>
        </w:rPr>
        <w:t xml:space="preserve">
              орындарында  төлемақы төлеу </w:t>
      </w:r>
      <w:r>
        <w:br/>
      </w:r>
      <w:r>
        <w:rPr>
          <w:rFonts w:ascii="Times New Roman"/>
          <w:b w:val="false"/>
          <w:i w:val="false"/>
          <w:color w:val="000000"/>
          <w:sz w:val="28"/>
        </w:rPr>
        <w:t xml:space="preserve">
              оқитындарға  үшін жоғары оқу </w:t>
      </w:r>
      <w:r>
        <w:br/>
      </w:r>
      <w:r>
        <w:rPr>
          <w:rFonts w:ascii="Times New Roman"/>
          <w:b w:val="false"/>
          <w:i w:val="false"/>
          <w:color w:val="000000"/>
          <w:sz w:val="28"/>
        </w:rPr>
        <w:t xml:space="preserve">
              жол жүруге   орындарына </w:t>
      </w:r>
      <w:r>
        <w:br/>
      </w:r>
      <w:r>
        <w:rPr>
          <w:rFonts w:ascii="Times New Roman"/>
          <w:b w:val="false"/>
          <w:i w:val="false"/>
          <w:color w:val="000000"/>
          <w:sz w:val="28"/>
        </w:rPr>
        <w:t xml:space="preserve">
              өтемақы      трансферттер </w:t>
      </w:r>
      <w:r>
        <w:br/>
      </w:r>
      <w:r>
        <w:rPr>
          <w:rFonts w:ascii="Times New Roman"/>
          <w:b w:val="false"/>
          <w:i w:val="false"/>
          <w:color w:val="000000"/>
          <w:sz w:val="28"/>
        </w:rPr>
        <w:t xml:space="preserve">
              төлеу        аудару                                "; </w:t>
      </w:r>
      <w:r>
        <w:br/>
      </w:r>
      <w:r>
        <w:rPr>
          <w:rFonts w:ascii="Times New Roman"/>
          <w:b w:val="false"/>
          <w:i w:val="false"/>
          <w:color w:val="000000"/>
          <w:sz w:val="28"/>
        </w:rPr>
        <w:t xml:space="preserve">
      көрсетiлген қаулыға 264-қосымшада: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156031 мың теңге (бiр жүз елу алты миллион отыз бiр мың теңге)."; </w:t>
      </w:r>
      <w:r>
        <w:br/>
      </w:r>
      <w:r>
        <w:rPr>
          <w:rFonts w:ascii="Times New Roman"/>
          <w:b w:val="false"/>
          <w:i w:val="false"/>
          <w:color w:val="000000"/>
          <w:sz w:val="28"/>
        </w:rPr>
        <w:t xml:space="preserve">
      6-тармақ кестесiнiң 5-бағанында реттiк нөмiрi 2-жолдағы "1369" деген сандар "1303" деген сандармен ауыстырылсын; </w:t>
      </w:r>
      <w:r>
        <w:br/>
      </w:r>
      <w:r>
        <w:rPr>
          <w:rFonts w:ascii="Times New Roman"/>
          <w:b w:val="false"/>
          <w:i w:val="false"/>
          <w:color w:val="000000"/>
          <w:sz w:val="28"/>
        </w:rPr>
        <w:t xml:space="preserve">
      көрсетілген қаулыға 266-қосымшада: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1683604 мың теңге (бiр миллиард алты жүз сексен үш миллион алты жүз төрт мың теңге)."; </w:t>
      </w:r>
      <w:r>
        <w:br/>
      </w:r>
      <w:r>
        <w:rPr>
          <w:rFonts w:ascii="Times New Roman"/>
          <w:b w:val="false"/>
          <w:i w:val="false"/>
          <w:color w:val="000000"/>
          <w:sz w:val="28"/>
        </w:rPr>
        <w:t xml:space="preserve">
      6-тармақ кестесiнiң 5-бағанындағы реттiк нөмiрi 5-жол мынадай мазмұндағы абзацпен толықтырылсын: </w:t>
      </w:r>
      <w:r>
        <w:br/>
      </w:r>
      <w:r>
        <w:rPr>
          <w:rFonts w:ascii="Times New Roman"/>
          <w:b w:val="false"/>
          <w:i w:val="false"/>
          <w:color w:val="000000"/>
          <w:sz w:val="28"/>
        </w:rPr>
        <w:t xml:space="preserve">
      "Астана қаласында Солтүстiк-Батыс өңiрлiк әуе көлігіндегі санитарлық-эпидемиологиялық сараптама орталығы үшiн ғимарат сатып алу."; </w:t>
      </w:r>
      <w:r>
        <w:br/>
      </w:r>
      <w:r>
        <w:rPr>
          <w:rFonts w:ascii="Times New Roman"/>
          <w:b w:val="false"/>
          <w:i w:val="false"/>
          <w:color w:val="000000"/>
          <w:sz w:val="28"/>
        </w:rPr>
        <w:t xml:space="preserve">
      көрсетiлген қаулыға 267-қосымшада: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292436 мың теңге (екi жүз тоқсан екi миллион төрт жүз отыз алты мың теңге)."; </w:t>
      </w:r>
      <w:r>
        <w:br/>
      </w:r>
      <w:r>
        <w:rPr>
          <w:rFonts w:ascii="Times New Roman"/>
          <w:b w:val="false"/>
          <w:i w:val="false"/>
          <w:color w:val="000000"/>
          <w:sz w:val="28"/>
        </w:rPr>
        <w:t xml:space="preserve">
      көрсетiлген қаулыға 268-қосымшада: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37422 мың теңге (отыз жетi миллион төрт жүз жиырма екi мың теңге)."; </w:t>
      </w:r>
      <w:r>
        <w:br/>
      </w:r>
      <w:r>
        <w:rPr>
          <w:rFonts w:ascii="Times New Roman"/>
          <w:b w:val="false"/>
          <w:i w:val="false"/>
          <w:color w:val="000000"/>
          <w:sz w:val="28"/>
        </w:rPr>
        <w:t xml:space="preserve">
      көрсетiлген қаулыға 269-қосымшада: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1536484 мың теңге (бiр миллиард бес жүз отыз алты миллион төрт жүз сексен төрт мың теңге)."; </w:t>
      </w:r>
      <w:r>
        <w:br/>
      </w:r>
      <w:r>
        <w:rPr>
          <w:rFonts w:ascii="Times New Roman"/>
          <w:b w:val="false"/>
          <w:i w:val="false"/>
          <w:color w:val="000000"/>
          <w:sz w:val="28"/>
        </w:rPr>
        <w:t xml:space="preserve">
      көрсетiлген қаулыға 270-қосымшада: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5397463 мың теңге (бес миллиард үш жүз тоқсан жетi миллион төрт жүз алпыс үш мың теңге)."; </w:t>
      </w:r>
      <w:r>
        <w:br/>
      </w:r>
      <w:r>
        <w:rPr>
          <w:rFonts w:ascii="Times New Roman"/>
          <w:b w:val="false"/>
          <w:i w:val="false"/>
          <w:color w:val="000000"/>
          <w:sz w:val="28"/>
        </w:rPr>
        <w:t xml:space="preserve">
      көрсетiлген қаулыға 271-қосымшада: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782783 мың теңге (жетi жүз сексен екi миллион жетi жүз сексен үш мың теңге)."; </w:t>
      </w:r>
      <w:r>
        <w:br/>
      </w:r>
      <w:r>
        <w:rPr>
          <w:rFonts w:ascii="Times New Roman"/>
          <w:b w:val="false"/>
          <w:i w:val="false"/>
          <w:color w:val="000000"/>
          <w:sz w:val="28"/>
        </w:rPr>
        <w:t xml:space="preserve">
      көрсетiлген қаулыға 272-қосымшада: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1324420 мың теңге (бір миллиард үш жүз жиырма төрт миллион төрт жүз жиырма мың теңге)."; </w:t>
      </w:r>
      <w:r>
        <w:br/>
      </w:r>
      <w:r>
        <w:rPr>
          <w:rFonts w:ascii="Times New Roman"/>
          <w:b w:val="false"/>
          <w:i w:val="false"/>
          <w:color w:val="000000"/>
          <w:sz w:val="28"/>
        </w:rPr>
        <w:t xml:space="preserve">
      осы қаулыға 14-қосымшаға сәйкес көрсетiлген қаулыға 272-1-қосымшамен толықтырылсын; </w:t>
      </w:r>
      <w:r>
        <w:br/>
      </w:r>
      <w:r>
        <w:rPr>
          <w:rFonts w:ascii="Times New Roman"/>
          <w:b w:val="false"/>
          <w:i w:val="false"/>
          <w:color w:val="000000"/>
          <w:sz w:val="28"/>
        </w:rPr>
        <w:t xml:space="preserve">
      көрсетiлген қаулыға 273-қосымшада: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626723 мың теңге (алты жүз жиырма алты миллион жетi жүз жиырма үш мың теңге)."; </w:t>
      </w:r>
      <w:r>
        <w:br/>
      </w:r>
      <w:r>
        <w:rPr>
          <w:rFonts w:ascii="Times New Roman"/>
          <w:b w:val="false"/>
          <w:i w:val="false"/>
          <w:color w:val="000000"/>
          <w:sz w:val="28"/>
        </w:rPr>
        <w:t xml:space="preserve">
      6-тармақ кестесiнiң 5-бағанындағы "14933" деген сандар "14804" деген сандармен ауыстырылсын; </w:t>
      </w:r>
      <w:r>
        <w:br/>
      </w:r>
      <w:r>
        <w:rPr>
          <w:rFonts w:ascii="Times New Roman"/>
          <w:b w:val="false"/>
          <w:i w:val="false"/>
          <w:color w:val="000000"/>
          <w:sz w:val="28"/>
        </w:rPr>
        <w:t xml:space="preserve">
      көрсетiлген қаулыға 274-қосымшада: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3248 мың теңге (үш миллион екі жүз қырық сегіз мың теңге)."; </w:t>
      </w:r>
      <w:r>
        <w:br/>
      </w:r>
      <w:r>
        <w:rPr>
          <w:rFonts w:ascii="Times New Roman"/>
          <w:b w:val="false"/>
          <w:i w:val="false"/>
          <w:color w:val="000000"/>
          <w:sz w:val="28"/>
        </w:rPr>
        <w:t xml:space="preserve">
      көрсетiлген қаулыға 275-қосымшада: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17077500 мың теңге (он жетi миллиард жетпiс жетi миллион бес жүз мың теңге)."; </w:t>
      </w:r>
      <w:r>
        <w:br/>
      </w:r>
      <w:r>
        <w:rPr>
          <w:rFonts w:ascii="Times New Roman"/>
          <w:b w:val="false"/>
          <w:i w:val="false"/>
          <w:color w:val="000000"/>
          <w:sz w:val="28"/>
        </w:rPr>
        <w:t xml:space="preserve">
      6-тармақ кестесiнiң 5-бағанындағы "Астана қаласында" деген сөздерден кейiн "160 төсектік" деген сөздермен толықтырылсын; </w:t>
      </w:r>
      <w:r>
        <w:br/>
      </w:r>
      <w:r>
        <w:rPr>
          <w:rFonts w:ascii="Times New Roman"/>
          <w:b w:val="false"/>
          <w:i w:val="false"/>
          <w:color w:val="000000"/>
          <w:sz w:val="28"/>
        </w:rPr>
        <w:t xml:space="preserve">
      7-тармақ "Астана қаласында" деген сөздерден кейiн "160 төсектік" деген сөздермен толықтырылсын; </w:t>
      </w:r>
      <w:r>
        <w:br/>
      </w:r>
      <w:r>
        <w:rPr>
          <w:rFonts w:ascii="Times New Roman"/>
          <w:b w:val="false"/>
          <w:i w:val="false"/>
          <w:color w:val="000000"/>
          <w:sz w:val="28"/>
        </w:rPr>
        <w:t xml:space="preserve">
      көрсетiлген қаулыға 276-қосымшада: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726148 мың теңге (жетi жүз жиырма алты миллион бiр жүз қырық сегiз мың теңге)."; </w:t>
      </w:r>
      <w:r>
        <w:br/>
      </w:r>
      <w:r>
        <w:rPr>
          <w:rFonts w:ascii="Times New Roman"/>
          <w:b w:val="false"/>
          <w:i w:val="false"/>
          <w:color w:val="000000"/>
          <w:sz w:val="28"/>
        </w:rPr>
        <w:t xml:space="preserve">
      көрсетiлген қаулыға 277-қосымшада: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8774 мың теңге (сегiз миллион жетi жүз жетпiс төрт мың теңге)."; </w:t>
      </w:r>
      <w:r>
        <w:br/>
      </w:r>
      <w:r>
        <w:rPr>
          <w:rFonts w:ascii="Times New Roman"/>
          <w:b w:val="false"/>
          <w:i w:val="false"/>
          <w:color w:val="000000"/>
          <w:sz w:val="28"/>
        </w:rPr>
        <w:t xml:space="preserve">
      көрсетiлген қаулыға 279-қосымшада: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5170 мың теңге (бес миллион бiр жүз жетпiс мың теңге)."; </w:t>
      </w:r>
      <w:r>
        <w:br/>
      </w:r>
      <w:r>
        <w:rPr>
          <w:rFonts w:ascii="Times New Roman"/>
          <w:b w:val="false"/>
          <w:i w:val="false"/>
          <w:color w:val="000000"/>
          <w:sz w:val="28"/>
        </w:rPr>
        <w:t xml:space="preserve">
      осы қаулыға 15-қосымшаға сәйкес көрсетiлген қаулыға 279-1-қосымшамен толықтырылсын; </w:t>
      </w:r>
      <w:r>
        <w:br/>
      </w:r>
      <w:r>
        <w:rPr>
          <w:rFonts w:ascii="Times New Roman"/>
          <w:b w:val="false"/>
          <w:i w:val="false"/>
          <w:color w:val="000000"/>
          <w:sz w:val="28"/>
        </w:rPr>
        <w:t xml:space="preserve">
      көрсетiлген қаулыға 282-қосымшада: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884420 мың теңге (сегiз жүз сексен төрт миллион төрт жүз жиырма мың теңге)."; </w:t>
      </w:r>
      <w:r>
        <w:br/>
      </w:r>
      <w:r>
        <w:rPr>
          <w:rFonts w:ascii="Times New Roman"/>
          <w:b w:val="false"/>
          <w:i w:val="false"/>
          <w:color w:val="000000"/>
          <w:sz w:val="28"/>
        </w:rPr>
        <w:t xml:space="preserve">
      көрсетiлген қаулыға 283-қосымшада: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107052 мың теңге (бiр жүз жетi миллион елу екi мың теңге)."; </w:t>
      </w:r>
      <w:r>
        <w:br/>
      </w:r>
      <w:r>
        <w:rPr>
          <w:rFonts w:ascii="Times New Roman"/>
          <w:b w:val="false"/>
          <w:i w:val="false"/>
          <w:color w:val="000000"/>
          <w:sz w:val="28"/>
        </w:rPr>
        <w:t>
 </w:t>
      </w:r>
    </w:p>
    <w:bookmarkEnd w:id="18"/>
    <w:bookmarkStart w:name="z52" w:id="19"/>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Энергетика және минералдық ресурстар министрлiгі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294-қосымшада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586987 мың теңге (бес жүз сексен алты миллион тоғыз жүз сексен жетi мың теңге)."; </w:t>
      </w:r>
      <w:r>
        <w:br/>
      </w:r>
      <w:r>
        <w:rPr>
          <w:rFonts w:ascii="Times New Roman"/>
          <w:b w:val="false"/>
          <w:i w:val="false"/>
          <w:color w:val="000000"/>
          <w:sz w:val="28"/>
        </w:rPr>
        <w:t xml:space="preserve">
      осы қаулыға 16-қосымшаға сәйкес көрсетiлген қаулыға 299-1-қосымшамен толықтырылсын; </w:t>
      </w:r>
      <w:r>
        <w:br/>
      </w:r>
      <w:r>
        <w:rPr>
          <w:rFonts w:ascii="Times New Roman"/>
          <w:b w:val="false"/>
          <w:i w:val="false"/>
          <w:color w:val="000000"/>
          <w:sz w:val="28"/>
        </w:rPr>
        <w:t xml:space="preserve">
      көрсетiлген қаулыға 300-қосымшада: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Қордай кенішін таратуды аяқтау (Қордай кен орны)"; </w:t>
      </w:r>
      <w:r>
        <w:br/>
      </w:r>
      <w:r>
        <w:rPr>
          <w:rFonts w:ascii="Times New Roman"/>
          <w:b w:val="false"/>
          <w:i w:val="false"/>
          <w:color w:val="000000"/>
          <w:sz w:val="28"/>
        </w:rPr>
        <w:t xml:space="preserve">
      мынадай мазмұндағы 4, 5, 6-тармақтармен толықтырылсын: </w:t>
      </w:r>
      <w:r>
        <w:br/>
      </w:r>
      <w:r>
        <w:rPr>
          <w:rFonts w:ascii="Times New Roman"/>
          <w:b w:val="false"/>
          <w:i w:val="false"/>
          <w:color w:val="000000"/>
          <w:sz w:val="28"/>
        </w:rPr>
        <w:t xml:space="preserve">
      "4. Балқаш, Дергачевское, Ольгинское және Аққан-Бұрлық кен орындарының өнеркәсiп алаңдарын тарату - жұмыстардың басталуы. </w:t>
      </w:r>
      <w:r>
        <w:br/>
      </w:r>
      <w:r>
        <w:rPr>
          <w:rFonts w:ascii="Times New Roman"/>
          <w:b w:val="false"/>
          <w:i w:val="false"/>
          <w:color w:val="000000"/>
          <w:sz w:val="28"/>
        </w:rPr>
        <w:t xml:space="preserve">
      5. Мемлекеттiк сараптаманы өткiзiп, Батыс кенiшiн (Қызылсай кен орны) таратудың жұмыс жобасын әзiрлеу. </w:t>
      </w:r>
      <w:r>
        <w:br/>
      </w:r>
      <w:r>
        <w:rPr>
          <w:rFonts w:ascii="Times New Roman"/>
          <w:b w:val="false"/>
          <w:i w:val="false"/>
          <w:color w:val="000000"/>
          <w:sz w:val="28"/>
        </w:rPr>
        <w:t xml:space="preserve">
      6. Бұрынғы N 4, N 5 Кен басқармаларының тоқтап тұрған және таратылған кенiштерiне мониторинг."; </w:t>
      </w:r>
      <w:r>
        <w:br/>
      </w:r>
      <w:r>
        <w:rPr>
          <w:rFonts w:ascii="Times New Roman"/>
          <w:b w:val="false"/>
          <w:i w:val="false"/>
          <w:color w:val="000000"/>
          <w:sz w:val="28"/>
        </w:rPr>
        <w:t xml:space="preserve">
      7-тармақта: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Қордай кенішін таратуды аяқтау (Қордай кен орны). Объект таратылады және Ведомствоаралық комиссияға тапсырылады."; </w:t>
      </w:r>
      <w:r>
        <w:br/>
      </w:r>
      <w:r>
        <w:rPr>
          <w:rFonts w:ascii="Times New Roman"/>
          <w:b w:val="false"/>
          <w:i w:val="false"/>
          <w:color w:val="000000"/>
          <w:sz w:val="28"/>
        </w:rPr>
        <w:t xml:space="preserve">
      мынадай мазмұндағы 4), 5), 6) тармақшалармен толықтырылсын: </w:t>
      </w:r>
      <w:r>
        <w:br/>
      </w:r>
      <w:r>
        <w:rPr>
          <w:rFonts w:ascii="Times New Roman"/>
          <w:b w:val="false"/>
          <w:i w:val="false"/>
          <w:color w:val="000000"/>
          <w:sz w:val="28"/>
        </w:rPr>
        <w:t xml:space="preserve">
      "4) Балқаш, Дергачевское, Ольгинское және Аққан-Бұрлық кен орындарының өнеркәсіп алаңдарын тарату - ластанған алаңдарды тазарту және оларды инерттiк топырақпен жабуға дайындау жөнiндегі жұмыстарды орындау. </w:t>
      </w:r>
      <w:r>
        <w:br/>
      </w:r>
      <w:r>
        <w:rPr>
          <w:rFonts w:ascii="Times New Roman"/>
          <w:b w:val="false"/>
          <w:i w:val="false"/>
          <w:color w:val="000000"/>
          <w:sz w:val="28"/>
        </w:rPr>
        <w:t xml:space="preserve">
      5) мемсараптамадан өткен Батыс кенiшiн (Қызылсай кен орны) таратудың жұмыс жобасы. </w:t>
      </w:r>
      <w:r>
        <w:br/>
      </w:r>
      <w:r>
        <w:rPr>
          <w:rFonts w:ascii="Times New Roman"/>
          <w:b w:val="false"/>
          <w:i w:val="false"/>
          <w:color w:val="000000"/>
          <w:sz w:val="28"/>
        </w:rPr>
        <w:t xml:space="preserve">
      6) Бұрынғы N 4, N 5 Кен басқармаларының тоқтап тұрған және таратылған кенiштерiне мониторинг."; </w:t>
      </w:r>
      <w:r>
        <w:br/>
      </w:r>
      <w:r>
        <w:rPr>
          <w:rFonts w:ascii="Times New Roman"/>
          <w:b w:val="false"/>
          <w:i w:val="false"/>
          <w:color w:val="000000"/>
          <w:sz w:val="28"/>
        </w:rPr>
        <w:t xml:space="preserve">
      көрсетiлген қаулыға 304-қосымшада: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72417 мың теңге (жетпiс екi миллион төрт жүз он жетi мың теңге)."; </w:t>
      </w:r>
      <w:r>
        <w:br/>
      </w:r>
      <w:r>
        <w:rPr>
          <w:rFonts w:ascii="Times New Roman"/>
          <w:b w:val="false"/>
          <w:i w:val="false"/>
          <w:color w:val="000000"/>
          <w:sz w:val="28"/>
        </w:rPr>
        <w:t xml:space="preserve">
      осы қаулыға 17-қосымшаға сәйкес көрсетілген қаулыға 307-1-қосымшамен толықтырылсын; </w:t>
      </w:r>
      <w:r>
        <w:br/>
      </w:r>
      <w:r>
        <w:rPr>
          <w:rFonts w:ascii="Times New Roman"/>
          <w:b w:val="false"/>
          <w:i w:val="false"/>
          <w:color w:val="000000"/>
          <w:sz w:val="28"/>
        </w:rPr>
        <w:t xml:space="preserve">
      көрсетiлген қаулыға 313-қосымшада: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9676950 мың теңге (тоғыз миллиард алты жүз жетпiс алты миллион тоғыз жүз елу мың теңге)."; </w:t>
      </w:r>
      <w:r>
        <w:br/>
      </w:r>
      <w:r>
        <w:rPr>
          <w:rFonts w:ascii="Times New Roman"/>
          <w:b w:val="false"/>
          <w:i w:val="false"/>
          <w:color w:val="000000"/>
          <w:sz w:val="28"/>
        </w:rPr>
        <w:t xml:space="preserve">
      6-тармақ кестесiнiң 5-бағаны мынадай мазмұндағы 4-тармақпен толықтырылсын: </w:t>
      </w:r>
      <w:r>
        <w:br/>
      </w:r>
      <w:r>
        <w:rPr>
          <w:rFonts w:ascii="Times New Roman"/>
          <w:b w:val="false"/>
          <w:i w:val="false"/>
          <w:color w:val="000000"/>
          <w:sz w:val="28"/>
        </w:rPr>
        <w:t xml:space="preserve">
      "4. Қолданыстағы желiлердiң 35 және 6 кВ кiре берiстерiн жаңа кiшi станцияға қайта орната отырып, "Алмалы" кешенi аумағының артынан 35/6 кВ жаңа қос трансформаторлы кiшi станция салу."; </w:t>
      </w:r>
      <w:r>
        <w:br/>
      </w:r>
      <w:r>
        <w:rPr>
          <w:rFonts w:ascii="Times New Roman"/>
          <w:b w:val="false"/>
          <w:i w:val="false"/>
          <w:color w:val="000000"/>
          <w:sz w:val="28"/>
        </w:rPr>
        <w:t xml:space="preserve">
      7-тармақта 3) тармақша "Қолданыстағы желiлердiң 35 және 6 кВ кiре берiстерiн жаңа кiшi станцияға қайта орната отырып, "Алмалы" кешенi аумағының артынан 35/6 кВ жаңа қос трансформаторлы кiшi станция салу жобасы бойынша құрылыс-монтаж жұмыстарының көлемiн орындау" деген сөздермен толықтырылсын; </w:t>
      </w:r>
      <w:r>
        <w:br/>
      </w:r>
      <w:r>
        <w:rPr>
          <w:rFonts w:ascii="Times New Roman"/>
          <w:b w:val="false"/>
          <w:i w:val="false"/>
          <w:color w:val="000000"/>
          <w:sz w:val="28"/>
        </w:rPr>
        <w:t xml:space="preserve">
      көрсетiлген қаулыға 314-қосымшада: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1075175 мың теңге (бір миллиард жетпiс бес миллион бір жүз жетпiс бес мың теңге)."; </w:t>
      </w:r>
      <w:r>
        <w:br/>
      </w:r>
      <w:r>
        <w:rPr>
          <w:rFonts w:ascii="Times New Roman"/>
          <w:b w:val="false"/>
          <w:i w:val="false"/>
          <w:color w:val="000000"/>
          <w:sz w:val="28"/>
        </w:rPr>
        <w:t xml:space="preserve">
      6-тармақ кестесiнiң 5-бағаны мынадай редакцияда жазылсын: </w:t>
      </w:r>
      <w:r>
        <w:br/>
      </w:r>
      <w:r>
        <w:rPr>
          <w:rFonts w:ascii="Times New Roman"/>
          <w:b w:val="false"/>
          <w:i w:val="false"/>
          <w:color w:val="000000"/>
          <w:sz w:val="28"/>
        </w:rPr>
        <w:t xml:space="preserve">
      "ҚазТрансГаз" АҚ қаражатын аудару: </w:t>
      </w:r>
      <w:r>
        <w:br/>
      </w:r>
      <w:r>
        <w:rPr>
          <w:rFonts w:ascii="Times New Roman"/>
          <w:b w:val="false"/>
          <w:i w:val="false"/>
          <w:color w:val="000000"/>
          <w:sz w:val="28"/>
        </w:rPr>
        <w:t xml:space="preserve">
      2004 жылғы қаңтар-наурыз кезеңiнде отын жеткiзу жөнiндегi шығындарды өтеуге; </w:t>
      </w:r>
      <w:r>
        <w:br/>
      </w:r>
      <w:r>
        <w:rPr>
          <w:rFonts w:ascii="Times New Roman"/>
          <w:b w:val="false"/>
          <w:i w:val="false"/>
          <w:color w:val="000000"/>
          <w:sz w:val="28"/>
        </w:rPr>
        <w:t xml:space="preserve">
      Қазақстан Республикасы Үкiметiнiң шешiмiне сәйкес 2004 жылғы желтоқсаннан бастап 2005 жылғы наурыз аралығында Т.И. Батуров атындағы Жамбыл мемлекеттiк аудандық электр станциясы өндiретiн электр энергиясына белгiленген тарифтердi сақтау үшiн қажетті отынды тасымалдау шығыстары мен оның бағасын ескере отырып, отын сатып алу бағасы арасындағы айырмашылықты жабу үшiн."; </w:t>
      </w:r>
      <w:r>
        <w:br/>
      </w:r>
      <w:r>
        <w:rPr>
          <w:rFonts w:ascii="Times New Roman"/>
          <w:b w:val="false"/>
          <w:i w:val="false"/>
          <w:color w:val="000000"/>
          <w:sz w:val="28"/>
        </w:rPr>
        <w:t>
 </w:t>
      </w:r>
    </w:p>
    <w:bookmarkEnd w:id="19"/>
    <w:bookmarkStart w:name="z53" w:id="20"/>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Индустрия және сауда министрлігі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316-қосымшада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1690800 мың теңге (бір миллиард алты жүз тоқсан миллион сегіз жүз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реттік нөмiрi 8-жолда "- Индустрия және сауда министрлiгiнiң Женевадағы Қазақстан Республикасының Тұрақты Өкiлдігіндегі ДСҰ-ға кiру мәселелерi жөнiндегі өкiлдерiн қамту;" деген сөздер алынып тасталсын; </w:t>
      </w:r>
      <w:r>
        <w:br/>
      </w:r>
      <w:r>
        <w:rPr>
          <w:rFonts w:ascii="Times New Roman"/>
          <w:b w:val="false"/>
          <w:i w:val="false"/>
          <w:color w:val="000000"/>
          <w:sz w:val="28"/>
        </w:rPr>
        <w:t xml:space="preserve">
      "Интернет;" деген сөзден кейiн мынадай мазмұндағы абзацтармен толықтырылсын: </w:t>
      </w:r>
      <w:r>
        <w:br/>
      </w:r>
      <w:r>
        <w:rPr>
          <w:rFonts w:ascii="Times New Roman"/>
          <w:b w:val="false"/>
          <w:i w:val="false"/>
          <w:color w:val="000000"/>
          <w:sz w:val="28"/>
        </w:rPr>
        <w:t xml:space="preserve">
      "халықаралық байланыс қызметтерi; </w:t>
      </w:r>
      <w:r>
        <w:br/>
      </w:r>
      <w:r>
        <w:rPr>
          <w:rFonts w:ascii="Times New Roman"/>
          <w:b w:val="false"/>
          <w:i w:val="false"/>
          <w:color w:val="000000"/>
          <w:sz w:val="28"/>
        </w:rPr>
        <w:t xml:space="preserve">
      Қазақстанның ДСҰ-ға кiруi бойынша түсiндiру жұмыстарын жүргiзу жөнiндегі семинар мен конференциялар ұйымдастыру жөнiндегi қызметтер;"; </w:t>
      </w:r>
      <w:r>
        <w:br/>
      </w:r>
      <w:r>
        <w:rPr>
          <w:rFonts w:ascii="Times New Roman"/>
          <w:b w:val="false"/>
          <w:i w:val="false"/>
          <w:color w:val="000000"/>
          <w:sz w:val="28"/>
        </w:rPr>
        <w:t xml:space="preserve">
      көрсетiлген қаулыға 320-қосымшада: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968802 мың теңге (тоғыз жүз алпыс сегіз миллион сегіз жүз екi мың теңге)."; </w:t>
      </w:r>
      <w:r>
        <w:br/>
      </w:r>
      <w:r>
        <w:rPr>
          <w:rFonts w:ascii="Times New Roman"/>
          <w:b w:val="false"/>
          <w:i w:val="false"/>
          <w:color w:val="000000"/>
          <w:sz w:val="28"/>
        </w:rPr>
        <w:t xml:space="preserve">
      көрсетілген қаулыға 322-қосымшада: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108235 мың теңге (бір жүз сегiз миллион екi жүз отыз бес мың теңге)."; </w:t>
      </w:r>
      <w:r>
        <w:br/>
      </w:r>
      <w:r>
        <w:rPr>
          <w:rFonts w:ascii="Times New Roman"/>
          <w:b w:val="false"/>
          <w:i w:val="false"/>
          <w:color w:val="000000"/>
          <w:sz w:val="28"/>
        </w:rPr>
        <w:t xml:space="preserve">
      көрсетiлген қаулыға 329-қосымшада: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26193456 мың теңге (жиырма алты миллиард бiр жүз тоқсан үш миллион төрт жүз елу алты мың теңге)."; </w:t>
      </w:r>
      <w:r>
        <w:br/>
      </w:r>
      <w:r>
        <w:rPr>
          <w:rFonts w:ascii="Times New Roman"/>
          <w:b w:val="false"/>
          <w:i w:val="false"/>
          <w:color w:val="000000"/>
          <w:sz w:val="28"/>
        </w:rPr>
        <w:t xml:space="preserve">
      6-тармақ кестесiнiң 5-бағанында реттiк нөмiрi 2-жолдағы "Зертханалық, метрологиялық, компьютерлiк, офистiк жабдықтарды және жиһаздарды сатып алу." деген сөздер алынып тасталсын; </w:t>
      </w:r>
      <w:r>
        <w:br/>
      </w:r>
      <w:r>
        <w:rPr>
          <w:rFonts w:ascii="Times New Roman"/>
          <w:b w:val="false"/>
          <w:i w:val="false"/>
          <w:color w:val="000000"/>
          <w:sz w:val="28"/>
        </w:rPr>
        <w:t xml:space="preserve">
      көрсетiлген қаулыға 332-қосымшада: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11648 мың теңге (он бiр миллион алты жүз қырық сегiз мың теңге)."; </w:t>
      </w:r>
      <w:r>
        <w:br/>
      </w:r>
      <w:r>
        <w:rPr>
          <w:rFonts w:ascii="Times New Roman"/>
          <w:b w:val="false"/>
          <w:i w:val="false"/>
          <w:color w:val="000000"/>
          <w:sz w:val="28"/>
        </w:rPr>
        <w:t xml:space="preserve">
      көрсетілген қаулыға 333-қосымшада: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11458600 мың теңге (он бiр миллиард төрт жүз елу сегiз миллион алты жүз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"-Талдыкөл сарқынды су жинауышын қопсытумен бiрге жою (ҚР ИСМ ҚIК 2003 жылғы 29 қарашадағы N 404 ПИР бұйрығы);" деген сөздер "- Астана қаласы КТЖ-ның сарқынды суларын биологиялық тазарту және тұнбаларды механикалық құрғату құрылыстарын жаңартып, Талдыкөл сарқынды су жинауышын жою және (ҚР ИСМ ҚІК 2004 жылғы 27 қыркүйектегi N 387 ПИР бұйрығы);" деген сөздермен ауыстырылсын; </w:t>
      </w:r>
      <w:r>
        <w:br/>
      </w:r>
      <w:r>
        <w:rPr>
          <w:rFonts w:ascii="Times New Roman"/>
          <w:b w:val="false"/>
          <w:i w:val="false"/>
          <w:color w:val="000000"/>
          <w:sz w:val="28"/>
        </w:rPr>
        <w:t xml:space="preserve">
      көрсетiлген қаулыға 335-қосымшада: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11542500 мың теңге (он бiр миллиард бес жүз қырық екі миллион бес жүз мың теңге)."; </w:t>
      </w:r>
      <w:r>
        <w:br/>
      </w:r>
      <w:r>
        <w:rPr>
          <w:rFonts w:ascii="Times New Roman"/>
          <w:b w:val="false"/>
          <w:i w:val="false"/>
          <w:color w:val="000000"/>
          <w:sz w:val="28"/>
        </w:rPr>
        <w:t xml:space="preserve">
      5-тармақтағы "Шағын кәсiпкерлiктi дамыту қоры" ЖАҚ-тың" деген сөздерден кейiн "(бұдан әрi - Қор)" деген сөздермен толықтырылсын;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"1350", "600" деген сандар тиiсiнше "11350", "4600" деген сандармен ауыстырылсын; </w:t>
      </w:r>
      <w:r>
        <w:br/>
      </w:r>
      <w:r>
        <w:rPr>
          <w:rFonts w:ascii="Times New Roman"/>
          <w:b w:val="false"/>
          <w:i w:val="false"/>
          <w:color w:val="000000"/>
          <w:sz w:val="28"/>
        </w:rPr>
        <w:t xml:space="preserve">
      "Шағын қалалардағы шағын кәсiпкерлiктiң субъектiлерiне кредит беру - 750 миллион теңге." деген сөздерден кейiн мынадай мазмұндағы абзацтармен толықтырылсын: </w:t>
      </w:r>
      <w:r>
        <w:br/>
      </w:r>
      <w:r>
        <w:rPr>
          <w:rFonts w:ascii="Times New Roman"/>
          <w:b w:val="false"/>
          <w:i w:val="false"/>
          <w:color w:val="000000"/>
          <w:sz w:val="28"/>
        </w:rPr>
        <w:t xml:space="preserve">
      "шағын кредиттер беру, жұмыс iстеп тұрған және жаңадан құрылатын шағын кредит беру ұйымдарын қаржыландыру - 3000 млн. теңге; </w:t>
      </w:r>
      <w:r>
        <w:br/>
      </w:r>
      <w:r>
        <w:rPr>
          <w:rFonts w:ascii="Times New Roman"/>
          <w:b w:val="false"/>
          <w:i w:val="false"/>
          <w:color w:val="000000"/>
          <w:sz w:val="28"/>
        </w:rPr>
        <w:t xml:space="preserve">
      жобалық қаржыландыру және қаржы лизингі негiзiнде шағын кәсiпкерлiк субъектілерiне кредит беру - 3000 млн. теңге."; </w:t>
      </w:r>
      <w:r>
        <w:br/>
      </w:r>
      <w:r>
        <w:rPr>
          <w:rFonts w:ascii="Times New Roman"/>
          <w:b w:val="false"/>
          <w:i w:val="false"/>
          <w:color w:val="000000"/>
          <w:sz w:val="28"/>
        </w:rPr>
        <w:t xml:space="preserve">
      7-тармақтың 1) тармақшасында: </w:t>
      </w:r>
      <w:r>
        <w:br/>
      </w:r>
      <w:r>
        <w:rPr>
          <w:rFonts w:ascii="Times New Roman"/>
          <w:b w:val="false"/>
          <w:i w:val="false"/>
          <w:color w:val="000000"/>
          <w:sz w:val="28"/>
        </w:rPr>
        <w:t xml:space="preserve">
      "600 миллион теңге сомасына дейiн" деген сөздер алынып тасталсын; </w:t>
      </w:r>
      <w:r>
        <w:br/>
      </w:r>
      <w:r>
        <w:rPr>
          <w:rFonts w:ascii="Times New Roman"/>
          <w:b w:val="false"/>
          <w:i w:val="false"/>
          <w:color w:val="000000"/>
          <w:sz w:val="28"/>
        </w:rPr>
        <w:t xml:space="preserve">
      "1200 млн. теңгеге дейiн жеке инвесторлар тартады" деген сөздер "жеке инвесторлар санының ұлғаюына алып келедi" деген сөздермен ауыстырылсын; </w:t>
      </w:r>
      <w:r>
        <w:br/>
      </w:r>
      <w:r>
        <w:rPr>
          <w:rFonts w:ascii="Times New Roman"/>
          <w:b w:val="false"/>
          <w:i w:val="false"/>
          <w:color w:val="000000"/>
          <w:sz w:val="28"/>
        </w:rPr>
        <w:t xml:space="preserve">
      мынадай мазмұндағы бесiншi және алтыншы абзацтармен толықтырылсын: </w:t>
      </w:r>
      <w:r>
        <w:br/>
      </w:r>
      <w:r>
        <w:rPr>
          <w:rFonts w:ascii="Times New Roman"/>
          <w:b w:val="false"/>
          <w:i w:val="false"/>
          <w:color w:val="000000"/>
          <w:sz w:val="28"/>
        </w:rPr>
        <w:t xml:space="preserve">
      "шағын кәсiпкерлiк субъектілерiнiң көпшiлiгiн тiкелей шағын кредит беру жолымен "Шағын кәсiпкерлiктi дамыту қоры" АҚ-тың қаржылық қызметтерiмен қамту; </w:t>
      </w:r>
      <w:r>
        <w:br/>
      </w:r>
      <w:r>
        <w:rPr>
          <w:rFonts w:ascii="Times New Roman"/>
          <w:b w:val="false"/>
          <w:i w:val="false"/>
          <w:color w:val="000000"/>
          <w:sz w:val="28"/>
        </w:rPr>
        <w:t xml:space="preserve">
      кредит ресурстарына қол жетiмділiктi қамтамасыз ету үшін шағын кредит беру ұйымдарының санын ұлғайту;"; </w:t>
      </w:r>
      <w:r>
        <w:br/>
      </w:r>
      <w:r>
        <w:rPr>
          <w:rFonts w:ascii="Times New Roman"/>
          <w:b w:val="false"/>
          <w:i w:val="false"/>
          <w:color w:val="000000"/>
          <w:sz w:val="28"/>
        </w:rPr>
        <w:t xml:space="preserve">
      7-тармақтың 2) тармақшасы мынадай мазмұндағы төртiншi, бесiншi, алтыншы, жетiншi абзацтармен толықтырылсын: </w:t>
      </w:r>
      <w:r>
        <w:br/>
      </w:r>
      <w:r>
        <w:rPr>
          <w:rFonts w:ascii="Times New Roman"/>
          <w:b w:val="false"/>
          <w:i w:val="false"/>
          <w:color w:val="000000"/>
          <w:sz w:val="28"/>
        </w:rPr>
        <w:t xml:space="preserve">
      "шағын қаржы ұйымдарын құру және қолдау арқылы республиканың қаржы жүйесiнiң үшiншi деңгейiн дамыту; </w:t>
      </w:r>
      <w:r>
        <w:br/>
      </w:r>
      <w:r>
        <w:rPr>
          <w:rFonts w:ascii="Times New Roman"/>
          <w:b w:val="false"/>
          <w:i w:val="false"/>
          <w:color w:val="000000"/>
          <w:sz w:val="28"/>
        </w:rPr>
        <w:t xml:space="preserve">
      банктер мен басқа да инвесторлардың тәуекелдерiн азайту, бұл шағын бизнес үшiн кредиттер құнының арзандауына алып келедi; </w:t>
      </w:r>
      <w:r>
        <w:br/>
      </w:r>
      <w:r>
        <w:rPr>
          <w:rFonts w:ascii="Times New Roman"/>
          <w:b w:val="false"/>
          <w:i w:val="false"/>
          <w:color w:val="000000"/>
          <w:sz w:val="28"/>
        </w:rPr>
        <w:t xml:space="preserve">
      сервистiк-технологиялық бағыттағы бастапқы өндiрiстiк бизнесті дамыту үшiн қаржылық жағдайлар жасау; </w:t>
      </w:r>
      <w:r>
        <w:br/>
      </w:r>
      <w:r>
        <w:rPr>
          <w:rFonts w:ascii="Times New Roman"/>
          <w:b w:val="false"/>
          <w:i w:val="false"/>
          <w:color w:val="000000"/>
          <w:sz w:val="28"/>
        </w:rPr>
        <w:t xml:space="preserve">
      Қордың шағын бизнестi дамыту процесiн оның барлық сатыларында сүйемелдейтiн қаржылық қызметтер көрсетуi: шағын кредит беру - жобалық қаржыландыру, қаржы лизингi - кепілдiк бepу;"; </w:t>
      </w:r>
      <w:r>
        <w:br/>
      </w:r>
      <w:r>
        <w:rPr>
          <w:rFonts w:ascii="Times New Roman"/>
          <w:b w:val="false"/>
          <w:i w:val="false"/>
          <w:color w:val="000000"/>
          <w:sz w:val="28"/>
        </w:rPr>
        <w:t xml:space="preserve">
      көрсетiлген қаулыға 338-қосымшада: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104597 мың теңге (бiр жүз төрт миллион бес жүз тоқсан жетi мың теңге)."; </w:t>
      </w:r>
      <w:r>
        <w:br/>
      </w: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"халықаралық консалтингтiк компанияны тартып, туризм саласында зерттеулер жүргiзу."; </w:t>
      </w:r>
      <w:r>
        <w:br/>
      </w:r>
      <w:r>
        <w:rPr>
          <w:rFonts w:ascii="Times New Roman"/>
          <w:b w:val="false"/>
          <w:i w:val="false"/>
          <w:color w:val="000000"/>
          <w:sz w:val="28"/>
        </w:rPr>
        <w:t>
 </w:t>
      </w:r>
    </w:p>
    <w:bookmarkEnd w:id="20"/>
    <w:bookmarkStart w:name="z54" w:id="2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Қоршаған ортаны қорғау министрлiгi бойынша: </w:t>
      </w:r>
      <w:r>
        <w:br/>
      </w:r>
      <w:r>
        <w:rPr>
          <w:rFonts w:ascii="Times New Roman"/>
          <w:b w:val="false"/>
          <w:i w:val="false"/>
          <w:color w:val="000000"/>
          <w:sz w:val="28"/>
        </w:rPr>
        <w:t>
      көрсетілген қаулыға  </w:t>
      </w:r>
      <w:r>
        <w:rPr>
          <w:rFonts w:ascii="Times New Roman"/>
          <w:b w:val="false"/>
          <w:i w:val="false"/>
          <w:color w:val="000000"/>
          <w:sz w:val="28"/>
        </w:rPr>
        <w:t xml:space="preserve">339-қосымшада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1606279 мың теңге (бiр миллиард алты жүз алты миллион екi жүз жетпiс тоғыз мың теңге)."; </w:t>
      </w:r>
      <w:r>
        <w:br/>
      </w:r>
      <w:r>
        <w:rPr>
          <w:rFonts w:ascii="Times New Roman"/>
          <w:b w:val="false"/>
          <w:i w:val="false"/>
          <w:color w:val="000000"/>
          <w:sz w:val="28"/>
        </w:rPr>
        <w:t xml:space="preserve">
      6-тармақ кестесiнің 5-бағанында: </w:t>
      </w:r>
      <w:r>
        <w:br/>
      </w:r>
      <w:r>
        <w:rPr>
          <w:rFonts w:ascii="Times New Roman"/>
          <w:b w:val="false"/>
          <w:i w:val="false"/>
          <w:color w:val="000000"/>
          <w:sz w:val="28"/>
        </w:rPr>
        <w:t xml:space="preserve">
      реттiк нөмiрi 2-жолда "6" деген сан "7" деген санмен ауыстырылсын; </w:t>
      </w:r>
      <w:r>
        <w:br/>
      </w:r>
      <w:r>
        <w:rPr>
          <w:rFonts w:ascii="Times New Roman"/>
          <w:b w:val="false"/>
          <w:i w:val="false"/>
          <w:color w:val="000000"/>
          <w:sz w:val="28"/>
        </w:rPr>
        <w:t xml:space="preserve">
      реттік нөмiрi 6-жолдағы "зертханалық жабдықты" деген сөздерден кейiн "саны 2 бiрлiк автомашиналарды" деген сөздермен толықтырылсын; </w:t>
      </w:r>
      <w:r>
        <w:br/>
      </w:r>
      <w:r>
        <w:rPr>
          <w:rFonts w:ascii="Times New Roman"/>
          <w:b w:val="false"/>
          <w:i w:val="false"/>
          <w:color w:val="000000"/>
          <w:sz w:val="28"/>
        </w:rPr>
        <w:t xml:space="preserve">
      көрсетiлген қаулыға 343-қосымшада: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164314 мың теңге (бiр жүз алпыс төрт миллион үш жүз он төрт мың теңге)."; </w:t>
      </w:r>
      <w:r>
        <w:br/>
      </w:r>
      <w:r>
        <w:rPr>
          <w:rFonts w:ascii="Times New Roman"/>
          <w:b w:val="false"/>
          <w:i w:val="false"/>
          <w:color w:val="000000"/>
          <w:sz w:val="28"/>
        </w:rPr>
        <w:t xml:space="preserve">
      көрсетiлген қаулыға 344-қосымшада: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1471271 мың теңге (бір миллиард төрт жүз жетпiс бiр миллион екi жүз жетпiс бiр мың теңге)."; </w:t>
      </w:r>
      <w:r>
        <w:br/>
      </w:r>
      <w:r>
        <w:rPr>
          <w:rFonts w:ascii="Times New Roman"/>
          <w:b w:val="false"/>
          <w:i w:val="false"/>
          <w:color w:val="000000"/>
          <w:sz w:val="28"/>
        </w:rPr>
        <w:t xml:space="preserve">
      көрсетілген қаулыға 346-қосымшада: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489979 мың теңге (төрт жүз сексен тоғыз миллион тоғыз жүз жетпiс тоғыз мың теңге)."; </w:t>
      </w:r>
      <w:r>
        <w:br/>
      </w:r>
      <w:r>
        <w:rPr>
          <w:rFonts w:ascii="Times New Roman"/>
          <w:b w:val="false"/>
          <w:i w:val="false"/>
          <w:color w:val="000000"/>
          <w:sz w:val="28"/>
        </w:rPr>
        <w:t>
 </w:t>
      </w:r>
    </w:p>
    <w:bookmarkEnd w:id="21"/>
    <w:bookmarkStart w:name="z55" w:id="22"/>
    <w:p>
      <w:pPr>
        <w:spacing w:after="0"/>
        <w:ind w:left="0"/>
        <w:jc w:val="both"/>
      </w:pPr>
      <w:r>
        <w:rPr>
          <w:rFonts w:ascii="Times New Roman"/>
          <w:b w:val="false"/>
          <w:i w:val="false"/>
          <w:color w:val="000000"/>
          <w:sz w:val="28"/>
        </w:rPr>
        <w:t>
</w:t>
      </w:r>
      <w:r>
        <w:rPr>
          <w:rFonts w:ascii="Times New Roman"/>
          <w:b/>
          <w:i w:val="false"/>
          <w:color w:val="000000"/>
          <w:sz w:val="28"/>
        </w:rPr>
        <w:t xml:space="preserve">       Республикалық бюджеттің атқарылуын бақылайтын есеп комитетi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348-қосымшада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195914 мың теңге (бiр жүз тоқсан бес миллион тоғыз жүз он төрт мың теңге)."; </w:t>
      </w:r>
      <w:r>
        <w:br/>
      </w:r>
      <w:r>
        <w:rPr>
          <w:rFonts w:ascii="Times New Roman"/>
          <w:b w:val="false"/>
          <w:i w:val="false"/>
          <w:color w:val="000000"/>
          <w:sz w:val="28"/>
        </w:rPr>
        <w:t xml:space="preserve">
      6-тармақ кестесiнiң 5-бағанында реттiк нөмiрi 5-жолдағы "Техникалық құралдарды сатып алу: 1 бiрлiк жүйелiк лазерлiк принтер, 30 бiрлiк лазерлiк принтер, 30 бiрлiк қолданушылардың жұмыс станцияларын сатып алу." деген сөздер "Eceптeу техникасын сатып алу: желілік принтер - 1 бiрлiк, лазерлiк принтер - 30 бiрлiк, қолданушылардың жұмыс станциялары - 35 бiрлiк, ноутбуктер - 20 бiрлiк."; </w:t>
      </w:r>
      <w:r>
        <w:br/>
      </w:r>
      <w:r>
        <w:rPr>
          <w:rFonts w:ascii="Times New Roman"/>
          <w:b w:val="false"/>
          <w:i w:val="false"/>
          <w:color w:val="000000"/>
          <w:sz w:val="28"/>
        </w:rPr>
        <w:t>
 </w:t>
      </w:r>
    </w:p>
    <w:bookmarkEnd w:id="22"/>
    <w:bookmarkStart w:name="z56" w:id="2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Ұлттық қауiпсiздiк комитетi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350-қосымшада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36741852 мың теңге (отыз алты миллиард жетi жүз қырық бiр миллион сегіз жүз елу екi мың теңге)."; </w:t>
      </w:r>
      <w:r>
        <w:br/>
      </w:r>
      <w:r>
        <w:rPr>
          <w:rFonts w:ascii="Times New Roman"/>
          <w:b w:val="false"/>
          <w:i w:val="false"/>
          <w:color w:val="000000"/>
          <w:sz w:val="28"/>
        </w:rPr>
        <w:t>
 </w:t>
      </w:r>
    </w:p>
    <w:bookmarkEnd w:id="23"/>
    <w:bookmarkStart w:name="z57" w:id="2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Жоғарғы Соты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352-қосымшада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9480472 мың теңге (тоғыз миллиард төрт жүз сексен миллион төрт жүз жетпiс екi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реттік нөмiрi 4-жолда: </w:t>
      </w:r>
      <w:r>
        <w:br/>
      </w:r>
      <w:r>
        <w:rPr>
          <w:rFonts w:ascii="Times New Roman"/>
          <w:b w:val="false"/>
          <w:i w:val="false"/>
          <w:color w:val="000000"/>
          <w:sz w:val="28"/>
        </w:rPr>
        <w:t xml:space="preserve">
      "жалпы отырыс залына арналған столдарды 30 бiрлiк" деген сөздер "жалпы отырыс залына арналған столдарды 11 бiрлік" деген сөздермен ауыстырылсын; </w:t>
      </w:r>
      <w:r>
        <w:br/>
      </w:r>
      <w:r>
        <w:rPr>
          <w:rFonts w:ascii="Times New Roman"/>
          <w:b w:val="false"/>
          <w:i w:val="false"/>
          <w:color w:val="000000"/>
          <w:sz w:val="28"/>
        </w:rPr>
        <w:t xml:space="preserve">
      "залдағы столдарға арналған бұрыштық жабдықтарды - 4 бiрлiк" деген сөздер алынып тасталсын; </w:t>
      </w:r>
      <w:r>
        <w:br/>
      </w:r>
      <w:r>
        <w:rPr>
          <w:rFonts w:ascii="Times New Roman"/>
          <w:b w:val="false"/>
          <w:i w:val="false"/>
          <w:color w:val="000000"/>
          <w:sz w:val="28"/>
        </w:rPr>
        <w:t xml:space="preserve">
      "қар тазалауға арналған МҚСМ машинасын - 1 бiрлiк мөлшерiнде сатып алу" деген сөздерден кейiн ", журнал үстелi - 1 бiрлiк, аласа шкаф - 1 бiрлiк, топ - 1 бiрлiк, жұмсақ жиһаз - 3 бiрлiк" деген сөздермен толықтырылсын; </w:t>
      </w:r>
      <w:r>
        <w:br/>
      </w:r>
      <w:r>
        <w:rPr>
          <w:rFonts w:ascii="Times New Roman"/>
          <w:b w:val="false"/>
          <w:i w:val="false"/>
          <w:color w:val="000000"/>
          <w:sz w:val="28"/>
        </w:rPr>
        <w:t xml:space="preserve">
      реттiк нөмiрi 6-жол "Жоғарғы Сот ғимаратын ұстау және пайдалану жөнiндегi қызметтерге ақы төлеу" деген сөздермен толықтырылсын; </w:t>
      </w:r>
      <w:r>
        <w:br/>
      </w:r>
      <w:r>
        <w:rPr>
          <w:rFonts w:ascii="Times New Roman"/>
          <w:b w:val="false"/>
          <w:i w:val="false"/>
          <w:color w:val="000000"/>
          <w:sz w:val="28"/>
        </w:rPr>
        <w:t xml:space="preserve">
      көрсетiлген қаулыға 353-қосымшада: </w:t>
      </w:r>
      <w:r>
        <w:br/>
      </w:r>
      <w:r>
        <w:rPr>
          <w:rFonts w:ascii="Times New Roman"/>
          <w:b w:val="false"/>
          <w:i w:val="false"/>
          <w:color w:val="000000"/>
          <w:sz w:val="28"/>
        </w:rPr>
        <w:t xml:space="preserve">
      6-тармақ кестесiнiң 5-бағанындағы "16 бiрлiк үздiксiз қоректендiру көзiн," деген сөздерден кейiн "мониторлар - 16 бiрлiк," деген сөздермен толықтырылсын; </w:t>
      </w:r>
      <w:r>
        <w:br/>
      </w:r>
      <w:r>
        <w:rPr>
          <w:rFonts w:ascii="Times New Roman"/>
          <w:b w:val="false"/>
          <w:i w:val="false"/>
          <w:color w:val="000000"/>
          <w:sz w:val="28"/>
        </w:rPr>
        <w:t xml:space="preserve">
      көрсетiлген қаулыға 354-қосымшада: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62047 мың теңге (алпыс екi миллион қырық жетi мың теңге)."; </w:t>
      </w:r>
      <w:r>
        <w:br/>
      </w:r>
      <w:r>
        <w:rPr>
          <w:rFonts w:ascii="Times New Roman"/>
          <w:b w:val="false"/>
          <w:i w:val="false"/>
          <w:color w:val="000000"/>
          <w:sz w:val="28"/>
        </w:rPr>
        <w:t>
 </w:t>
      </w:r>
    </w:p>
    <w:bookmarkEnd w:id="24"/>
    <w:bookmarkStart w:name="z58" w:id="25"/>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Бас прокуратурасы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356-қосымшада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6136486 мың теңге (алты миллиард бiр жүз отыз алты миллион төрт жүз сексен алты мың теңге)."; </w:t>
      </w:r>
      <w:r>
        <w:br/>
      </w:r>
      <w:r>
        <w:rPr>
          <w:rFonts w:ascii="Times New Roman"/>
          <w:b w:val="false"/>
          <w:i w:val="false"/>
          <w:color w:val="000000"/>
          <w:sz w:val="28"/>
        </w:rPr>
        <w:t>
 </w:t>
      </w:r>
    </w:p>
    <w:bookmarkEnd w:id="25"/>
    <w:bookmarkStart w:name="z59" w:id="26"/>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Ақпараттандыру және байланыс агенттігі бойынша: </w:t>
      </w:r>
      <w:r>
        <w:br/>
      </w:r>
      <w:r>
        <w:rPr>
          <w:rFonts w:ascii="Times New Roman"/>
          <w:b w:val="false"/>
          <w:i w:val="false"/>
          <w:color w:val="000000"/>
          <w:sz w:val="28"/>
        </w:rPr>
        <w:t>
      көрсетілген қаулыға  </w:t>
      </w:r>
      <w:r>
        <w:rPr>
          <w:rFonts w:ascii="Times New Roman"/>
          <w:b w:val="false"/>
          <w:i w:val="false"/>
          <w:color w:val="000000"/>
          <w:sz w:val="28"/>
        </w:rPr>
        <w:t xml:space="preserve">359-қосымшада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169536 мың теңге (бір жүз алпыс тоғыз миллион бес жүз отыз алты мың теңге)."; </w:t>
      </w:r>
      <w:r>
        <w:br/>
      </w:r>
      <w:r>
        <w:rPr>
          <w:rFonts w:ascii="Times New Roman"/>
          <w:b w:val="false"/>
          <w:i w:val="false"/>
          <w:color w:val="000000"/>
          <w:sz w:val="28"/>
        </w:rPr>
        <w:t xml:space="preserve">
      көрсетілген қаулыға 360-қосымшада: </w:t>
      </w:r>
      <w:r>
        <w:br/>
      </w:r>
      <w:r>
        <w:rPr>
          <w:rFonts w:ascii="Times New Roman"/>
          <w:b w:val="false"/>
          <w:i w:val="false"/>
          <w:color w:val="000000"/>
          <w:sz w:val="28"/>
        </w:rPr>
        <w:t xml:space="preserve">
      6-тармақ кестесiнiң 5-бағаны мынадай мазмұндағы абзацтармен толықтырылсын: </w:t>
      </w:r>
      <w:r>
        <w:br/>
      </w:r>
      <w:r>
        <w:rPr>
          <w:rFonts w:ascii="Times New Roman"/>
          <w:b w:val="false"/>
          <w:i w:val="false"/>
          <w:color w:val="000000"/>
          <w:sz w:val="28"/>
        </w:rPr>
        <w:t xml:space="preserve">
      "Солтүстiк Қазақстан облысы үшiн спектр талдағышына арналған антенналар жиынтығы - 1 дана, оның iшiнде: 1 кГц - 30 МГц диапазонына тармақтау антеннасы, 30 мГц - 1 мГц диапазонына дипольдық антенналар жиыны; 1 ГГц - 18 ГГц диапазонына екiгорнды антенна; 18 ГГц - 26,5 ГГц рупорлық антенна; </w:t>
      </w:r>
      <w:r>
        <w:br/>
      </w:r>
      <w:r>
        <w:rPr>
          <w:rFonts w:ascii="Times New Roman"/>
          <w:b w:val="false"/>
          <w:i w:val="false"/>
          <w:color w:val="000000"/>
          <w:sz w:val="28"/>
        </w:rPr>
        <w:t xml:space="preserve">
      Ақтөбе және Маңғыстау облыстары үшiн E4418B қуат өлшегiшi - 2 дана; </w:t>
      </w:r>
      <w:r>
        <w:br/>
      </w:r>
      <w:r>
        <w:rPr>
          <w:rFonts w:ascii="Times New Roman"/>
          <w:b w:val="false"/>
          <w:i w:val="false"/>
          <w:color w:val="000000"/>
          <w:sz w:val="28"/>
        </w:rPr>
        <w:t xml:space="preserve">
      Жамбыл облысы үшiн GPS координатын анықтағыш - 1 дана; </w:t>
      </w:r>
      <w:r>
        <w:br/>
      </w:r>
      <w:r>
        <w:rPr>
          <w:rFonts w:ascii="Times New Roman"/>
          <w:b w:val="false"/>
          <w:i w:val="false"/>
          <w:color w:val="000000"/>
          <w:sz w:val="28"/>
        </w:rPr>
        <w:t xml:space="preserve">
      Жамбыл, Маңғыстау, Ақтөбе, Оңтүстiк Қазақстан, Солтүстiк Қазақстан, Қарағанды облыстары үшiн SCAN-200 және SCAN-500 антенналар жиынтығымен 1C-R 3 қабылдағышы."; </w:t>
      </w:r>
      <w:r>
        <w:br/>
      </w:r>
      <w:r>
        <w:rPr>
          <w:rFonts w:ascii="Times New Roman"/>
          <w:b w:val="false"/>
          <w:i w:val="false"/>
          <w:color w:val="000000"/>
          <w:sz w:val="28"/>
        </w:rPr>
        <w:t xml:space="preserve">
      көрсетiлген қаулыға 362-қосымшада: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633126 мың теңге (алты жүз отыз үш миллион бiр жүз жиырма алты мың теңге)."; </w:t>
      </w:r>
      <w:r>
        <w:br/>
      </w:r>
      <w:r>
        <w:rPr>
          <w:rFonts w:ascii="Times New Roman"/>
          <w:b w:val="false"/>
          <w:i w:val="false"/>
          <w:color w:val="000000"/>
          <w:sz w:val="28"/>
        </w:rPr>
        <w:t xml:space="preserve">
      көрсетiлген қаулыға 364-қосымшада: </w:t>
      </w:r>
      <w:r>
        <w:br/>
      </w:r>
      <w:r>
        <w:rPr>
          <w:rFonts w:ascii="Times New Roman"/>
          <w:b w:val="false"/>
          <w:i w:val="false"/>
          <w:color w:val="000000"/>
          <w:sz w:val="28"/>
        </w:rPr>
        <w:t xml:space="preserve">
      6-тармақ кестесiнiң 5-бағанындағы "қызметкерлерiн оқыту - 35 адам" деген сөздер "қызметкерлерiн оқыту, Қоғам объектілерiнде қашықтан оқытуды ұйымдастыру және жүргiзу - 35 адам." деген сөздермен ауыстырылсын; </w:t>
      </w:r>
      <w:r>
        <w:br/>
      </w:r>
      <w:r>
        <w:rPr>
          <w:rFonts w:ascii="Times New Roman"/>
          <w:b w:val="false"/>
          <w:i w:val="false"/>
          <w:color w:val="000000"/>
          <w:sz w:val="28"/>
        </w:rPr>
        <w:t xml:space="preserve">
      көрсетiлген қаулыға 371-қосымшада: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70963 мың теңге (жетпiс миллион тоғыз жүз алпыс үш мың теңге)."; </w:t>
      </w:r>
      <w:r>
        <w:br/>
      </w:r>
      <w:r>
        <w:rPr>
          <w:rFonts w:ascii="Times New Roman"/>
          <w:b w:val="false"/>
          <w:i w:val="false"/>
          <w:color w:val="000000"/>
          <w:sz w:val="28"/>
        </w:rPr>
        <w:t>
 </w:t>
      </w:r>
    </w:p>
    <w:bookmarkEnd w:id="26"/>
    <w:bookmarkStart w:name="z60" w:id="27"/>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Статистика агенттігі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372-қосымшада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2213202 мың теңге (екi миллиард екі жүз он үш миллион екi жүз екi мың теңге)."; </w:t>
      </w:r>
      <w:r>
        <w:br/>
      </w:r>
      <w:r>
        <w:rPr>
          <w:rFonts w:ascii="Times New Roman"/>
          <w:b w:val="false"/>
          <w:i w:val="false"/>
          <w:color w:val="000000"/>
          <w:sz w:val="28"/>
        </w:rPr>
        <w:t xml:space="preserve">
      көрсетiлген қаулыға 376-қосымшада: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81571 мың теңге (сексен бір миллион бес жүз жетпiс бiр мың теңге)."; </w:t>
      </w:r>
      <w:r>
        <w:br/>
      </w:r>
      <w:r>
        <w:rPr>
          <w:rFonts w:ascii="Times New Roman"/>
          <w:b w:val="false"/>
          <w:i w:val="false"/>
          <w:color w:val="000000"/>
          <w:sz w:val="28"/>
        </w:rPr>
        <w:t>
 </w:t>
      </w:r>
    </w:p>
    <w:bookmarkEnd w:id="27"/>
    <w:bookmarkStart w:name="z61" w:id="28"/>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Мемлекеттiк қызмет агенттiгi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377-қосымшада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272200 мың теңге (екі жүз жетпiс екi миллион екі жүз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реттік нөмiрi 3-жолдағы "120 аппаратын ұстау" деген сөздерден кейiн "; саны 105 бiрлiк Тәртiптiк кеңес хатшылықтарының қызметiн қамтамасыз ету" деген сөздермен толықтырылсын; </w:t>
      </w:r>
      <w:r>
        <w:br/>
      </w:r>
      <w:r>
        <w:rPr>
          <w:rFonts w:ascii="Times New Roman"/>
          <w:b w:val="false"/>
          <w:i w:val="false"/>
          <w:color w:val="000000"/>
          <w:sz w:val="28"/>
        </w:rPr>
        <w:t xml:space="preserve">
      реттiк нөмiрi 5-жол мынадай мазмұндағы абзацпен толықтырылсын: </w:t>
      </w:r>
      <w:r>
        <w:br/>
      </w:r>
      <w:r>
        <w:rPr>
          <w:rFonts w:ascii="Times New Roman"/>
          <w:b w:val="false"/>
          <w:i w:val="false"/>
          <w:color w:val="000000"/>
          <w:sz w:val="28"/>
        </w:rPr>
        <w:t xml:space="preserve">
      "Тәртіптік кеңес хатшылықтары үшiн: офистік жиһаз - 16 жиынтық, көшiру аппараттары - 16 бiрлiк, факсимильдi аппараттар - 16 бiрлiк, автомашиналар - 16 бiрлiк сатып алу."; </w:t>
      </w:r>
      <w:r>
        <w:br/>
      </w:r>
      <w:r>
        <w:rPr>
          <w:rFonts w:ascii="Times New Roman"/>
          <w:b w:val="false"/>
          <w:i w:val="false"/>
          <w:color w:val="000000"/>
          <w:sz w:val="28"/>
        </w:rPr>
        <w:t xml:space="preserve">
      реттiк нөмiрi 6-жол мынадай мазмұндағы абзацпен толықтырылсын: </w:t>
      </w:r>
      <w:r>
        <w:br/>
      </w:r>
      <w:r>
        <w:rPr>
          <w:rFonts w:ascii="Times New Roman"/>
          <w:b w:val="false"/>
          <w:i w:val="false"/>
          <w:color w:val="000000"/>
          <w:sz w:val="28"/>
        </w:rPr>
        <w:t xml:space="preserve">
      "Тәртiптік кеңес хатшылықтары үшiн компьютерлер - 105 бiрлiк, принтерлер - 16 бiрлiк, шығыс материалдарын; техникалық қызмет көрсету жөнiндегi қызметтер; есептеу техникасы мен бағдарламашылар қызметтерiн, телекоммуникациялық қызметтер сатып алу."; </w:t>
      </w:r>
      <w:r>
        <w:br/>
      </w:r>
      <w:r>
        <w:rPr>
          <w:rFonts w:ascii="Times New Roman"/>
          <w:b w:val="false"/>
          <w:i w:val="false"/>
          <w:color w:val="000000"/>
          <w:sz w:val="28"/>
        </w:rPr>
        <w:t xml:space="preserve">
      көрсетілген қаулыға 378-қосымшада: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70560 мың теңге (жетпiс миллион бес жүз алпыс мың теңге)."; </w:t>
      </w:r>
      <w:r>
        <w:br/>
      </w:r>
      <w:r>
        <w:rPr>
          <w:rFonts w:ascii="Times New Roman"/>
          <w:b w:val="false"/>
          <w:i w:val="false"/>
          <w:color w:val="000000"/>
          <w:sz w:val="28"/>
        </w:rPr>
        <w:t xml:space="preserve">
      көрсетiлген қаулыға 380-қосымшада: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229173 мың теңге (екi жүз жиырма тоғыз миллион бiр жүз жетпiс үш мың теңге)."; </w:t>
      </w:r>
      <w:r>
        <w:br/>
      </w:r>
      <w:r>
        <w:rPr>
          <w:rFonts w:ascii="Times New Roman"/>
          <w:b w:val="false"/>
          <w:i w:val="false"/>
          <w:color w:val="000000"/>
          <w:sz w:val="28"/>
        </w:rPr>
        <w:t xml:space="preserve">
      көрсетілген қаулыға 382-қосымшада: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231161 мың теңге (екi жүз отыз бiр миллион бiр жүз алпыс бiр мың теңге)."; </w:t>
      </w:r>
      <w:r>
        <w:br/>
      </w:r>
      <w:r>
        <w:rPr>
          <w:rFonts w:ascii="Times New Roman"/>
          <w:b w:val="false"/>
          <w:i w:val="false"/>
          <w:color w:val="000000"/>
          <w:sz w:val="28"/>
        </w:rPr>
        <w:t xml:space="preserve">
      6-тармақ кестесiнiң 5-бағанындағы "30" деген сандар "114" деген сандармен ауыстырылсын; </w:t>
      </w:r>
      <w:r>
        <w:br/>
      </w:r>
      <w:r>
        <w:rPr>
          <w:rFonts w:ascii="Times New Roman"/>
          <w:b w:val="false"/>
          <w:i w:val="false"/>
          <w:color w:val="000000"/>
          <w:sz w:val="28"/>
        </w:rPr>
        <w:t>
 </w:t>
      </w:r>
    </w:p>
    <w:bookmarkEnd w:id="28"/>
    <w:bookmarkStart w:name="z62" w:id="29"/>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Жер ресурстарын басқару агенттiгі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383-қосымшада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647293 мың теңге (алты жүз қырық жетi миллион екi жүз тоқсан үш мың теңге)."; </w:t>
      </w:r>
      <w:r>
        <w:br/>
      </w:r>
      <w:r>
        <w:rPr>
          <w:rFonts w:ascii="Times New Roman"/>
          <w:b w:val="false"/>
          <w:i w:val="false"/>
          <w:color w:val="000000"/>
          <w:sz w:val="28"/>
        </w:rPr>
        <w:t xml:space="preserve">
      көрсетiлген қаулыға 386-қосымшада: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534389 мың теңге (бес жүз отыз төрт миллион үш жүз сексен тоғыз мың теңге)."; </w:t>
      </w:r>
      <w:r>
        <w:br/>
      </w:r>
      <w:r>
        <w:rPr>
          <w:rFonts w:ascii="Times New Roman"/>
          <w:b w:val="false"/>
          <w:i w:val="false"/>
          <w:color w:val="000000"/>
          <w:sz w:val="28"/>
        </w:rPr>
        <w:t>
 </w:t>
      </w:r>
    </w:p>
    <w:bookmarkEnd w:id="29"/>
    <w:bookmarkStart w:name="z63" w:id="30"/>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Экономикалық қылмысқа және сыбайлас жемқорлыққа қарсы күрес агенттігі (қаржы полициясы)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389-қосымшада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3921483 мың теңге (үш миллиард тоғыз жүз жиырма бiр миллион төрт жүз сексен үш мың теңге)."; </w:t>
      </w:r>
      <w:r>
        <w:br/>
      </w:r>
      <w:r>
        <w:rPr>
          <w:rFonts w:ascii="Times New Roman"/>
          <w:b w:val="false"/>
          <w:i w:val="false"/>
          <w:color w:val="000000"/>
          <w:sz w:val="28"/>
        </w:rPr>
        <w:t xml:space="preserve">
      көрсетiлген қаулыға 392-қосымшада: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227980 мың теңге (eкi жүз жиырма жетi миллион тоғыз жүз сексен мың теңге)."; </w:t>
      </w:r>
      <w:r>
        <w:br/>
      </w:r>
      <w:r>
        <w:rPr>
          <w:rFonts w:ascii="Times New Roman"/>
          <w:b w:val="false"/>
          <w:i w:val="false"/>
          <w:color w:val="000000"/>
          <w:sz w:val="28"/>
        </w:rPr>
        <w:t xml:space="preserve">
      көрсетілген қаулыға 393-қосымшада: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369764 мың теңге (үш жүз алпыс тоғыз миллион жетi жүз алпыс төрт мың теңге)."; </w:t>
      </w:r>
      <w:r>
        <w:br/>
      </w:r>
      <w:r>
        <w:rPr>
          <w:rFonts w:ascii="Times New Roman"/>
          <w:b w:val="false"/>
          <w:i w:val="false"/>
          <w:color w:val="000000"/>
          <w:sz w:val="28"/>
        </w:rPr>
        <w:t>
 </w:t>
      </w:r>
    </w:p>
    <w:bookmarkEnd w:id="30"/>
    <w:bookmarkStart w:name="z64" w:id="31"/>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Конституциялық Кеңесi бойынша: </w:t>
      </w:r>
      <w:r>
        <w:br/>
      </w:r>
      <w:r>
        <w:rPr>
          <w:rFonts w:ascii="Times New Roman"/>
          <w:b w:val="false"/>
          <w:i w:val="false"/>
          <w:color w:val="000000"/>
          <w:sz w:val="28"/>
        </w:rPr>
        <w:t>
      көрсетілген қаулыға  </w:t>
      </w:r>
      <w:r>
        <w:rPr>
          <w:rFonts w:ascii="Times New Roman"/>
          <w:b w:val="false"/>
          <w:i w:val="false"/>
          <w:color w:val="000000"/>
          <w:sz w:val="28"/>
        </w:rPr>
        <w:t xml:space="preserve">395-қосымшада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116488 мың теңге (бiр жүз он алты миллион төрт жүз сексен сегiз мың теңге)."; </w:t>
      </w:r>
      <w:r>
        <w:br/>
      </w:r>
      <w:r>
        <w:rPr>
          <w:rFonts w:ascii="Times New Roman"/>
          <w:b w:val="false"/>
          <w:i w:val="false"/>
          <w:color w:val="000000"/>
          <w:sz w:val="28"/>
        </w:rPr>
        <w:t>
 </w:t>
      </w:r>
    </w:p>
    <w:bookmarkEnd w:id="31"/>
    <w:bookmarkStart w:name="z65" w:id="32"/>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Республикалық ұланы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396-қосымшада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1259978 мың теңге (бір миллиард екi жүз елу тоғыз миллион тоғыз жүз жетпiс сегiз мың теңге)."; </w:t>
      </w:r>
      <w:r>
        <w:br/>
      </w:r>
      <w:r>
        <w:rPr>
          <w:rFonts w:ascii="Times New Roman"/>
          <w:b w:val="false"/>
          <w:i w:val="false"/>
          <w:color w:val="000000"/>
          <w:sz w:val="28"/>
        </w:rPr>
        <w:t xml:space="preserve">
      6-тармақ кестесiнiң 5-бағанында реттік нөмiрi 5-жолдағы "- мерзiмдi қызметтің 880 бiрлiк әскери қызметшiсiн қамтамасыз ету үшiн жиһазды, шаруашылық және өрт саймандарын" деген сөздерден кейiн "; - электрлiк тамақ пiсiретiн қазан - 5 дана"; </w:t>
      </w:r>
      <w:r>
        <w:br/>
      </w:r>
      <w:r>
        <w:rPr>
          <w:rFonts w:ascii="Times New Roman"/>
          <w:b w:val="false"/>
          <w:i w:val="false"/>
          <w:color w:val="000000"/>
          <w:sz w:val="28"/>
        </w:rPr>
        <w:t xml:space="preserve">
      көрсетілген қаулыға 398-қосымшада: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41583 мың теңге (қырық бiр миллион бес жүз сексен үш мың теңге)."; </w:t>
      </w:r>
      <w:r>
        <w:br/>
      </w:r>
      <w:r>
        <w:rPr>
          <w:rFonts w:ascii="Times New Roman"/>
          <w:b w:val="false"/>
          <w:i w:val="false"/>
          <w:color w:val="000000"/>
          <w:sz w:val="28"/>
        </w:rPr>
        <w:t xml:space="preserve">
      6-тармақ кестесiнің 5-бағанында: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 стерильденген аспаптарды сақтауға арналған камера - 1 жиынтық; </w:t>
      </w:r>
      <w:r>
        <w:br/>
      </w:r>
      <w:r>
        <w:rPr>
          <w:rFonts w:ascii="Times New Roman"/>
          <w:b w:val="false"/>
          <w:i w:val="false"/>
          <w:color w:val="000000"/>
          <w:sz w:val="28"/>
        </w:rPr>
        <w:t xml:space="preserve">
      - медициналық шкаф - 1 жиынтық; </w:t>
      </w:r>
      <w:r>
        <w:br/>
      </w:r>
      <w:r>
        <w:rPr>
          <w:rFonts w:ascii="Times New Roman"/>
          <w:b w:val="false"/>
          <w:i w:val="false"/>
          <w:color w:val="000000"/>
          <w:sz w:val="28"/>
        </w:rPr>
        <w:t xml:space="preserve">
      - портативті РН-метр - 1 жиынтық; </w:t>
      </w:r>
      <w:r>
        <w:br/>
      </w:r>
      <w:r>
        <w:rPr>
          <w:rFonts w:ascii="Times New Roman"/>
          <w:b w:val="false"/>
          <w:i w:val="false"/>
          <w:color w:val="000000"/>
          <w:sz w:val="28"/>
        </w:rPr>
        <w:t xml:space="preserve">
      - кептiретiн-стерилизациялайтын шкаф - 1 жиынтық." деген сөздер мынадай редакцияда жазылсын: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стерильденген аспаптарды сақтауға арналған камера - 2 жиынтық; </w:t>
      </w:r>
      <w:r>
        <w:br/>
      </w:r>
      <w:r>
        <w:rPr>
          <w:rFonts w:ascii="Times New Roman"/>
          <w:b w:val="false"/>
          <w:i w:val="false"/>
          <w:color w:val="000000"/>
          <w:sz w:val="28"/>
        </w:rPr>
        <w:t xml:space="preserve">
      медициналық шкаф - 2 жиынтық; </w:t>
      </w:r>
      <w:r>
        <w:br/>
      </w:r>
      <w:r>
        <w:rPr>
          <w:rFonts w:ascii="Times New Roman"/>
          <w:b w:val="false"/>
          <w:i w:val="false"/>
          <w:color w:val="000000"/>
          <w:sz w:val="28"/>
        </w:rPr>
        <w:t xml:space="preserve">
      портативтi РН-метр - 1 жиынтық; </w:t>
      </w:r>
      <w:r>
        <w:br/>
      </w:r>
      <w:r>
        <w:rPr>
          <w:rFonts w:ascii="Times New Roman"/>
          <w:b w:val="false"/>
          <w:i w:val="false"/>
          <w:color w:val="000000"/>
          <w:sz w:val="28"/>
        </w:rPr>
        <w:t xml:space="preserve">
      кептiретiн-стерилизациялайтын шкаф - 2 жиынтық."; </w:t>
      </w:r>
      <w:r>
        <w:br/>
      </w:r>
      <w:r>
        <w:rPr>
          <w:rFonts w:ascii="Times New Roman"/>
          <w:b w:val="false"/>
          <w:i w:val="false"/>
          <w:color w:val="000000"/>
          <w:sz w:val="28"/>
        </w:rPr>
        <w:t>
 </w:t>
      </w:r>
    </w:p>
    <w:bookmarkEnd w:id="32"/>
    <w:bookmarkStart w:name="z66" w:id="33"/>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Президентiнiң Күзет қызметi бойынша: </w:t>
      </w:r>
      <w:r>
        <w:br/>
      </w:r>
      <w:r>
        <w:rPr>
          <w:rFonts w:ascii="Times New Roman"/>
          <w:b w:val="false"/>
          <w:i w:val="false"/>
          <w:color w:val="000000"/>
          <w:sz w:val="28"/>
        </w:rPr>
        <w:t>
      көрсетілген қаулыға  </w:t>
      </w:r>
      <w:r>
        <w:rPr>
          <w:rFonts w:ascii="Times New Roman"/>
          <w:b w:val="false"/>
          <w:i w:val="false"/>
          <w:color w:val="000000"/>
          <w:sz w:val="28"/>
        </w:rPr>
        <w:t xml:space="preserve">400-қосымшада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1345611 мың теңге (бiр миллиард үш жүз қырық бес миллион алты жүз он бiр мың теңге)."; </w:t>
      </w:r>
      <w:r>
        <w:br/>
      </w:r>
      <w:r>
        <w:rPr>
          <w:rFonts w:ascii="Times New Roman"/>
          <w:b w:val="false"/>
          <w:i w:val="false"/>
          <w:color w:val="000000"/>
          <w:sz w:val="28"/>
        </w:rPr>
        <w:t>
 </w:t>
      </w:r>
    </w:p>
    <w:bookmarkEnd w:id="33"/>
    <w:bookmarkStart w:name="z67" w:id="34"/>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Орталық сайлау комиссиясы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401-қосымшада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932168 мың теңге (тоғыз үш жүз отыз екi миллион бiр жүз алпыс сегiз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2-жолдағы "46" деген сандар "51" деген сандармен ауыстырылсын; </w:t>
      </w:r>
      <w:r>
        <w:br/>
      </w:r>
      <w:r>
        <w:rPr>
          <w:rFonts w:ascii="Times New Roman"/>
          <w:b w:val="false"/>
          <w:i w:val="false"/>
          <w:color w:val="000000"/>
          <w:sz w:val="28"/>
        </w:rPr>
        <w:t xml:space="preserve">
      реттiк нөмiрi 4-жолдағы "телевизорлардың астына қоятын тумба - 23 дана" деген сөздерден кейiн ", офистiк жиһаз креслолар - 25 дана, кiлем бұйымдары - 20 дана; екi залға конференц-жүйесiн сатып алу және орнату" деген сөздермен толықтырылсын; </w:t>
      </w:r>
      <w:r>
        <w:br/>
      </w:r>
      <w:r>
        <w:rPr>
          <w:rFonts w:ascii="Times New Roman"/>
          <w:b w:val="false"/>
          <w:i w:val="false"/>
          <w:color w:val="000000"/>
          <w:sz w:val="28"/>
        </w:rPr>
        <w:t xml:space="preserve">
      реттiк нөмiрi 5-жолда: </w:t>
      </w:r>
      <w:r>
        <w:br/>
      </w:r>
      <w:r>
        <w:rPr>
          <w:rFonts w:ascii="Times New Roman"/>
          <w:b w:val="false"/>
          <w:i w:val="false"/>
          <w:color w:val="000000"/>
          <w:sz w:val="28"/>
        </w:rPr>
        <w:t xml:space="preserve">
      "46 дана құралдарына" деген сөздерден кейiн "жүйенi әкiмшiлендiру, жүйелiк қызмет көрсету, желiлердi әкiмшілендiру, жабдық орнату және реттеу, жергілiктi есептеу желiсiн жобалау, жедел және" деген сөздермен толықтырылсын; </w:t>
      </w:r>
      <w:r>
        <w:br/>
      </w:r>
      <w:r>
        <w:rPr>
          <w:rFonts w:ascii="Times New Roman"/>
          <w:b w:val="false"/>
          <w:i w:val="false"/>
          <w:color w:val="000000"/>
          <w:sz w:val="28"/>
        </w:rPr>
        <w:t xml:space="preserve">
      "3600 дана принтердi" деген сөздерден кейiн ", CКC монтаждау, инженерлiк-техникалық персоналды оқыту" деген сөздермен толықтырылсын; </w:t>
      </w:r>
      <w:r>
        <w:br/>
      </w:r>
      <w:r>
        <w:rPr>
          <w:rFonts w:ascii="Times New Roman"/>
          <w:b w:val="false"/>
          <w:i w:val="false"/>
          <w:color w:val="000000"/>
          <w:sz w:val="28"/>
        </w:rPr>
        <w:t xml:space="preserve">
      реттік нөмiрi 6-жолда "мәслихаттардың 63 депутатының сайлауын әзiрлеу және өткiзудi ұйымдастыру" деген сөздер "мәслихаттардың 85 депутатының, ауылдық (селолық) округтер, ауылдар (селолар), кенттер әкiмдерiнiң, аудандар әкiмдерiнiң сайлауын әзiрлеу және өткiзудi ұйымдастыру. Сайлау комиссияларының мүшелерiмен семинарлар өткiзу." деген сөздермен ауыстырылсын; </w:t>
      </w:r>
      <w:r>
        <w:br/>
      </w:r>
      <w:r>
        <w:rPr>
          <w:rFonts w:ascii="Times New Roman"/>
          <w:b w:val="false"/>
          <w:i w:val="false"/>
          <w:color w:val="000000"/>
          <w:sz w:val="28"/>
        </w:rPr>
        <w:t xml:space="preserve">
      көрсетiлген қаулыға 402-қосымшада: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1328048 мың теңге (бiр миллиард үш жүз жиырма сегiз миллион қырық сегiз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4 және 5-тармақтар мынадай редакцияда жазылсын: </w:t>
      </w:r>
      <w:r>
        <w:br/>
      </w:r>
      <w:r>
        <w:rPr>
          <w:rFonts w:ascii="Times New Roman"/>
          <w:b w:val="false"/>
          <w:i w:val="false"/>
          <w:color w:val="000000"/>
          <w:sz w:val="28"/>
        </w:rPr>
        <w:t xml:space="preserve">
      "4. Арнайы жабдықты: жинақтаушы-есептеуiш - 2856 бiрлiк, республикалық сайлау учаскесi үшiн дауыс беру терминалы - 19992 бiрлiк, сайлаушының электронды карточкасы - 57120 бiрлiк, қоректендiру элементтерi - 77000 бiрлiк сатып алу. </w:t>
      </w:r>
      <w:r>
        <w:br/>
      </w:r>
      <w:r>
        <w:rPr>
          <w:rFonts w:ascii="Times New Roman"/>
          <w:b w:val="false"/>
          <w:i w:val="false"/>
          <w:color w:val="000000"/>
          <w:sz w:val="28"/>
        </w:rPr>
        <w:t xml:space="preserve">
      5. Есептеу техникасын сатып алу: компьютерлер - 310 бiрлiк, принтерлер - 210 бiрлiк, үздiксiз қоректендiру көздерi - 210 бiрлiк, желiлiк фильтрлер - 210 бiрлiк, концентраттар - 210 бiрлiк, серверлер - 16 бiрлiк, желіаралық экрандар - 17 бiрлiк."; </w:t>
      </w:r>
      <w:r>
        <w:br/>
      </w:r>
      <w:r>
        <w:rPr>
          <w:rFonts w:ascii="Times New Roman"/>
          <w:b w:val="false"/>
          <w:i w:val="false"/>
          <w:color w:val="000000"/>
          <w:sz w:val="28"/>
        </w:rPr>
        <w:t xml:space="preserve">
      мынадай мазмұндағы 6, 7-тармақтармен толықтырылсын: </w:t>
      </w:r>
      <w:r>
        <w:br/>
      </w:r>
      <w:r>
        <w:rPr>
          <w:rFonts w:ascii="Times New Roman"/>
          <w:b w:val="false"/>
          <w:i w:val="false"/>
          <w:color w:val="000000"/>
          <w:sz w:val="28"/>
        </w:rPr>
        <w:t xml:space="preserve">
      "6. Oracle Lite - СУБД-мен бағдарламалық қамтамасыз етудi - 800 лицензия және 1000 бiрлiк вирусқа қарсы бағдарламаларды сатып алу. </w:t>
      </w:r>
      <w:r>
        <w:br/>
      </w:r>
      <w:r>
        <w:rPr>
          <w:rFonts w:ascii="Times New Roman"/>
          <w:b w:val="false"/>
          <w:i w:val="false"/>
          <w:color w:val="000000"/>
          <w:sz w:val="28"/>
        </w:rPr>
        <w:t xml:space="preserve">
      7. "Сайлау" ААЖ-нiң көлiктiк ортасын дамыту жөнiндегi телекоммуникациялық қызметтердi сатып алу."; </w:t>
      </w:r>
      <w:r>
        <w:br/>
      </w:r>
      <w:r>
        <w:rPr>
          <w:rFonts w:ascii="Times New Roman"/>
          <w:b w:val="false"/>
          <w:i w:val="false"/>
          <w:color w:val="000000"/>
          <w:sz w:val="28"/>
        </w:rPr>
        <w:t xml:space="preserve">
      осы қаулыға 18-қосымшаға сәйкес көрсетiлген қаулыға 402-1-қосымшамен толықтырылсын; </w:t>
      </w:r>
      <w:r>
        <w:br/>
      </w:r>
      <w:r>
        <w:rPr>
          <w:rFonts w:ascii="Times New Roman"/>
          <w:b w:val="false"/>
          <w:i w:val="false"/>
          <w:color w:val="000000"/>
          <w:sz w:val="28"/>
        </w:rPr>
        <w:t>
 </w:t>
      </w:r>
    </w:p>
    <w:bookmarkEnd w:id="34"/>
    <w:bookmarkStart w:name="z68" w:id="35"/>
    <w:p>
      <w:pPr>
        <w:spacing w:after="0"/>
        <w:ind w:left="0"/>
        <w:jc w:val="both"/>
      </w:pPr>
      <w:r>
        <w:rPr>
          <w:rFonts w:ascii="Times New Roman"/>
          <w:b w:val="false"/>
          <w:i w:val="false"/>
          <w:color w:val="000000"/>
          <w:sz w:val="28"/>
        </w:rPr>
        <w:t>
</w:t>
      </w:r>
      <w:r>
        <w:rPr>
          <w:rFonts w:ascii="Times New Roman"/>
          <w:b/>
          <w:i w:val="false"/>
          <w:color w:val="000000"/>
          <w:sz w:val="28"/>
        </w:rPr>
        <w:t xml:space="preserve">       Қазақстан Республикасы Президентiнiң Іс басқармасы бойынша: </w:t>
      </w:r>
      <w:r>
        <w:br/>
      </w:r>
      <w:r>
        <w:rPr>
          <w:rFonts w:ascii="Times New Roman"/>
          <w:b w:val="false"/>
          <w:i w:val="false"/>
          <w:color w:val="000000"/>
          <w:sz w:val="28"/>
        </w:rPr>
        <w:t>
      көрсетiлген қаулыға  </w:t>
      </w:r>
      <w:r>
        <w:rPr>
          <w:rFonts w:ascii="Times New Roman"/>
          <w:b w:val="false"/>
          <w:i w:val="false"/>
          <w:color w:val="000000"/>
          <w:sz w:val="28"/>
        </w:rPr>
        <w:t xml:space="preserve">403-қосымшада </w:t>
      </w:r>
      <w:r>
        <w:rPr>
          <w:rFonts w:ascii="Times New Roman"/>
          <w:b w:val="false"/>
          <w:i w:val="false"/>
          <w:color w:val="000000"/>
          <w:sz w:val="28"/>
        </w:rPr>
        <w:t xml:space="preserve">: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5737825 мың теңге (бес миллиард жетi жүз отыз жетi миллион сегiз жүз жиырма бес мың теңге)."; </w:t>
      </w:r>
      <w:r>
        <w:br/>
      </w:r>
      <w:r>
        <w:rPr>
          <w:rFonts w:ascii="Times New Roman"/>
          <w:b w:val="false"/>
          <w:i w:val="false"/>
          <w:color w:val="000000"/>
          <w:sz w:val="28"/>
        </w:rPr>
        <w:t xml:space="preserve">
      6-тармақ кестесiнiң 5-бағанында: </w:t>
      </w:r>
      <w:r>
        <w:br/>
      </w:r>
      <w:r>
        <w:rPr>
          <w:rFonts w:ascii="Times New Roman"/>
          <w:b w:val="false"/>
          <w:i w:val="false"/>
          <w:color w:val="000000"/>
          <w:sz w:val="28"/>
        </w:rPr>
        <w:t xml:space="preserve">
      реттiк нөмiрi 2-жолдағы 8-тармақшада: </w:t>
      </w:r>
      <w:r>
        <w:br/>
      </w:r>
      <w:r>
        <w:rPr>
          <w:rFonts w:ascii="Times New Roman"/>
          <w:b w:val="false"/>
          <w:i w:val="false"/>
          <w:color w:val="000000"/>
          <w:sz w:val="28"/>
        </w:rPr>
        <w:t xml:space="preserve">
      "247", "12000", "308703", "1170" деген сандар тиiсiнше "1097", "16000", "322168", "2690" деген сандармен ауыстырылсын; </w:t>
      </w:r>
      <w:r>
        <w:br/>
      </w:r>
      <w:r>
        <w:rPr>
          <w:rFonts w:ascii="Times New Roman"/>
          <w:b w:val="false"/>
          <w:i w:val="false"/>
          <w:color w:val="000000"/>
          <w:sz w:val="28"/>
        </w:rPr>
        <w:t xml:space="preserve">
      "куәлiгiмен" деген сөзден кейiн "Қазақстан Республикасының Конституциясына 10 жыл" 10000 мерекелiк медальдары, оларға 10000 құжаттар, "Қазақстан Республикасының Конституциясына 10 жыл" 15000 омырауға тағатын естелiк белгілер" деген сөздермен толықтырылсын; </w:t>
      </w:r>
      <w:r>
        <w:br/>
      </w:r>
      <w:r>
        <w:rPr>
          <w:rFonts w:ascii="Times New Roman"/>
          <w:b w:val="false"/>
          <w:i w:val="false"/>
          <w:color w:val="000000"/>
          <w:sz w:val="28"/>
        </w:rPr>
        <w:t xml:space="preserve">
      реттiк нөмiрi 5-жолда: </w:t>
      </w:r>
      <w:r>
        <w:br/>
      </w:r>
      <w:r>
        <w:rPr>
          <w:rFonts w:ascii="Times New Roman"/>
          <w:b w:val="false"/>
          <w:i w:val="false"/>
          <w:color w:val="000000"/>
          <w:sz w:val="28"/>
        </w:rPr>
        <w:t xml:space="preserve">
      1) және 2) тармақшалар мынадай редакцияда жазылсын: </w:t>
      </w:r>
      <w:r>
        <w:br/>
      </w:r>
      <w:r>
        <w:rPr>
          <w:rFonts w:ascii="Times New Roman"/>
          <w:b w:val="false"/>
          <w:i w:val="false"/>
          <w:color w:val="000000"/>
          <w:sz w:val="28"/>
        </w:rPr>
        <w:t xml:space="preserve">
      "1) Есептеу және перефириялық жабдық, оның iшiнде: flash drive - 2 бiрлiк, сервер - 4 бiрлiк, жұмыс станциялары - 92 бiрлiк, ноутбук - 40 бiрлiк, принтер - 96 бiрлiк, офистiк сканер - 5 бiрлiк; үздiксiз қоректендiру көздерi - 5 бiрлiк; телекоммуникациялық жабдық - 2 бiрлiк, компьютерлiк дыбыс жазатын және проекциялық жабдық, оның iшiнде: дыбыс жазу серверi - 5 бiрлiк, экраны бар проектор - 1 бiрлiк; </w:t>
      </w:r>
      <w:r>
        <w:br/>
      </w:r>
      <w:r>
        <w:rPr>
          <w:rFonts w:ascii="Times New Roman"/>
          <w:b w:val="false"/>
          <w:i w:val="false"/>
          <w:color w:val="000000"/>
          <w:sz w:val="28"/>
        </w:rPr>
        <w:t xml:space="preserve">
      2) Лицензиялық бағдарламалық қамтамасыз ету - 15 бiрлiк, оның iшiнде: Microsoft Windows\Office - 1 бiрлiк, вирусқа қарсы бағдарлама - 1 бiрлiк, Open View - 1 бiрлiк, Fine Reader 7.0 - 1 бiрлiк, CorelDraw 12 - 7 бiрлiк, Photoshop 8.0 - 4 бiрлiк). </w:t>
      </w:r>
      <w:r>
        <w:br/>
      </w:r>
      <w:r>
        <w:rPr>
          <w:rFonts w:ascii="Times New Roman"/>
          <w:b w:val="false"/>
          <w:i w:val="false"/>
          <w:color w:val="000000"/>
          <w:sz w:val="28"/>
        </w:rPr>
        <w:t xml:space="preserve">
      Ақпараттық жүйелер мен бағдарламалық өнiмдердi сүйемелдеу, есептеу жабдығына қызмет көрсету жөнiндегi қызметтердi, оның iшiнде дербес компьютер - саны 1166 бiрлiк, серверлер - 25 бiрлiк, принтерлер - 648 бiрлiк, сканерлер - 52 бiрлiк сатып алу."; </w:t>
      </w:r>
      <w:r>
        <w:br/>
      </w:r>
      <w:r>
        <w:rPr>
          <w:rFonts w:ascii="Times New Roman"/>
          <w:b w:val="false"/>
          <w:i w:val="false"/>
          <w:color w:val="000000"/>
          <w:sz w:val="28"/>
        </w:rPr>
        <w:t xml:space="preserve">
      көрсетілген қаулыға 404-қосымшада: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40864 мың теңге (қырық миллион сегіз жүз алпыс төрт мың теңге)."; </w:t>
      </w:r>
      <w:r>
        <w:br/>
      </w:r>
      <w:r>
        <w:rPr>
          <w:rFonts w:ascii="Times New Roman"/>
          <w:b w:val="false"/>
          <w:i w:val="false"/>
          <w:color w:val="000000"/>
          <w:sz w:val="28"/>
        </w:rPr>
        <w:t xml:space="preserve">
      көрсетiлген қаулыға 405-қосымшада: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1562961 мың теңге (бiр миллиард бес жүз алпыс екі миллион тоғыз жүз алпыс бір мың мың теңге)."; </w:t>
      </w:r>
      <w:r>
        <w:br/>
      </w:r>
      <w:r>
        <w:rPr>
          <w:rFonts w:ascii="Times New Roman"/>
          <w:b w:val="false"/>
          <w:i w:val="false"/>
          <w:color w:val="000000"/>
          <w:sz w:val="28"/>
        </w:rPr>
        <w:t xml:space="preserve">
      6-тармақ кестесiнiң 5-бағаны мынадай мазмұндағы абзацпен толықтырылсын: </w:t>
      </w:r>
      <w:r>
        <w:br/>
      </w:r>
      <w:r>
        <w:rPr>
          <w:rFonts w:ascii="Times New Roman"/>
          <w:b w:val="false"/>
          <w:i w:val="false"/>
          <w:color w:val="000000"/>
          <w:sz w:val="28"/>
        </w:rPr>
        <w:t xml:space="preserve">
      "Қазақстан Республикасы Президентiнiң Іс басқармасы медициналық орталығының ауруханасы" республикалық мемлекеттiк қазыналық кәсiпорны үшiн магнитті-резонанстық томограф сатып алу - 1 бiрлiк."; </w:t>
      </w:r>
      <w:r>
        <w:br/>
      </w:r>
      <w:r>
        <w:rPr>
          <w:rFonts w:ascii="Times New Roman"/>
          <w:b w:val="false"/>
          <w:i w:val="false"/>
          <w:color w:val="000000"/>
          <w:sz w:val="28"/>
        </w:rPr>
        <w:t xml:space="preserve">
      көрсетiлген қаулыға 406-қосымшада: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32423 мың теңге (отыз екі миллион төрт жүз жиырма үш мың теңге)."; </w:t>
      </w:r>
      <w:r>
        <w:br/>
      </w:r>
      <w:r>
        <w:rPr>
          <w:rFonts w:ascii="Times New Roman"/>
          <w:b w:val="false"/>
          <w:i w:val="false"/>
          <w:color w:val="000000"/>
          <w:sz w:val="28"/>
        </w:rPr>
        <w:t xml:space="preserve">
      көрсетiлген қаулыға 407-қосымшада: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244193 мың теңге (екі жүз қырық төрт миллион бір жүз тоқсан үш мың теңге)."; </w:t>
      </w:r>
      <w:r>
        <w:br/>
      </w:r>
      <w:r>
        <w:rPr>
          <w:rFonts w:ascii="Times New Roman"/>
          <w:b w:val="false"/>
          <w:i w:val="false"/>
          <w:color w:val="000000"/>
          <w:sz w:val="28"/>
        </w:rPr>
        <w:t xml:space="preserve">
      6-тармақ кестесiнiң 5-бағанындағы "12 деректi фильм" деген сөздерден кейiн ", мемлекеттiк саясаттың әлеуметтiк аспектiлерiн жария етуге бағытталған 18 бейнефильмдер" деген сөздермен толықтырылсын; </w:t>
      </w:r>
      <w:r>
        <w:br/>
      </w:r>
      <w:r>
        <w:rPr>
          <w:rFonts w:ascii="Times New Roman"/>
          <w:b w:val="false"/>
          <w:i w:val="false"/>
          <w:color w:val="000000"/>
          <w:sz w:val="28"/>
        </w:rPr>
        <w:t xml:space="preserve">
      көрсетiлген қаулыға 408-қосымшада: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Құны: 135231 мың теңге (бір жүз отыз бес миллион екi жүз отыз бiр мың теңге)."; </w:t>
      </w:r>
      <w:r>
        <w:br/>
      </w:r>
      <w:r>
        <w:rPr>
          <w:rFonts w:ascii="Times New Roman"/>
          <w:b w:val="false"/>
          <w:i w:val="false"/>
          <w:color w:val="000000"/>
          <w:sz w:val="28"/>
        </w:rPr>
        <w:t xml:space="preserve">
      көрсетiлген қаулыға 409-қосымшада: </w:t>
      </w:r>
      <w:r>
        <w:br/>
      </w:r>
      <w:r>
        <w:rPr>
          <w:rFonts w:ascii="Times New Roman"/>
          <w:b w:val="false"/>
          <w:i w:val="false"/>
          <w:color w:val="000000"/>
          <w:sz w:val="28"/>
        </w:rPr>
        <w:t xml:space="preserve">
      1-тармақ мынадай редакция жазылсын: </w:t>
      </w:r>
      <w:r>
        <w:br/>
      </w:r>
      <w:r>
        <w:rPr>
          <w:rFonts w:ascii="Times New Roman"/>
          <w:b w:val="false"/>
          <w:i w:val="false"/>
          <w:color w:val="000000"/>
          <w:sz w:val="28"/>
        </w:rPr>
        <w:t xml:space="preserve">
      "1. Құны: 15272328 мың теңге (он бес миллиард екі жүз жетпiс екi миллион үш жүз жиырма сегiз мың теңге)."; </w:t>
      </w:r>
      <w:r>
        <w:br/>
      </w:r>
      <w:r>
        <w:rPr>
          <w:rFonts w:ascii="Times New Roman"/>
          <w:b w:val="false"/>
          <w:i w:val="false"/>
          <w:color w:val="000000"/>
          <w:sz w:val="28"/>
        </w:rPr>
        <w:t xml:space="preserve">
      6-тармақ кестесiнiң 5-бағаны мынадай редакцияда жазылсын: </w:t>
      </w:r>
      <w:r>
        <w:br/>
      </w:r>
      <w:r>
        <w:rPr>
          <w:rFonts w:ascii="Times New Roman"/>
          <w:b w:val="false"/>
          <w:i w:val="false"/>
          <w:color w:val="000000"/>
          <w:sz w:val="28"/>
        </w:rPr>
        <w:t xml:space="preserve">
      "Қазақстан Республикасының Президентi Iс басқармасының инвестициялық жобаларын заңнамада белгiленген тәртiппен бекiтілген: </w:t>
      </w:r>
      <w:r>
        <w:br/>
      </w:r>
      <w:r>
        <w:rPr>
          <w:rFonts w:ascii="Times New Roman"/>
          <w:b w:val="false"/>
          <w:i w:val="false"/>
          <w:color w:val="000000"/>
          <w:sz w:val="28"/>
        </w:rPr>
        <w:t xml:space="preserve">
      1) мыналарды: </w:t>
      </w:r>
      <w:r>
        <w:br/>
      </w:r>
      <w:r>
        <w:rPr>
          <w:rFonts w:ascii="Times New Roman"/>
          <w:b w:val="false"/>
          <w:i w:val="false"/>
          <w:color w:val="000000"/>
          <w:sz w:val="28"/>
        </w:rPr>
        <w:t xml:space="preserve">
      Министрлiктер үйiн; </w:t>
      </w:r>
      <w:r>
        <w:br/>
      </w:r>
      <w:r>
        <w:rPr>
          <w:rFonts w:ascii="Times New Roman"/>
          <w:b w:val="false"/>
          <w:i w:val="false"/>
          <w:color w:val="000000"/>
          <w:sz w:val="28"/>
        </w:rPr>
        <w:t xml:space="preserve">
      Бейбiтшілiк және Келiсiм сарайын; </w:t>
      </w:r>
      <w:r>
        <w:br/>
      </w:r>
      <w:r>
        <w:rPr>
          <w:rFonts w:ascii="Times New Roman"/>
          <w:b w:val="false"/>
          <w:i w:val="false"/>
          <w:color w:val="000000"/>
          <w:sz w:val="28"/>
        </w:rPr>
        <w:t xml:space="preserve">
      Есiл өзенiнiң сол жақ жағалауында стадион; </w:t>
      </w:r>
      <w:r>
        <w:br/>
      </w:r>
      <w:r>
        <w:rPr>
          <w:rFonts w:ascii="Times New Roman"/>
          <w:b w:val="false"/>
          <w:i w:val="false"/>
          <w:color w:val="000000"/>
          <w:sz w:val="28"/>
        </w:rPr>
        <w:t xml:space="preserve">
      Есiл өзенiнiң сол жақ жағалауында 400 жеңiл автомобильге арналған қосалқы үй-жайлары бар жабық гараж; </w:t>
      </w:r>
      <w:r>
        <w:br/>
      </w:r>
      <w:r>
        <w:rPr>
          <w:rFonts w:ascii="Times New Roman"/>
          <w:b w:val="false"/>
          <w:i w:val="false"/>
          <w:color w:val="000000"/>
          <w:sz w:val="28"/>
        </w:rPr>
        <w:t xml:space="preserve">
      Алматы қаласында Стратегиялық зерттеулер институтын, офисi мен қорын; </w:t>
      </w:r>
      <w:r>
        <w:br/>
      </w:r>
      <w:r>
        <w:rPr>
          <w:rFonts w:ascii="Times New Roman"/>
          <w:b w:val="false"/>
          <w:i w:val="false"/>
          <w:color w:val="000000"/>
          <w:sz w:val="28"/>
        </w:rPr>
        <w:t xml:space="preserve">
      Астана қаласында Қазақстан Республикасы Президентiнiң Резиденциясында үлкен бұрқақ; </w:t>
      </w:r>
      <w:r>
        <w:br/>
      </w:r>
      <w:r>
        <w:rPr>
          <w:rFonts w:ascii="Times New Roman"/>
          <w:b w:val="false"/>
          <w:i w:val="false"/>
          <w:color w:val="000000"/>
          <w:sz w:val="28"/>
        </w:rPr>
        <w:t xml:space="preserve">
      Астана қаласында Қазақстан Республикасы Парламентiнiң 90 пәтерге арналған жатақханасының сыртқы инженерлiк желiлерi мен қоса салынған қазандығын салу; </w:t>
      </w:r>
      <w:r>
        <w:br/>
      </w:r>
      <w:r>
        <w:rPr>
          <w:rFonts w:ascii="Times New Roman"/>
          <w:b w:val="false"/>
          <w:i w:val="false"/>
          <w:color w:val="000000"/>
          <w:sz w:val="28"/>
        </w:rPr>
        <w:t xml:space="preserve">
      2) мынадай объектілердi: </w:t>
      </w:r>
      <w:r>
        <w:br/>
      </w:r>
      <w:r>
        <w:rPr>
          <w:rFonts w:ascii="Times New Roman"/>
          <w:b w:val="false"/>
          <w:i w:val="false"/>
          <w:color w:val="000000"/>
          <w:sz w:val="28"/>
        </w:rPr>
        <w:t xml:space="preserve">
      Астана қаласында Есiл өзенiнiң сол жақ жағалауында Қазақстан Республикасының Парламентi Мәжiлiсiнiң 400 орынға арналған бiрлескен отырыс залы бар ғимаратын; </w:t>
      </w:r>
      <w:r>
        <w:br/>
      </w:r>
      <w:r>
        <w:rPr>
          <w:rFonts w:ascii="Times New Roman"/>
          <w:b w:val="false"/>
          <w:i w:val="false"/>
          <w:color w:val="000000"/>
          <w:sz w:val="28"/>
        </w:rPr>
        <w:t xml:space="preserve">
      Астана қаласында Есіл өзенiнiң сол жақ жағалауында әкiмшiлiк ғимаратын (Үкiмет Үйiн); </w:t>
      </w:r>
      <w:r>
        <w:br/>
      </w:r>
      <w:r>
        <w:rPr>
          <w:rFonts w:ascii="Times New Roman"/>
          <w:b w:val="false"/>
          <w:i w:val="false"/>
          <w:color w:val="000000"/>
          <w:sz w:val="28"/>
        </w:rPr>
        <w:t xml:space="preserve">
      Астана қаласында инженерлiк коммуникациялары бар Қазақстан Республикасы Президентiнiң Резиденциясын (көркейту); </w:t>
      </w:r>
      <w:r>
        <w:br/>
      </w:r>
      <w:r>
        <w:rPr>
          <w:rFonts w:ascii="Times New Roman"/>
          <w:b w:val="false"/>
          <w:i w:val="false"/>
          <w:color w:val="000000"/>
          <w:sz w:val="28"/>
        </w:rPr>
        <w:t xml:space="preserve">
      Астана қаласында концерт залы бар Қазақ ұлттық музыка академиясының оқу корпусын салуды аяқтау бойынша қосымша жұмыстар жүргiзу жөнiндегi iс-шараларға арналған жобалау-сметалық құжаттамаға сәйкес iске асыру."; </w:t>
      </w:r>
      <w:r>
        <w:br/>
      </w:r>
      <w:r>
        <w:rPr>
          <w:rFonts w:ascii="Times New Roman"/>
          <w:b w:val="false"/>
          <w:i w:val="false"/>
          <w:color w:val="000000"/>
          <w:sz w:val="28"/>
        </w:rPr>
        <w:t xml:space="preserve">
      7-тармақтағы "офисi мен қор ғимаратының," деген сөздерден кейiн "Астана қаласында Есiл өзенiнiң сол жақ жағалауында Қазақстан Республикасының Парламентi Мәжілiсiнiң 400 орынға арналған бiрлескен отырыс залы бар ғимараты, Астана қаласында Есiл өзенiнiң сол жақ жағалауында әкiмшiлiк ғимараты (Үкiмет Үйi), Астана қаласында Қазақстан Республикасы Президентiнiң Резиденциясында үлкен бұрқақ, инженерлiк коммуникациялары бар Қазақстан Республикасы Президентiнiң Резиденциясы, Астана қаласында Қазақстан Республикасы Парламентiнiң 90 пәтерге арналған жатақханасының сыртқы инженерлiк желiлерi мен қоса салынған қазандығы, Астана қаласында концерт залы бар Қазақ ұлттық музыка академиясының оқу корпусы" деген сөздермен толықтырылсын; </w:t>
      </w:r>
      <w:r>
        <w:br/>
      </w:r>
      <w:r>
        <w:rPr>
          <w:rFonts w:ascii="Times New Roman"/>
          <w:b w:val="false"/>
          <w:i w:val="false"/>
          <w:color w:val="000000"/>
          <w:sz w:val="28"/>
        </w:rPr>
        <w:t xml:space="preserve">
      көрсетілген қаулыға 410-қосымшада: </w:t>
      </w:r>
      <w:r>
        <w:br/>
      </w:r>
      <w:r>
        <w:rPr>
          <w:rFonts w:ascii="Times New Roman"/>
          <w:b w:val="false"/>
          <w:i w:val="false"/>
          <w:color w:val="000000"/>
          <w:sz w:val="28"/>
        </w:rPr>
        <w:t xml:space="preserve">
      6-тармақ кестесiнiң 5-бағанындағы "56" деген сандар "60" деген сандармен ауыстырылсын. </w:t>
      </w:r>
    </w:p>
    <w:bookmarkEnd w:id="35"/>
    <w:bookmarkStart w:name="z3" w:id="36"/>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36"/>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1-қосымша         </w:t>
      </w:r>
    </w:p>
    <w:bookmarkEnd w:id="37"/>
    <w:bookmarkStart w:name="z5"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6-1-қосымша        </w:t>
      </w:r>
    </w:p>
    <w:bookmarkEnd w:id="38"/>
    <w:p>
      <w:pPr>
        <w:spacing w:after="0"/>
        <w:ind w:left="0"/>
        <w:jc w:val="both"/>
      </w:pPr>
      <w:r>
        <w:rPr>
          <w:rFonts w:ascii="Times New Roman"/>
          <w:b w:val="false"/>
          <w:i w:val="false"/>
          <w:color w:val="000000"/>
          <w:sz w:val="28"/>
          <w:u w:val="single"/>
        </w:rPr>
        <w:t xml:space="preserve">102 - Қазақстан Республикасы Парламентiнiң Шаруашылық басқармасы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003 "Қазақстан Республикасы Парламентiнiң Шаруашылық </w:t>
      </w:r>
      <w:r>
        <w:br/>
      </w:r>
      <w:r>
        <w:rPr>
          <w:rFonts w:ascii="Times New Roman"/>
          <w:b/>
          <w:i w:val="false"/>
          <w:color w:val="000000"/>
        </w:rPr>
        <w:t xml:space="preserve">
басқармасы объектiлерiн салу және қайта жаңарту"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184875 мың теңге (бiр жүз сексен төрт миллион сегіз жүз жетпiс бес мың теңге). </w:t>
      </w:r>
      <w:r>
        <w:br/>
      </w:r>
      <w:r>
        <w:rPr>
          <w:rFonts w:ascii="Times New Roman"/>
          <w:b w:val="false"/>
          <w:i w:val="false"/>
          <w:color w:val="000000"/>
          <w:sz w:val="28"/>
        </w:rPr>
        <w:t>
      2. Бюджеттiк бағдарламаның нормативтiк-құқықтық негiзi: "Қазақстан Республикасының Парламентi және оның депутаттарының мәртебесi туралы" 1995 жылғы 16 қазандағы Қазақстан Республикасының Конституциялық  </w:t>
      </w:r>
      <w:r>
        <w:rPr>
          <w:rFonts w:ascii="Times New Roman"/>
          <w:b w:val="false"/>
          <w:i w:val="false"/>
          <w:color w:val="000000"/>
          <w:sz w:val="28"/>
        </w:rPr>
        <w:t xml:space="preserve">заңы </w:t>
      </w:r>
      <w:r>
        <w:rPr>
          <w:rFonts w:ascii="Times New Roman"/>
          <w:b w:val="false"/>
          <w:i w:val="false"/>
          <w:color w:val="000000"/>
          <w:sz w:val="28"/>
        </w:rPr>
        <w:t>; 2004 жылғы 24 сәуiрдегi Қазақстан Республикасының Бюджет  </w:t>
      </w:r>
      <w:r>
        <w:rPr>
          <w:rFonts w:ascii="Times New Roman"/>
          <w:b w:val="false"/>
          <w:i w:val="false"/>
          <w:color w:val="000000"/>
          <w:sz w:val="28"/>
        </w:rPr>
        <w:t xml:space="preserve">Кодексi </w:t>
      </w:r>
      <w:r>
        <w:rPr>
          <w:rFonts w:ascii="Times New Roman"/>
          <w:b w:val="false"/>
          <w:i w:val="false"/>
          <w:color w:val="000000"/>
          <w:sz w:val="28"/>
        </w:rPr>
        <w:t xml:space="preserve">; Қазақстан Республикасы Президентiнiң Іс Басқармасы бекiткен "Қазақстан Республикасы Парламентiнiң Шаруашылық басқармасы туралы" 2000 жылғы 29 қарашадағы N IБ 01/42 Ереже.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 Парламентiнiң Шаруашылық басқармасы объектілерiнiң тиiмдi жұмыс iстеуi. </w:t>
      </w:r>
      <w:r>
        <w:br/>
      </w:r>
      <w:r>
        <w:rPr>
          <w:rFonts w:ascii="Times New Roman"/>
          <w:b w:val="false"/>
          <w:i w:val="false"/>
          <w:color w:val="000000"/>
          <w:sz w:val="28"/>
        </w:rPr>
        <w:t xml:space="preserve">
      5. Бюджеттiк бағдарламаның мiндеттерi: Астана қаласындағы Қазақстан Республикасы Парламентi Сенатының ғимараты құрылысын бiтiрудi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003      Қазақстан     "2005 жылға арналған  2005   Қазақстан </w:t>
      </w:r>
      <w:r>
        <w:br/>
      </w:r>
      <w:r>
        <w:rPr>
          <w:rFonts w:ascii="Times New Roman"/>
          <w:b w:val="false"/>
          <w:i w:val="false"/>
          <w:color w:val="000000"/>
          <w:sz w:val="28"/>
        </w:rPr>
        <w:t xml:space="preserve">
             Республикасы  республикалық бюджет жылдың  Республикасы </w:t>
      </w:r>
      <w:r>
        <w:br/>
      </w:r>
      <w:r>
        <w:rPr>
          <w:rFonts w:ascii="Times New Roman"/>
          <w:b w:val="false"/>
          <w:i w:val="false"/>
          <w:color w:val="000000"/>
          <w:sz w:val="28"/>
        </w:rPr>
        <w:t xml:space="preserve">
             Парламентi-   туралы" Қазақстан    екiншi  Парламентi- </w:t>
      </w:r>
      <w:r>
        <w:br/>
      </w:r>
      <w:r>
        <w:rPr>
          <w:rFonts w:ascii="Times New Roman"/>
          <w:b w:val="false"/>
          <w:i w:val="false"/>
          <w:color w:val="000000"/>
          <w:sz w:val="28"/>
        </w:rPr>
        <w:t xml:space="preserve">
             нiң           Республикасының      жарты   нің </w:t>
      </w:r>
      <w:r>
        <w:br/>
      </w:r>
      <w:r>
        <w:rPr>
          <w:rFonts w:ascii="Times New Roman"/>
          <w:b w:val="false"/>
          <w:i w:val="false"/>
          <w:color w:val="000000"/>
          <w:sz w:val="28"/>
        </w:rPr>
        <w:t xml:space="preserve">
             Шаруашылық    Заңын iске асыру     жылды-  Шаруашылық </w:t>
      </w:r>
      <w:r>
        <w:br/>
      </w:r>
      <w:r>
        <w:rPr>
          <w:rFonts w:ascii="Times New Roman"/>
          <w:b w:val="false"/>
          <w:i w:val="false"/>
          <w:color w:val="000000"/>
          <w:sz w:val="28"/>
        </w:rPr>
        <w:t xml:space="preserve">
             басқармасы    туралы" Қазақстан    ғы      басқармасы </w:t>
      </w:r>
      <w:r>
        <w:br/>
      </w:r>
      <w:r>
        <w:rPr>
          <w:rFonts w:ascii="Times New Roman"/>
          <w:b w:val="false"/>
          <w:i w:val="false"/>
          <w:color w:val="000000"/>
          <w:sz w:val="28"/>
        </w:rPr>
        <w:t xml:space="preserve">
             объектіле-    Республикасы </w:t>
      </w:r>
      <w:r>
        <w:br/>
      </w:r>
      <w:r>
        <w:rPr>
          <w:rFonts w:ascii="Times New Roman"/>
          <w:b w:val="false"/>
          <w:i w:val="false"/>
          <w:color w:val="000000"/>
          <w:sz w:val="28"/>
        </w:rPr>
        <w:t xml:space="preserve">
             рiн салу      Үкiметінің 2004 </w:t>
      </w:r>
      <w:r>
        <w:br/>
      </w:r>
      <w:r>
        <w:rPr>
          <w:rFonts w:ascii="Times New Roman"/>
          <w:b w:val="false"/>
          <w:i w:val="false"/>
          <w:color w:val="000000"/>
          <w:sz w:val="28"/>
        </w:rPr>
        <w:t xml:space="preserve">
             және қайта    жылғы 8 желтоқсан- </w:t>
      </w:r>
      <w:r>
        <w:br/>
      </w:r>
      <w:r>
        <w:rPr>
          <w:rFonts w:ascii="Times New Roman"/>
          <w:b w:val="false"/>
          <w:i w:val="false"/>
          <w:color w:val="000000"/>
          <w:sz w:val="28"/>
        </w:rPr>
        <w:t xml:space="preserve">
             жаңарту       дағы N 1289 қаулы- </w:t>
      </w:r>
      <w:r>
        <w:br/>
      </w:r>
      <w:r>
        <w:rPr>
          <w:rFonts w:ascii="Times New Roman"/>
          <w:b w:val="false"/>
          <w:i w:val="false"/>
          <w:color w:val="000000"/>
          <w:sz w:val="28"/>
        </w:rPr>
        <w:t xml:space="preserve">
                           сының 2 қосымшасына </w:t>
      </w:r>
      <w:r>
        <w:br/>
      </w:r>
      <w:r>
        <w:rPr>
          <w:rFonts w:ascii="Times New Roman"/>
          <w:b w:val="false"/>
          <w:i w:val="false"/>
          <w:color w:val="000000"/>
          <w:sz w:val="28"/>
        </w:rPr>
        <w:t xml:space="preserve">
                           сәйкес инвестиция- </w:t>
      </w:r>
      <w:r>
        <w:br/>
      </w:r>
      <w:r>
        <w:rPr>
          <w:rFonts w:ascii="Times New Roman"/>
          <w:b w:val="false"/>
          <w:i w:val="false"/>
          <w:color w:val="000000"/>
          <w:sz w:val="28"/>
        </w:rPr>
        <w:t xml:space="preserve">
                           лық жобаларды тiзбе </w:t>
      </w:r>
      <w:r>
        <w:br/>
      </w:r>
      <w:r>
        <w:rPr>
          <w:rFonts w:ascii="Times New Roman"/>
          <w:b w:val="false"/>
          <w:i w:val="false"/>
          <w:color w:val="000000"/>
          <w:sz w:val="28"/>
        </w:rPr>
        <w:t xml:space="preserve">
                           бойынша және бөлiн- </w:t>
      </w:r>
      <w:r>
        <w:br/>
      </w:r>
      <w:r>
        <w:rPr>
          <w:rFonts w:ascii="Times New Roman"/>
          <w:b w:val="false"/>
          <w:i w:val="false"/>
          <w:color w:val="000000"/>
          <w:sz w:val="28"/>
        </w:rPr>
        <w:t xml:space="preserve">
                           ген сома шеңберiнде </w:t>
      </w:r>
      <w:r>
        <w:br/>
      </w:r>
      <w:r>
        <w:rPr>
          <w:rFonts w:ascii="Times New Roman"/>
          <w:b w:val="false"/>
          <w:i w:val="false"/>
          <w:color w:val="000000"/>
          <w:sz w:val="28"/>
        </w:rPr>
        <w:t xml:space="preserve">
                           iске асыру, оның </w:t>
      </w:r>
      <w:r>
        <w:br/>
      </w:r>
      <w:r>
        <w:rPr>
          <w:rFonts w:ascii="Times New Roman"/>
          <w:b w:val="false"/>
          <w:i w:val="false"/>
          <w:color w:val="000000"/>
          <w:sz w:val="28"/>
        </w:rPr>
        <w:t xml:space="preserve">
                           iшінде 28.02.2005 </w:t>
      </w:r>
      <w:r>
        <w:br/>
      </w:r>
      <w:r>
        <w:rPr>
          <w:rFonts w:ascii="Times New Roman"/>
          <w:b w:val="false"/>
          <w:i w:val="false"/>
          <w:color w:val="000000"/>
          <w:sz w:val="28"/>
        </w:rPr>
        <w:t xml:space="preserve">
                           ж. N 2-104/05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таманың қорытындысы- </w:t>
      </w:r>
      <w:r>
        <w:br/>
      </w:r>
      <w:r>
        <w:rPr>
          <w:rFonts w:ascii="Times New Roman"/>
          <w:b w:val="false"/>
          <w:i w:val="false"/>
          <w:color w:val="000000"/>
          <w:sz w:val="28"/>
        </w:rPr>
        <w:t xml:space="preserve">
                           на сәйкес қосымша </w:t>
      </w:r>
      <w:r>
        <w:br/>
      </w:r>
      <w:r>
        <w:rPr>
          <w:rFonts w:ascii="Times New Roman"/>
          <w:b w:val="false"/>
          <w:i w:val="false"/>
          <w:color w:val="000000"/>
          <w:sz w:val="28"/>
        </w:rPr>
        <w:t xml:space="preserve">
                           жұмыстарды орындау </w:t>
      </w:r>
      <w:r>
        <w:br/>
      </w:r>
      <w:r>
        <w:rPr>
          <w:rFonts w:ascii="Times New Roman"/>
          <w:b w:val="false"/>
          <w:i w:val="false"/>
          <w:color w:val="000000"/>
          <w:sz w:val="28"/>
        </w:rPr>
        <w:t xml:space="preserve">
                           үшін Сенат ғимараты- </w:t>
      </w:r>
      <w:r>
        <w:br/>
      </w:r>
      <w:r>
        <w:rPr>
          <w:rFonts w:ascii="Times New Roman"/>
          <w:b w:val="false"/>
          <w:i w:val="false"/>
          <w:color w:val="000000"/>
          <w:sz w:val="28"/>
        </w:rPr>
        <w:t xml:space="preserve">
                           ның құрылысын </w:t>
      </w:r>
      <w:r>
        <w:br/>
      </w:r>
      <w:r>
        <w:rPr>
          <w:rFonts w:ascii="Times New Roman"/>
          <w:b w:val="false"/>
          <w:i w:val="false"/>
          <w:color w:val="000000"/>
          <w:sz w:val="28"/>
        </w:rPr>
        <w:t xml:space="preserve">
                           аяқтауға.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орындаудың ықтимал нәтижелерi: </w:t>
      </w:r>
      <w:r>
        <w:br/>
      </w:r>
      <w:r>
        <w:rPr>
          <w:rFonts w:ascii="Times New Roman"/>
          <w:b w:val="false"/>
          <w:i w:val="false"/>
          <w:color w:val="000000"/>
          <w:sz w:val="28"/>
        </w:rPr>
        <w:t xml:space="preserve">
Астана қаласындағы Қазақстан Республикасы Парламентi Сенатының </w:t>
      </w:r>
      <w:r>
        <w:br/>
      </w:r>
      <w:r>
        <w:rPr>
          <w:rFonts w:ascii="Times New Roman"/>
          <w:b w:val="false"/>
          <w:i w:val="false"/>
          <w:color w:val="000000"/>
          <w:sz w:val="28"/>
        </w:rPr>
        <w:t xml:space="preserve">
ғимаратын тапсыру және пайдалануға беру. </w:t>
      </w:r>
    </w:p>
    <w:bookmarkStart w:name="z6"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4 қосымша         </w:t>
      </w:r>
    </w:p>
    <w:bookmarkEnd w:id="39"/>
    <w:bookmarkStart w:name="z7" w:id="4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57-1-қосымша       </w:t>
      </w:r>
    </w:p>
    <w:bookmarkEnd w:id="40"/>
    <w:p>
      <w:pPr>
        <w:spacing w:after="0"/>
        <w:ind w:left="0"/>
        <w:jc w:val="both"/>
      </w:pPr>
      <w:r>
        <w:rPr>
          <w:rFonts w:ascii="Times New Roman"/>
          <w:b w:val="false"/>
          <w:i w:val="false"/>
          <w:color w:val="000000"/>
          <w:sz w:val="28"/>
          <w:u w:val="single"/>
        </w:rPr>
        <w:t xml:space="preserve">202 - Қазақстан Республикасы Төтенше жағдайлар министрлiгi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005 "Көшкiнге қарсы және жардың құлауына қарсы </w:t>
      </w:r>
      <w:r>
        <w:br/>
      </w:r>
      <w:r>
        <w:rPr>
          <w:rFonts w:ascii="Times New Roman"/>
          <w:b/>
          <w:i w:val="false"/>
          <w:color w:val="000000"/>
        </w:rPr>
        <w:t xml:space="preserve">
қауiпсiздiктi қамтамасыз ету үшiн Алматы қаласының </w:t>
      </w:r>
      <w:r>
        <w:br/>
      </w:r>
      <w:r>
        <w:rPr>
          <w:rFonts w:ascii="Times New Roman"/>
          <w:b/>
          <w:i w:val="false"/>
          <w:color w:val="000000"/>
        </w:rPr>
        <w:t xml:space="preserve">
бюджетiн дамытуға арналған нысаналы трансферттер" </w:t>
      </w:r>
      <w:r>
        <w:br/>
      </w:r>
      <w:r>
        <w:rPr>
          <w:rFonts w:ascii="Times New Roman"/>
          <w:b/>
          <w:i w:val="false"/>
          <w:color w:val="000000"/>
        </w:rPr>
        <w:t xml:space="preserve">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500000 мың теңге (бес жүз миллион теңге). </w:t>
      </w:r>
      <w:r>
        <w:br/>
      </w:r>
      <w:r>
        <w:rPr>
          <w:rFonts w:ascii="Times New Roman"/>
          <w:b w:val="false"/>
          <w:i w:val="false"/>
          <w:color w:val="000000"/>
          <w:sz w:val="28"/>
        </w:rPr>
        <w:t>
      2. Бюджеттiк бағдарламаның нормативтiк-құқықтық негiзi: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Үкiметiнiң 1997 жылғы 26 тамыздағы "Республиканың сейсмикалық қауiптi өңiрлерiндегі қиратушы жер сiлкiнiстерiнiң шығынын төмендету жөнiндегi шаралар туралы" N 1286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қаржыландырудың көздерi: республикалық бюджеттiң қаражаты. </w:t>
      </w:r>
      <w:r>
        <w:br/>
      </w:r>
      <w:r>
        <w:rPr>
          <w:rFonts w:ascii="Times New Roman"/>
          <w:b w:val="false"/>
          <w:i w:val="false"/>
          <w:color w:val="000000"/>
          <w:sz w:val="28"/>
        </w:rPr>
        <w:t xml:space="preserve">
      4. Бюджеттік бағдарламаның мақсаты: Алматы қаласында төтенше жағдайлардың алдын алу және жою мемлекеттік жүйесiн жетілдiрудiң басым бағыттарын iске асыру. </w:t>
      </w:r>
      <w:r>
        <w:br/>
      </w:r>
      <w:r>
        <w:rPr>
          <w:rFonts w:ascii="Times New Roman"/>
          <w:b w:val="false"/>
          <w:i w:val="false"/>
          <w:color w:val="000000"/>
          <w:sz w:val="28"/>
        </w:rPr>
        <w:t xml:space="preserve">
      5. Бюджеттік бағдарламаның мiндетi: Алматы қаласында төтенше жағдайлардың алдын алу және жою жөнiндегi ескертпелi шараларын, Көктөбе тауында жардың құлауына қарсы, "Есентай" өзенінің арнасын тұрақтандыру "Дамба" су бөлуiн жөндеу iс-шараларын жүргiзу.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|(кіші бағдарламаны) | асыру |орындаушылар </w:t>
      </w:r>
      <w:r>
        <w:br/>
      </w:r>
      <w:r>
        <w:rPr>
          <w:rFonts w:ascii="Times New Roman"/>
          <w:b w:val="false"/>
          <w:i w:val="false"/>
          <w:color w:val="000000"/>
          <w:sz w:val="28"/>
        </w:rPr>
        <w:t xml:space="preserve">
   |ла- |дар- |бағдарлама-|іске асыру жөніндегі|мерзімі|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005      Көшкiнге      Көшкінге қарсы және   2005   Қазақстан </w:t>
      </w:r>
      <w:r>
        <w:br/>
      </w:r>
      <w:r>
        <w:rPr>
          <w:rFonts w:ascii="Times New Roman"/>
          <w:b w:val="false"/>
          <w:i w:val="false"/>
          <w:color w:val="000000"/>
          <w:sz w:val="28"/>
        </w:rPr>
        <w:t xml:space="preserve">
             қарсы және    жардың құлауына      жылдың  Республикасы </w:t>
      </w:r>
      <w:r>
        <w:br/>
      </w:r>
      <w:r>
        <w:rPr>
          <w:rFonts w:ascii="Times New Roman"/>
          <w:b w:val="false"/>
          <w:i w:val="false"/>
          <w:color w:val="000000"/>
          <w:sz w:val="28"/>
        </w:rPr>
        <w:t xml:space="preserve">
             жардың құлау- қарсы қауіпсiздiктi  екiншi  Төтенше </w:t>
      </w:r>
      <w:r>
        <w:br/>
      </w:r>
      <w:r>
        <w:rPr>
          <w:rFonts w:ascii="Times New Roman"/>
          <w:b w:val="false"/>
          <w:i w:val="false"/>
          <w:color w:val="000000"/>
          <w:sz w:val="28"/>
        </w:rPr>
        <w:t xml:space="preserve">
             ына қарсы     қамтамасыз ету үшін  жарты   жағдайлар </w:t>
      </w:r>
      <w:r>
        <w:br/>
      </w:r>
      <w:r>
        <w:rPr>
          <w:rFonts w:ascii="Times New Roman"/>
          <w:b w:val="false"/>
          <w:i w:val="false"/>
          <w:color w:val="000000"/>
          <w:sz w:val="28"/>
        </w:rPr>
        <w:t xml:space="preserve">
             қауiпсiздiк-  Алматы қаласының     жылы    министрлігі, </w:t>
      </w:r>
      <w:r>
        <w:br/>
      </w:r>
      <w:r>
        <w:rPr>
          <w:rFonts w:ascii="Times New Roman"/>
          <w:b w:val="false"/>
          <w:i w:val="false"/>
          <w:color w:val="000000"/>
          <w:sz w:val="28"/>
        </w:rPr>
        <w:t xml:space="preserve">
             тi қамтама-   бюджетiн дамытуға    ішінде  Алматы </w:t>
      </w:r>
      <w:r>
        <w:br/>
      </w:r>
      <w:r>
        <w:rPr>
          <w:rFonts w:ascii="Times New Roman"/>
          <w:b w:val="false"/>
          <w:i w:val="false"/>
          <w:color w:val="000000"/>
          <w:sz w:val="28"/>
        </w:rPr>
        <w:t xml:space="preserve">
             сыз ету үшін  арналған нысаналы            қаласының </w:t>
      </w:r>
      <w:r>
        <w:br/>
      </w:r>
      <w:r>
        <w:rPr>
          <w:rFonts w:ascii="Times New Roman"/>
          <w:b w:val="false"/>
          <w:i w:val="false"/>
          <w:color w:val="000000"/>
          <w:sz w:val="28"/>
        </w:rPr>
        <w:t xml:space="preserve">
             Алматы        трансферттердi               әкімі </w:t>
      </w:r>
      <w:r>
        <w:br/>
      </w:r>
      <w:r>
        <w:rPr>
          <w:rFonts w:ascii="Times New Roman"/>
          <w:b w:val="false"/>
          <w:i w:val="false"/>
          <w:color w:val="000000"/>
          <w:sz w:val="28"/>
        </w:rPr>
        <w:t xml:space="preserve">
             қаласының     аудару. </w:t>
      </w:r>
      <w:r>
        <w:br/>
      </w:r>
      <w:r>
        <w:rPr>
          <w:rFonts w:ascii="Times New Roman"/>
          <w:b w:val="false"/>
          <w:i w:val="false"/>
          <w:color w:val="000000"/>
          <w:sz w:val="28"/>
        </w:rPr>
        <w:t xml:space="preserve">
             бюджетін </w:t>
      </w:r>
      <w:r>
        <w:br/>
      </w:r>
      <w:r>
        <w:rPr>
          <w:rFonts w:ascii="Times New Roman"/>
          <w:b w:val="false"/>
          <w:i w:val="false"/>
          <w:color w:val="000000"/>
          <w:sz w:val="28"/>
        </w:rPr>
        <w:t xml:space="preserve">
             дамытуға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бағдарламаның орындалуынан күтiлетiн нәтижелер: </w:t>
      </w:r>
      <w:r>
        <w:br/>
      </w:r>
      <w:r>
        <w:rPr>
          <w:rFonts w:ascii="Times New Roman"/>
          <w:b w:val="false"/>
          <w:i w:val="false"/>
          <w:color w:val="000000"/>
          <w:sz w:val="28"/>
        </w:rPr>
        <w:t xml:space="preserve">
Алматы қаласында төтенше жағдайлардың алдын алу және жою жөнiндегi </w:t>
      </w:r>
      <w:r>
        <w:br/>
      </w:r>
      <w:r>
        <w:rPr>
          <w:rFonts w:ascii="Times New Roman"/>
          <w:b w:val="false"/>
          <w:i w:val="false"/>
          <w:color w:val="000000"/>
          <w:sz w:val="28"/>
        </w:rPr>
        <w:t xml:space="preserve">
ескертпелi iс-шаралар өткiзу. </w:t>
      </w:r>
    </w:p>
    <w:p>
      <w:pPr>
        <w:spacing w:after="0"/>
        <w:ind w:left="0"/>
        <w:jc w:val="both"/>
      </w:pPr>
      <w:r>
        <w:rPr>
          <w:rFonts w:ascii="Times New Roman"/>
          <w:b w:val="false"/>
          <w:i w:val="false"/>
          <w:color w:val="000000"/>
          <w:sz w:val="28"/>
        </w:rPr>
        <w:t xml:space="preserve">      *Ескерту: Iске асыру жөнiндегі iс-шаралар тiзбесi, </w:t>
      </w:r>
      <w:r>
        <w:br/>
      </w:r>
      <w:r>
        <w:rPr>
          <w:rFonts w:ascii="Times New Roman"/>
          <w:b w:val="false"/>
          <w:i w:val="false"/>
          <w:color w:val="000000"/>
          <w:sz w:val="28"/>
        </w:rPr>
        <w:t xml:space="preserve">
республикалық бюджеттен трансферттердi игеру шеңберiнде күтілетін </w:t>
      </w:r>
      <w:r>
        <w:br/>
      </w:r>
      <w:r>
        <w:rPr>
          <w:rFonts w:ascii="Times New Roman"/>
          <w:b w:val="false"/>
          <w:i w:val="false"/>
          <w:color w:val="000000"/>
          <w:sz w:val="28"/>
        </w:rPr>
        <w:t xml:space="preserve">
нәтижелердi сипаттайтын сандық және сапалық көрсеткiштер тиiстi </w:t>
      </w:r>
      <w:r>
        <w:br/>
      </w:r>
      <w:r>
        <w:rPr>
          <w:rFonts w:ascii="Times New Roman"/>
          <w:b w:val="false"/>
          <w:i w:val="false"/>
          <w:color w:val="000000"/>
          <w:sz w:val="28"/>
        </w:rPr>
        <w:t xml:space="preserve">
бюджеттік бағдарламаның паспортында көрiнiс табады. </w:t>
      </w:r>
    </w:p>
    <w:bookmarkStart w:name="z8"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5 қосымша         </w:t>
      </w:r>
    </w:p>
    <w:bookmarkEnd w:id="41"/>
    <w:bookmarkStart w:name="z9"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71-1-қосымша       </w:t>
      </w:r>
    </w:p>
    <w:bookmarkEnd w:id="42"/>
    <w:p>
      <w:pPr>
        <w:spacing w:after="0"/>
        <w:ind w:left="0"/>
        <w:jc w:val="both"/>
      </w:pPr>
      <w:r>
        <w:rPr>
          <w:rFonts w:ascii="Times New Roman"/>
          <w:b w:val="false"/>
          <w:i w:val="false"/>
          <w:color w:val="000000"/>
          <w:sz w:val="28"/>
          <w:u w:val="single"/>
        </w:rPr>
        <w:t xml:space="preserve">204-Қазақстан Республикасы Сыртқы iстер министрлiгi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010 "Қазақстан Республикасының шетелдiк мемлекеттерге </w:t>
      </w:r>
      <w:r>
        <w:br/>
      </w:r>
      <w:r>
        <w:rPr>
          <w:rFonts w:ascii="Times New Roman"/>
          <w:b/>
          <w:i w:val="false"/>
          <w:color w:val="000000"/>
        </w:rPr>
        <w:t xml:space="preserve">
заңсыз әкелiнген және сауда-саттық құрбандары болған, </w:t>
      </w:r>
      <w:r>
        <w:br/>
      </w:r>
      <w:r>
        <w:rPr>
          <w:rFonts w:ascii="Times New Roman"/>
          <w:b/>
          <w:i w:val="false"/>
          <w:color w:val="000000"/>
        </w:rPr>
        <w:t xml:space="preserve">
сондай-ақ шет елдерде басқа қылмыстардан зардап шеккен </w:t>
      </w:r>
      <w:r>
        <w:br/>
      </w:r>
      <w:r>
        <w:rPr>
          <w:rFonts w:ascii="Times New Roman"/>
          <w:b/>
          <w:i w:val="false"/>
          <w:color w:val="000000"/>
        </w:rPr>
        <w:t xml:space="preserve">
және форс-мажорлық жағдайларда қалған азаматтарына </w:t>
      </w:r>
      <w:r>
        <w:br/>
      </w:r>
      <w:r>
        <w:rPr>
          <w:rFonts w:ascii="Times New Roman"/>
          <w:b/>
          <w:i w:val="false"/>
          <w:color w:val="000000"/>
        </w:rPr>
        <w:t xml:space="preserve">
қаржылық көмек көрсету" деген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13170 мың теңге (он үш миллион бiр жүз жетпiс мың теңге). </w:t>
      </w:r>
      <w:r>
        <w:br/>
      </w:r>
      <w:r>
        <w:rPr>
          <w:rFonts w:ascii="Times New Roman"/>
          <w:b w:val="false"/>
          <w:i w:val="false"/>
          <w:color w:val="000000"/>
          <w:sz w:val="28"/>
        </w:rPr>
        <w:t>
      2. Бюджеттiк бағдарламаның нормативтiк-құқықтық негiзi: 1995 жылғы 30 тамыздағы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2004 жылғы 24 сәуiрдегi Қазақстан Республикасының Бюджеттік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Республикасының 1999 жылғы 23 шiлдедегi "Мемлекеттiк қызмет туралы"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"Дипломатиялық қызметi туралы" 2002 жылғы 7 наурыздағы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1999 жылғы 27 қыркүйектегi N 217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Консулдық Жарғы; "Қазақстан Республикасы Үкiметiнiң Адамдармен сауда жасау жөнiндегi қылмыстарға қарсы күрес, оны болдырмау және алдын алу бойынша 2004-2005 жылдарға арналған iс-шаралар жоспары туралы" Қазақстан Республикасы Үкiметiнiң 2004 жылғы 24 ақпандағы N 219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азаматтарының шетелде құқықтары мен мүдделерiн қорғау. </w:t>
      </w:r>
      <w:r>
        <w:br/>
      </w:r>
      <w:r>
        <w:rPr>
          <w:rFonts w:ascii="Times New Roman"/>
          <w:b w:val="false"/>
          <w:i w:val="false"/>
          <w:color w:val="000000"/>
          <w:sz w:val="28"/>
        </w:rPr>
        <w:t xml:space="preserve">
      5. Бюджеттiк бағдарламаның мiндеттерi: шетелде зардап шеккен Қазақстан Республикасы азаматтарының шығыстарын қаржыландыруды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10       Қазақстан     Қазақстан Республи-   2005   Қазақстан </w:t>
      </w:r>
      <w:r>
        <w:br/>
      </w:r>
      <w:r>
        <w:rPr>
          <w:rFonts w:ascii="Times New Roman"/>
          <w:b w:val="false"/>
          <w:i w:val="false"/>
          <w:color w:val="000000"/>
          <w:sz w:val="28"/>
        </w:rPr>
        <w:t xml:space="preserve">
             Республика-   касы азаматтарының   жылдың  Республика- </w:t>
      </w:r>
      <w:r>
        <w:br/>
      </w:r>
      <w:r>
        <w:rPr>
          <w:rFonts w:ascii="Times New Roman"/>
          <w:b w:val="false"/>
          <w:i w:val="false"/>
          <w:color w:val="000000"/>
          <w:sz w:val="28"/>
        </w:rPr>
        <w:t xml:space="preserve">
             сының         отанына оралуы үшін  екінші  сының </w:t>
      </w:r>
      <w:r>
        <w:br/>
      </w:r>
      <w:r>
        <w:rPr>
          <w:rFonts w:ascii="Times New Roman"/>
          <w:b w:val="false"/>
          <w:i w:val="false"/>
          <w:color w:val="000000"/>
          <w:sz w:val="28"/>
        </w:rPr>
        <w:t xml:space="preserve">
             шетелдiк      көліктік шығыстарын  жарты   Сыртқы істер </w:t>
      </w:r>
      <w:r>
        <w:br/>
      </w:r>
      <w:r>
        <w:rPr>
          <w:rFonts w:ascii="Times New Roman"/>
          <w:b w:val="false"/>
          <w:i w:val="false"/>
          <w:color w:val="000000"/>
          <w:sz w:val="28"/>
        </w:rPr>
        <w:t xml:space="preserve">
             мемлекеттерге төлеу, зардап шеккен жылдығы министрлігі </w:t>
      </w:r>
      <w:r>
        <w:br/>
      </w:r>
      <w:r>
        <w:rPr>
          <w:rFonts w:ascii="Times New Roman"/>
          <w:b w:val="false"/>
          <w:i w:val="false"/>
          <w:color w:val="000000"/>
          <w:sz w:val="28"/>
        </w:rPr>
        <w:t xml:space="preserve">
             заңсыз әке-   адамдардың тамақта-          және шетел- </w:t>
      </w:r>
      <w:r>
        <w:br/>
      </w:r>
      <w:r>
        <w:rPr>
          <w:rFonts w:ascii="Times New Roman"/>
          <w:b w:val="false"/>
          <w:i w:val="false"/>
          <w:color w:val="000000"/>
          <w:sz w:val="28"/>
        </w:rPr>
        <w:t xml:space="preserve">
             лiнген және   нуы, пәтерақысы              дегі </w:t>
      </w:r>
      <w:r>
        <w:br/>
      </w:r>
      <w:r>
        <w:rPr>
          <w:rFonts w:ascii="Times New Roman"/>
          <w:b w:val="false"/>
          <w:i w:val="false"/>
          <w:color w:val="000000"/>
          <w:sz w:val="28"/>
        </w:rPr>
        <w:t xml:space="preserve">
             сауда-саттық  және бiрiншi қажет-          мекемелері </w:t>
      </w:r>
      <w:r>
        <w:br/>
      </w:r>
      <w:r>
        <w:rPr>
          <w:rFonts w:ascii="Times New Roman"/>
          <w:b w:val="false"/>
          <w:i w:val="false"/>
          <w:color w:val="000000"/>
          <w:sz w:val="28"/>
        </w:rPr>
        <w:t xml:space="preserve">
             құрбандары    тілiктегi заттарды </w:t>
      </w:r>
      <w:r>
        <w:br/>
      </w:r>
      <w:r>
        <w:rPr>
          <w:rFonts w:ascii="Times New Roman"/>
          <w:b w:val="false"/>
          <w:i w:val="false"/>
          <w:color w:val="000000"/>
          <w:sz w:val="28"/>
        </w:rPr>
        <w:t xml:space="preserve">
             болған,       сатып алуы үшін </w:t>
      </w:r>
      <w:r>
        <w:br/>
      </w:r>
      <w:r>
        <w:rPr>
          <w:rFonts w:ascii="Times New Roman"/>
          <w:b w:val="false"/>
          <w:i w:val="false"/>
          <w:color w:val="000000"/>
          <w:sz w:val="28"/>
        </w:rPr>
        <w:t xml:space="preserve">
             сондай-ақ     бiр жолғы материал- </w:t>
      </w:r>
      <w:r>
        <w:br/>
      </w:r>
      <w:r>
        <w:rPr>
          <w:rFonts w:ascii="Times New Roman"/>
          <w:b w:val="false"/>
          <w:i w:val="false"/>
          <w:color w:val="000000"/>
          <w:sz w:val="28"/>
        </w:rPr>
        <w:t xml:space="preserve">
             шет елдерде   дық жәрдем төлеу, </w:t>
      </w:r>
      <w:r>
        <w:br/>
      </w:r>
      <w:r>
        <w:rPr>
          <w:rFonts w:ascii="Times New Roman"/>
          <w:b w:val="false"/>
          <w:i w:val="false"/>
          <w:color w:val="000000"/>
          <w:sz w:val="28"/>
        </w:rPr>
        <w:t xml:space="preserve">
             басқа         аудармашылық және  </w:t>
      </w:r>
      <w:r>
        <w:br/>
      </w:r>
      <w:r>
        <w:rPr>
          <w:rFonts w:ascii="Times New Roman"/>
          <w:b w:val="false"/>
          <w:i w:val="false"/>
          <w:color w:val="000000"/>
          <w:sz w:val="28"/>
        </w:rPr>
        <w:t xml:space="preserve">
             қылмыстардан  адвокаттық қызмет- </w:t>
      </w:r>
      <w:r>
        <w:br/>
      </w:r>
      <w:r>
        <w:rPr>
          <w:rFonts w:ascii="Times New Roman"/>
          <w:b w:val="false"/>
          <w:i w:val="false"/>
          <w:color w:val="000000"/>
          <w:sz w:val="28"/>
        </w:rPr>
        <w:t xml:space="preserve">
             зардап шеккен терге ақы төлеу. </w:t>
      </w:r>
      <w:r>
        <w:br/>
      </w:r>
      <w:r>
        <w:rPr>
          <w:rFonts w:ascii="Times New Roman"/>
          <w:b w:val="false"/>
          <w:i w:val="false"/>
          <w:color w:val="000000"/>
          <w:sz w:val="28"/>
        </w:rPr>
        <w:t xml:space="preserve">
             және форс- </w:t>
      </w:r>
      <w:r>
        <w:br/>
      </w:r>
      <w:r>
        <w:rPr>
          <w:rFonts w:ascii="Times New Roman"/>
          <w:b w:val="false"/>
          <w:i w:val="false"/>
          <w:color w:val="000000"/>
          <w:sz w:val="28"/>
        </w:rPr>
        <w:t xml:space="preserve">
             мажорлық </w:t>
      </w:r>
      <w:r>
        <w:br/>
      </w:r>
      <w:r>
        <w:rPr>
          <w:rFonts w:ascii="Times New Roman"/>
          <w:b w:val="false"/>
          <w:i w:val="false"/>
          <w:color w:val="000000"/>
          <w:sz w:val="28"/>
        </w:rPr>
        <w:t xml:space="preserve">
             жағдайларда </w:t>
      </w:r>
      <w:r>
        <w:br/>
      </w:r>
      <w:r>
        <w:rPr>
          <w:rFonts w:ascii="Times New Roman"/>
          <w:b w:val="false"/>
          <w:i w:val="false"/>
          <w:color w:val="000000"/>
          <w:sz w:val="28"/>
        </w:rPr>
        <w:t xml:space="preserve">
             қалған </w:t>
      </w:r>
      <w:r>
        <w:br/>
      </w:r>
      <w:r>
        <w:rPr>
          <w:rFonts w:ascii="Times New Roman"/>
          <w:b w:val="false"/>
          <w:i w:val="false"/>
          <w:color w:val="000000"/>
          <w:sz w:val="28"/>
        </w:rPr>
        <w:t xml:space="preserve">
             азаматтарына </w:t>
      </w:r>
      <w:r>
        <w:br/>
      </w:r>
      <w:r>
        <w:rPr>
          <w:rFonts w:ascii="Times New Roman"/>
          <w:b w:val="false"/>
          <w:i w:val="false"/>
          <w:color w:val="000000"/>
          <w:sz w:val="28"/>
        </w:rPr>
        <w:t xml:space="preserve">
             қаржылық </w:t>
      </w:r>
      <w:r>
        <w:br/>
      </w:r>
      <w:r>
        <w:rPr>
          <w:rFonts w:ascii="Times New Roman"/>
          <w:b w:val="false"/>
          <w:i w:val="false"/>
          <w:color w:val="000000"/>
          <w:sz w:val="28"/>
        </w:rPr>
        <w:t xml:space="preserve">
             көмек көрсету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күтілетін нәтижелер: </w:t>
      </w:r>
      <w:r>
        <w:br/>
      </w:r>
      <w:r>
        <w:rPr>
          <w:rFonts w:ascii="Times New Roman"/>
          <w:b w:val="false"/>
          <w:i w:val="false"/>
          <w:color w:val="000000"/>
          <w:sz w:val="28"/>
        </w:rPr>
        <w:t xml:space="preserve">
Қазақстан Республикасына оралту мақсатында шетелдiк мемлекеттерге </w:t>
      </w:r>
      <w:r>
        <w:br/>
      </w:r>
      <w:r>
        <w:rPr>
          <w:rFonts w:ascii="Times New Roman"/>
          <w:b w:val="false"/>
          <w:i w:val="false"/>
          <w:color w:val="000000"/>
          <w:sz w:val="28"/>
        </w:rPr>
        <w:t xml:space="preserve">
заңсыз түрде әкелiнген және сауданың құрбандары болған, сондай-ақ </w:t>
      </w:r>
      <w:r>
        <w:br/>
      </w:r>
      <w:r>
        <w:rPr>
          <w:rFonts w:ascii="Times New Roman"/>
          <w:b w:val="false"/>
          <w:i w:val="false"/>
          <w:color w:val="000000"/>
          <w:sz w:val="28"/>
        </w:rPr>
        <w:t xml:space="preserve">
шетелде басқа да қылмыстардан зардап шеккен және кездейсоқ </w:t>
      </w:r>
      <w:r>
        <w:br/>
      </w:r>
      <w:r>
        <w:rPr>
          <w:rFonts w:ascii="Times New Roman"/>
          <w:b w:val="false"/>
          <w:i w:val="false"/>
          <w:color w:val="000000"/>
          <w:sz w:val="28"/>
        </w:rPr>
        <w:t xml:space="preserve">
жағдайларға тап болған Қазақстан Республикасының азаматтарына </w:t>
      </w:r>
      <w:r>
        <w:br/>
      </w:r>
      <w:r>
        <w:rPr>
          <w:rFonts w:ascii="Times New Roman"/>
          <w:b w:val="false"/>
          <w:i w:val="false"/>
          <w:color w:val="000000"/>
          <w:sz w:val="28"/>
        </w:rPr>
        <w:t xml:space="preserve">
қаржылық көмек көрсету. </w:t>
      </w:r>
    </w:p>
    <w:bookmarkStart w:name="z10"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6 қосымша         </w:t>
      </w:r>
    </w:p>
    <w:bookmarkEnd w:id="43"/>
    <w:bookmarkStart w:name="z11" w:id="4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141-1-қосымша       </w:t>
      </w:r>
    </w:p>
    <w:bookmarkEnd w:id="44"/>
    <w:p>
      <w:pPr>
        <w:spacing w:after="0"/>
        <w:ind w:left="0"/>
        <w:jc w:val="both"/>
      </w:pPr>
      <w:r>
        <w:rPr>
          <w:rFonts w:ascii="Times New Roman"/>
          <w:b w:val="false"/>
          <w:i w:val="false"/>
          <w:color w:val="000000"/>
          <w:sz w:val="28"/>
          <w:u w:val="single"/>
        </w:rPr>
        <w:t xml:space="preserve">213 - Қазақстан Республикасы Еңбек және халықты  </w:t>
      </w:r>
      <w:r>
        <w:br/>
      </w:r>
      <w:r>
        <w:rPr>
          <w:rFonts w:ascii="Times New Roman"/>
          <w:b w:val="false"/>
          <w:i w:val="false"/>
          <w:color w:val="000000"/>
          <w:sz w:val="28"/>
        </w:rPr>
        <w:t>
</w:t>
      </w:r>
      <w:r>
        <w:rPr>
          <w:rFonts w:ascii="Times New Roman"/>
          <w:b w:val="false"/>
          <w:i w:val="false"/>
          <w:color w:val="000000"/>
          <w:sz w:val="28"/>
          <w:u w:val="single"/>
        </w:rPr>
        <w:t xml:space="preserve">әлеуметтік қорғау министрлiгі </w:t>
      </w:r>
      <w:r>
        <w:br/>
      </w:r>
      <w:r>
        <w:rPr>
          <w:rFonts w:ascii="Times New Roman"/>
          <w:b w:val="false"/>
          <w:i w:val="false"/>
          <w:color w:val="000000"/>
          <w:sz w:val="28"/>
        </w:rPr>
        <w:t xml:space="preserve">
Бюджеттік бағдарламаның әкiмшісi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019 "Облыстық бюджеттерге, Астана және Алматы </w:t>
      </w:r>
      <w:r>
        <w:br/>
      </w:r>
      <w:r>
        <w:rPr>
          <w:rFonts w:ascii="Times New Roman"/>
          <w:b/>
          <w:i w:val="false"/>
          <w:color w:val="000000"/>
        </w:rPr>
        <w:t xml:space="preserve">
қалаларының бюджеттерiне әлеуметтік қамсыздандыру </w:t>
      </w:r>
      <w:r>
        <w:br/>
      </w:r>
      <w:r>
        <w:rPr>
          <w:rFonts w:ascii="Times New Roman"/>
          <w:b/>
          <w:i w:val="false"/>
          <w:color w:val="000000"/>
        </w:rPr>
        <w:t xml:space="preserve">
объектілерiн салуға және қайта жаңартуға берiлетін </w:t>
      </w:r>
      <w:r>
        <w:br/>
      </w:r>
      <w:r>
        <w:rPr>
          <w:rFonts w:ascii="Times New Roman"/>
          <w:b/>
          <w:i w:val="false"/>
          <w:color w:val="000000"/>
        </w:rPr>
        <w:t xml:space="preserve">
нысаналы даму трансферттерi"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1500000 мың теңге (бip миллиард бес жүз миллион теңге). </w:t>
      </w:r>
      <w:r>
        <w:br/>
      </w:r>
      <w:r>
        <w:rPr>
          <w:rFonts w:ascii="Times New Roman"/>
          <w:b w:val="false"/>
          <w:i w:val="false"/>
          <w:color w:val="000000"/>
          <w:sz w:val="28"/>
        </w:rPr>
        <w:t>
      2. Бюджеттiк бағдарламаның нормативтік-құқықтық негiзi: Қазақстан Республикасының 2004 жылғы 24 сәуiрдегi Бюджеттік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Республикасында мүгедектердiң әлеуметтiк қорғалуы туралы" Қазақстан Республикасының 1991 жылғы 21 маусымдағы Заңы; "Мүгедектердi оңалтудың 2002-2005 жылдарға арналған бағдарламасы туралы" Қазақстан Республикасы Үкiметiнiң 2001 жылғы 29 желтоқсандағы N 1758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ардагерлердi, мүгедектер мен қарттарды әлеуметтiк қорғауымен қамтамасыз ету. </w:t>
      </w:r>
      <w:r>
        <w:br/>
      </w:r>
      <w:r>
        <w:rPr>
          <w:rFonts w:ascii="Times New Roman"/>
          <w:b w:val="false"/>
          <w:i w:val="false"/>
          <w:color w:val="000000"/>
          <w:sz w:val="28"/>
        </w:rPr>
        <w:t xml:space="preserve">
      5. Бюджеттiк бағдарламаның мiндеттерi: Облыстық бюджеттерге, Астана және Алматы қалаларының бюджеттерiне Астана қаласында Ардагерлерге, мүгедектер мен қарттарға арналған интернат-үйiн салуды жүзеге асыруға республикалық бюджеттен трансферттер бөлу.  </w:t>
      </w:r>
      <w:r>
        <w:br/>
      </w:r>
      <w:r>
        <w:rPr>
          <w:rFonts w:ascii="Times New Roman"/>
          <w:b w:val="false"/>
          <w:i w:val="false"/>
          <w:color w:val="000000"/>
          <w:sz w:val="28"/>
        </w:rPr>
        <w:t xml:space="preserve">
      6. Бюджеттік бағдарламаны iске асыру жөнiндегі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019      Облыстық      Астана қаласының      2005   Қазақстан </w:t>
      </w:r>
      <w:r>
        <w:br/>
      </w:r>
      <w:r>
        <w:rPr>
          <w:rFonts w:ascii="Times New Roman"/>
          <w:b w:val="false"/>
          <w:i w:val="false"/>
          <w:color w:val="000000"/>
          <w:sz w:val="28"/>
        </w:rPr>
        <w:t xml:space="preserve">
             бюджеттерге,  бюджетіне "2005      жылдың  Республика- </w:t>
      </w:r>
      <w:r>
        <w:br/>
      </w:r>
      <w:r>
        <w:rPr>
          <w:rFonts w:ascii="Times New Roman"/>
          <w:b w:val="false"/>
          <w:i w:val="false"/>
          <w:color w:val="000000"/>
          <w:sz w:val="28"/>
        </w:rPr>
        <w:t xml:space="preserve">
             Астана және   жылға арналған       екінші  сының </w:t>
      </w:r>
      <w:r>
        <w:br/>
      </w:r>
      <w:r>
        <w:rPr>
          <w:rFonts w:ascii="Times New Roman"/>
          <w:b w:val="false"/>
          <w:i w:val="false"/>
          <w:color w:val="000000"/>
          <w:sz w:val="28"/>
        </w:rPr>
        <w:t xml:space="preserve">
             Алматы        республикалық        жарты   Еңбек және </w:t>
      </w:r>
      <w:r>
        <w:br/>
      </w:r>
      <w:r>
        <w:rPr>
          <w:rFonts w:ascii="Times New Roman"/>
          <w:b w:val="false"/>
          <w:i w:val="false"/>
          <w:color w:val="000000"/>
          <w:sz w:val="28"/>
        </w:rPr>
        <w:t xml:space="preserve">
             қалаларының   бюджет туралы"       жылдығы халықты </w:t>
      </w:r>
      <w:r>
        <w:br/>
      </w:r>
      <w:r>
        <w:rPr>
          <w:rFonts w:ascii="Times New Roman"/>
          <w:b w:val="false"/>
          <w:i w:val="false"/>
          <w:color w:val="000000"/>
          <w:sz w:val="28"/>
        </w:rPr>
        <w:t xml:space="preserve">
             бюджеттеріне  Қазақстан Республи-          әлеуметтік </w:t>
      </w:r>
      <w:r>
        <w:br/>
      </w:r>
      <w:r>
        <w:rPr>
          <w:rFonts w:ascii="Times New Roman"/>
          <w:b w:val="false"/>
          <w:i w:val="false"/>
          <w:color w:val="000000"/>
          <w:sz w:val="28"/>
        </w:rPr>
        <w:t xml:space="preserve">
             әлеуметтiк    касының Заңын іске           қорғау </w:t>
      </w:r>
      <w:r>
        <w:br/>
      </w:r>
      <w:r>
        <w:rPr>
          <w:rFonts w:ascii="Times New Roman"/>
          <w:b w:val="false"/>
          <w:i w:val="false"/>
          <w:color w:val="000000"/>
          <w:sz w:val="28"/>
        </w:rPr>
        <w:t xml:space="preserve">
             қамсыздандыру асыру туралы"                министрлігі, </w:t>
      </w:r>
      <w:r>
        <w:br/>
      </w:r>
      <w:r>
        <w:rPr>
          <w:rFonts w:ascii="Times New Roman"/>
          <w:b w:val="false"/>
          <w:i w:val="false"/>
          <w:color w:val="000000"/>
          <w:sz w:val="28"/>
        </w:rPr>
        <w:t xml:space="preserve">
             объектiлерiн  Қазақстан Республи-          Астана </w:t>
      </w:r>
      <w:r>
        <w:br/>
      </w:r>
      <w:r>
        <w:rPr>
          <w:rFonts w:ascii="Times New Roman"/>
          <w:b w:val="false"/>
          <w:i w:val="false"/>
          <w:color w:val="000000"/>
          <w:sz w:val="28"/>
        </w:rPr>
        <w:t xml:space="preserve">
             салуға және   касы Үкіметінің              қаласының </w:t>
      </w:r>
      <w:r>
        <w:br/>
      </w:r>
      <w:r>
        <w:rPr>
          <w:rFonts w:ascii="Times New Roman"/>
          <w:b w:val="false"/>
          <w:i w:val="false"/>
          <w:color w:val="000000"/>
          <w:sz w:val="28"/>
        </w:rPr>
        <w:t xml:space="preserve">
             қайта жаңар-  2004 жылғы 8 желтоқ-         әкімі </w:t>
      </w:r>
      <w:r>
        <w:br/>
      </w:r>
      <w:r>
        <w:rPr>
          <w:rFonts w:ascii="Times New Roman"/>
          <w:b w:val="false"/>
          <w:i w:val="false"/>
          <w:color w:val="000000"/>
          <w:sz w:val="28"/>
        </w:rPr>
        <w:t xml:space="preserve">
             туға беріле-  сандағы N 1289 </w:t>
      </w:r>
      <w:r>
        <w:br/>
      </w:r>
      <w:r>
        <w:rPr>
          <w:rFonts w:ascii="Times New Roman"/>
          <w:b w:val="false"/>
          <w:i w:val="false"/>
          <w:color w:val="000000"/>
          <w:sz w:val="28"/>
        </w:rPr>
        <w:t xml:space="preserve">
             тін нысаналы  қаулысына 2-қосым- </w:t>
      </w:r>
      <w:r>
        <w:br/>
      </w:r>
      <w:r>
        <w:rPr>
          <w:rFonts w:ascii="Times New Roman"/>
          <w:b w:val="false"/>
          <w:i w:val="false"/>
          <w:color w:val="000000"/>
          <w:sz w:val="28"/>
        </w:rPr>
        <w:t xml:space="preserve">
             даму          шаға сәйкес сомалар </w:t>
      </w:r>
      <w:r>
        <w:br/>
      </w:r>
      <w:r>
        <w:rPr>
          <w:rFonts w:ascii="Times New Roman"/>
          <w:b w:val="false"/>
          <w:i w:val="false"/>
          <w:color w:val="000000"/>
          <w:sz w:val="28"/>
        </w:rPr>
        <w:t xml:space="preserve">
             трансферттері шегінде Астана </w:t>
      </w:r>
      <w:r>
        <w:br/>
      </w:r>
      <w:r>
        <w:rPr>
          <w:rFonts w:ascii="Times New Roman"/>
          <w:b w:val="false"/>
          <w:i w:val="false"/>
          <w:color w:val="000000"/>
          <w:sz w:val="28"/>
        </w:rPr>
        <w:t xml:space="preserve">
                           қаласында Ардагер- </w:t>
      </w:r>
      <w:r>
        <w:br/>
      </w:r>
      <w:r>
        <w:rPr>
          <w:rFonts w:ascii="Times New Roman"/>
          <w:b w:val="false"/>
          <w:i w:val="false"/>
          <w:color w:val="000000"/>
          <w:sz w:val="28"/>
        </w:rPr>
        <w:t xml:space="preserve">
                           лерге, мүгедектер </w:t>
      </w:r>
      <w:r>
        <w:br/>
      </w:r>
      <w:r>
        <w:rPr>
          <w:rFonts w:ascii="Times New Roman"/>
          <w:b w:val="false"/>
          <w:i w:val="false"/>
          <w:color w:val="000000"/>
          <w:sz w:val="28"/>
        </w:rPr>
        <w:t xml:space="preserve">
                           мен қарттарға арнал- </w:t>
      </w:r>
      <w:r>
        <w:br/>
      </w:r>
      <w:r>
        <w:rPr>
          <w:rFonts w:ascii="Times New Roman"/>
          <w:b w:val="false"/>
          <w:i w:val="false"/>
          <w:color w:val="000000"/>
          <w:sz w:val="28"/>
        </w:rPr>
        <w:t xml:space="preserve">
                           ған интернат-үйiнің </w:t>
      </w:r>
      <w:r>
        <w:br/>
      </w:r>
      <w:r>
        <w:rPr>
          <w:rFonts w:ascii="Times New Roman"/>
          <w:b w:val="false"/>
          <w:i w:val="false"/>
          <w:color w:val="000000"/>
          <w:sz w:val="28"/>
        </w:rPr>
        <w:t xml:space="preserve">
                           құрылысын бастауға </w:t>
      </w:r>
      <w:r>
        <w:br/>
      </w:r>
      <w:r>
        <w:rPr>
          <w:rFonts w:ascii="Times New Roman"/>
          <w:b w:val="false"/>
          <w:i w:val="false"/>
          <w:color w:val="000000"/>
          <w:sz w:val="28"/>
        </w:rPr>
        <w:t xml:space="preserve">
                           трансферттер аудару </w:t>
      </w:r>
      <w:r>
        <w:br/>
      </w:r>
      <w:r>
        <w:rPr>
          <w:rFonts w:ascii="Times New Roman"/>
          <w:b w:val="false"/>
          <w:i w:val="false"/>
          <w:color w:val="000000"/>
          <w:sz w:val="28"/>
        </w:rPr>
        <w:t xml:space="preserve">
                           (Meмлекеттік сарап- </w:t>
      </w:r>
      <w:r>
        <w:br/>
      </w:r>
      <w:r>
        <w:rPr>
          <w:rFonts w:ascii="Times New Roman"/>
          <w:b w:val="false"/>
          <w:i w:val="false"/>
          <w:color w:val="000000"/>
          <w:sz w:val="28"/>
        </w:rPr>
        <w:t xml:space="preserve">
                           таманың 2005 жылғы </w:t>
      </w:r>
      <w:r>
        <w:br/>
      </w:r>
      <w:r>
        <w:rPr>
          <w:rFonts w:ascii="Times New Roman"/>
          <w:b w:val="false"/>
          <w:i w:val="false"/>
          <w:color w:val="000000"/>
          <w:sz w:val="28"/>
        </w:rPr>
        <w:t xml:space="preserve">
                           10 наурыздағы </w:t>
      </w:r>
      <w:r>
        <w:br/>
      </w:r>
      <w:r>
        <w:rPr>
          <w:rFonts w:ascii="Times New Roman"/>
          <w:b w:val="false"/>
          <w:i w:val="false"/>
          <w:color w:val="000000"/>
          <w:sz w:val="28"/>
        </w:rPr>
        <w:t xml:space="preserve">
                           N 2-121/05 </w:t>
      </w:r>
      <w:r>
        <w:br/>
      </w:r>
      <w:r>
        <w:rPr>
          <w:rFonts w:ascii="Times New Roman"/>
          <w:b w:val="false"/>
          <w:i w:val="false"/>
          <w:color w:val="000000"/>
          <w:sz w:val="28"/>
        </w:rPr>
        <w:t xml:space="preserve">
                           қорытындысы).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w:t>
      </w:r>
      <w:r>
        <w:br/>
      </w:r>
      <w:r>
        <w:rPr>
          <w:rFonts w:ascii="Times New Roman"/>
          <w:b w:val="false"/>
          <w:i w:val="false"/>
          <w:color w:val="000000"/>
          <w:sz w:val="28"/>
        </w:rPr>
        <w:t xml:space="preserve">
Астана қаласында Ардагерлерге, мүгедектер мен қарттарға арналған </w:t>
      </w:r>
      <w:r>
        <w:br/>
      </w:r>
      <w:r>
        <w:rPr>
          <w:rFonts w:ascii="Times New Roman"/>
          <w:b w:val="false"/>
          <w:i w:val="false"/>
          <w:color w:val="000000"/>
          <w:sz w:val="28"/>
        </w:rPr>
        <w:t xml:space="preserve">
интернат-үйiн салу жөнiндегі жұмыстар көлемiнiң мемлекеттiк </w:t>
      </w:r>
      <w:r>
        <w:br/>
      </w:r>
      <w:r>
        <w:rPr>
          <w:rFonts w:ascii="Times New Roman"/>
          <w:b w:val="false"/>
          <w:i w:val="false"/>
          <w:color w:val="000000"/>
          <w:sz w:val="28"/>
        </w:rPr>
        <w:t xml:space="preserve">
ведомстволық емес сараптамадан заңды тәртiппен өткен жобалау-сметалық құжаттамаға сәйкес орындалуы, нысанды пайдалануға беру. </w:t>
      </w:r>
    </w:p>
    <w:p>
      <w:pPr>
        <w:spacing w:after="0"/>
        <w:ind w:left="0"/>
        <w:jc w:val="both"/>
      </w:pPr>
      <w:r>
        <w:rPr>
          <w:rFonts w:ascii="Times New Roman"/>
          <w:b w:val="false"/>
          <w:i w:val="false"/>
          <w:color w:val="000000"/>
          <w:sz w:val="28"/>
        </w:rPr>
        <w:t xml:space="preserve">      *Ескерту: iске асыру жөнiндегi іс-шаралар тізбесi, </w:t>
      </w:r>
      <w:r>
        <w:br/>
      </w:r>
      <w:r>
        <w:rPr>
          <w:rFonts w:ascii="Times New Roman"/>
          <w:b w:val="false"/>
          <w:i w:val="false"/>
          <w:color w:val="000000"/>
          <w:sz w:val="28"/>
        </w:rPr>
        <w:t xml:space="preserve">
республикалық бюджеттен берілетін трансферттердi игеру шегіндегі </w:t>
      </w:r>
      <w:r>
        <w:br/>
      </w:r>
      <w:r>
        <w:rPr>
          <w:rFonts w:ascii="Times New Roman"/>
          <w:b w:val="false"/>
          <w:i w:val="false"/>
          <w:color w:val="000000"/>
          <w:sz w:val="28"/>
        </w:rPr>
        <w:t xml:space="preserve">
күтiлетiн нәтижелердi сипаттайтын сандық және сапалық көрсеткiштер </w:t>
      </w:r>
      <w:r>
        <w:br/>
      </w:r>
      <w:r>
        <w:rPr>
          <w:rFonts w:ascii="Times New Roman"/>
          <w:b w:val="false"/>
          <w:i w:val="false"/>
          <w:color w:val="000000"/>
          <w:sz w:val="28"/>
        </w:rPr>
        <w:t xml:space="preserve">
тиiсті жергiліктi бюджеттік бағдарламаның паспортында көрсетiледi. </w:t>
      </w:r>
    </w:p>
    <w:bookmarkStart w:name="z12"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7 қосымша         </w:t>
      </w:r>
    </w:p>
    <w:bookmarkEnd w:id="45"/>
    <w:bookmarkStart w:name="z13" w:id="4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141-2-қосымша       </w:t>
      </w:r>
    </w:p>
    <w:bookmarkEnd w:id="46"/>
    <w:p>
      <w:pPr>
        <w:spacing w:after="0"/>
        <w:ind w:left="0"/>
        <w:jc w:val="both"/>
      </w:pPr>
      <w:r>
        <w:rPr>
          <w:rFonts w:ascii="Times New Roman"/>
          <w:b w:val="false"/>
          <w:i w:val="false"/>
          <w:color w:val="000000"/>
          <w:sz w:val="28"/>
          <w:u w:val="single"/>
        </w:rPr>
        <w:t xml:space="preserve">213 - Қазақстан Республикасы Еңбек және халықты </w:t>
      </w:r>
      <w:r>
        <w:br/>
      </w:r>
      <w:r>
        <w:rPr>
          <w:rFonts w:ascii="Times New Roman"/>
          <w:b w:val="false"/>
          <w:i w:val="false"/>
          <w:color w:val="000000"/>
          <w:sz w:val="28"/>
        </w:rPr>
        <w:t>
</w:t>
      </w:r>
      <w:r>
        <w:rPr>
          <w:rFonts w:ascii="Times New Roman"/>
          <w:b w:val="false"/>
          <w:i w:val="false"/>
          <w:color w:val="000000"/>
          <w:sz w:val="28"/>
          <w:u w:val="single"/>
        </w:rPr>
        <w:t xml:space="preserve">әлеуметтік қорғау министрлiгi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020 "Арал және Қазалы аудандарының халқына атаулы </w:t>
      </w:r>
      <w:r>
        <w:br/>
      </w:r>
      <w:r>
        <w:rPr>
          <w:rFonts w:ascii="Times New Roman"/>
          <w:b/>
          <w:i w:val="false"/>
          <w:color w:val="000000"/>
        </w:rPr>
        <w:t xml:space="preserve">
әлеуметтiк көмек көрсету үшiн Қызылорда облыстық </w:t>
      </w:r>
      <w:r>
        <w:br/>
      </w:r>
      <w:r>
        <w:rPr>
          <w:rFonts w:ascii="Times New Roman"/>
          <w:b/>
          <w:i w:val="false"/>
          <w:color w:val="000000"/>
        </w:rPr>
        <w:t xml:space="preserve">
бюджетiне берiлетiн ағымдағы нысаналы трансферттер" </w:t>
      </w:r>
      <w:r>
        <w:br/>
      </w:r>
      <w:r>
        <w:rPr>
          <w:rFonts w:ascii="Times New Roman"/>
          <w:b/>
          <w:i w:val="false"/>
          <w:color w:val="000000"/>
        </w:rPr>
        <w:t xml:space="preserve">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40000 мың теңге (қырық миллион теңге). </w:t>
      </w:r>
      <w:r>
        <w:br/>
      </w:r>
      <w:r>
        <w:rPr>
          <w:rFonts w:ascii="Times New Roman"/>
          <w:b w:val="false"/>
          <w:i w:val="false"/>
          <w:color w:val="000000"/>
          <w:sz w:val="28"/>
        </w:rPr>
        <w:t>
      2. Бюджеттiк бағдарламаның нормативтік-құқықтық негiзi: "Мемлекеттiк атаулы әлеуметтiк көмек туралы" Қазақстан Республикасының 2001 жылғы 17 шiлдедегі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Қызылорда облысы Арал және Қазалы аудандарының халқын әлеуметтiк қолдау. </w:t>
      </w:r>
      <w:r>
        <w:br/>
      </w:r>
      <w:r>
        <w:rPr>
          <w:rFonts w:ascii="Times New Roman"/>
          <w:b w:val="false"/>
          <w:i w:val="false"/>
          <w:color w:val="000000"/>
          <w:sz w:val="28"/>
        </w:rPr>
        <w:t xml:space="preserve">
      5. Бюджеттiк бағдарламаның мiндеттерi: Арал және Қазалы аудандарының халқына атаулы әлеуметтік көмек көрсету мақсатында Қызылорда облыстық бюджетiн қаржылық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|(кіші бағдарламаны) | асыру |орындаушылар </w:t>
      </w:r>
      <w:r>
        <w:br/>
      </w:r>
      <w:r>
        <w:rPr>
          <w:rFonts w:ascii="Times New Roman"/>
          <w:b w:val="false"/>
          <w:i w:val="false"/>
          <w:color w:val="000000"/>
          <w:sz w:val="28"/>
        </w:rPr>
        <w:t xml:space="preserve">
   |ла- |дар- |бағдарлама-|іске асыру жөніндегі|мерзімі|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20       Арал және     Арал және Қазалы      2005   Қазақстан </w:t>
      </w:r>
      <w:r>
        <w:br/>
      </w:r>
      <w:r>
        <w:rPr>
          <w:rFonts w:ascii="Times New Roman"/>
          <w:b w:val="false"/>
          <w:i w:val="false"/>
          <w:color w:val="000000"/>
          <w:sz w:val="28"/>
        </w:rPr>
        <w:t xml:space="preserve">
             Қазалы        аудандарының халқына  жылдың Республика- </w:t>
      </w:r>
      <w:r>
        <w:br/>
      </w:r>
      <w:r>
        <w:rPr>
          <w:rFonts w:ascii="Times New Roman"/>
          <w:b w:val="false"/>
          <w:i w:val="false"/>
          <w:color w:val="000000"/>
          <w:sz w:val="28"/>
        </w:rPr>
        <w:t xml:space="preserve">
             аудандарының  атаулы әлеуметтік     екінші сының </w:t>
      </w:r>
      <w:r>
        <w:br/>
      </w:r>
      <w:r>
        <w:rPr>
          <w:rFonts w:ascii="Times New Roman"/>
          <w:b w:val="false"/>
          <w:i w:val="false"/>
          <w:color w:val="000000"/>
          <w:sz w:val="28"/>
        </w:rPr>
        <w:t xml:space="preserve">
             халқына       көмек көрсету үшін    жарты  Еңбек және </w:t>
      </w:r>
      <w:r>
        <w:br/>
      </w:r>
      <w:r>
        <w:rPr>
          <w:rFonts w:ascii="Times New Roman"/>
          <w:b w:val="false"/>
          <w:i w:val="false"/>
          <w:color w:val="000000"/>
          <w:sz w:val="28"/>
        </w:rPr>
        <w:t xml:space="preserve">
             атаулы әлеу-  республикалық        жылдығы халықты </w:t>
      </w:r>
      <w:r>
        <w:br/>
      </w:r>
      <w:r>
        <w:rPr>
          <w:rFonts w:ascii="Times New Roman"/>
          <w:b w:val="false"/>
          <w:i w:val="false"/>
          <w:color w:val="000000"/>
          <w:sz w:val="28"/>
        </w:rPr>
        <w:t xml:space="preserve">
             меттiк көмек  бюджеттен Қызылорда          әлеуметтік </w:t>
      </w:r>
      <w:r>
        <w:br/>
      </w:r>
      <w:r>
        <w:rPr>
          <w:rFonts w:ascii="Times New Roman"/>
          <w:b w:val="false"/>
          <w:i w:val="false"/>
          <w:color w:val="000000"/>
          <w:sz w:val="28"/>
        </w:rPr>
        <w:t xml:space="preserve">
             көрсету үшін  облыстық бюджетiне           қорғау </w:t>
      </w:r>
      <w:r>
        <w:br/>
      </w:r>
      <w:r>
        <w:rPr>
          <w:rFonts w:ascii="Times New Roman"/>
          <w:b w:val="false"/>
          <w:i w:val="false"/>
          <w:color w:val="000000"/>
          <w:sz w:val="28"/>
        </w:rPr>
        <w:t xml:space="preserve">
             Қызылорда     мақсатты трансферт-          министрлігі, </w:t>
      </w:r>
      <w:r>
        <w:br/>
      </w:r>
      <w:r>
        <w:rPr>
          <w:rFonts w:ascii="Times New Roman"/>
          <w:b w:val="false"/>
          <w:i w:val="false"/>
          <w:color w:val="000000"/>
          <w:sz w:val="28"/>
        </w:rPr>
        <w:t xml:space="preserve">
             облыстық      тер бөлінуін                 Қызылорда </w:t>
      </w:r>
      <w:r>
        <w:br/>
      </w:r>
      <w:r>
        <w:rPr>
          <w:rFonts w:ascii="Times New Roman"/>
          <w:b w:val="false"/>
          <w:i w:val="false"/>
          <w:color w:val="000000"/>
          <w:sz w:val="28"/>
        </w:rPr>
        <w:t xml:space="preserve">
             бюджетіне     қамтамасыз ету               облысының </w:t>
      </w:r>
      <w:r>
        <w:br/>
      </w:r>
      <w:r>
        <w:rPr>
          <w:rFonts w:ascii="Times New Roman"/>
          <w:b w:val="false"/>
          <w:i w:val="false"/>
          <w:color w:val="000000"/>
          <w:sz w:val="28"/>
        </w:rPr>
        <w:t xml:space="preserve">
             берілетін                                  әкімі </w:t>
      </w:r>
      <w:r>
        <w:br/>
      </w:r>
      <w:r>
        <w:rPr>
          <w:rFonts w:ascii="Times New Roman"/>
          <w:b w:val="false"/>
          <w:i w:val="false"/>
          <w:color w:val="000000"/>
          <w:sz w:val="28"/>
        </w:rPr>
        <w:t xml:space="preserve">
             ағымдағы </w:t>
      </w:r>
      <w:r>
        <w:br/>
      </w:r>
      <w:r>
        <w:rPr>
          <w:rFonts w:ascii="Times New Roman"/>
          <w:b w:val="false"/>
          <w:i w:val="false"/>
          <w:color w:val="000000"/>
          <w:sz w:val="28"/>
        </w:rPr>
        <w:t xml:space="preserve">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Қызылорда облысының Арал және Қазалы аудандарының халқына </w:t>
      </w:r>
      <w:r>
        <w:br/>
      </w:r>
      <w:r>
        <w:rPr>
          <w:rFonts w:ascii="Times New Roman"/>
          <w:b w:val="false"/>
          <w:i w:val="false"/>
          <w:color w:val="000000"/>
          <w:sz w:val="28"/>
        </w:rPr>
        <w:t xml:space="preserve">
мемлекеттiк атаулы әлеуметтiк көмек көрсету. </w:t>
      </w:r>
    </w:p>
    <w:p>
      <w:pPr>
        <w:spacing w:after="0"/>
        <w:ind w:left="0"/>
        <w:jc w:val="both"/>
      </w:pPr>
      <w:r>
        <w:rPr>
          <w:rFonts w:ascii="Times New Roman"/>
          <w:b w:val="false"/>
          <w:i w:val="false"/>
          <w:color w:val="000000"/>
          <w:sz w:val="28"/>
        </w:rPr>
        <w:t xml:space="preserve">      *Ескертпе: iске асыру жөніндегі iс-шаралардың тiзбесi, </w:t>
      </w:r>
      <w:r>
        <w:br/>
      </w:r>
      <w:r>
        <w:rPr>
          <w:rFonts w:ascii="Times New Roman"/>
          <w:b w:val="false"/>
          <w:i w:val="false"/>
          <w:color w:val="000000"/>
          <w:sz w:val="28"/>
        </w:rPr>
        <w:t xml:space="preserve">
республикалық бюджеттен бөлiнетiн трансферттердi игеру шеңберiнде </w:t>
      </w:r>
      <w:r>
        <w:br/>
      </w:r>
      <w:r>
        <w:rPr>
          <w:rFonts w:ascii="Times New Roman"/>
          <w:b w:val="false"/>
          <w:i w:val="false"/>
          <w:color w:val="000000"/>
          <w:sz w:val="28"/>
        </w:rPr>
        <w:t xml:space="preserve">
күтілетін нәтижелердi сипаттайтын сандық және сапалық көрсеткiштер </w:t>
      </w:r>
      <w:r>
        <w:br/>
      </w:r>
      <w:r>
        <w:rPr>
          <w:rFonts w:ascii="Times New Roman"/>
          <w:b w:val="false"/>
          <w:i w:val="false"/>
          <w:color w:val="000000"/>
          <w:sz w:val="28"/>
        </w:rPr>
        <w:t xml:space="preserve">
тиісті жергіліктi бюджеттiк бағдарламаның паспортында </w:t>
      </w:r>
      <w:r>
        <w:br/>
      </w:r>
      <w:r>
        <w:rPr>
          <w:rFonts w:ascii="Times New Roman"/>
          <w:b w:val="false"/>
          <w:i w:val="false"/>
          <w:color w:val="000000"/>
          <w:sz w:val="28"/>
        </w:rPr>
        <w:t xml:space="preserve">
көрсетiледі. </w:t>
      </w:r>
    </w:p>
    <w:bookmarkStart w:name="z14" w:id="4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8 қосымша         </w:t>
      </w:r>
    </w:p>
    <w:bookmarkEnd w:id="47"/>
    <w:bookmarkStart w:name="z15"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141-3-қосымша       </w:t>
      </w:r>
    </w:p>
    <w:bookmarkEnd w:id="48"/>
    <w:p>
      <w:pPr>
        <w:spacing w:after="0"/>
        <w:ind w:left="0"/>
        <w:jc w:val="both"/>
      </w:pPr>
      <w:r>
        <w:rPr>
          <w:rFonts w:ascii="Times New Roman"/>
          <w:b w:val="false"/>
          <w:i w:val="false"/>
          <w:color w:val="000000"/>
          <w:sz w:val="28"/>
          <w:u w:val="single"/>
        </w:rPr>
        <w:t xml:space="preserve">213 - Қазақстан Республикасы Еңбек және </w:t>
      </w:r>
      <w:r>
        <w:br/>
      </w:r>
      <w:r>
        <w:rPr>
          <w:rFonts w:ascii="Times New Roman"/>
          <w:b w:val="false"/>
          <w:i w:val="false"/>
          <w:color w:val="000000"/>
          <w:sz w:val="28"/>
        </w:rPr>
        <w:t>
</w:t>
      </w:r>
      <w:r>
        <w:rPr>
          <w:rFonts w:ascii="Times New Roman"/>
          <w:b w:val="false"/>
          <w:i w:val="false"/>
          <w:color w:val="000000"/>
          <w:sz w:val="28"/>
          <w:u w:val="single"/>
        </w:rPr>
        <w:t xml:space="preserve">халықты әлеуметтік қорғау министрлiгi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021 "Шалқар ауданының халқына атаулы әлеуметтiк көмек </w:t>
      </w:r>
      <w:r>
        <w:br/>
      </w:r>
      <w:r>
        <w:rPr>
          <w:rFonts w:ascii="Times New Roman"/>
          <w:b/>
          <w:i w:val="false"/>
          <w:color w:val="000000"/>
        </w:rPr>
        <w:t xml:space="preserve">
көрсету үшiн Ақтөбе облыстық бюджетiне берiлетiн </w:t>
      </w:r>
      <w:r>
        <w:br/>
      </w:r>
      <w:r>
        <w:rPr>
          <w:rFonts w:ascii="Times New Roman"/>
          <w:b/>
          <w:i w:val="false"/>
          <w:color w:val="000000"/>
        </w:rPr>
        <w:t xml:space="preserve">
ағымдағы нысаналы трансферттер" республикалық </w:t>
      </w:r>
      <w:r>
        <w:br/>
      </w:r>
      <w:r>
        <w:rPr>
          <w:rFonts w:ascii="Times New Roman"/>
          <w:b/>
          <w:i w:val="false"/>
          <w:color w:val="000000"/>
        </w:rPr>
        <w:t xml:space="preserve">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20000 мың (жиырма миллион теңге). </w:t>
      </w:r>
      <w:r>
        <w:br/>
      </w:r>
      <w:r>
        <w:rPr>
          <w:rFonts w:ascii="Times New Roman"/>
          <w:b w:val="false"/>
          <w:i w:val="false"/>
          <w:color w:val="000000"/>
          <w:sz w:val="28"/>
        </w:rPr>
        <w:t>
      2. Бюджеттік бағдарламаның нормативтік-құқықтық негiзi: "Мемлекеттiк атаулы әлеуметтiк көмек туралы" Қазақстан Республикасының 2001 жылғы 17 шiлдедегi Заңының  </w:t>
      </w:r>
      <w:r>
        <w:rPr>
          <w:rFonts w:ascii="Times New Roman"/>
          <w:b w:val="false"/>
          <w:i w:val="false"/>
          <w:color w:val="000000"/>
          <w:sz w:val="28"/>
        </w:rPr>
        <w:t xml:space="preserve">1-9-баптары </w:t>
      </w:r>
      <w:r>
        <w:rPr>
          <w:rFonts w:ascii="Times New Roman"/>
          <w:b w:val="false"/>
          <w:i w:val="false"/>
          <w:color w:val="000000"/>
          <w:sz w:val="28"/>
        </w:rPr>
        <w:t>;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Бюджеттік бағдарламаның мақсаты: Ақтөбе облысы Шалқар ауданының халқын әлеуметтiк қолдау. </w:t>
      </w:r>
      <w:r>
        <w:br/>
      </w:r>
      <w:r>
        <w:rPr>
          <w:rFonts w:ascii="Times New Roman"/>
          <w:b w:val="false"/>
          <w:i w:val="false"/>
          <w:color w:val="000000"/>
          <w:sz w:val="28"/>
        </w:rPr>
        <w:t xml:space="preserve">
      5. Бюджеттiк бағдарламаның мiндеттерi: Шалқар ауданының халқына атаулы әлеуметтiк көмек көрсету мақсатында Ақтөбе облыстық бюджетiн қаржылық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|(кіші бағдарламаны) | асыру |орындаушылар </w:t>
      </w:r>
      <w:r>
        <w:br/>
      </w:r>
      <w:r>
        <w:rPr>
          <w:rFonts w:ascii="Times New Roman"/>
          <w:b w:val="false"/>
          <w:i w:val="false"/>
          <w:color w:val="000000"/>
          <w:sz w:val="28"/>
        </w:rPr>
        <w:t xml:space="preserve">
   |ла- |дар- |бағдарлама-|іске асыру жөніндегі|мерзімі|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021      Шалқap        Шалқap ауданының      2005   Қазақстан </w:t>
      </w:r>
      <w:r>
        <w:br/>
      </w:r>
      <w:r>
        <w:rPr>
          <w:rFonts w:ascii="Times New Roman"/>
          <w:b w:val="false"/>
          <w:i w:val="false"/>
          <w:color w:val="000000"/>
          <w:sz w:val="28"/>
        </w:rPr>
        <w:t xml:space="preserve">
             ауданының     халқына атаулы әлеу-  жылдың Республика- </w:t>
      </w:r>
      <w:r>
        <w:br/>
      </w:r>
      <w:r>
        <w:rPr>
          <w:rFonts w:ascii="Times New Roman"/>
          <w:b w:val="false"/>
          <w:i w:val="false"/>
          <w:color w:val="000000"/>
          <w:sz w:val="28"/>
        </w:rPr>
        <w:t xml:space="preserve">
             халқына       меттік көмек көрсету  екінші сының Еңбек </w:t>
      </w:r>
      <w:r>
        <w:br/>
      </w:r>
      <w:r>
        <w:rPr>
          <w:rFonts w:ascii="Times New Roman"/>
          <w:b w:val="false"/>
          <w:i w:val="false"/>
          <w:color w:val="000000"/>
          <w:sz w:val="28"/>
        </w:rPr>
        <w:t xml:space="preserve">
             атаулы        үшiн республикалық    жарты  және халықты </w:t>
      </w:r>
      <w:r>
        <w:br/>
      </w:r>
      <w:r>
        <w:rPr>
          <w:rFonts w:ascii="Times New Roman"/>
          <w:b w:val="false"/>
          <w:i w:val="false"/>
          <w:color w:val="000000"/>
          <w:sz w:val="28"/>
        </w:rPr>
        <w:t xml:space="preserve">
             әлеуметтік    бюджеттен Ақтөбе     жылдығы әлеуметтік </w:t>
      </w:r>
      <w:r>
        <w:br/>
      </w:r>
      <w:r>
        <w:rPr>
          <w:rFonts w:ascii="Times New Roman"/>
          <w:b w:val="false"/>
          <w:i w:val="false"/>
          <w:color w:val="000000"/>
          <w:sz w:val="28"/>
        </w:rPr>
        <w:t xml:space="preserve">
             көмек көрсету облыстық бюджетіне           қорғау </w:t>
      </w:r>
      <w:r>
        <w:br/>
      </w:r>
      <w:r>
        <w:rPr>
          <w:rFonts w:ascii="Times New Roman"/>
          <w:b w:val="false"/>
          <w:i w:val="false"/>
          <w:color w:val="000000"/>
          <w:sz w:val="28"/>
        </w:rPr>
        <w:t xml:space="preserve">
             үшiн Ақтөбе   мақсатты трансферттер        министрлігі, </w:t>
      </w:r>
      <w:r>
        <w:br/>
      </w:r>
      <w:r>
        <w:rPr>
          <w:rFonts w:ascii="Times New Roman"/>
          <w:b w:val="false"/>
          <w:i w:val="false"/>
          <w:color w:val="000000"/>
          <w:sz w:val="28"/>
        </w:rPr>
        <w:t xml:space="preserve">
             облыстық      бөлінуін қамтамасыз          Ақтөбе </w:t>
      </w:r>
      <w:r>
        <w:br/>
      </w:r>
      <w:r>
        <w:rPr>
          <w:rFonts w:ascii="Times New Roman"/>
          <w:b w:val="false"/>
          <w:i w:val="false"/>
          <w:color w:val="000000"/>
          <w:sz w:val="28"/>
        </w:rPr>
        <w:t xml:space="preserve">
             бюджетіне     ету                          облысының  </w:t>
      </w:r>
      <w:r>
        <w:br/>
      </w:r>
      <w:r>
        <w:rPr>
          <w:rFonts w:ascii="Times New Roman"/>
          <w:b w:val="false"/>
          <w:i w:val="false"/>
          <w:color w:val="000000"/>
          <w:sz w:val="28"/>
        </w:rPr>
        <w:t xml:space="preserve">
             берiлетін                                  әкімі </w:t>
      </w:r>
      <w:r>
        <w:br/>
      </w:r>
      <w:r>
        <w:rPr>
          <w:rFonts w:ascii="Times New Roman"/>
          <w:b w:val="false"/>
          <w:i w:val="false"/>
          <w:color w:val="000000"/>
          <w:sz w:val="28"/>
        </w:rPr>
        <w:t xml:space="preserve">
             ағымдағы </w:t>
      </w:r>
      <w:r>
        <w:br/>
      </w:r>
      <w:r>
        <w:rPr>
          <w:rFonts w:ascii="Times New Roman"/>
          <w:b w:val="false"/>
          <w:i w:val="false"/>
          <w:color w:val="000000"/>
          <w:sz w:val="28"/>
        </w:rPr>
        <w:t xml:space="preserve">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Ақтөбе облысының Шалқар ауданының халқына мемлекеттік атаулы </w:t>
      </w:r>
      <w:r>
        <w:br/>
      </w:r>
      <w:r>
        <w:rPr>
          <w:rFonts w:ascii="Times New Roman"/>
          <w:b w:val="false"/>
          <w:i w:val="false"/>
          <w:color w:val="000000"/>
          <w:sz w:val="28"/>
        </w:rPr>
        <w:t xml:space="preserve">
әлеуметтiк көмек көрсету. </w:t>
      </w:r>
    </w:p>
    <w:p>
      <w:pPr>
        <w:spacing w:after="0"/>
        <w:ind w:left="0"/>
        <w:jc w:val="both"/>
      </w:pPr>
      <w:r>
        <w:rPr>
          <w:rFonts w:ascii="Times New Roman"/>
          <w:b w:val="false"/>
          <w:i w:val="false"/>
          <w:color w:val="000000"/>
          <w:sz w:val="28"/>
        </w:rPr>
        <w:t xml:space="preserve">      *Ескертпе: iске асыру жөніндегi iс-шаралардың тізбесi, </w:t>
      </w:r>
      <w:r>
        <w:br/>
      </w:r>
      <w:r>
        <w:rPr>
          <w:rFonts w:ascii="Times New Roman"/>
          <w:b w:val="false"/>
          <w:i w:val="false"/>
          <w:color w:val="000000"/>
          <w:sz w:val="28"/>
        </w:rPr>
        <w:t xml:space="preserve">
республикалық бюджеттен бөлiнетiн трансферттердi игеру шеңберiнде </w:t>
      </w:r>
      <w:r>
        <w:br/>
      </w:r>
      <w:r>
        <w:rPr>
          <w:rFonts w:ascii="Times New Roman"/>
          <w:b w:val="false"/>
          <w:i w:val="false"/>
          <w:color w:val="000000"/>
          <w:sz w:val="28"/>
        </w:rPr>
        <w:t xml:space="preserve">
күтiлетiн нәтижелердi сипаттайтын сандық және сапалық көрсеткiштер </w:t>
      </w:r>
      <w:r>
        <w:br/>
      </w:r>
      <w:r>
        <w:rPr>
          <w:rFonts w:ascii="Times New Roman"/>
          <w:b w:val="false"/>
          <w:i w:val="false"/>
          <w:color w:val="000000"/>
          <w:sz w:val="28"/>
        </w:rPr>
        <w:t xml:space="preserve">
тиісті жергілікті бюджеттік бағдарламаның паспортында көрсетiледi. </w:t>
      </w:r>
    </w:p>
    <w:bookmarkStart w:name="z16"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9 қосымша         </w:t>
      </w:r>
    </w:p>
    <w:bookmarkEnd w:id="49"/>
    <w:bookmarkStart w:name="z17" w:id="5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173-1-қосымша       </w:t>
      </w:r>
    </w:p>
    <w:bookmarkEnd w:id="50"/>
    <w:p>
      <w:pPr>
        <w:spacing w:after="0"/>
        <w:ind w:left="0"/>
        <w:jc w:val="both"/>
      </w:pPr>
      <w:r>
        <w:rPr>
          <w:rFonts w:ascii="Times New Roman"/>
          <w:b w:val="false"/>
          <w:i w:val="false"/>
          <w:color w:val="000000"/>
          <w:sz w:val="28"/>
          <w:u w:val="single"/>
        </w:rPr>
        <w:t xml:space="preserve">217 - Қазақстан Республикасы Қаржы министрлігi </w:t>
      </w:r>
      <w:r>
        <w:br/>
      </w:r>
      <w:r>
        <w:rPr>
          <w:rFonts w:ascii="Times New Roman"/>
          <w:b w:val="false"/>
          <w:i w:val="false"/>
          <w:color w:val="000000"/>
          <w:sz w:val="28"/>
        </w:rPr>
        <w:t xml:space="preserve">
Бюджеттiк бағдарламаның әкiмшiлiгi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009 "Облыстық бюджеттерге, Астана және Алматы қалаларының </w:t>
      </w:r>
      <w:r>
        <w:br/>
      </w:r>
      <w:r>
        <w:rPr>
          <w:rFonts w:ascii="Times New Roman"/>
          <w:b/>
          <w:i w:val="false"/>
          <w:color w:val="000000"/>
        </w:rPr>
        <w:t xml:space="preserve">
бюджеттерiне мемлекеттiк қызметшiлердiң, мемлекеттік </w:t>
      </w:r>
      <w:r>
        <w:br/>
      </w:r>
      <w:r>
        <w:rPr>
          <w:rFonts w:ascii="Times New Roman"/>
          <w:b/>
          <w:i w:val="false"/>
          <w:color w:val="000000"/>
        </w:rPr>
        <w:t xml:space="preserve">
мекемелердiң мемлекеттiк қызметшi болып табылмайтын </w:t>
      </w:r>
      <w:r>
        <w:br/>
      </w:r>
      <w:r>
        <w:rPr>
          <w:rFonts w:ascii="Times New Roman"/>
          <w:b/>
          <w:i w:val="false"/>
          <w:color w:val="000000"/>
        </w:rPr>
        <w:t xml:space="preserve">
қызметкерлерiнiң және қазыналық кәсiпорындар </w:t>
      </w:r>
      <w:r>
        <w:br/>
      </w:r>
      <w:r>
        <w:rPr>
          <w:rFonts w:ascii="Times New Roman"/>
          <w:b/>
          <w:i w:val="false"/>
          <w:color w:val="000000"/>
        </w:rPr>
        <w:t xml:space="preserve">
қызметкерлерiнiң жалақысын ұлғайтуға берiлетiн </w:t>
      </w:r>
      <w:r>
        <w:br/>
      </w:r>
      <w:r>
        <w:rPr>
          <w:rFonts w:ascii="Times New Roman"/>
          <w:b/>
          <w:i w:val="false"/>
          <w:color w:val="000000"/>
        </w:rPr>
        <w:t xml:space="preserve">
ағымдағы нысаналы трансферттер" республикалық </w:t>
      </w:r>
      <w:r>
        <w:br/>
      </w:r>
      <w:r>
        <w:rPr>
          <w:rFonts w:ascii="Times New Roman"/>
          <w:b/>
          <w:i w:val="false"/>
          <w:color w:val="000000"/>
        </w:rPr>
        <w:t xml:space="preserve">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31018414 мың теңге (отыз бiр миллиард он сегiз миллион төрт жүз он төрт мың теңге). </w:t>
      </w:r>
      <w:r>
        <w:br/>
      </w:r>
      <w:r>
        <w:rPr>
          <w:rFonts w:ascii="Times New Roman"/>
          <w:b w:val="false"/>
          <w:i w:val="false"/>
          <w:color w:val="000000"/>
          <w:sz w:val="28"/>
        </w:rPr>
        <w:t>
      2. Бюджеттiк бағдарламаның нормативтiк-құқықтық негiзi: 2004 жылғы 24 сәуiрдегi Қазақстан Республикасының Бюджет  </w:t>
      </w:r>
      <w:r>
        <w:rPr>
          <w:rFonts w:ascii="Times New Roman"/>
          <w:b w:val="false"/>
          <w:i w:val="false"/>
          <w:color w:val="000000"/>
          <w:sz w:val="28"/>
        </w:rPr>
        <w:t xml:space="preserve">кодексi </w:t>
      </w:r>
      <w:r>
        <w:rPr>
          <w:rFonts w:ascii="Times New Roman"/>
          <w:b w:val="false"/>
          <w:i w:val="false"/>
          <w:color w:val="000000"/>
          <w:sz w:val="28"/>
        </w:rPr>
        <w:t>; Мемлекет басшысының 2005 жылғы 18 ақпандағы "Қазақстан экономикалық, әлеуметтiк және саяси жедел жаңару жолында" Қазақстан халқына  </w:t>
      </w:r>
      <w:r>
        <w:rPr>
          <w:rFonts w:ascii="Times New Roman"/>
          <w:b w:val="false"/>
          <w:i w:val="false"/>
          <w:color w:val="000000"/>
          <w:sz w:val="28"/>
        </w:rPr>
        <w:t xml:space="preserve">Жолдауы </w:t>
      </w:r>
      <w:r>
        <w:rPr>
          <w:rFonts w:ascii="Times New Roman"/>
          <w:b w:val="false"/>
          <w:i w:val="false"/>
          <w:color w:val="000000"/>
          <w:sz w:val="28"/>
        </w:rPr>
        <w:t>; "2005 жылға республикалық бюджет туралы" 2004 жылғы 2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Президентiнiң "Қазақстан Республикасы органдарының мемлекеттік бюджет есебiнен және Қазақстан Республикасы Ұлттық Банкiнiң сметасы (бюджет) есебiнен ұсталатын қызметкерлерiне еңбекақы төлеудiң бiрыңғай жүйесi туралы" 2004 жылғы 17 қаңтардағы N 1284  </w:t>
      </w:r>
      <w:r>
        <w:rPr>
          <w:rFonts w:ascii="Times New Roman"/>
          <w:b w:val="false"/>
          <w:i w:val="false"/>
          <w:color w:val="000000"/>
          <w:sz w:val="28"/>
        </w:rPr>
        <w:t xml:space="preserve">Жарлығы </w:t>
      </w:r>
      <w:r>
        <w:rPr>
          <w:rFonts w:ascii="Times New Roman"/>
          <w:b w:val="false"/>
          <w:i w:val="false"/>
          <w:color w:val="000000"/>
          <w:sz w:val="28"/>
        </w:rPr>
        <w:t>; "Мемлекеттiк мекемелердiң мемлекеттiк қызметшi емес және қазыналық кәсiпорындардың жұмыскерлерiне еңбекақы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жоғары тұрған органдардың нормативтiк құқықтық кесiмдер қабылдауынан туындайтын жалпы сипаттағы үш жылдық ресми трансферттердiң қолданылуы кезiнде шығыстардың ұлғаюына әкеп соғатын төмен тұрған бюджеттердiң шығынын өтеу. </w:t>
      </w:r>
      <w:r>
        <w:br/>
      </w:r>
      <w:r>
        <w:rPr>
          <w:rFonts w:ascii="Times New Roman"/>
          <w:b w:val="false"/>
          <w:i w:val="false"/>
          <w:color w:val="000000"/>
          <w:sz w:val="28"/>
        </w:rPr>
        <w:t xml:space="preserve">
      5. Бюджеттiк бағдарламаның мiндеттерi: мемлекеттiк қызметшiлерге, мемлекеттiк мекемелердiң мемлекеттік қызметшi емес қызметкерлерiне және қазыналық кәсiпорындардың жұмыскерлерiне 2005 жылдан 1 шiлдеден бастап орташа 32 пайызға ұлғаюды ескере отырып жалақы төлеудi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009      Облыстық      Мемлекеттік қызмет-   2005   Қазақстан </w:t>
      </w:r>
      <w:r>
        <w:br/>
      </w:r>
      <w:r>
        <w:rPr>
          <w:rFonts w:ascii="Times New Roman"/>
          <w:b w:val="false"/>
          <w:i w:val="false"/>
          <w:color w:val="000000"/>
          <w:sz w:val="28"/>
        </w:rPr>
        <w:t xml:space="preserve">
             бюджеттерге,  шілердің, мемлекет-  жылдың  Республика- </w:t>
      </w:r>
      <w:r>
        <w:br/>
      </w:r>
      <w:r>
        <w:rPr>
          <w:rFonts w:ascii="Times New Roman"/>
          <w:b w:val="false"/>
          <w:i w:val="false"/>
          <w:color w:val="000000"/>
          <w:sz w:val="28"/>
        </w:rPr>
        <w:t xml:space="preserve">
             Астана және   тік мекемелердің     екінші  сы Қаржы </w:t>
      </w:r>
      <w:r>
        <w:br/>
      </w:r>
      <w:r>
        <w:rPr>
          <w:rFonts w:ascii="Times New Roman"/>
          <w:b w:val="false"/>
          <w:i w:val="false"/>
          <w:color w:val="000000"/>
          <w:sz w:val="28"/>
        </w:rPr>
        <w:t xml:space="preserve">
             Алматы        мемлекеттік қызметші жарты   министрлігі, </w:t>
      </w:r>
      <w:r>
        <w:br/>
      </w:r>
      <w:r>
        <w:rPr>
          <w:rFonts w:ascii="Times New Roman"/>
          <w:b w:val="false"/>
          <w:i w:val="false"/>
          <w:color w:val="000000"/>
          <w:sz w:val="28"/>
        </w:rPr>
        <w:t xml:space="preserve">
             қалаларының   емес және қазыналық  жылдығы облыстардың, </w:t>
      </w:r>
      <w:r>
        <w:br/>
      </w:r>
      <w:r>
        <w:rPr>
          <w:rFonts w:ascii="Times New Roman"/>
          <w:b w:val="false"/>
          <w:i w:val="false"/>
          <w:color w:val="000000"/>
          <w:sz w:val="28"/>
        </w:rPr>
        <w:t xml:space="preserve">
             бюджеттерiне  кәсіпорындардың              Астана және </w:t>
      </w:r>
      <w:r>
        <w:br/>
      </w:r>
      <w:r>
        <w:rPr>
          <w:rFonts w:ascii="Times New Roman"/>
          <w:b w:val="false"/>
          <w:i w:val="false"/>
          <w:color w:val="000000"/>
          <w:sz w:val="28"/>
        </w:rPr>
        <w:t xml:space="preserve">
             мемлекеттiк   жұмыскерлерінің              Алматы </w:t>
      </w:r>
      <w:r>
        <w:br/>
      </w:r>
      <w:r>
        <w:rPr>
          <w:rFonts w:ascii="Times New Roman"/>
          <w:b w:val="false"/>
          <w:i w:val="false"/>
          <w:color w:val="000000"/>
          <w:sz w:val="28"/>
        </w:rPr>
        <w:t xml:space="preserve">
             қызметшілер-  жалақыларын ұлғай-           қалаларының </w:t>
      </w:r>
      <w:r>
        <w:br/>
      </w:r>
      <w:r>
        <w:rPr>
          <w:rFonts w:ascii="Times New Roman"/>
          <w:b w:val="false"/>
          <w:i w:val="false"/>
          <w:color w:val="000000"/>
          <w:sz w:val="28"/>
        </w:rPr>
        <w:t xml:space="preserve">
             дiң, мемле-   тылуына байланысты           әкімдері </w:t>
      </w:r>
      <w:r>
        <w:br/>
      </w:r>
      <w:r>
        <w:rPr>
          <w:rFonts w:ascii="Times New Roman"/>
          <w:b w:val="false"/>
          <w:i w:val="false"/>
          <w:color w:val="000000"/>
          <w:sz w:val="28"/>
        </w:rPr>
        <w:t xml:space="preserve">
             кеттiк меке-  республикалық  </w:t>
      </w:r>
      <w:r>
        <w:br/>
      </w:r>
      <w:r>
        <w:rPr>
          <w:rFonts w:ascii="Times New Roman"/>
          <w:b w:val="false"/>
          <w:i w:val="false"/>
          <w:color w:val="000000"/>
          <w:sz w:val="28"/>
        </w:rPr>
        <w:t xml:space="preserve">
             мелердiң      бюджеттен облыстық </w:t>
      </w:r>
      <w:r>
        <w:br/>
      </w:r>
      <w:r>
        <w:rPr>
          <w:rFonts w:ascii="Times New Roman"/>
          <w:b w:val="false"/>
          <w:i w:val="false"/>
          <w:color w:val="000000"/>
          <w:sz w:val="28"/>
        </w:rPr>
        <w:t xml:space="preserve">
             мемлекеттік   бюджеттерге, Алматы </w:t>
      </w:r>
      <w:r>
        <w:br/>
      </w:r>
      <w:r>
        <w:rPr>
          <w:rFonts w:ascii="Times New Roman"/>
          <w:b w:val="false"/>
          <w:i w:val="false"/>
          <w:color w:val="000000"/>
          <w:sz w:val="28"/>
        </w:rPr>
        <w:t xml:space="preserve">
             қызметші      және Астана </w:t>
      </w:r>
      <w:r>
        <w:br/>
      </w:r>
      <w:r>
        <w:rPr>
          <w:rFonts w:ascii="Times New Roman"/>
          <w:b w:val="false"/>
          <w:i w:val="false"/>
          <w:color w:val="000000"/>
          <w:sz w:val="28"/>
        </w:rPr>
        <w:t xml:space="preserve">
             болып табыл-  қалаларының бюджет- </w:t>
      </w:r>
      <w:r>
        <w:br/>
      </w:r>
      <w:r>
        <w:rPr>
          <w:rFonts w:ascii="Times New Roman"/>
          <w:b w:val="false"/>
          <w:i w:val="false"/>
          <w:color w:val="000000"/>
          <w:sz w:val="28"/>
        </w:rPr>
        <w:t xml:space="preserve">
             майтын        теріне қосымша </w:t>
      </w:r>
      <w:r>
        <w:br/>
      </w:r>
      <w:r>
        <w:rPr>
          <w:rFonts w:ascii="Times New Roman"/>
          <w:b w:val="false"/>
          <w:i w:val="false"/>
          <w:color w:val="000000"/>
          <w:sz w:val="28"/>
        </w:rPr>
        <w:t xml:space="preserve">
             қызметкер-    шығыстарды қаржы- </w:t>
      </w:r>
      <w:r>
        <w:br/>
      </w:r>
      <w:r>
        <w:rPr>
          <w:rFonts w:ascii="Times New Roman"/>
          <w:b w:val="false"/>
          <w:i w:val="false"/>
          <w:color w:val="000000"/>
          <w:sz w:val="28"/>
        </w:rPr>
        <w:t xml:space="preserve">
             лерінің және  ландыру үшін </w:t>
      </w:r>
      <w:r>
        <w:br/>
      </w:r>
      <w:r>
        <w:rPr>
          <w:rFonts w:ascii="Times New Roman"/>
          <w:b w:val="false"/>
          <w:i w:val="false"/>
          <w:color w:val="000000"/>
          <w:sz w:val="28"/>
        </w:rPr>
        <w:t xml:space="preserve">
             қазыналық     қаржы қаражатын </w:t>
      </w:r>
      <w:r>
        <w:br/>
      </w:r>
      <w:r>
        <w:rPr>
          <w:rFonts w:ascii="Times New Roman"/>
          <w:b w:val="false"/>
          <w:i w:val="false"/>
          <w:color w:val="000000"/>
          <w:sz w:val="28"/>
        </w:rPr>
        <w:t xml:space="preserve">
             кәсіпорындар  бөлу. </w:t>
      </w:r>
      <w:r>
        <w:br/>
      </w:r>
      <w:r>
        <w:rPr>
          <w:rFonts w:ascii="Times New Roman"/>
          <w:b w:val="false"/>
          <w:i w:val="false"/>
          <w:color w:val="000000"/>
          <w:sz w:val="28"/>
        </w:rPr>
        <w:t xml:space="preserve">
             қызметкерле </w:t>
      </w:r>
      <w:r>
        <w:br/>
      </w:r>
      <w:r>
        <w:rPr>
          <w:rFonts w:ascii="Times New Roman"/>
          <w:b w:val="false"/>
          <w:i w:val="false"/>
          <w:color w:val="000000"/>
          <w:sz w:val="28"/>
        </w:rPr>
        <w:t xml:space="preserve">
             -рінің </w:t>
      </w:r>
      <w:r>
        <w:br/>
      </w:r>
      <w:r>
        <w:rPr>
          <w:rFonts w:ascii="Times New Roman"/>
          <w:b w:val="false"/>
          <w:i w:val="false"/>
          <w:color w:val="000000"/>
          <w:sz w:val="28"/>
        </w:rPr>
        <w:t xml:space="preserve">
             жалақысын </w:t>
      </w:r>
      <w:r>
        <w:br/>
      </w:r>
      <w:r>
        <w:rPr>
          <w:rFonts w:ascii="Times New Roman"/>
          <w:b w:val="false"/>
          <w:i w:val="false"/>
          <w:color w:val="000000"/>
          <w:sz w:val="28"/>
        </w:rPr>
        <w:t xml:space="preserve">
             ұлғайтуға </w:t>
      </w:r>
      <w:r>
        <w:br/>
      </w:r>
      <w:r>
        <w:rPr>
          <w:rFonts w:ascii="Times New Roman"/>
          <w:b w:val="false"/>
          <w:i w:val="false"/>
          <w:color w:val="000000"/>
          <w:sz w:val="28"/>
        </w:rPr>
        <w:t xml:space="preserve">
             берілетін </w:t>
      </w:r>
      <w:r>
        <w:br/>
      </w:r>
      <w:r>
        <w:rPr>
          <w:rFonts w:ascii="Times New Roman"/>
          <w:b w:val="false"/>
          <w:i w:val="false"/>
          <w:color w:val="000000"/>
          <w:sz w:val="28"/>
        </w:rPr>
        <w:t xml:space="preserve">
             ағымдағы </w:t>
      </w:r>
      <w:r>
        <w:br/>
      </w:r>
      <w:r>
        <w:rPr>
          <w:rFonts w:ascii="Times New Roman"/>
          <w:b w:val="false"/>
          <w:i w:val="false"/>
          <w:color w:val="000000"/>
          <w:sz w:val="28"/>
        </w:rPr>
        <w:t xml:space="preserve">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күтілетiн нәтижелер: </w:t>
      </w:r>
      <w:r>
        <w:br/>
      </w:r>
      <w:r>
        <w:rPr>
          <w:rFonts w:ascii="Times New Roman"/>
          <w:b w:val="false"/>
          <w:i w:val="false"/>
          <w:color w:val="000000"/>
          <w:sz w:val="28"/>
        </w:rPr>
        <w:t xml:space="preserve">
мемлекеттiк қызметшiлерге, мемлекеттiк мекемелердiң мемлекеттiк </w:t>
      </w:r>
      <w:r>
        <w:br/>
      </w:r>
      <w:r>
        <w:rPr>
          <w:rFonts w:ascii="Times New Roman"/>
          <w:b w:val="false"/>
          <w:i w:val="false"/>
          <w:color w:val="000000"/>
          <w:sz w:val="28"/>
        </w:rPr>
        <w:t xml:space="preserve">
қызметшi емес қызметкерлерiне және жергілiктi бюджет есебiнен </w:t>
      </w:r>
      <w:r>
        <w:br/>
      </w:r>
      <w:r>
        <w:rPr>
          <w:rFonts w:ascii="Times New Roman"/>
          <w:b w:val="false"/>
          <w:i w:val="false"/>
          <w:color w:val="000000"/>
          <w:sz w:val="28"/>
        </w:rPr>
        <w:t xml:space="preserve">
ұсталатын қазыналық кәсiпорындардың қызметкерлерiне жалақы төлеу. </w:t>
      </w:r>
    </w:p>
    <w:p>
      <w:pPr>
        <w:spacing w:after="0"/>
        <w:ind w:left="0"/>
        <w:jc w:val="both"/>
      </w:pPr>
      <w:r>
        <w:rPr>
          <w:rFonts w:ascii="Times New Roman"/>
          <w:b w:val="false"/>
          <w:i w:val="false"/>
          <w:color w:val="000000"/>
          <w:sz w:val="28"/>
        </w:rPr>
        <w:t xml:space="preserve">      *Ескерту: Iске асыру жөнiндегi шаралар тiзбесi, республикалық </w:t>
      </w:r>
      <w:r>
        <w:br/>
      </w:r>
      <w:r>
        <w:rPr>
          <w:rFonts w:ascii="Times New Roman"/>
          <w:b w:val="false"/>
          <w:i w:val="false"/>
          <w:color w:val="000000"/>
          <w:sz w:val="28"/>
        </w:rPr>
        <w:t xml:space="preserve">
бюджеттен берілетiн трансферттердi игеру шеңберiнде күтiлетiн </w:t>
      </w:r>
      <w:r>
        <w:br/>
      </w:r>
      <w:r>
        <w:rPr>
          <w:rFonts w:ascii="Times New Roman"/>
          <w:b w:val="false"/>
          <w:i w:val="false"/>
          <w:color w:val="000000"/>
          <w:sz w:val="28"/>
        </w:rPr>
        <w:t xml:space="preserve">
нәтижелердi сипаттайтын сандық және сапалық көрсеткiштер тиiсті </w:t>
      </w:r>
      <w:r>
        <w:br/>
      </w:r>
      <w:r>
        <w:rPr>
          <w:rFonts w:ascii="Times New Roman"/>
          <w:b w:val="false"/>
          <w:i w:val="false"/>
          <w:color w:val="000000"/>
          <w:sz w:val="28"/>
        </w:rPr>
        <w:t xml:space="preserve">
жергілiктi бюджеттік бағдарлама паспортында көрсетiледi. </w:t>
      </w:r>
    </w:p>
    <w:bookmarkStart w:name="z18" w:id="5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10 қосымша         </w:t>
      </w:r>
    </w:p>
    <w:bookmarkEnd w:id="51"/>
    <w:bookmarkStart w:name="z19"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114-1-қосымша       </w:t>
      </w:r>
    </w:p>
    <w:bookmarkEnd w:id="52"/>
    <w:p>
      <w:pPr>
        <w:spacing w:after="0"/>
        <w:ind w:left="0"/>
        <w:jc w:val="both"/>
      </w:pPr>
      <w:r>
        <w:rPr>
          <w:rFonts w:ascii="Times New Roman"/>
          <w:b w:val="false"/>
          <w:i w:val="false"/>
          <w:color w:val="000000"/>
          <w:sz w:val="28"/>
          <w:u w:val="single"/>
        </w:rPr>
        <w:t xml:space="preserve">221 - Қазақстан Республикасы Әділет министрлігi </w:t>
      </w:r>
      <w:r>
        <w:br/>
      </w:r>
      <w:r>
        <w:rPr>
          <w:rFonts w:ascii="Times New Roman"/>
          <w:b w:val="false"/>
          <w:i w:val="false"/>
          <w:color w:val="000000"/>
          <w:sz w:val="28"/>
        </w:rPr>
        <w:t xml:space="preserve">
Бюджеттiк бағдарламаның әкiмшiлiгi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010 "Халыққа "Бiр терезе" қағидаты бойынша қызмет </w:t>
      </w:r>
      <w:r>
        <w:br/>
      </w:r>
      <w:r>
        <w:rPr>
          <w:rFonts w:ascii="Times New Roman"/>
          <w:b/>
          <w:i w:val="false"/>
          <w:color w:val="000000"/>
        </w:rPr>
        <w:t xml:space="preserve">
көрсететiн орталықтардың қызметiн қамтамасыз ету" </w:t>
      </w:r>
      <w:r>
        <w:br/>
      </w:r>
      <w:r>
        <w:rPr>
          <w:rFonts w:ascii="Times New Roman"/>
          <w:b/>
          <w:i w:val="false"/>
          <w:color w:val="000000"/>
        </w:rPr>
        <w:t xml:space="preserve">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500000 мың теңге (бес жүз миллион теңге). </w:t>
      </w:r>
      <w:r>
        <w:br/>
      </w:r>
      <w:r>
        <w:rPr>
          <w:rFonts w:ascii="Times New Roman"/>
          <w:b w:val="false"/>
          <w:i w:val="false"/>
          <w:color w:val="000000"/>
          <w:sz w:val="28"/>
        </w:rPr>
        <w:t>
      2. Бюджеттік бағдарламаның нормативтiк-құқықтық негiзi: "Салық және бюджетке төленетiн басқа да мiндеттi төлемдер туралы" (Салық кодексi) Қазақстан Республикасының 2001 жылғы 12 маусымдағы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Республикасының 2003 жылғы 20 маусымдағы Жер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Республикасының 2004 жылғы 24 сәуiрдегi Бюджет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 Президентiнiң "Қазақстан экономикалық, әлеуметтік және саяси жедел жаңару жолында" Қазақстан халқына 2005 жылғы 18 ақпандағы  </w:t>
      </w:r>
      <w:r>
        <w:rPr>
          <w:rFonts w:ascii="Times New Roman"/>
          <w:b w:val="false"/>
          <w:i w:val="false"/>
          <w:color w:val="000000"/>
          <w:sz w:val="28"/>
        </w:rPr>
        <w:t xml:space="preserve">Жолдауы </w:t>
      </w:r>
      <w:r>
        <w:rPr>
          <w:rFonts w:ascii="Times New Roman"/>
          <w:b w:val="false"/>
          <w:i w:val="false"/>
          <w:color w:val="000000"/>
          <w:sz w:val="28"/>
        </w:rPr>
        <w:t>; "Әдiлет органдары туралы" Қазақстан Республикасының 2002 жылғы 18 наурыздағы Заңының  </w:t>
      </w:r>
      <w:r>
        <w:rPr>
          <w:rFonts w:ascii="Times New Roman"/>
          <w:b w:val="false"/>
          <w:i w:val="false"/>
          <w:color w:val="000000"/>
          <w:sz w:val="28"/>
        </w:rPr>
        <w:t xml:space="preserve">8 , </w:t>
      </w:r>
      <w:r>
        <w:rPr>
          <w:rFonts w:ascii="Times New Roman"/>
          <w:b w:val="false"/>
          <w:i w:val="false"/>
          <w:color w:val="000000"/>
          <w:sz w:val="28"/>
        </w:rPr>
        <w:t xml:space="preserve">  9 , </w:t>
      </w:r>
      <w:r>
        <w:rPr>
          <w:rFonts w:ascii="Times New Roman"/>
          <w:b w:val="false"/>
          <w:i w:val="false"/>
          <w:color w:val="000000"/>
          <w:sz w:val="28"/>
        </w:rPr>
        <w:t xml:space="preserve">   18, </w:t>
      </w:r>
      <w:r>
        <w:rPr>
          <w:rFonts w:ascii="Times New Roman"/>
          <w:b w:val="false"/>
          <w:i w:val="false"/>
          <w:color w:val="000000"/>
          <w:sz w:val="28"/>
        </w:rPr>
        <w:t xml:space="preserve">  19-баптары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Қаржы министрлiгі Салық комитетiнiң кейбiр мәселелерi" Қазақстан Республикасының 2004 жылғы 29 қазандағы N 1127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Әдiлет министрлігінiң мәceлeлepi" Қазақстан Республикасы Үкiметiнiң 2004 жылғы 28 қазандағы N 1120  </w:t>
      </w:r>
      <w:r>
        <w:rPr>
          <w:rFonts w:ascii="Times New Roman"/>
          <w:b w:val="false"/>
          <w:i w:val="false"/>
          <w:color w:val="000000"/>
          <w:sz w:val="28"/>
        </w:rPr>
        <w:t xml:space="preserve">қаулысы </w:t>
      </w:r>
      <w:r>
        <w:rPr>
          <w:rFonts w:ascii="Times New Roman"/>
          <w:b w:val="false"/>
          <w:i w:val="false"/>
          <w:color w:val="000000"/>
          <w:sz w:val="28"/>
        </w:rPr>
        <w:t>; "2005 жылға арналған республикалық бюджет туралы" Қазақстан Республикасының Заңын iске асыру туралы" Қазақстан Республикасы Үкiметiнiң 2004 жылғы 8 желтоқсандағы N 1289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Жер ресурстарын басқару агенттiгiнiң ережесiн бекiту туралы" 2005 жылғы 14 қаңтардағы N 14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бюджеттің қаражаты. </w:t>
      </w:r>
      <w:r>
        <w:br/>
      </w:r>
      <w:r>
        <w:rPr>
          <w:rFonts w:ascii="Times New Roman"/>
          <w:b w:val="false"/>
          <w:i w:val="false"/>
          <w:color w:val="000000"/>
          <w:sz w:val="28"/>
        </w:rPr>
        <w:t xml:space="preserve">
      4. Бюджеттiк бағдарламаның мақсаты: жүктелген функцияларды, соның iшiнде салық заңнамасы саласында заңды тұлғаларды, жер учаскелерiне құқықтар мен олармен жасалатын мәмілелердi мемлекеттiк тiркеу, халықты құжаттандыру мен тiркеу, азаматтық хал актiлерiн тiркеу, құжаттарды апостильдеу жөнiндегi функцияларды барынша тиiмдi орындалуына қол жеткiзу үшiн халыққа "Бiр терезе" қағидаты бойынша қызмет көрсететiн орталықтардың қызметiн қамтамасыз ету. </w:t>
      </w:r>
      <w:r>
        <w:br/>
      </w:r>
      <w:r>
        <w:rPr>
          <w:rFonts w:ascii="Times New Roman"/>
          <w:b w:val="false"/>
          <w:i w:val="false"/>
          <w:color w:val="000000"/>
          <w:sz w:val="28"/>
        </w:rPr>
        <w:t xml:space="preserve">
      5. Бюджеттiк бағдарламаның мiндеттерi: Астана және Алматы қалаларында халыққа "Бiр терезе" қағидаты бойынша қызмет көрсететiн орталықтарды ұстау және ол орталықтарды материалдық-техникалық жарақтандыру.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010      Халыққа       Астана және Алматы   2005   Қазақстан </w:t>
      </w:r>
      <w:r>
        <w:br/>
      </w:r>
      <w:r>
        <w:rPr>
          <w:rFonts w:ascii="Times New Roman"/>
          <w:b w:val="false"/>
          <w:i w:val="false"/>
          <w:color w:val="000000"/>
          <w:sz w:val="28"/>
        </w:rPr>
        <w:t xml:space="preserve">
             "Бip терезе"  қалаларында 9        жылдың Республикасы </w:t>
      </w:r>
      <w:r>
        <w:br/>
      </w:r>
      <w:r>
        <w:rPr>
          <w:rFonts w:ascii="Times New Roman"/>
          <w:b w:val="false"/>
          <w:i w:val="false"/>
          <w:color w:val="000000"/>
          <w:sz w:val="28"/>
        </w:rPr>
        <w:t xml:space="preserve">
             қағидаты      халыққа қызмет       екінші Әділет </w:t>
      </w:r>
      <w:r>
        <w:br/>
      </w:r>
      <w:r>
        <w:rPr>
          <w:rFonts w:ascii="Times New Roman"/>
          <w:b w:val="false"/>
          <w:i w:val="false"/>
          <w:color w:val="000000"/>
          <w:sz w:val="28"/>
        </w:rPr>
        <w:t xml:space="preserve">
             бойынша       көрсету орталықтарын жарты  министрлігі, </w:t>
      </w:r>
      <w:r>
        <w:br/>
      </w:r>
      <w:r>
        <w:rPr>
          <w:rFonts w:ascii="Times New Roman"/>
          <w:b w:val="false"/>
          <w:i w:val="false"/>
          <w:color w:val="000000"/>
          <w:sz w:val="28"/>
        </w:rPr>
        <w:t xml:space="preserve">
             қызмет        ұстау.               жылды- Астана және </w:t>
      </w:r>
      <w:r>
        <w:br/>
      </w:r>
      <w:r>
        <w:rPr>
          <w:rFonts w:ascii="Times New Roman"/>
          <w:b w:val="false"/>
          <w:i w:val="false"/>
          <w:color w:val="000000"/>
          <w:sz w:val="28"/>
        </w:rPr>
        <w:t xml:space="preserve">
             көрсететiн    Тиісті жұмыстар мен   ғы    Алматы </w:t>
      </w:r>
      <w:r>
        <w:br/>
      </w:r>
      <w:r>
        <w:rPr>
          <w:rFonts w:ascii="Times New Roman"/>
          <w:b w:val="false"/>
          <w:i w:val="false"/>
          <w:color w:val="000000"/>
          <w:sz w:val="28"/>
        </w:rPr>
        <w:t xml:space="preserve">
             орталықтардың қызметтерге ақы             қалаларының </w:t>
      </w:r>
      <w:r>
        <w:br/>
      </w:r>
      <w:r>
        <w:rPr>
          <w:rFonts w:ascii="Times New Roman"/>
          <w:b w:val="false"/>
          <w:i w:val="false"/>
          <w:color w:val="000000"/>
          <w:sz w:val="28"/>
        </w:rPr>
        <w:t xml:space="preserve">
             қызметiн      төлей отырып, әкім-         Әділет </w:t>
      </w:r>
      <w:r>
        <w:br/>
      </w:r>
      <w:r>
        <w:rPr>
          <w:rFonts w:ascii="Times New Roman"/>
          <w:b w:val="false"/>
          <w:i w:val="false"/>
          <w:color w:val="000000"/>
          <w:sz w:val="28"/>
        </w:rPr>
        <w:t xml:space="preserve">
             қамтамасыз    шiлік ғимараттарды          департамент- </w:t>
      </w:r>
      <w:r>
        <w:br/>
      </w:r>
      <w:r>
        <w:rPr>
          <w:rFonts w:ascii="Times New Roman"/>
          <w:b w:val="false"/>
          <w:i w:val="false"/>
          <w:color w:val="000000"/>
          <w:sz w:val="28"/>
        </w:rPr>
        <w:t xml:space="preserve">
             ету           күрделi жөндеу.             тері </w:t>
      </w:r>
      <w:r>
        <w:br/>
      </w:r>
      <w:r>
        <w:rPr>
          <w:rFonts w:ascii="Times New Roman"/>
          <w:b w:val="false"/>
          <w:i w:val="false"/>
          <w:color w:val="000000"/>
          <w:sz w:val="28"/>
        </w:rPr>
        <w:t xml:space="preserve">
                           Жиһаздар, компью- </w:t>
      </w:r>
      <w:r>
        <w:br/>
      </w:r>
      <w:r>
        <w:rPr>
          <w:rFonts w:ascii="Times New Roman"/>
          <w:b w:val="false"/>
          <w:i w:val="false"/>
          <w:color w:val="000000"/>
          <w:sz w:val="28"/>
        </w:rPr>
        <w:t xml:space="preserve">
                           терлiк және офистiк </w:t>
      </w:r>
      <w:r>
        <w:br/>
      </w:r>
      <w:r>
        <w:rPr>
          <w:rFonts w:ascii="Times New Roman"/>
          <w:b w:val="false"/>
          <w:i w:val="false"/>
          <w:color w:val="000000"/>
          <w:sz w:val="28"/>
        </w:rPr>
        <w:t xml:space="preserve">
                           жабдықтар (компью- </w:t>
      </w:r>
      <w:r>
        <w:br/>
      </w:r>
      <w:r>
        <w:rPr>
          <w:rFonts w:ascii="Times New Roman"/>
          <w:b w:val="false"/>
          <w:i w:val="false"/>
          <w:color w:val="000000"/>
          <w:sz w:val="28"/>
        </w:rPr>
        <w:t xml:space="preserve">
                           терлер - 270 бiрлiк, </w:t>
      </w:r>
      <w:r>
        <w:br/>
      </w:r>
      <w:r>
        <w:rPr>
          <w:rFonts w:ascii="Times New Roman"/>
          <w:b w:val="false"/>
          <w:i w:val="false"/>
          <w:color w:val="000000"/>
          <w:sz w:val="28"/>
        </w:rPr>
        <w:t xml:space="preserve">
                           принтерлер - 243 </w:t>
      </w:r>
      <w:r>
        <w:br/>
      </w:r>
      <w:r>
        <w:rPr>
          <w:rFonts w:ascii="Times New Roman"/>
          <w:b w:val="false"/>
          <w:i w:val="false"/>
          <w:color w:val="000000"/>
          <w:sz w:val="28"/>
        </w:rPr>
        <w:t xml:space="preserve">
                           бiрлiк, үздiксiз </w:t>
      </w:r>
      <w:r>
        <w:br/>
      </w:r>
      <w:r>
        <w:rPr>
          <w:rFonts w:ascii="Times New Roman"/>
          <w:b w:val="false"/>
          <w:i w:val="false"/>
          <w:color w:val="000000"/>
          <w:sz w:val="28"/>
        </w:rPr>
        <w:t xml:space="preserve">
                           қуаттандыру көздерi </w:t>
      </w:r>
      <w:r>
        <w:br/>
      </w:r>
      <w:r>
        <w:rPr>
          <w:rFonts w:ascii="Times New Roman"/>
          <w:b w:val="false"/>
          <w:i w:val="false"/>
          <w:color w:val="000000"/>
          <w:sz w:val="28"/>
        </w:rPr>
        <w:t xml:space="preserve">
                           - 9 бiрлiк), </w:t>
      </w:r>
      <w:r>
        <w:br/>
      </w:r>
      <w:r>
        <w:rPr>
          <w:rFonts w:ascii="Times New Roman"/>
          <w:b w:val="false"/>
          <w:i w:val="false"/>
          <w:color w:val="000000"/>
          <w:sz w:val="28"/>
        </w:rPr>
        <w:t xml:space="preserve">
                           серверлiк және </w:t>
      </w:r>
      <w:r>
        <w:br/>
      </w:r>
      <w:r>
        <w:rPr>
          <w:rFonts w:ascii="Times New Roman"/>
          <w:b w:val="false"/>
          <w:i w:val="false"/>
          <w:color w:val="000000"/>
          <w:sz w:val="28"/>
        </w:rPr>
        <w:t xml:space="preserve">
                           желмек жабдықтар - </w:t>
      </w:r>
      <w:r>
        <w:br/>
      </w:r>
      <w:r>
        <w:rPr>
          <w:rFonts w:ascii="Times New Roman"/>
          <w:b w:val="false"/>
          <w:i w:val="false"/>
          <w:color w:val="000000"/>
          <w:sz w:val="28"/>
        </w:rPr>
        <w:t xml:space="preserve">
                           20 бiрлiк, ауа </w:t>
      </w:r>
      <w:r>
        <w:br/>
      </w:r>
      <w:r>
        <w:rPr>
          <w:rFonts w:ascii="Times New Roman"/>
          <w:b w:val="false"/>
          <w:i w:val="false"/>
          <w:color w:val="000000"/>
          <w:sz w:val="28"/>
        </w:rPr>
        <w:t xml:space="preserve">
                           баптағыштар - 36 </w:t>
      </w:r>
      <w:r>
        <w:br/>
      </w:r>
      <w:r>
        <w:rPr>
          <w:rFonts w:ascii="Times New Roman"/>
          <w:b w:val="false"/>
          <w:i w:val="false"/>
          <w:color w:val="000000"/>
          <w:sz w:val="28"/>
        </w:rPr>
        <w:t xml:space="preserve">
                           бiрлiк, көшiрме </w:t>
      </w:r>
      <w:r>
        <w:br/>
      </w:r>
      <w:r>
        <w:rPr>
          <w:rFonts w:ascii="Times New Roman"/>
          <w:b w:val="false"/>
          <w:i w:val="false"/>
          <w:color w:val="000000"/>
          <w:sz w:val="28"/>
        </w:rPr>
        <w:t xml:space="preserve">
                           аппараттары - 36 </w:t>
      </w:r>
      <w:r>
        <w:br/>
      </w:r>
      <w:r>
        <w:rPr>
          <w:rFonts w:ascii="Times New Roman"/>
          <w:b w:val="false"/>
          <w:i w:val="false"/>
          <w:color w:val="000000"/>
          <w:sz w:val="28"/>
        </w:rPr>
        <w:t xml:space="preserve">
                           бiрлiк, 9 шағын </w:t>
      </w:r>
      <w:r>
        <w:br/>
      </w:r>
      <w:r>
        <w:rPr>
          <w:rFonts w:ascii="Times New Roman"/>
          <w:b w:val="false"/>
          <w:i w:val="false"/>
          <w:color w:val="000000"/>
          <w:sz w:val="28"/>
        </w:rPr>
        <w:t xml:space="preserve">
                           АТС, бағдарламалық </w:t>
      </w:r>
      <w:r>
        <w:br/>
      </w:r>
      <w:r>
        <w:rPr>
          <w:rFonts w:ascii="Times New Roman"/>
          <w:b w:val="false"/>
          <w:i w:val="false"/>
          <w:color w:val="000000"/>
          <w:sz w:val="28"/>
        </w:rPr>
        <w:t xml:space="preserve">
                           өнiмдер сатып алу. </w:t>
      </w:r>
      <w:r>
        <w:br/>
      </w:r>
      <w:r>
        <w:rPr>
          <w:rFonts w:ascii="Times New Roman"/>
          <w:b w:val="false"/>
          <w:i w:val="false"/>
          <w:color w:val="000000"/>
          <w:sz w:val="28"/>
        </w:rPr>
        <w:t xml:space="preserve">
                           Деректердi берудi </w:t>
      </w:r>
      <w:r>
        <w:br/>
      </w:r>
      <w:r>
        <w:rPr>
          <w:rFonts w:ascii="Times New Roman"/>
          <w:b w:val="false"/>
          <w:i w:val="false"/>
          <w:color w:val="000000"/>
          <w:sz w:val="28"/>
        </w:rPr>
        <w:t xml:space="preserve">
                           ведомстволық желi- </w:t>
      </w:r>
      <w:r>
        <w:br/>
      </w:r>
      <w:r>
        <w:rPr>
          <w:rFonts w:ascii="Times New Roman"/>
          <w:b w:val="false"/>
          <w:i w:val="false"/>
          <w:color w:val="000000"/>
          <w:sz w:val="28"/>
        </w:rPr>
        <w:t xml:space="preserve">
                           лерге қосу, компью- </w:t>
      </w:r>
      <w:r>
        <w:br/>
      </w:r>
      <w:r>
        <w:rPr>
          <w:rFonts w:ascii="Times New Roman"/>
          <w:b w:val="false"/>
          <w:i w:val="false"/>
          <w:color w:val="000000"/>
          <w:sz w:val="28"/>
        </w:rPr>
        <w:t xml:space="preserve">
                           терлiк жабдықтарға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көрсетуде график </w:t>
      </w:r>
      <w:r>
        <w:br/>
      </w:r>
      <w:r>
        <w:rPr>
          <w:rFonts w:ascii="Times New Roman"/>
          <w:b w:val="false"/>
          <w:i w:val="false"/>
          <w:color w:val="000000"/>
          <w:sz w:val="28"/>
        </w:rPr>
        <w:t xml:space="preserve">
                           ұсыну, жергілікті </w:t>
      </w:r>
      <w:r>
        <w:br/>
      </w:r>
      <w:r>
        <w:rPr>
          <w:rFonts w:ascii="Times New Roman"/>
          <w:b w:val="false"/>
          <w:i w:val="false"/>
          <w:color w:val="000000"/>
          <w:sz w:val="28"/>
        </w:rPr>
        <w:t xml:space="preserve">
                           желiлердi құру </w:t>
      </w:r>
      <w:r>
        <w:br/>
      </w:r>
      <w:r>
        <w:rPr>
          <w:rFonts w:ascii="Times New Roman"/>
          <w:b w:val="false"/>
          <w:i w:val="false"/>
          <w:color w:val="000000"/>
          <w:sz w:val="28"/>
        </w:rPr>
        <w:t xml:space="preserve">
                           жөнiндегi қызметтерге </w:t>
      </w:r>
      <w:r>
        <w:br/>
      </w:r>
      <w:r>
        <w:rPr>
          <w:rFonts w:ascii="Times New Roman"/>
          <w:b w:val="false"/>
          <w:i w:val="false"/>
          <w:color w:val="000000"/>
          <w:sz w:val="28"/>
        </w:rPr>
        <w:t xml:space="preserve">
                           ақы төлеу.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халыққа мемлекеттiк қызмет көрсету сапасын арттыру. </w:t>
      </w:r>
    </w:p>
    <w:bookmarkStart w:name="z20"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11-қосымша         </w:t>
      </w:r>
    </w:p>
    <w:bookmarkEnd w:id="5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235-1-қосымша       </w:t>
      </w:r>
    </w:p>
    <w:p>
      <w:pPr>
        <w:spacing w:after="0"/>
        <w:ind w:left="0"/>
        <w:jc w:val="both"/>
      </w:pPr>
      <w:r>
        <w:rPr>
          <w:rFonts w:ascii="Times New Roman"/>
          <w:b w:val="false"/>
          <w:i w:val="false"/>
          <w:color w:val="000000"/>
          <w:sz w:val="28"/>
          <w:u w:val="single"/>
        </w:rPr>
        <w:t xml:space="preserve">225 - Қазақстан Республикасы Білім және ғылым министрлігi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016 "Облыстық бюджеттерге, Астана және Алматы </w:t>
      </w:r>
      <w:r>
        <w:br/>
      </w:r>
      <w:r>
        <w:rPr>
          <w:rFonts w:ascii="Times New Roman"/>
          <w:b/>
          <w:i w:val="false"/>
          <w:color w:val="000000"/>
        </w:rPr>
        <w:t xml:space="preserve">
қалаларының бюджеттерiне жергiлiкті атқарушы </w:t>
      </w:r>
      <w:r>
        <w:br/>
      </w:r>
      <w:r>
        <w:rPr>
          <w:rFonts w:ascii="Times New Roman"/>
          <w:b/>
          <w:i w:val="false"/>
          <w:color w:val="000000"/>
        </w:rPr>
        <w:t xml:space="preserve">
органдардың мемлекеттiк тапсырысы негiзiнде кәсiптiк </w:t>
      </w:r>
      <w:r>
        <w:br/>
      </w:r>
      <w:r>
        <w:rPr>
          <w:rFonts w:ascii="Times New Roman"/>
          <w:b/>
          <w:i w:val="false"/>
          <w:color w:val="000000"/>
        </w:rPr>
        <w:t xml:space="preserve">
орта оқу орындарында оқитын студенттердiң </w:t>
      </w:r>
      <w:r>
        <w:br/>
      </w:r>
      <w:r>
        <w:rPr>
          <w:rFonts w:ascii="Times New Roman"/>
          <w:b/>
          <w:i w:val="false"/>
          <w:color w:val="000000"/>
        </w:rPr>
        <w:t xml:space="preserve">
стипендиялары мөлшерiн нығайтуға берілетiн ағымдағы </w:t>
      </w:r>
      <w:r>
        <w:br/>
      </w:r>
      <w:r>
        <w:rPr>
          <w:rFonts w:ascii="Times New Roman"/>
          <w:b/>
          <w:i w:val="false"/>
          <w:color w:val="000000"/>
        </w:rPr>
        <w:t xml:space="preserve">
нысаналы трансферттер"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772684 мың теңге (жетi жүз жетпiс екi миллион алты жүз сексен төрт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Қазақстан халқына 2005 жылғы 18 ақпандағы  </w:t>
      </w:r>
      <w:r>
        <w:rPr>
          <w:rFonts w:ascii="Times New Roman"/>
          <w:b w:val="false"/>
          <w:i w:val="false"/>
          <w:color w:val="000000"/>
          <w:sz w:val="28"/>
        </w:rPr>
        <w:t xml:space="preserve">Жолдауы </w:t>
      </w:r>
      <w:r>
        <w:rPr>
          <w:rFonts w:ascii="Times New Roman"/>
          <w:b w:val="false"/>
          <w:i w:val="false"/>
          <w:color w:val="000000"/>
          <w:sz w:val="28"/>
        </w:rPr>
        <w:t>; "Бiлiм туралы" Қазақстан Республикасындағы 1999 жылғы 7 маусымдағы Заңының  </w:t>
      </w:r>
      <w:r>
        <w:rPr>
          <w:rFonts w:ascii="Times New Roman"/>
          <w:b w:val="false"/>
          <w:i w:val="false"/>
          <w:color w:val="000000"/>
          <w:sz w:val="28"/>
        </w:rPr>
        <w:t xml:space="preserve">36-бабы </w:t>
      </w:r>
      <w:r>
        <w:rPr>
          <w:rFonts w:ascii="Times New Roman"/>
          <w:b w:val="false"/>
          <w:i w:val="false"/>
          <w:color w:val="000000"/>
          <w:sz w:val="28"/>
        </w:rPr>
        <w:t>; "Мемлекеттiк бiлiм беру ұйымдарында жекелеген санаттарына мемлекеттiк стипендиялар тағайындауды және төлеудiң тәртiбi туралы нұсқаулықты бекiту туралы" Қазақстан Республикасы Үкiметiнiң 1999 жылғы 10 желтоқсанындағы N 1903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Бюджеттік бағдарламаның мақсаты: мемлекеттік тапсырыс шеңберiнде кәсiптiк орта бiлiм беру ұйымдарындағы бiлiм алушы студенттердi әлеуметтiк қолдау. </w:t>
      </w:r>
      <w:r>
        <w:br/>
      </w:r>
      <w:r>
        <w:rPr>
          <w:rFonts w:ascii="Times New Roman"/>
          <w:b w:val="false"/>
          <w:i w:val="false"/>
          <w:color w:val="000000"/>
          <w:sz w:val="28"/>
        </w:rPr>
        <w:t xml:space="preserve">
      5. Бюджеттiк бағдарламаның мiндеттерi: жергілiктi атқарушы органдардың мемлекеттік тапсырысы негiзiнде кәсіптiк орта оқу орындарында оқитын студенттердiң стипендиялары мөлшерiн ұлғайтуға облыстық бюджеттерге, Алматы және Астана қалаларының бюджеттерiне қаржылай көмек көрсету.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016      Облыстық      Қазақстан Республи-  2005   Қазақстан </w:t>
      </w:r>
      <w:r>
        <w:br/>
      </w:r>
      <w:r>
        <w:rPr>
          <w:rFonts w:ascii="Times New Roman"/>
          <w:b w:val="false"/>
          <w:i w:val="false"/>
          <w:color w:val="000000"/>
          <w:sz w:val="28"/>
        </w:rPr>
        <w:t xml:space="preserve">
             бюджеттерге,  касы Үкіметінің      жылдың Республикасы </w:t>
      </w:r>
      <w:r>
        <w:br/>
      </w:r>
      <w:r>
        <w:rPr>
          <w:rFonts w:ascii="Times New Roman"/>
          <w:b w:val="false"/>
          <w:i w:val="false"/>
          <w:color w:val="000000"/>
          <w:sz w:val="28"/>
        </w:rPr>
        <w:t xml:space="preserve">
             Астана және   шешiмiне сәйкес      екінші Білім және </w:t>
      </w:r>
      <w:r>
        <w:br/>
      </w:r>
      <w:r>
        <w:rPr>
          <w:rFonts w:ascii="Times New Roman"/>
          <w:b w:val="false"/>
          <w:i w:val="false"/>
          <w:color w:val="000000"/>
          <w:sz w:val="28"/>
        </w:rPr>
        <w:t xml:space="preserve">
             Алматы        облыстық бюджеттер-  жарты  ғылым </w:t>
      </w:r>
      <w:r>
        <w:br/>
      </w:r>
      <w:r>
        <w:rPr>
          <w:rFonts w:ascii="Times New Roman"/>
          <w:b w:val="false"/>
          <w:i w:val="false"/>
          <w:color w:val="000000"/>
          <w:sz w:val="28"/>
        </w:rPr>
        <w:t xml:space="preserve">
             қалаларының   ге, Астана және     жылдығы министрлігі, </w:t>
      </w:r>
      <w:r>
        <w:br/>
      </w:r>
      <w:r>
        <w:rPr>
          <w:rFonts w:ascii="Times New Roman"/>
          <w:b w:val="false"/>
          <w:i w:val="false"/>
          <w:color w:val="000000"/>
          <w:sz w:val="28"/>
        </w:rPr>
        <w:t xml:space="preserve">
             бюджеттерiне  Алматы қалаларының          облыстардың, </w:t>
      </w:r>
      <w:r>
        <w:br/>
      </w:r>
      <w:r>
        <w:rPr>
          <w:rFonts w:ascii="Times New Roman"/>
          <w:b w:val="false"/>
          <w:i w:val="false"/>
          <w:color w:val="000000"/>
          <w:sz w:val="28"/>
        </w:rPr>
        <w:t xml:space="preserve">
             жергілiктi    бюджеттерiне                Астана және </w:t>
      </w:r>
      <w:r>
        <w:br/>
      </w:r>
      <w:r>
        <w:rPr>
          <w:rFonts w:ascii="Times New Roman"/>
          <w:b w:val="false"/>
          <w:i w:val="false"/>
          <w:color w:val="000000"/>
          <w:sz w:val="28"/>
        </w:rPr>
        <w:t xml:space="preserve">
             атқарушы      республикалық               Алматы </w:t>
      </w:r>
      <w:r>
        <w:br/>
      </w:r>
      <w:r>
        <w:rPr>
          <w:rFonts w:ascii="Times New Roman"/>
          <w:b w:val="false"/>
          <w:i w:val="false"/>
          <w:color w:val="000000"/>
          <w:sz w:val="28"/>
        </w:rPr>
        <w:t xml:space="preserve">
             органдардың   бюджеттен жергілiктi        қалаларының </w:t>
      </w:r>
      <w:r>
        <w:br/>
      </w:r>
      <w:r>
        <w:rPr>
          <w:rFonts w:ascii="Times New Roman"/>
          <w:b w:val="false"/>
          <w:i w:val="false"/>
          <w:color w:val="000000"/>
          <w:sz w:val="28"/>
        </w:rPr>
        <w:t xml:space="preserve">
             мемлекеттік   атқарушы органдардың        әкімдері </w:t>
      </w:r>
      <w:r>
        <w:br/>
      </w:r>
      <w:r>
        <w:rPr>
          <w:rFonts w:ascii="Times New Roman"/>
          <w:b w:val="false"/>
          <w:i w:val="false"/>
          <w:color w:val="000000"/>
          <w:sz w:val="28"/>
        </w:rPr>
        <w:t xml:space="preserve">
             тапсырысы     мемлекеттік тапсыры- </w:t>
      </w:r>
      <w:r>
        <w:br/>
      </w:r>
      <w:r>
        <w:rPr>
          <w:rFonts w:ascii="Times New Roman"/>
          <w:b w:val="false"/>
          <w:i w:val="false"/>
          <w:color w:val="000000"/>
          <w:sz w:val="28"/>
        </w:rPr>
        <w:t xml:space="preserve">
             негізiнде     сы негізiнде кәсіп- </w:t>
      </w:r>
      <w:r>
        <w:br/>
      </w:r>
      <w:r>
        <w:rPr>
          <w:rFonts w:ascii="Times New Roman"/>
          <w:b w:val="false"/>
          <w:i w:val="false"/>
          <w:color w:val="000000"/>
          <w:sz w:val="28"/>
        </w:rPr>
        <w:t xml:space="preserve">
             кәсіптік      тiк орта оқу </w:t>
      </w:r>
      <w:r>
        <w:br/>
      </w:r>
      <w:r>
        <w:rPr>
          <w:rFonts w:ascii="Times New Roman"/>
          <w:b w:val="false"/>
          <w:i w:val="false"/>
          <w:color w:val="000000"/>
          <w:sz w:val="28"/>
        </w:rPr>
        <w:t xml:space="preserve">
             орта оқу      орындарында оқитын </w:t>
      </w:r>
      <w:r>
        <w:br/>
      </w:r>
      <w:r>
        <w:rPr>
          <w:rFonts w:ascii="Times New Roman"/>
          <w:b w:val="false"/>
          <w:i w:val="false"/>
          <w:color w:val="000000"/>
          <w:sz w:val="28"/>
        </w:rPr>
        <w:t xml:space="preserve">
             орындарында   студенттердiң </w:t>
      </w:r>
      <w:r>
        <w:br/>
      </w:r>
      <w:r>
        <w:rPr>
          <w:rFonts w:ascii="Times New Roman"/>
          <w:b w:val="false"/>
          <w:i w:val="false"/>
          <w:color w:val="000000"/>
          <w:sz w:val="28"/>
        </w:rPr>
        <w:t xml:space="preserve">
             оқитын        стипендиялары мөлше- </w:t>
      </w:r>
      <w:r>
        <w:br/>
      </w:r>
      <w:r>
        <w:rPr>
          <w:rFonts w:ascii="Times New Roman"/>
          <w:b w:val="false"/>
          <w:i w:val="false"/>
          <w:color w:val="000000"/>
          <w:sz w:val="28"/>
        </w:rPr>
        <w:t xml:space="preserve">
             студенттерiн  рiн ұлғайтуға </w:t>
      </w:r>
      <w:r>
        <w:br/>
      </w:r>
      <w:r>
        <w:rPr>
          <w:rFonts w:ascii="Times New Roman"/>
          <w:b w:val="false"/>
          <w:i w:val="false"/>
          <w:color w:val="000000"/>
          <w:sz w:val="28"/>
        </w:rPr>
        <w:t xml:space="preserve">
             стипендиялары берілетiн ағымдағы </w:t>
      </w:r>
      <w:r>
        <w:br/>
      </w:r>
      <w:r>
        <w:rPr>
          <w:rFonts w:ascii="Times New Roman"/>
          <w:b w:val="false"/>
          <w:i w:val="false"/>
          <w:color w:val="000000"/>
          <w:sz w:val="28"/>
        </w:rPr>
        <w:t xml:space="preserve">
             мөлшерiн      нысаналы трансферт- </w:t>
      </w:r>
      <w:r>
        <w:br/>
      </w:r>
      <w:r>
        <w:rPr>
          <w:rFonts w:ascii="Times New Roman"/>
          <w:b w:val="false"/>
          <w:i w:val="false"/>
          <w:color w:val="000000"/>
          <w:sz w:val="28"/>
        </w:rPr>
        <w:t xml:space="preserve">
             ұлғайтуға     тер аудару </w:t>
      </w:r>
      <w:r>
        <w:br/>
      </w:r>
      <w:r>
        <w:rPr>
          <w:rFonts w:ascii="Times New Roman"/>
          <w:b w:val="false"/>
          <w:i w:val="false"/>
          <w:color w:val="000000"/>
          <w:sz w:val="28"/>
        </w:rPr>
        <w:t xml:space="preserve">
             берілетiн </w:t>
      </w:r>
      <w:r>
        <w:br/>
      </w:r>
      <w:r>
        <w:rPr>
          <w:rFonts w:ascii="Times New Roman"/>
          <w:b w:val="false"/>
          <w:i w:val="false"/>
          <w:color w:val="000000"/>
          <w:sz w:val="28"/>
        </w:rPr>
        <w:t xml:space="preserve">
             ағымдағы </w:t>
      </w:r>
      <w:r>
        <w:br/>
      </w:r>
      <w:r>
        <w:rPr>
          <w:rFonts w:ascii="Times New Roman"/>
          <w:b w:val="false"/>
          <w:i w:val="false"/>
          <w:color w:val="000000"/>
          <w:sz w:val="28"/>
        </w:rPr>
        <w:t xml:space="preserve">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кәсiптiк орта оқу орындарындағы бiлiм алушы оқушыларды әлеуметтiк </w:t>
      </w:r>
      <w:r>
        <w:br/>
      </w:r>
      <w:r>
        <w:rPr>
          <w:rFonts w:ascii="Times New Roman"/>
          <w:b w:val="false"/>
          <w:i w:val="false"/>
          <w:color w:val="000000"/>
          <w:sz w:val="28"/>
        </w:rPr>
        <w:t xml:space="preserve">
қолдау. </w:t>
      </w:r>
    </w:p>
    <w:p>
      <w:pPr>
        <w:spacing w:after="0"/>
        <w:ind w:left="0"/>
        <w:jc w:val="both"/>
      </w:pPr>
      <w:r>
        <w:rPr>
          <w:rFonts w:ascii="Times New Roman"/>
          <w:b w:val="false"/>
          <w:i w:val="false"/>
          <w:color w:val="000000"/>
          <w:sz w:val="28"/>
        </w:rPr>
        <w:t xml:space="preserve">      *Ескерту: Iске асыру жөнiндегi iс-шаралар тiзбесi, </w:t>
      </w:r>
      <w:r>
        <w:br/>
      </w:r>
      <w:r>
        <w:rPr>
          <w:rFonts w:ascii="Times New Roman"/>
          <w:b w:val="false"/>
          <w:i w:val="false"/>
          <w:color w:val="000000"/>
          <w:sz w:val="28"/>
        </w:rPr>
        <w:t xml:space="preserve">
республикалық бюджеттен түсетiн трансферттердi игеру шеңберiнде </w:t>
      </w:r>
      <w:r>
        <w:br/>
      </w:r>
      <w:r>
        <w:rPr>
          <w:rFonts w:ascii="Times New Roman"/>
          <w:b w:val="false"/>
          <w:i w:val="false"/>
          <w:color w:val="000000"/>
          <w:sz w:val="28"/>
        </w:rPr>
        <w:t xml:space="preserve">
күтілетiн нәтижелер сипатталатын сандық және сапалық көрсеткiштер </w:t>
      </w:r>
      <w:r>
        <w:br/>
      </w:r>
      <w:r>
        <w:rPr>
          <w:rFonts w:ascii="Times New Roman"/>
          <w:b w:val="false"/>
          <w:i w:val="false"/>
          <w:color w:val="000000"/>
          <w:sz w:val="28"/>
        </w:rPr>
        <w:t xml:space="preserve">
тиiсті жергiлiктi бюджетi бағдарламасының паспортында көрсетiледi. </w:t>
      </w:r>
    </w:p>
    <w:bookmarkStart w:name="z21" w:id="5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12-қосымша         </w:t>
      </w:r>
    </w:p>
    <w:bookmarkEnd w:id="54"/>
    <w:bookmarkStart w:name="z22" w:id="5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248-1-қосымша       </w:t>
      </w:r>
    </w:p>
    <w:bookmarkEnd w:id="55"/>
    <w:p>
      <w:pPr>
        <w:spacing w:after="0"/>
        <w:ind w:left="0"/>
        <w:jc w:val="both"/>
      </w:pPr>
      <w:r>
        <w:rPr>
          <w:rFonts w:ascii="Times New Roman"/>
          <w:b w:val="false"/>
          <w:i w:val="false"/>
          <w:color w:val="000000"/>
          <w:sz w:val="28"/>
          <w:u w:val="single"/>
        </w:rPr>
        <w:t xml:space="preserve">225 - Қазақстан Республикасы Бiлiм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030 "Облыстық бюджеттерге, Астана және Алматы қалаларының </w:t>
      </w:r>
      <w:r>
        <w:br/>
      </w:r>
      <w:r>
        <w:rPr>
          <w:rFonts w:ascii="Times New Roman"/>
          <w:b/>
          <w:i w:val="false"/>
          <w:color w:val="000000"/>
        </w:rPr>
        <w:t xml:space="preserve">
бюджеттерiне жергiлiктi атқарушы органдардың мемлекеттiк </w:t>
      </w:r>
      <w:r>
        <w:br/>
      </w:r>
      <w:r>
        <w:rPr>
          <w:rFonts w:ascii="Times New Roman"/>
          <w:b/>
          <w:i w:val="false"/>
          <w:color w:val="000000"/>
        </w:rPr>
        <w:t xml:space="preserve">
тапсырысы негізiнде кәсiптік орта оқу орындарында оқып </w:t>
      </w:r>
      <w:r>
        <w:br/>
      </w:r>
      <w:r>
        <w:rPr>
          <w:rFonts w:ascii="Times New Roman"/>
          <w:b/>
          <w:i w:val="false"/>
          <w:color w:val="000000"/>
        </w:rPr>
        <w:t xml:space="preserve">
жатқандар үшiн жол жүруге өтемақы төлеуге берілетiн ағымдағы </w:t>
      </w:r>
      <w:r>
        <w:br/>
      </w:r>
      <w:r>
        <w:rPr>
          <w:rFonts w:ascii="Times New Roman"/>
          <w:b/>
          <w:i w:val="false"/>
          <w:color w:val="000000"/>
        </w:rPr>
        <w:t xml:space="preserve">
нысаналы трансферттер"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247022 мың теңге (екi жүз қырық жетi миллион жиырма екi мың теңге). </w:t>
      </w:r>
      <w:r>
        <w:br/>
      </w:r>
      <w:r>
        <w:rPr>
          <w:rFonts w:ascii="Times New Roman"/>
          <w:b w:val="false"/>
          <w:i w:val="false"/>
          <w:color w:val="000000"/>
          <w:sz w:val="28"/>
        </w:rPr>
        <w:t>
      2. Бюджеттік бағдарламаның нормативтік-құқықтық негiзi: "Қазақстан Республикасындағы мемлекеттiк жастар саясаты туралы" Қазақстан Республикасының 2004 жылғы 7 шiлдедегi Заңының  </w:t>
      </w:r>
      <w:r>
        <w:rPr>
          <w:rFonts w:ascii="Times New Roman"/>
          <w:b w:val="false"/>
          <w:i w:val="false"/>
          <w:color w:val="000000"/>
          <w:sz w:val="28"/>
        </w:rPr>
        <w:t xml:space="preserve">6-бабы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Бюджеттік бағдарламаның мақсаты: мемлекеттiк тапсырыс шеңберiнде кәсiптiк орта бiлiм беру ұйымдарындағы бiлiм алушы оқушыларды әлеуметтiк қолдау. </w:t>
      </w:r>
      <w:r>
        <w:br/>
      </w:r>
      <w:r>
        <w:rPr>
          <w:rFonts w:ascii="Times New Roman"/>
          <w:b w:val="false"/>
          <w:i w:val="false"/>
          <w:color w:val="000000"/>
          <w:sz w:val="28"/>
        </w:rPr>
        <w:t xml:space="preserve">
      5. Бюджеттiк бағдарламаның мiндеттерi: облыстық бюджеттерге, Астана және Алматы қалаларының бюджеттерiне жергiлiктi атқарушы органдардың мемлекеттiк тапсырысы негiзiнде кәсiптiк орта оқу орындарында оқып жатқандар үшiн жол жүруге өтемақы төлеуге қаржылай көмек көрсету.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030      Облыстық      Қазақстан Республи-  2005    Қазақстан </w:t>
      </w:r>
      <w:r>
        <w:br/>
      </w:r>
      <w:r>
        <w:rPr>
          <w:rFonts w:ascii="Times New Roman"/>
          <w:b w:val="false"/>
          <w:i w:val="false"/>
          <w:color w:val="000000"/>
          <w:sz w:val="28"/>
        </w:rPr>
        <w:t xml:space="preserve">
             бюджеттерге,  касы Үкiметiнiң      жылдың  Республикасы </w:t>
      </w:r>
      <w:r>
        <w:br/>
      </w:r>
      <w:r>
        <w:rPr>
          <w:rFonts w:ascii="Times New Roman"/>
          <w:b w:val="false"/>
          <w:i w:val="false"/>
          <w:color w:val="000000"/>
          <w:sz w:val="28"/>
        </w:rPr>
        <w:t xml:space="preserve">
             Астана және   шешiмiне сәйкес      екінші  Білім және </w:t>
      </w:r>
      <w:r>
        <w:br/>
      </w:r>
      <w:r>
        <w:rPr>
          <w:rFonts w:ascii="Times New Roman"/>
          <w:b w:val="false"/>
          <w:i w:val="false"/>
          <w:color w:val="000000"/>
          <w:sz w:val="28"/>
        </w:rPr>
        <w:t xml:space="preserve">
             Алматы        облыстық бюджеттерге, жарты  ғылым </w:t>
      </w:r>
      <w:r>
        <w:br/>
      </w:r>
      <w:r>
        <w:rPr>
          <w:rFonts w:ascii="Times New Roman"/>
          <w:b w:val="false"/>
          <w:i w:val="false"/>
          <w:color w:val="000000"/>
          <w:sz w:val="28"/>
        </w:rPr>
        <w:t xml:space="preserve">
             қалаларының   Астана және Алматы   жылдығы министрлігі, </w:t>
      </w:r>
      <w:r>
        <w:br/>
      </w:r>
      <w:r>
        <w:rPr>
          <w:rFonts w:ascii="Times New Roman"/>
          <w:b w:val="false"/>
          <w:i w:val="false"/>
          <w:color w:val="000000"/>
          <w:sz w:val="28"/>
        </w:rPr>
        <w:t xml:space="preserve">
             бюджеттерiне  қалаларының бюджет-          облыстардың, </w:t>
      </w:r>
      <w:r>
        <w:br/>
      </w:r>
      <w:r>
        <w:rPr>
          <w:rFonts w:ascii="Times New Roman"/>
          <w:b w:val="false"/>
          <w:i w:val="false"/>
          <w:color w:val="000000"/>
          <w:sz w:val="28"/>
        </w:rPr>
        <w:t xml:space="preserve">
             жергілікті    терiне республика-           Астана және </w:t>
      </w:r>
      <w:r>
        <w:br/>
      </w:r>
      <w:r>
        <w:rPr>
          <w:rFonts w:ascii="Times New Roman"/>
          <w:b w:val="false"/>
          <w:i w:val="false"/>
          <w:color w:val="000000"/>
          <w:sz w:val="28"/>
        </w:rPr>
        <w:t xml:space="preserve">
             атқарушы      лық бюджеттен                Алматы </w:t>
      </w:r>
      <w:r>
        <w:br/>
      </w:r>
      <w:r>
        <w:rPr>
          <w:rFonts w:ascii="Times New Roman"/>
          <w:b w:val="false"/>
          <w:i w:val="false"/>
          <w:color w:val="000000"/>
          <w:sz w:val="28"/>
        </w:rPr>
        <w:t xml:space="preserve">
             органдардың   жергілiктi атқарушы          қалаларының </w:t>
      </w:r>
      <w:r>
        <w:br/>
      </w:r>
      <w:r>
        <w:rPr>
          <w:rFonts w:ascii="Times New Roman"/>
          <w:b w:val="false"/>
          <w:i w:val="false"/>
          <w:color w:val="000000"/>
          <w:sz w:val="28"/>
        </w:rPr>
        <w:t xml:space="preserve">
             мемлекеттік   органдардың мемле-           әкімдері </w:t>
      </w:r>
      <w:r>
        <w:br/>
      </w:r>
      <w:r>
        <w:rPr>
          <w:rFonts w:ascii="Times New Roman"/>
          <w:b w:val="false"/>
          <w:i w:val="false"/>
          <w:color w:val="000000"/>
          <w:sz w:val="28"/>
        </w:rPr>
        <w:t xml:space="preserve">
             тапсырысы     кеттік тапсырысы </w:t>
      </w:r>
      <w:r>
        <w:br/>
      </w:r>
      <w:r>
        <w:rPr>
          <w:rFonts w:ascii="Times New Roman"/>
          <w:b w:val="false"/>
          <w:i w:val="false"/>
          <w:color w:val="000000"/>
          <w:sz w:val="28"/>
        </w:rPr>
        <w:t xml:space="preserve">
             негiзiнде     негiзiнде кәсіптiк </w:t>
      </w:r>
      <w:r>
        <w:br/>
      </w:r>
      <w:r>
        <w:rPr>
          <w:rFonts w:ascii="Times New Roman"/>
          <w:b w:val="false"/>
          <w:i w:val="false"/>
          <w:color w:val="000000"/>
          <w:sz w:val="28"/>
        </w:rPr>
        <w:t xml:space="preserve">
             кәсіптiк      орта оқу орында- </w:t>
      </w:r>
      <w:r>
        <w:br/>
      </w:r>
      <w:r>
        <w:rPr>
          <w:rFonts w:ascii="Times New Roman"/>
          <w:b w:val="false"/>
          <w:i w:val="false"/>
          <w:color w:val="000000"/>
          <w:sz w:val="28"/>
        </w:rPr>
        <w:t xml:space="preserve">
             орта оқу      рында оқып </w:t>
      </w:r>
      <w:r>
        <w:br/>
      </w:r>
      <w:r>
        <w:rPr>
          <w:rFonts w:ascii="Times New Roman"/>
          <w:b w:val="false"/>
          <w:i w:val="false"/>
          <w:color w:val="000000"/>
          <w:sz w:val="28"/>
        </w:rPr>
        <w:t xml:space="preserve">
             орындарында   жатқандар үшін жол </w:t>
      </w:r>
      <w:r>
        <w:br/>
      </w:r>
      <w:r>
        <w:rPr>
          <w:rFonts w:ascii="Times New Roman"/>
          <w:b w:val="false"/>
          <w:i w:val="false"/>
          <w:color w:val="000000"/>
          <w:sz w:val="28"/>
        </w:rPr>
        <w:t xml:space="preserve">
             оқып          жүруге өтемақы төлеу- </w:t>
      </w:r>
      <w:r>
        <w:br/>
      </w:r>
      <w:r>
        <w:rPr>
          <w:rFonts w:ascii="Times New Roman"/>
          <w:b w:val="false"/>
          <w:i w:val="false"/>
          <w:color w:val="000000"/>
          <w:sz w:val="28"/>
        </w:rPr>
        <w:t xml:space="preserve">
             жатқандар     ге берілетiн ағымда- </w:t>
      </w:r>
      <w:r>
        <w:br/>
      </w:r>
      <w:r>
        <w:rPr>
          <w:rFonts w:ascii="Times New Roman"/>
          <w:b w:val="false"/>
          <w:i w:val="false"/>
          <w:color w:val="000000"/>
          <w:sz w:val="28"/>
        </w:rPr>
        <w:t xml:space="preserve">
             үшін жол      ғы нысаналы </w:t>
      </w:r>
      <w:r>
        <w:br/>
      </w:r>
      <w:r>
        <w:rPr>
          <w:rFonts w:ascii="Times New Roman"/>
          <w:b w:val="false"/>
          <w:i w:val="false"/>
          <w:color w:val="000000"/>
          <w:sz w:val="28"/>
        </w:rPr>
        <w:t xml:space="preserve">
             жүруге өтем-  трансферттер аудару. </w:t>
      </w:r>
      <w:r>
        <w:br/>
      </w:r>
      <w:r>
        <w:rPr>
          <w:rFonts w:ascii="Times New Roman"/>
          <w:b w:val="false"/>
          <w:i w:val="false"/>
          <w:color w:val="000000"/>
          <w:sz w:val="28"/>
        </w:rPr>
        <w:t xml:space="preserve">
             ақы төлеуге </w:t>
      </w:r>
      <w:r>
        <w:br/>
      </w:r>
      <w:r>
        <w:rPr>
          <w:rFonts w:ascii="Times New Roman"/>
          <w:b w:val="false"/>
          <w:i w:val="false"/>
          <w:color w:val="000000"/>
          <w:sz w:val="28"/>
        </w:rPr>
        <w:t xml:space="preserve">
             берілетiн </w:t>
      </w:r>
      <w:r>
        <w:br/>
      </w:r>
      <w:r>
        <w:rPr>
          <w:rFonts w:ascii="Times New Roman"/>
          <w:b w:val="false"/>
          <w:i w:val="false"/>
          <w:color w:val="000000"/>
          <w:sz w:val="28"/>
        </w:rPr>
        <w:t xml:space="preserve">
             ағымдағы </w:t>
      </w:r>
      <w:r>
        <w:br/>
      </w:r>
      <w:r>
        <w:rPr>
          <w:rFonts w:ascii="Times New Roman"/>
          <w:b w:val="false"/>
          <w:i w:val="false"/>
          <w:color w:val="000000"/>
          <w:sz w:val="28"/>
        </w:rPr>
        <w:t xml:space="preserve">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кәсіптiк орта оқу орындарындағы бiлiм алушы оқушыларды әлеуметтiк </w:t>
      </w:r>
      <w:r>
        <w:br/>
      </w:r>
      <w:r>
        <w:rPr>
          <w:rFonts w:ascii="Times New Roman"/>
          <w:b w:val="false"/>
          <w:i w:val="false"/>
          <w:color w:val="000000"/>
          <w:sz w:val="28"/>
        </w:rPr>
        <w:t xml:space="preserve">
қолдау. </w:t>
      </w:r>
    </w:p>
    <w:p>
      <w:pPr>
        <w:spacing w:after="0"/>
        <w:ind w:left="0"/>
        <w:jc w:val="both"/>
      </w:pPr>
      <w:r>
        <w:rPr>
          <w:rFonts w:ascii="Times New Roman"/>
          <w:b w:val="false"/>
          <w:i w:val="false"/>
          <w:color w:val="000000"/>
          <w:sz w:val="28"/>
        </w:rPr>
        <w:t xml:space="preserve">      *Ескерту: Iске асыру жөнiндегі iс-шаралар тiзбесi, </w:t>
      </w:r>
      <w:r>
        <w:br/>
      </w:r>
      <w:r>
        <w:rPr>
          <w:rFonts w:ascii="Times New Roman"/>
          <w:b w:val="false"/>
          <w:i w:val="false"/>
          <w:color w:val="000000"/>
          <w:sz w:val="28"/>
        </w:rPr>
        <w:t xml:space="preserve">
республикалық бюджеттен түсетін трансферттердi игеру шеңберiнде </w:t>
      </w:r>
      <w:r>
        <w:br/>
      </w:r>
      <w:r>
        <w:rPr>
          <w:rFonts w:ascii="Times New Roman"/>
          <w:b w:val="false"/>
          <w:i w:val="false"/>
          <w:color w:val="000000"/>
          <w:sz w:val="28"/>
        </w:rPr>
        <w:t xml:space="preserve">
күтілетін нәтижелер сипатталатын сандық және сапалық көрсеткіштер </w:t>
      </w:r>
      <w:r>
        <w:br/>
      </w:r>
      <w:r>
        <w:rPr>
          <w:rFonts w:ascii="Times New Roman"/>
          <w:b w:val="false"/>
          <w:i w:val="false"/>
          <w:color w:val="000000"/>
          <w:sz w:val="28"/>
        </w:rPr>
        <w:t xml:space="preserve">
тиiстi жергілікті бюджеттiк бағдарламасының паспортында көрсетiледi. </w:t>
      </w:r>
    </w:p>
    <w:bookmarkStart w:name="z23"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13-қосымша         </w:t>
      </w:r>
    </w:p>
    <w:bookmarkEnd w:id="56"/>
    <w:bookmarkStart w:name="z24"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249-1-қосымша       </w:t>
      </w:r>
    </w:p>
    <w:bookmarkEnd w:id="57"/>
    <w:p>
      <w:pPr>
        <w:spacing w:after="0"/>
        <w:ind w:left="0"/>
        <w:jc w:val="both"/>
      </w:pPr>
      <w:r>
        <w:rPr>
          <w:rFonts w:ascii="Times New Roman"/>
          <w:b w:val="false"/>
          <w:i w:val="false"/>
          <w:color w:val="000000"/>
          <w:sz w:val="28"/>
          <w:u w:val="single"/>
        </w:rPr>
        <w:t xml:space="preserve">225 - Қазақстан Республикасы Бiлiм және ғылым министрлігі </w:t>
      </w:r>
      <w:r>
        <w:br/>
      </w:r>
      <w:r>
        <w:rPr>
          <w:rFonts w:ascii="Times New Roman"/>
          <w:b w:val="false"/>
          <w:i w:val="false"/>
          <w:color w:val="000000"/>
          <w:sz w:val="28"/>
        </w:rPr>
        <w:t xml:space="preserve">
Бюджеттік бағдарламаның әкімшісі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032 "Білiм берудi және ғылымды институционалдық </w:t>
      </w:r>
      <w:r>
        <w:br/>
      </w:r>
      <w:r>
        <w:rPr>
          <w:rFonts w:ascii="Times New Roman"/>
          <w:b/>
          <w:i w:val="false"/>
          <w:color w:val="000000"/>
        </w:rPr>
        <w:t xml:space="preserve">
дамыту"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720000 мың теңге (жетi жүз жиырма миллион теңге ). </w:t>
      </w:r>
      <w:r>
        <w:br/>
      </w:r>
      <w:r>
        <w:rPr>
          <w:rFonts w:ascii="Times New Roman"/>
          <w:b w:val="false"/>
          <w:i w:val="false"/>
          <w:color w:val="000000"/>
          <w:sz w:val="28"/>
        </w:rPr>
        <w:t>
      2. Бюджеттік бағдарламаның нормативтік-құқықтық негiзi: Қазақстан Республикасының 2004 жылғы 24 сәуiрдегi Бюджеттік  </w:t>
      </w:r>
      <w:r>
        <w:rPr>
          <w:rFonts w:ascii="Times New Roman"/>
          <w:b w:val="false"/>
          <w:i w:val="false"/>
          <w:color w:val="000000"/>
          <w:sz w:val="28"/>
        </w:rPr>
        <w:t xml:space="preserve">кодексi </w:t>
      </w:r>
      <w:r>
        <w:rPr>
          <w:rFonts w:ascii="Times New Roman"/>
          <w:b w:val="false"/>
          <w:i w:val="false"/>
          <w:color w:val="000000"/>
          <w:sz w:val="28"/>
        </w:rPr>
        <w:t>; "Бiлiм туралы" 1999 жылғы 7 маусымдағы Қазақстан Республикасы Заңының  </w:t>
      </w:r>
      <w:r>
        <w:rPr>
          <w:rFonts w:ascii="Times New Roman"/>
          <w:b w:val="false"/>
          <w:i w:val="false"/>
          <w:color w:val="000000"/>
          <w:sz w:val="28"/>
        </w:rPr>
        <w:t xml:space="preserve">4-бабы </w:t>
      </w:r>
      <w:r>
        <w:rPr>
          <w:rFonts w:ascii="Times New Roman"/>
          <w:b w:val="false"/>
          <w:i w:val="false"/>
          <w:color w:val="000000"/>
          <w:sz w:val="28"/>
        </w:rPr>
        <w:t>; "Қазақстан Республикасы Президентiнiң халықаралық "Болашақ" стипендиясына үмiткерлердi iрiктеудiң және берудiң Ережелерiн бекiту туралы" Қазақстан Республикасы Президентiнің 2000 жылғы 12 қазандағы N 470  </w:t>
      </w:r>
      <w:r>
        <w:rPr>
          <w:rFonts w:ascii="Times New Roman"/>
          <w:b w:val="false"/>
          <w:i w:val="false"/>
          <w:color w:val="000000"/>
          <w:sz w:val="28"/>
        </w:rPr>
        <w:t xml:space="preserve">Жарлығы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қаржыландырудың көздерi: республикалық бюджеттің қаражаттары. </w:t>
      </w:r>
      <w:r>
        <w:br/>
      </w:r>
      <w:r>
        <w:rPr>
          <w:rFonts w:ascii="Times New Roman"/>
          <w:b w:val="false"/>
          <w:i w:val="false"/>
          <w:color w:val="000000"/>
          <w:sz w:val="28"/>
        </w:rPr>
        <w:t xml:space="preserve">
      4. Бюджеттік бағдарламаның мақсаты: екiншi деңгейдегi банктер арқылы білiм берудiң кредиттеу процесiн қамтамасыз ету; "Болашақ" бағдарламасы шеңберiнде кадрлар даярлауды қамтамасыз ету. </w:t>
      </w:r>
      <w:r>
        <w:br/>
      </w:r>
      <w:r>
        <w:rPr>
          <w:rFonts w:ascii="Times New Roman"/>
          <w:b w:val="false"/>
          <w:i w:val="false"/>
          <w:color w:val="000000"/>
          <w:sz w:val="28"/>
        </w:rPr>
        <w:t xml:space="preserve">
      5. Бюджеттік бағдарламаның мiндеттерi: екiншi деңгейдегi банктерде студенттік кредиттерді кепiлдендiру жөнiндегi инфрақұрылым жасау және шет елде жоғары және жоғары оқу орнынан кейiнгi кәсiптiк бiлiмдi мамандар даярлауды әкiмшілендiру.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032      Білiм берудi </w:t>
      </w:r>
      <w:r>
        <w:br/>
      </w:r>
      <w:r>
        <w:rPr>
          <w:rFonts w:ascii="Times New Roman"/>
          <w:b w:val="false"/>
          <w:i w:val="false"/>
          <w:color w:val="000000"/>
          <w:sz w:val="28"/>
        </w:rPr>
        <w:t xml:space="preserve">
             және ғылымды </w:t>
      </w:r>
      <w:r>
        <w:br/>
      </w:r>
      <w:r>
        <w:rPr>
          <w:rFonts w:ascii="Times New Roman"/>
          <w:b w:val="false"/>
          <w:i w:val="false"/>
          <w:color w:val="000000"/>
          <w:sz w:val="28"/>
        </w:rPr>
        <w:t xml:space="preserve">
             институцио- </w:t>
      </w:r>
      <w:r>
        <w:br/>
      </w:r>
      <w:r>
        <w:rPr>
          <w:rFonts w:ascii="Times New Roman"/>
          <w:b w:val="false"/>
          <w:i w:val="false"/>
          <w:color w:val="000000"/>
          <w:sz w:val="28"/>
        </w:rPr>
        <w:t xml:space="preserve">
             налдық </w:t>
      </w:r>
      <w:r>
        <w:br/>
      </w: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 xml:space="preserve">2       100  Білім беру    "Халықаралық бағдар- 2005   Қазақстан </w:t>
      </w:r>
      <w:r>
        <w:br/>
      </w:r>
      <w:r>
        <w:rPr>
          <w:rFonts w:ascii="Times New Roman"/>
          <w:b w:val="false"/>
          <w:i w:val="false"/>
          <w:color w:val="000000"/>
          <w:sz w:val="28"/>
        </w:rPr>
        <w:t xml:space="preserve">
             және ғылым    ламалар орталығы"    жылдың Республикасы </w:t>
      </w:r>
      <w:r>
        <w:br/>
      </w:r>
      <w:r>
        <w:rPr>
          <w:rFonts w:ascii="Times New Roman"/>
          <w:b w:val="false"/>
          <w:i w:val="false"/>
          <w:color w:val="000000"/>
          <w:sz w:val="28"/>
        </w:rPr>
        <w:t xml:space="preserve">
             саласындағы   АҚ-ның жарғылық      екінші Білім және </w:t>
      </w:r>
      <w:r>
        <w:br/>
      </w:r>
      <w:r>
        <w:rPr>
          <w:rFonts w:ascii="Times New Roman"/>
          <w:b w:val="false"/>
          <w:i w:val="false"/>
          <w:color w:val="000000"/>
          <w:sz w:val="28"/>
        </w:rPr>
        <w:t xml:space="preserve">
             халықаралық   капиталын қалыптас-  жарты  ғылым </w:t>
      </w:r>
      <w:r>
        <w:br/>
      </w:r>
      <w:r>
        <w:rPr>
          <w:rFonts w:ascii="Times New Roman"/>
          <w:b w:val="false"/>
          <w:i w:val="false"/>
          <w:color w:val="000000"/>
          <w:sz w:val="28"/>
        </w:rPr>
        <w:t xml:space="preserve">
             бағдарлама-   тыру.               жылдығы министрлігі </w:t>
      </w:r>
      <w:r>
        <w:br/>
      </w:r>
      <w:r>
        <w:rPr>
          <w:rFonts w:ascii="Times New Roman"/>
          <w:b w:val="false"/>
          <w:i w:val="false"/>
          <w:color w:val="000000"/>
          <w:sz w:val="28"/>
        </w:rPr>
        <w:t xml:space="preserve">
             ларды </w:t>
      </w:r>
      <w:r>
        <w:br/>
      </w:r>
      <w:r>
        <w:rPr>
          <w:rFonts w:ascii="Times New Roman"/>
          <w:b w:val="false"/>
          <w:i w:val="false"/>
          <w:color w:val="000000"/>
          <w:sz w:val="28"/>
        </w:rPr>
        <w:t xml:space="preserve">
             әкiмшілен- </w:t>
      </w:r>
      <w:r>
        <w:br/>
      </w:r>
      <w:r>
        <w:rPr>
          <w:rFonts w:ascii="Times New Roman"/>
          <w:b w:val="false"/>
          <w:i w:val="false"/>
          <w:color w:val="000000"/>
          <w:sz w:val="28"/>
        </w:rPr>
        <w:t xml:space="preserve">
             дiрудi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3      101   Екiншi        "Қаржы орталығы"     2005   Қазақстан </w:t>
      </w:r>
      <w:r>
        <w:br/>
      </w:r>
      <w:r>
        <w:rPr>
          <w:rFonts w:ascii="Times New Roman"/>
          <w:b w:val="false"/>
          <w:i w:val="false"/>
          <w:color w:val="000000"/>
          <w:sz w:val="28"/>
        </w:rPr>
        <w:t xml:space="preserve">
             деңгейдегі    АҚ-ның оның iшiнде   жылдың Республикасы </w:t>
      </w:r>
      <w:r>
        <w:br/>
      </w:r>
      <w:r>
        <w:rPr>
          <w:rFonts w:ascii="Times New Roman"/>
          <w:b w:val="false"/>
          <w:i w:val="false"/>
          <w:color w:val="000000"/>
          <w:sz w:val="28"/>
        </w:rPr>
        <w:t xml:space="preserve">
             банктерде     екінші деңгейдегi    екінші Білім және </w:t>
      </w:r>
      <w:r>
        <w:br/>
      </w:r>
      <w:r>
        <w:rPr>
          <w:rFonts w:ascii="Times New Roman"/>
          <w:b w:val="false"/>
          <w:i w:val="false"/>
          <w:color w:val="000000"/>
          <w:sz w:val="28"/>
        </w:rPr>
        <w:t xml:space="preserve">
             студенттік    банктерде студент-   жарты  ғылым </w:t>
      </w:r>
      <w:r>
        <w:br/>
      </w:r>
      <w:r>
        <w:rPr>
          <w:rFonts w:ascii="Times New Roman"/>
          <w:b w:val="false"/>
          <w:i w:val="false"/>
          <w:color w:val="000000"/>
          <w:sz w:val="28"/>
        </w:rPr>
        <w:t xml:space="preserve">
             кредиттерге   тік кредиттерге     жылдығы министрлігі </w:t>
      </w:r>
      <w:r>
        <w:br/>
      </w:r>
      <w:r>
        <w:rPr>
          <w:rFonts w:ascii="Times New Roman"/>
          <w:b w:val="false"/>
          <w:i w:val="false"/>
          <w:color w:val="000000"/>
          <w:sz w:val="28"/>
        </w:rPr>
        <w:t xml:space="preserve">
             кепілдік      кепiлдiк беру </w:t>
      </w:r>
      <w:r>
        <w:br/>
      </w:r>
      <w:r>
        <w:rPr>
          <w:rFonts w:ascii="Times New Roman"/>
          <w:b w:val="false"/>
          <w:i w:val="false"/>
          <w:color w:val="000000"/>
          <w:sz w:val="28"/>
        </w:rPr>
        <w:t xml:space="preserve">
             беру жүйесiн  жарғылық капиталын </w:t>
      </w:r>
      <w:r>
        <w:br/>
      </w:r>
      <w:r>
        <w:rPr>
          <w:rFonts w:ascii="Times New Roman"/>
          <w:b w:val="false"/>
          <w:i w:val="false"/>
          <w:color w:val="000000"/>
          <w:sz w:val="28"/>
        </w:rPr>
        <w:t xml:space="preserve">
             ұйымдастыру   қалыптастыру.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w:t>
      </w:r>
      <w:r>
        <w:br/>
      </w:r>
      <w:r>
        <w:rPr>
          <w:rFonts w:ascii="Times New Roman"/>
          <w:b w:val="false"/>
          <w:i w:val="false"/>
          <w:color w:val="000000"/>
          <w:sz w:val="28"/>
        </w:rPr>
        <w:t xml:space="preserve">
"Болашақ" стипендиаттарымен уақытылы шарт жасасу және оларды </w:t>
      </w:r>
      <w:r>
        <w:br/>
      </w:r>
      <w:r>
        <w:rPr>
          <w:rFonts w:ascii="Times New Roman"/>
          <w:b w:val="false"/>
          <w:i w:val="false"/>
          <w:color w:val="000000"/>
          <w:sz w:val="28"/>
        </w:rPr>
        <w:t xml:space="preserve">
оқытуға қаражаттар аудару; жоғары оқу орындарының есеп шоттарына </w:t>
      </w:r>
      <w:r>
        <w:br/>
      </w:r>
      <w:r>
        <w:rPr>
          <w:rFonts w:ascii="Times New Roman"/>
          <w:b w:val="false"/>
          <w:i w:val="false"/>
          <w:color w:val="000000"/>
          <w:sz w:val="28"/>
        </w:rPr>
        <w:t xml:space="preserve">
кредиттік ресурстардың уақытылы түсуi және кредиттiк қаражаттардың </w:t>
      </w:r>
      <w:r>
        <w:br/>
      </w:r>
      <w:r>
        <w:rPr>
          <w:rFonts w:ascii="Times New Roman"/>
          <w:b w:val="false"/>
          <w:i w:val="false"/>
          <w:color w:val="000000"/>
          <w:sz w:val="28"/>
        </w:rPr>
        <w:t xml:space="preserve">
екiншi деңгейдегi банктерге қайтарылу кепiлдiгi. </w:t>
      </w:r>
    </w:p>
    <w:bookmarkStart w:name="z25"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14-қосымша         </w:t>
      </w:r>
    </w:p>
    <w:bookmarkEnd w:id="58"/>
    <w:bookmarkStart w:name="z26"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272-1-қосымша       </w:t>
      </w:r>
    </w:p>
    <w:bookmarkEnd w:id="59"/>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министрлігі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013 "Облыстық бюджеттерге, Астана және Алматы </w:t>
      </w:r>
      <w:r>
        <w:br/>
      </w:r>
      <w:r>
        <w:rPr>
          <w:rFonts w:ascii="Times New Roman"/>
          <w:b/>
          <w:i w:val="false"/>
          <w:color w:val="000000"/>
        </w:rPr>
        <w:t xml:space="preserve">
қалаларының бюджеттерiне жергiлiктi атқарушы </w:t>
      </w:r>
      <w:r>
        <w:br/>
      </w:r>
      <w:r>
        <w:rPr>
          <w:rFonts w:ascii="Times New Roman"/>
          <w:b/>
          <w:i w:val="false"/>
          <w:color w:val="000000"/>
        </w:rPr>
        <w:t xml:space="preserve">
органдардың мемлекеттiк тапсырысы негiзiнде кәсiптiк </w:t>
      </w:r>
      <w:r>
        <w:br/>
      </w:r>
      <w:r>
        <w:rPr>
          <w:rFonts w:ascii="Times New Roman"/>
          <w:b/>
          <w:i w:val="false"/>
          <w:color w:val="000000"/>
        </w:rPr>
        <w:t xml:space="preserve">
орта оқу орындарында оқитын студенттердiң стипендиялары </w:t>
      </w:r>
      <w:r>
        <w:br/>
      </w:r>
      <w:r>
        <w:rPr>
          <w:rFonts w:ascii="Times New Roman"/>
          <w:b/>
          <w:i w:val="false"/>
          <w:color w:val="000000"/>
        </w:rPr>
        <w:t xml:space="preserve">
мөлшерiн ұлғайтуға берiлетiн ағымдағы нысаналы </w:t>
      </w:r>
      <w:r>
        <w:br/>
      </w:r>
      <w:r>
        <w:rPr>
          <w:rFonts w:ascii="Times New Roman"/>
          <w:b/>
          <w:i w:val="false"/>
          <w:color w:val="000000"/>
        </w:rPr>
        <w:t xml:space="preserve">
трансферттер"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83259 мың теңге (сексен үш миллион екi жүз елу тоғыз мың теңге); </w:t>
      </w:r>
      <w:r>
        <w:br/>
      </w:r>
      <w:r>
        <w:rPr>
          <w:rFonts w:ascii="Times New Roman"/>
          <w:b w:val="false"/>
          <w:i w:val="false"/>
          <w:color w:val="000000"/>
          <w:sz w:val="28"/>
        </w:rPr>
        <w:t>
      2. Бюджеттiк бағдарламаның нормативтік-құқықтық негiзi: "Бiлiм туралы" Қазақстан Республикасындағы 1999 жылғы 7 маусымдағы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Республикасындағы мемлекеттік жастар саясаты туралы" Қазақстан Республикасының 2004 жылғы 7 шiлдедегi Заңының  </w:t>
      </w:r>
      <w:r>
        <w:rPr>
          <w:rFonts w:ascii="Times New Roman"/>
          <w:b w:val="false"/>
          <w:i w:val="false"/>
          <w:color w:val="000000"/>
          <w:sz w:val="28"/>
        </w:rPr>
        <w:t xml:space="preserve">6-бабының </w:t>
      </w:r>
      <w:r>
        <w:rPr>
          <w:rFonts w:ascii="Times New Roman"/>
          <w:b w:val="false"/>
          <w:i w:val="false"/>
          <w:color w:val="000000"/>
          <w:sz w:val="28"/>
        </w:rPr>
        <w:t xml:space="preserve"> 5) тармағы;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"Қазақстанның 2030 жылға дейiн Даму стратегиясын iске асыру жөнiндегi шаралар туралы" Қазақстан Республикасы Президентiнiң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"Мемлекеттік бiлiм беру ұйымдарында оқитындардың жекелеген санаттарына мемлекеттiк стипендиялар тағайындау мен төлеу тәртiбi туралы нұсқаулықты бекiту туралы" Қазақстан Республикасы Үкiметiнiң 1999 жылғы 10 желтоқсандағы N 1903  </w:t>
      </w:r>
      <w:r>
        <w:rPr>
          <w:rFonts w:ascii="Times New Roman"/>
          <w:b w:val="false"/>
          <w:i w:val="false"/>
          <w:color w:val="000000"/>
          <w:sz w:val="28"/>
        </w:rPr>
        <w:t xml:space="preserve">қаулысы </w:t>
      </w:r>
      <w:r>
        <w:rPr>
          <w:rFonts w:ascii="Times New Roman"/>
          <w:b w:val="false"/>
          <w:i w:val="false"/>
          <w:color w:val="000000"/>
          <w:sz w:val="28"/>
        </w:rPr>
        <w:t>; "2005 жылға арналған республикалық бюджет туралы Қазақстан Республикасының Заңын iске асыру туралы" Қазақстан Республикасы Yкiметiнiң 2004 жылғы 8 желтоқсандағы N 1289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мемлекеттiк бiлiм беру тапсырысы шеңберiнде орта медициналық және фармацевтикалық бiлiм беру ұйымдарында оқушыларды, оқитындарды әлеуметтiк қолдау. </w:t>
      </w:r>
      <w:r>
        <w:br/>
      </w:r>
      <w:r>
        <w:rPr>
          <w:rFonts w:ascii="Times New Roman"/>
          <w:b w:val="false"/>
          <w:i w:val="false"/>
          <w:color w:val="000000"/>
          <w:sz w:val="28"/>
        </w:rPr>
        <w:t xml:space="preserve">
      5. Бюджеттiк бағдарламаның мiндеттерi: облыстық бюджеттерге, Астана және Алматы қалаларының бюджеттерiне жергiлiктi атқарушы органдардың мемлекеттiк білiм беру тапсырысы шеңберiнде орта медициналық және фармацевтикалық бiлiм беру ұйымдарында оқитын студенттердiң стипендиялары мөлшерiн ұлғайтуға қаржылық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013      Облыстық      Қазақстан Республи-  2005   Қазақстан </w:t>
      </w:r>
      <w:r>
        <w:br/>
      </w:r>
      <w:r>
        <w:rPr>
          <w:rFonts w:ascii="Times New Roman"/>
          <w:b w:val="false"/>
          <w:i w:val="false"/>
          <w:color w:val="000000"/>
          <w:sz w:val="28"/>
        </w:rPr>
        <w:t xml:space="preserve">
             бюджеттерге,  касы Үкіметінің      жылдың Республикасы </w:t>
      </w:r>
      <w:r>
        <w:br/>
      </w:r>
      <w:r>
        <w:rPr>
          <w:rFonts w:ascii="Times New Roman"/>
          <w:b w:val="false"/>
          <w:i w:val="false"/>
          <w:color w:val="000000"/>
          <w:sz w:val="28"/>
        </w:rPr>
        <w:t xml:space="preserve">
             Астана және   шешімiне сәйкес      екінші Денсаулық </w:t>
      </w:r>
      <w:r>
        <w:br/>
      </w:r>
      <w:r>
        <w:rPr>
          <w:rFonts w:ascii="Times New Roman"/>
          <w:b w:val="false"/>
          <w:i w:val="false"/>
          <w:color w:val="000000"/>
          <w:sz w:val="28"/>
        </w:rPr>
        <w:t xml:space="preserve">
             Алматы        облыстық бюджеттер-  жарты  сақтау </w:t>
      </w:r>
      <w:r>
        <w:br/>
      </w:r>
      <w:r>
        <w:rPr>
          <w:rFonts w:ascii="Times New Roman"/>
          <w:b w:val="false"/>
          <w:i w:val="false"/>
          <w:color w:val="000000"/>
          <w:sz w:val="28"/>
        </w:rPr>
        <w:t xml:space="preserve">
             қалаларының   ге, Астана және     жылдығы министрлігі, </w:t>
      </w:r>
      <w:r>
        <w:br/>
      </w:r>
      <w:r>
        <w:rPr>
          <w:rFonts w:ascii="Times New Roman"/>
          <w:b w:val="false"/>
          <w:i w:val="false"/>
          <w:color w:val="000000"/>
          <w:sz w:val="28"/>
        </w:rPr>
        <w:t xml:space="preserve">
             бюджеттерiне  Алматы қалаларының          облыстардың, </w:t>
      </w:r>
      <w:r>
        <w:br/>
      </w:r>
      <w:r>
        <w:rPr>
          <w:rFonts w:ascii="Times New Roman"/>
          <w:b w:val="false"/>
          <w:i w:val="false"/>
          <w:color w:val="000000"/>
          <w:sz w:val="28"/>
        </w:rPr>
        <w:t xml:space="preserve">
             жергілікті    бюджеттеріне                Алматы және  </w:t>
      </w:r>
      <w:r>
        <w:br/>
      </w:r>
      <w:r>
        <w:rPr>
          <w:rFonts w:ascii="Times New Roman"/>
          <w:b w:val="false"/>
          <w:i w:val="false"/>
          <w:color w:val="000000"/>
          <w:sz w:val="28"/>
        </w:rPr>
        <w:t xml:space="preserve">
             атқарушы      республикалық               Астана </w:t>
      </w:r>
      <w:r>
        <w:br/>
      </w:r>
      <w:r>
        <w:rPr>
          <w:rFonts w:ascii="Times New Roman"/>
          <w:b w:val="false"/>
          <w:i w:val="false"/>
          <w:color w:val="000000"/>
          <w:sz w:val="28"/>
        </w:rPr>
        <w:t xml:space="preserve">
             органдардың   бюджеттен жергілік-         қалаларының </w:t>
      </w:r>
      <w:r>
        <w:br/>
      </w:r>
      <w:r>
        <w:rPr>
          <w:rFonts w:ascii="Times New Roman"/>
          <w:b w:val="false"/>
          <w:i w:val="false"/>
          <w:color w:val="000000"/>
          <w:sz w:val="28"/>
        </w:rPr>
        <w:t xml:space="preserve">
             мемлекеттік   ті атқарушы                 әкімдері </w:t>
      </w:r>
      <w:r>
        <w:br/>
      </w:r>
      <w:r>
        <w:rPr>
          <w:rFonts w:ascii="Times New Roman"/>
          <w:b w:val="false"/>
          <w:i w:val="false"/>
          <w:color w:val="000000"/>
          <w:sz w:val="28"/>
        </w:rPr>
        <w:t xml:space="preserve">
             тапсырысы     органдардың мемле- </w:t>
      </w:r>
      <w:r>
        <w:br/>
      </w:r>
      <w:r>
        <w:rPr>
          <w:rFonts w:ascii="Times New Roman"/>
          <w:b w:val="false"/>
          <w:i w:val="false"/>
          <w:color w:val="000000"/>
          <w:sz w:val="28"/>
        </w:rPr>
        <w:t xml:space="preserve">
             негізінде     кеттік тапсырысы </w:t>
      </w:r>
      <w:r>
        <w:br/>
      </w:r>
      <w:r>
        <w:rPr>
          <w:rFonts w:ascii="Times New Roman"/>
          <w:b w:val="false"/>
          <w:i w:val="false"/>
          <w:color w:val="000000"/>
          <w:sz w:val="28"/>
        </w:rPr>
        <w:t xml:space="preserve">
             кәсіптік      негізінде орта </w:t>
      </w:r>
      <w:r>
        <w:br/>
      </w:r>
      <w:r>
        <w:rPr>
          <w:rFonts w:ascii="Times New Roman"/>
          <w:b w:val="false"/>
          <w:i w:val="false"/>
          <w:color w:val="000000"/>
          <w:sz w:val="28"/>
        </w:rPr>
        <w:t xml:space="preserve">
             орта оқу      медициналық және </w:t>
      </w:r>
      <w:r>
        <w:br/>
      </w:r>
      <w:r>
        <w:rPr>
          <w:rFonts w:ascii="Times New Roman"/>
          <w:b w:val="false"/>
          <w:i w:val="false"/>
          <w:color w:val="000000"/>
          <w:sz w:val="28"/>
        </w:rPr>
        <w:t xml:space="preserve">
             орындарында   фармацевтикалық </w:t>
      </w:r>
      <w:r>
        <w:br/>
      </w:r>
      <w:r>
        <w:rPr>
          <w:rFonts w:ascii="Times New Roman"/>
          <w:b w:val="false"/>
          <w:i w:val="false"/>
          <w:color w:val="000000"/>
          <w:sz w:val="28"/>
        </w:rPr>
        <w:t xml:space="preserve">
             оқитын        оқу орындарында </w:t>
      </w:r>
      <w:r>
        <w:br/>
      </w:r>
      <w:r>
        <w:rPr>
          <w:rFonts w:ascii="Times New Roman"/>
          <w:b w:val="false"/>
          <w:i w:val="false"/>
          <w:color w:val="000000"/>
          <w:sz w:val="28"/>
        </w:rPr>
        <w:t xml:space="preserve">
             студенттердiң оқитын студент- </w:t>
      </w:r>
      <w:r>
        <w:br/>
      </w:r>
      <w:r>
        <w:rPr>
          <w:rFonts w:ascii="Times New Roman"/>
          <w:b w:val="false"/>
          <w:i w:val="false"/>
          <w:color w:val="000000"/>
          <w:sz w:val="28"/>
        </w:rPr>
        <w:t xml:space="preserve">
             стипендиялары тердің стипендия-  </w:t>
      </w:r>
      <w:r>
        <w:br/>
      </w:r>
      <w:r>
        <w:rPr>
          <w:rFonts w:ascii="Times New Roman"/>
          <w:b w:val="false"/>
          <w:i w:val="false"/>
          <w:color w:val="000000"/>
          <w:sz w:val="28"/>
        </w:rPr>
        <w:t xml:space="preserve">
             мөлшерiн      лары мөлшерін </w:t>
      </w:r>
      <w:r>
        <w:br/>
      </w:r>
      <w:r>
        <w:rPr>
          <w:rFonts w:ascii="Times New Roman"/>
          <w:b w:val="false"/>
          <w:i w:val="false"/>
          <w:color w:val="000000"/>
          <w:sz w:val="28"/>
        </w:rPr>
        <w:t xml:space="preserve">
             ұлғайтуға     ұлғайтуға берілетін </w:t>
      </w:r>
      <w:r>
        <w:br/>
      </w:r>
      <w:r>
        <w:rPr>
          <w:rFonts w:ascii="Times New Roman"/>
          <w:b w:val="false"/>
          <w:i w:val="false"/>
          <w:color w:val="000000"/>
          <w:sz w:val="28"/>
        </w:rPr>
        <w:t xml:space="preserve">
             берiлетiн     ағымдағы нысаналы </w:t>
      </w:r>
      <w:r>
        <w:br/>
      </w:r>
      <w:r>
        <w:rPr>
          <w:rFonts w:ascii="Times New Roman"/>
          <w:b w:val="false"/>
          <w:i w:val="false"/>
          <w:color w:val="000000"/>
          <w:sz w:val="28"/>
        </w:rPr>
        <w:t xml:space="preserve">
             ағымдағы      трансферттерді </w:t>
      </w:r>
      <w:r>
        <w:br/>
      </w:r>
      <w:r>
        <w:rPr>
          <w:rFonts w:ascii="Times New Roman"/>
          <w:b w:val="false"/>
          <w:i w:val="false"/>
          <w:color w:val="000000"/>
          <w:sz w:val="28"/>
        </w:rPr>
        <w:t xml:space="preserve">
             нысаналы      аудару.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күтілетiн нәтижелер: орта </w:t>
      </w:r>
      <w:r>
        <w:br/>
      </w:r>
      <w:r>
        <w:rPr>
          <w:rFonts w:ascii="Times New Roman"/>
          <w:b w:val="false"/>
          <w:i w:val="false"/>
          <w:color w:val="000000"/>
          <w:sz w:val="28"/>
        </w:rPr>
        <w:t xml:space="preserve">
медициналық және фармацевтикалық бiлiм беру ұйымдарында оқушыларды, </w:t>
      </w:r>
      <w:r>
        <w:br/>
      </w:r>
      <w:r>
        <w:rPr>
          <w:rFonts w:ascii="Times New Roman"/>
          <w:b w:val="false"/>
          <w:i w:val="false"/>
          <w:color w:val="000000"/>
          <w:sz w:val="28"/>
        </w:rPr>
        <w:t xml:space="preserve">
оқитындарды әлеуметтiк қолдау. </w:t>
      </w:r>
    </w:p>
    <w:p>
      <w:pPr>
        <w:spacing w:after="0"/>
        <w:ind w:left="0"/>
        <w:jc w:val="both"/>
      </w:pPr>
      <w:r>
        <w:rPr>
          <w:rFonts w:ascii="Times New Roman"/>
          <w:b w:val="false"/>
          <w:i w:val="false"/>
          <w:color w:val="000000"/>
          <w:sz w:val="28"/>
        </w:rPr>
        <w:t xml:space="preserve">      *Ескерту: Іске асыру жөніндегі іс-шаралар тізбесі, </w:t>
      </w:r>
      <w:r>
        <w:br/>
      </w:r>
      <w:r>
        <w:rPr>
          <w:rFonts w:ascii="Times New Roman"/>
          <w:b w:val="false"/>
          <w:i w:val="false"/>
          <w:color w:val="000000"/>
          <w:sz w:val="28"/>
        </w:rPr>
        <w:t xml:space="preserve">
республикалық бюджеттен түсетін трансферттерді игеру шеңберінде </w:t>
      </w:r>
      <w:r>
        <w:br/>
      </w:r>
      <w:r>
        <w:rPr>
          <w:rFonts w:ascii="Times New Roman"/>
          <w:b w:val="false"/>
          <w:i w:val="false"/>
          <w:color w:val="000000"/>
          <w:sz w:val="28"/>
        </w:rPr>
        <w:t xml:space="preserve">
күтілетін нәтижелер сипатталатын сандық және сапалық көрсеткіштер </w:t>
      </w:r>
      <w:r>
        <w:br/>
      </w:r>
      <w:r>
        <w:rPr>
          <w:rFonts w:ascii="Times New Roman"/>
          <w:b w:val="false"/>
          <w:i w:val="false"/>
          <w:color w:val="000000"/>
          <w:sz w:val="28"/>
        </w:rPr>
        <w:t xml:space="preserve">
тиісті жергілікті бюджеттік бағдарламасының паспортында көрсетіледі. </w:t>
      </w:r>
    </w:p>
    <w:bookmarkStart w:name="z27" w:id="6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15-қосымша         </w:t>
      </w:r>
    </w:p>
    <w:bookmarkEnd w:id="60"/>
    <w:bookmarkStart w:name="z28" w:id="6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279-1-қосымша       </w:t>
      </w:r>
    </w:p>
    <w:bookmarkEnd w:id="61"/>
    <w:p>
      <w:pPr>
        <w:spacing w:after="0"/>
        <w:ind w:left="0"/>
        <w:jc w:val="both"/>
      </w:pPr>
      <w:r>
        <w:rPr>
          <w:rFonts w:ascii="Times New Roman"/>
          <w:b w:val="false"/>
          <w:i w:val="false"/>
          <w:color w:val="000000"/>
          <w:sz w:val="28"/>
          <w:u w:val="single"/>
        </w:rPr>
        <w:t xml:space="preserve">226 - Қазақстан Республикасы Денсаулық сақтау министрлiгі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021 "Облыстық бюджеттерге, Астана және Алматы </w:t>
      </w:r>
      <w:r>
        <w:br/>
      </w:r>
      <w:r>
        <w:rPr>
          <w:rFonts w:ascii="Times New Roman"/>
          <w:b/>
          <w:i w:val="false"/>
          <w:color w:val="000000"/>
        </w:rPr>
        <w:t xml:space="preserve">
қалаларының бюджеттерiне жергiлiктi атқарушы </w:t>
      </w:r>
      <w:r>
        <w:br/>
      </w:r>
      <w:r>
        <w:rPr>
          <w:rFonts w:ascii="Times New Roman"/>
          <w:b/>
          <w:i w:val="false"/>
          <w:color w:val="000000"/>
        </w:rPr>
        <w:t xml:space="preserve">
органдардың мемлекеттiк тапсырысы негiзiнде кәсiптiк </w:t>
      </w:r>
      <w:r>
        <w:br/>
      </w:r>
      <w:r>
        <w:rPr>
          <w:rFonts w:ascii="Times New Roman"/>
          <w:b/>
          <w:i w:val="false"/>
          <w:color w:val="000000"/>
        </w:rPr>
        <w:t xml:space="preserve">
орта оқу орындарында оқып жатқандар үшiн жол жүруге </w:t>
      </w:r>
      <w:r>
        <w:br/>
      </w:r>
      <w:r>
        <w:rPr>
          <w:rFonts w:ascii="Times New Roman"/>
          <w:b/>
          <w:i w:val="false"/>
          <w:color w:val="000000"/>
        </w:rPr>
        <w:t xml:space="preserve">
өтемақы төлеуге берiлетiн ағымдағы нысаналы </w:t>
      </w:r>
      <w:r>
        <w:br/>
      </w:r>
      <w:r>
        <w:rPr>
          <w:rFonts w:ascii="Times New Roman"/>
          <w:b/>
          <w:i w:val="false"/>
          <w:color w:val="000000"/>
        </w:rPr>
        <w:t xml:space="preserve">
трансферттер"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24236 мың теңге (жиырма төрт миллион екi жүз отыз алты мың теңге). </w:t>
      </w:r>
      <w:r>
        <w:br/>
      </w:r>
      <w:r>
        <w:rPr>
          <w:rFonts w:ascii="Times New Roman"/>
          <w:b w:val="false"/>
          <w:i w:val="false"/>
          <w:color w:val="000000"/>
          <w:sz w:val="28"/>
        </w:rPr>
        <w:t>
      2. Бюджеттiк бағдарламаның нормативтiк құқықтық негiзi: "Қазақстан Республикасындағы мемлекеттiк жастар саясаты туралы" Қазақстан Республикасының 2004 жылғы 7 шiлдедегi Заңының  </w:t>
      </w:r>
      <w:r>
        <w:rPr>
          <w:rFonts w:ascii="Times New Roman"/>
          <w:b w:val="false"/>
          <w:i w:val="false"/>
          <w:color w:val="000000"/>
          <w:sz w:val="28"/>
        </w:rPr>
        <w:t xml:space="preserve">6-бабының </w:t>
      </w:r>
      <w:r>
        <w:rPr>
          <w:rFonts w:ascii="Times New Roman"/>
          <w:b w:val="false"/>
          <w:i w:val="false"/>
          <w:color w:val="000000"/>
          <w:sz w:val="28"/>
        </w:rPr>
        <w:t xml:space="preserve"> 5) тармағы; "Бiлiм туралы" Қазақстан Республикасының 1999 жылғы 7 маусымдағы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Қазақстан Республикасының 2004 жылғы 2 желтоқсандағы  </w:t>
      </w:r>
      <w:r>
        <w:rPr>
          <w:rFonts w:ascii="Times New Roman"/>
          <w:b w:val="false"/>
          <w:i w:val="false"/>
          <w:color w:val="000000"/>
          <w:sz w:val="28"/>
        </w:rPr>
        <w:t xml:space="preserve">Заңы </w:t>
      </w:r>
      <w:r>
        <w:rPr>
          <w:rFonts w:ascii="Times New Roman"/>
          <w:b w:val="false"/>
          <w:i w:val="false"/>
          <w:color w:val="000000"/>
          <w:sz w:val="28"/>
        </w:rPr>
        <w:t>; "Қазақстанның 2030 жылға дейiн Даму стратегиясын iске асыру жөнiндегi шаралар туралы" Қазақстан Республикасы Президентiнiң 1998 жылғы 18 мамырдағы N 3956  </w:t>
      </w:r>
      <w:r>
        <w:rPr>
          <w:rFonts w:ascii="Times New Roman"/>
          <w:b w:val="false"/>
          <w:i w:val="false"/>
          <w:color w:val="000000"/>
          <w:sz w:val="28"/>
        </w:rPr>
        <w:t xml:space="preserve">Жарлығы </w:t>
      </w:r>
      <w:r>
        <w:rPr>
          <w:rFonts w:ascii="Times New Roman"/>
          <w:b w:val="false"/>
          <w:i w:val="false"/>
          <w:color w:val="000000"/>
          <w:sz w:val="28"/>
        </w:rPr>
        <w:t>; "2005 жылға арналған республикалық бюджет туралы" Қазақстан Республикасының Заңын iске асыру туралы" 2004 жылғы 8 желтоқсандағы N 1289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мемлекеттік бiлiм беру тапсырысы шеңберiнде орта медициналық және фармацевтикалық бiлiм беру ұйымдарында оқушыларды, оқитындарды әлеуметтiк қолдау. </w:t>
      </w:r>
      <w:r>
        <w:br/>
      </w:r>
      <w:r>
        <w:rPr>
          <w:rFonts w:ascii="Times New Roman"/>
          <w:b w:val="false"/>
          <w:i w:val="false"/>
          <w:color w:val="000000"/>
          <w:sz w:val="28"/>
        </w:rPr>
        <w:t xml:space="preserve">
      5. Бюджеттiк бағдарламаның мiндеттерi: облыстық бюджеттерге, Астана және Алматы қалаларының бюджеттерiне жергiлiктi атқарушы органдардың мемлекеттiк білiм беру тапсырысы негiзiнде орта медициналық және фармацевтикалық оқу орындарында оқып жатқандар үшiн жол жүруге өтемақы төлеуге қаржылық қолдау.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021      Облыстық      Қазақстан Республи-  2005   Қазақстан </w:t>
      </w:r>
      <w:r>
        <w:br/>
      </w:r>
      <w:r>
        <w:rPr>
          <w:rFonts w:ascii="Times New Roman"/>
          <w:b w:val="false"/>
          <w:i w:val="false"/>
          <w:color w:val="000000"/>
          <w:sz w:val="28"/>
        </w:rPr>
        <w:t xml:space="preserve">
             бюджеттерге,  касы Үкiметiнiң      жылдың Республикасы </w:t>
      </w:r>
      <w:r>
        <w:br/>
      </w:r>
      <w:r>
        <w:rPr>
          <w:rFonts w:ascii="Times New Roman"/>
          <w:b w:val="false"/>
          <w:i w:val="false"/>
          <w:color w:val="000000"/>
          <w:sz w:val="28"/>
        </w:rPr>
        <w:t xml:space="preserve">
             Астана және   шешімiне сәйкес      екінші Денсаулық </w:t>
      </w:r>
      <w:r>
        <w:br/>
      </w:r>
      <w:r>
        <w:rPr>
          <w:rFonts w:ascii="Times New Roman"/>
          <w:b w:val="false"/>
          <w:i w:val="false"/>
          <w:color w:val="000000"/>
          <w:sz w:val="28"/>
        </w:rPr>
        <w:t xml:space="preserve">
             Алматы        облыстық бюджеттер-  жарты  сақтау </w:t>
      </w:r>
      <w:r>
        <w:br/>
      </w:r>
      <w:r>
        <w:rPr>
          <w:rFonts w:ascii="Times New Roman"/>
          <w:b w:val="false"/>
          <w:i w:val="false"/>
          <w:color w:val="000000"/>
          <w:sz w:val="28"/>
        </w:rPr>
        <w:t xml:space="preserve">
             қалаларының   ге, Астана және     жылдығы министрлігі, </w:t>
      </w:r>
      <w:r>
        <w:br/>
      </w:r>
      <w:r>
        <w:rPr>
          <w:rFonts w:ascii="Times New Roman"/>
          <w:b w:val="false"/>
          <w:i w:val="false"/>
          <w:color w:val="000000"/>
          <w:sz w:val="28"/>
        </w:rPr>
        <w:t xml:space="preserve">
             бюджеттерiне  Алматы қалаларының          облыстық, </w:t>
      </w:r>
      <w:r>
        <w:br/>
      </w:r>
      <w:r>
        <w:rPr>
          <w:rFonts w:ascii="Times New Roman"/>
          <w:b w:val="false"/>
          <w:i w:val="false"/>
          <w:color w:val="000000"/>
          <w:sz w:val="28"/>
        </w:rPr>
        <w:t xml:space="preserve">
             жергілiкті    бюджеттеріне респуб-        Астана мен </w:t>
      </w:r>
      <w:r>
        <w:br/>
      </w:r>
      <w:r>
        <w:rPr>
          <w:rFonts w:ascii="Times New Roman"/>
          <w:b w:val="false"/>
          <w:i w:val="false"/>
          <w:color w:val="000000"/>
          <w:sz w:val="28"/>
        </w:rPr>
        <w:t xml:space="preserve">
             атқарушы      ликалық бюджеттен           Алматы </w:t>
      </w:r>
      <w:r>
        <w:br/>
      </w:r>
      <w:r>
        <w:rPr>
          <w:rFonts w:ascii="Times New Roman"/>
          <w:b w:val="false"/>
          <w:i w:val="false"/>
          <w:color w:val="000000"/>
          <w:sz w:val="28"/>
        </w:rPr>
        <w:t xml:space="preserve">
             органдардың   жергілiкті атқарушы         қалаларының </w:t>
      </w:r>
      <w:r>
        <w:br/>
      </w:r>
      <w:r>
        <w:rPr>
          <w:rFonts w:ascii="Times New Roman"/>
          <w:b w:val="false"/>
          <w:i w:val="false"/>
          <w:color w:val="000000"/>
          <w:sz w:val="28"/>
        </w:rPr>
        <w:t xml:space="preserve">
             мемлекеттiк   органдардың мемле-          әкімдері </w:t>
      </w:r>
      <w:r>
        <w:br/>
      </w:r>
      <w:r>
        <w:rPr>
          <w:rFonts w:ascii="Times New Roman"/>
          <w:b w:val="false"/>
          <w:i w:val="false"/>
          <w:color w:val="000000"/>
          <w:sz w:val="28"/>
        </w:rPr>
        <w:t xml:space="preserve">
             тапсырысы     кеттiк тапсырысы </w:t>
      </w:r>
      <w:r>
        <w:br/>
      </w:r>
      <w:r>
        <w:rPr>
          <w:rFonts w:ascii="Times New Roman"/>
          <w:b w:val="false"/>
          <w:i w:val="false"/>
          <w:color w:val="000000"/>
          <w:sz w:val="28"/>
        </w:rPr>
        <w:t xml:space="preserve">
             негізiнде     негiзiнде орта </w:t>
      </w:r>
      <w:r>
        <w:br/>
      </w:r>
      <w:r>
        <w:rPr>
          <w:rFonts w:ascii="Times New Roman"/>
          <w:b w:val="false"/>
          <w:i w:val="false"/>
          <w:color w:val="000000"/>
          <w:sz w:val="28"/>
        </w:rPr>
        <w:t xml:space="preserve">
             кәсiптiк орта медициналық және </w:t>
      </w:r>
      <w:r>
        <w:br/>
      </w:r>
      <w:r>
        <w:rPr>
          <w:rFonts w:ascii="Times New Roman"/>
          <w:b w:val="false"/>
          <w:i w:val="false"/>
          <w:color w:val="000000"/>
          <w:sz w:val="28"/>
        </w:rPr>
        <w:t xml:space="preserve">
             оқу орында-   фармацевтикалық оқу </w:t>
      </w:r>
      <w:r>
        <w:br/>
      </w:r>
      <w:r>
        <w:rPr>
          <w:rFonts w:ascii="Times New Roman"/>
          <w:b w:val="false"/>
          <w:i w:val="false"/>
          <w:color w:val="000000"/>
          <w:sz w:val="28"/>
        </w:rPr>
        <w:t xml:space="preserve">
             рында оқып    орындарында оқып </w:t>
      </w:r>
      <w:r>
        <w:br/>
      </w:r>
      <w:r>
        <w:rPr>
          <w:rFonts w:ascii="Times New Roman"/>
          <w:b w:val="false"/>
          <w:i w:val="false"/>
          <w:color w:val="000000"/>
          <w:sz w:val="28"/>
        </w:rPr>
        <w:t xml:space="preserve">
             жатқандар     жатқандар үшiн жол </w:t>
      </w:r>
      <w:r>
        <w:br/>
      </w:r>
      <w:r>
        <w:rPr>
          <w:rFonts w:ascii="Times New Roman"/>
          <w:b w:val="false"/>
          <w:i w:val="false"/>
          <w:color w:val="000000"/>
          <w:sz w:val="28"/>
        </w:rPr>
        <w:t xml:space="preserve">
             үшiн жол      жүруге өтемақы </w:t>
      </w:r>
      <w:r>
        <w:br/>
      </w:r>
      <w:r>
        <w:rPr>
          <w:rFonts w:ascii="Times New Roman"/>
          <w:b w:val="false"/>
          <w:i w:val="false"/>
          <w:color w:val="000000"/>
          <w:sz w:val="28"/>
        </w:rPr>
        <w:t xml:space="preserve">
             жүруге өтем-  төлеуге берілетiн </w:t>
      </w:r>
      <w:r>
        <w:br/>
      </w:r>
      <w:r>
        <w:rPr>
          <w:rFonts w:ascii="Times New Roman"/>
          <w:b w:val="false"/>
          <w:i w:val="false"/>
          <w:color w:val="000000"/>
          <w:sz w:val="28"/>
        </w:rPr>
        <w:t xml:space="preserve">
             ақы төлеуге   ағымдағы нысаналы </w:t>
      </w:r>
      <w:r>
        <w:br/>
      </w:r>
      <w:r>
        <w:rPr>
          <w:rFonts w:ascii="Times New Roman"/>
          <w:b w:val="false"/>
          <w:i w:val="false"/>
          <w:color w:val="000000"/>
          <w:sz w:val="28"/>
        </w:rPr>
        <w:t xml:space="preserve">
             берілетiн     трансферттер аудару </w:t>
      </w:r>
      <w:r>
        <w:br/>
      </w:r>
      <w:r>
        <w:rPr>
          <w:rFonts w:ascii="Times New Roman"/>
          <w:b w:val="false"/>
          <w:i w:val="false"/>
          <w:color w:val="000000"/>
          <w:sz w:val="28"/>
        </w:rPr>
        <w:t xml:space="preserve">
             ағымдағы </w:t>
      </w:r>
      <w:r>
        <w:br/>
      </w:r>
      <w:r>
        <w:rPr>
          <w:rFonts w:ascii="Times New Roman"/>
          <w:b w:val="false"/>
          <w:i w:val="false"/>
          <w:color w:val="000000"/>
          <w:sz w:val="28"/>
        </w:rPr>
        <w:t xml:space="preserve">
             нысаналы </w:t>
      </w:r>
      <w:r>
        <w:br/>
      </w:r>
      <w:r>
        <w:rPr>
          <w:rFonts w:ascii="Times New Roman"/>
          <w:b w:val="false"/>
          <w:i w:val="false"/>
          <w:color w:val="000000"/>
          <w:sz w:val="28"/>
        </w:rPr>
        <w:t xml:space="preserve">
             трансферттер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w:t>
      </w:r>
      <w:r>
        <w:br/>
      </w:r>
      <w:r>
        <w:rPr>
          <w:rFonts w:ascii="Times New Roman"/>
          <w:b w:val="false"/>
          <w:i w:val="false"/>
          <w:color w:val="000000"/>
          <w:sz w:val="28"/>
        </w:rPr>
        <w:t xml:space="preserve">
орта медициналық және фармацевтикалық бiлiм беру ұйымдарында </w:t>
      </w:r>
      <w:r>
        <w:br/>
      </w:r>
      <w:r>
        <w:rPr>
          <w:rFonts w:ascii="Times New Roman"/>
          <w:b w:val="false"/>
          <w:i w:val="false"/>
          <w:color w:val="000000"/>
          <w:sz w:val="28"/>
        </w:rPr>
        <w:t xml:space="preserve">
оқушыларды, оқитындарды әлеуметтiк қолдау. </w:t>
      </w:r>
    </w:p>
    <w:p>
      <w:pPr>
        <w:spacing w:after="0"/>
        <w:ind w:left="0"/>
        <w:jc w:val="both"/>
      </w:pPr>
      <w:r>
        <w:rPr>
          <w:rFonts w:ascii="Times New Roman"/>
          <w:b w:val="false"/>
          <w:i w:val="false"/>
          <w:color w:val="000000"/>
          <w:sz w:val="28"/>
        </w:rPr>
        <w:t xml:space="preserve">      *Ескерту: Іске асыру жөніндегі іс-шаралар тізбесі, </w:t>
      </w:r>
      <w:r>
        <w:br/>
      </w:r>
      <w:r>
        <w:rPr>
          <w:rFonts w:ascii="Times New Roman"/>
          <w:b w:val="false"/>
          <w:i w:val="false"/>
          <w:color w:val="000000"/>
          <w:sz w:val="28"/>
        </w:rPr>
        <w:t xml:space="preserve">
республикалық бюджеттен түсетін трансферттерді игеру шеңберінде </w:t>
      </w:r>
      <w:r>
        <w:br/>
      </w:r>
      <w:r>
        <w:rPr>
          <w:rFonts w:ascii="Times New Roman"/>
          <w:b w:val="false"/>
          <w:i w:val="false"/>
          <w:color w:val="000000"/>
          <w:sz w:val="28"/>
        </w:rPr>
        <w:t xml:space="preserve">
күтілетін нәтижелер сипатталатын сандық және сапалық көрсеткіштер </w:t>
      </w:r>
      <w:r>
        <w:br/>
      </w:r>
      <w:r>
        <w:rPr>
          <w:rFonts w:ascii="Times New Roman"/>
          <w:b w:val="false"/>
          <w:i w:val="false"/>
          <w:color w:val="000000"/>
          <w:sz w:val="28"/>
        </w:rPr>
        <w:t xml:space="preserve">
тиісті жергілікті бюджеттік бағдарламаның паспортында көрсетіледі. </w:t>
      </w:r>
    </w:p>
    <w:bookmarkStart w:name="z29" w:id="6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16-қосымша         </w:t>
      </w:r>
    </w:p>
    <w:bookmarkEnd w:id="62"/>
    <w:bookmarkStart w:name="z30" w:id="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299-1-қосымша       </w:t>
      </w:r>
    </w:p>
    <w:bookmarkEnd w:id="63"/>
    <w:p>
      <w:pPr>
        <w:spacing w:after="0"/>
        <w:ind w:left="0"/>
        <w:jc w:val="both"/>
      </w:pPr>
      <w:r>
        <w:rPr>
          <w:rFonts w:ascii="Times New Roman"/>
          <w:b w:val="false"/>
          <w:i w:val="false"/>
          <w:color w:val="000000"/>
          <w:sz w:val="28"/>
          <w:u w:val="single"/>
        </w:rPr>
        <w:t xml:space="preserve">231 - Қазақстан Республикасының Энергетика және минералдық </w:t>
      </w:r>
      <w:r>
        <w:br/>
      </w:r>
      <w:r>
        <w:rPr>
          <w:rFonts w:ascii="Times New Roman"/>
          <w:b w:val="false"/>
          <w:i w:val="false"/>
          <w:color w:val="000000"/>
          <w:sz w:val="28"/>
        </w:rPr>
        <w:t>
</w:t>
      </w:r>
      <w:r>
        <w:rPr>
          <w:rFonts w:ascii="Times New Roman"/>
          <w:b w:val="false"/>
          <w:i w:val="false"/>
          <w:color w:val="000000"/>
          <w:sz w:val="28"/>
          <w:u w:val="single"/>
        </w:rPr>
        <w:t xml:space="preserve">ресурстар министрлігі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007 "Курчатов қаласындағы "Ядролық технологиялар </w:t>
      </w:r>
      <w:r>
        <w:br/>
      </w:r>
      <w:r>
        <w:rPr>
          <w:rFonts w:ascii="Times New Roman"/>
          <w:b/>
          <w:i w:val="false"/>
          <w:color w:val="000000"/>
        </w:rPr>
        <w:t xml:space="preserve">
паркi" технопаркiн құру" республикалық </w:t>
      </w:r>
      <w:r>
        <w:br/>
      </w:r>
      <w:r>
        <w:rPr>
          <w:rFonts w:ascii="Times New Roman"/>
          <w:b/>
          <w:i w:val="false"/>
          <w:color w:val="000000"/>
        </w:rPr>
        <w:t xml:space="preserve">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273000 мың теңге (екi жүз жетпiс үш миллион теңге). </w:t>
      </w:r>
      <w:r>
        <w:br/>
      </w:r>
      <w:r>
        <w:rPr>
          <w:rFonts w:ascii="Times New Roman"/>
          <w:b w:val="false"/>
          <w:i w:val="false"/>
          <w:color w:val="000000"/>
          <w:sz w:val="28"/>
        </w:rPr>
        <w:t>
      2. Бюджеттiк бағдарламаның нормативтiк-құқықтық негізi: 2004 жылғы 24 сәуiрдегi Қазақстан Республикасының Бюджет  </w:t>
      </w:r>
      <w:r>
        <w:rPr>
          <w:rFonts w:ascii="Times New Roman"/>
          <w:b w:val="false"/>
          <w:i w:val="false"/>
          <w:color w:val="000000"/>
          <w:sz w:val="28"/>
        </w:rPr>
        <w:t xml:space="preserve">Кодексi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қаражаттары. </w:t>
      </w:r>
      <w:r>
        <w:br/>
      </w:r>
      <w:r>
        <w:rPr>
          <w:rFonts w:ascii="Times New Roman"/>
          <w:b w:val="false"/>
          <w:i w:val="false"/>
          <w:color w:val="000000"/>
          <w:sz w:val="28"/>
        </w:rPr>
        <w:t xml:space="preserve">
      4. Бюджеттік бағдарламаның мақсаты: Курчатов қаласында "Ядролық технологиялар паркiн" құру. </w:t>
      </w:r>
      <w:r>
        <w:br/>
      </w:r>
      <w:r>
        <w:rPr>
          <w:rFonts w:ascii="Times New Roman"/>
          <w:b w:val="false"/>
          <w:i w:val="false"/>
          <w:color w:val="000000"/>
          <w:sz w:val="28"/>
        </w:rPr>
        <w:t xml:space="preserve">
      5. Бюджеттiк бағдарламаның мiндеттерi: жоғары технологиялық әзiрлемелердi нарыққа шығаруды қамтамасыз ету үшiн қазiргi заманға инфрақұрылым құру, оларды өнеркәсiптiк өндiрiске енгізу, жаңа технологияларды дамыту және Курчатов қаласының қазiргi әлеуметтiк-экономикалық мәселелердi шешу.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007      Курчатов      Курчатов қаласында   2005   Қазақстан </w:t>
      </w:r>
      <w:r>
        <w:br/>
      </w:r>
      <w:r>
        <w:rPr>
          <w:rFonts w:ascii="Times New Roman"/>
          <w:b w:val="false"/>
          <w:i w:val="false"/>
          <w:color w:val="000000"/>
          <w:sz w:val="28"/>
        </w:rPr>
        <w:t xml:space="preserve">
             қаласындағы   ядролық технология-  жылдың Республика- </w:t>
      </w:r>
      <w:r>
        <w:br/>
      </w:r>
      <w:r>
        <w:rPr>
          <w:rFonts w:ascii="Times New Roman"/>
          <w:b w:val="false"/>
          <w:i w:val="false"/>
          <w:color w:val="000000"/>
          <w:sz w:val="28"/>
        </w:rPr>
        <w:t xml:space="preserve">
             "Ядролық      лар технопаркiн      екінші сының </w:t>
      </w:r>
      <w:r>
        <w:br/>
      </w:r>
      <w:r>
        <w:rPr>
          <w:rFonts w:ascii="Times New Roman"/>
          <w:b w:val="false"/>
          <w:i w:val="false"/>
          <w:color w:val="000000"/>
          <w:sz w:val="28"/>
        </w:rPr>
        <w:t xml:space="preserve">
             технология-   құру үшiн акционер-  жарты  Энергетика </w:t>
      </w:r>
      <w:r>
        <w:br/>
      </w:r>
      <w:r>
        <w:rPr>
          <w:rFonts w:ascii="Times New Roman"/>
          <w:b w:val="false"/>
          <w:i w:val="false"/>
          <w:color w:val="000000"/>
          <w:sz w:val="28"/>
        </w:rPr>
        <w:t xml:space="preserve">
             лар паркі"    лік қоғамның        жылдығы және </w:t>
      </w:r>
      <w:r>
        <w:br/>
      </w:r>
      <w:r>
        <w:rPr>
          <w:rFonts w:ascii="Times New Roman"/>
          <w:b w:val="false"/>
          <w:i w:val="false"/>
          <w:color w:val="000000"/>
          <w:sz w:val="28"/>
        </w:rPr>
        <w:t xml:space="preserve">
             технопаркін   жарғылық капиталын          минералдық </w:t>
      </w:r>
      <w:r>
        <w:br/>
      </w:r>
      <w:r>
        <w:rPr>
          <w:rFonts w:ascii="Times New Roman"/>
          <w:b w:val="false"/>
          <w:i w:val="false"/>
          <w:color w:val="000000"/>
          <w:sz w:val="28"/>
        </w:rPr>
        <w:t xml:space="preserve">
             құру          қалыптастыру:               ресурстар </w:t>
      </w:r>
      <w:r>
        <w:br/>
      </w:r>
      <w:r>
        <w:rPr>
          <w:rFonts w:ascii="Times New Roman"/>
          <w:b w:val="false"/>
          <w:i w:val="false"/>
          <w:color w:val="000000"/>
          <w:sz w:val="28"/>
        </w:rPr>
        <w:t xml:space="preserve">
                           1) құрылатын заңды          министрлігі </w:t>
      </w:r>
      <w:r>
        <w:br/>
      </w:r>
      <w:r>
        <w:rPr>
          <w:rFonts w:ascii="Times New Roman"/>
          <w:b w:val="false"/>
          <w:i w:val="false"/>
          <w:color w:val="000000"/>
          <w:sz w:val="28"/>
        </w:rPr>
        <w:t xml:space="preserve">
                           тұлғаның қызмет етуiн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2) әкiмшілiк-өндi- </w:t>
      </w:r>
      <w:r>
        <w:br/>
      </w:r>
      <w:r>
        <w:rPr>
          <w:rFonts w:ascii="Times New Roman"/>
          <w:b w:val="false"/>
          <w:i w:val="false"/>
          <w:color w:val="000000"/>
          <w:sz w:val="28"/>
        </w:rPr>
        <w:t xml:space="preserve">
                           рiстік сектордың </w:t>
      </w:r>
      <w:r>
        <w:br/>
      </w:r>
      <w:r>
        <w:rPr>
          <w:rFonts w:ascii="Times New Roman"/>
          <w:b w:val="false"/>
          <w:i w:val="false"/>
          <w:color w:val="000000"/>
          <w:sz w:val="28"/>
        </w:rPr>
        <w:t xml:space="preserve">
                           (әкiмшілік ғимараты, </w:t>
      </w:r>
      <w:r>
        <w:br/>
      </w:r>
      <w:r>
        <w:rPr>
          <w:rFonts w:ascii="Times New Roman"/>
          <w:b w:val="false"/>
          <w:i w:val="false"/>
          <w:color w:val="000000"/>
          <w:sz w:val="28"/>
        </w:rPr>
        <w:t xml:space="preserve">
                           инжиниринг орталығы, </w:t>
      </w:r>
      <w:r>
        <w:br/>
      </w:r>
      <w:r>
        <w:rPr>
          <w:rFonts w:ascii="Times New Roman"/>
          <w:b w:val="false"/>
          <w:i w:val="false"/>
          <w:color w:val="000000"/>
          <w:sz w:val="28"/>
        </w:rPr>
        <w:t xml:space="preserve">
                           бизнес-инкубатор) </w:t>
      </w:r>
      <w:r>
        <w:br/>
      </w:r>
      <w:r>
        <w:rPr>
          <w:rFonts w:ascii="Times New Roman"/>
          <w:b w:val="false"/>
          <w:i w:val="false"/>
          <w:color w:val="000000"/>
          <w:sz w:val="28"/>
        </w:rPr>
        <w:t xml:space="preserve">
                           ғимараттарының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құжаттамасын (бұдан </w:t>
      </w:r>
      <w:r>
        <w:br/>
      </w:r>
      <w:r>
        <w:rPr>
          <w:rFonts w:ascii="Times New Roman"/>
          <w:b w:val="false"/>
          <w:i w:val="false"/>
          <w:color w:val="000000"/>
          <w:sz w:val="28"/>
        </w:rPr>
        <w:t xml:space="preserve">
                           әрi - ЖСҚ) әзiрлеу. </w:t>
      </w:r>
      <w:r>
        <w:br/>
      </w:r>
      <w:r>
        <w:rPr>
          <w:rFonts w:ascii="Times New Roman"/>
          <w:b w:val="false"/>
          <w:i w:val="false"/>
          <w:color w:val="000000"/>
          <w:sz w:val="28"/>
        </w:rPr>
        <w:t xml:space="preserve">
                           Мемлекеттiк сарап- </w:t>
      </w:r>
      <w:r>
        <w:br/>
      </w:r>
      <w:r>
        <w:rPr>
          <w:rFonts w:ascii="Times New Roman"/>
          <w:b w:val="false"/>
          <w:i w:val="false"/>
          <w:color w:val="000000"/>
          <w:sz w:val="28"/>
        </w:rPr>
        <w:t xml:space="preserve">
                           тама жүргізу; </w:t>
      </w:r>
      <w:r>
        <w:br/>
      </w:r>
      <w:r>
        <w:rPr>
          <w:rFonts w:ascii="Times New Roman"/>
          <w:b w:val="false"/>
          <w:i w:val="false"/>
          <w:color w:val="000000"/>
          <w:sz w:val="28"/>
        </w:rPr>
        <w:t xml:space="preserve">
                           3) сумен жабдықтау, </w:t>
      </w:r>
      <w:r>
        <w:br/>
      </w:r>
      <w:r>
        <w:rPr>
          <w:rFonts w:ascii="Times New Roman"/>
          <w:b w:val="false"/>
          <w:i w:val="false"/>
          <w:color w:val="000000"/>
          <w:sz w:val="28"/>
        </w:rPr>
        <w:t xml:space="preserve">
                           канализация, жылумен </w:t>
      </w:r>
      <w:r>
        <w:br/>
      </w:r>
      <w:r>
        <w:rPr>
          <w:rFonts w:ascii="Times New Roman"/>
          <w:b w:val="false"/>
          <w:i w:val="false"/>
          <w:color w:val="000000"/>
          <w:sz w:val="28"/>
        </w:rPr>
        <w:t xml:space="preserve">
                           жабдықтау, энергия- </w:t>
      </w:r>
      <w:r>
        <w:br/>
      </w:r>
      <w:r>
        <w:rPr>
          <w:rFonts w:ascii="Times New Roman"/>
          <w:b w:val="false"/>
          <w:i w:val="false"/>
          <w:color w:val="000000"/>
          <w:sz w:val="28"/>
        </w:rPr>
        <w:t xml:space="preserve">
                           мен жабдықтау, </w:t>
      </w:r>
      <w:r>
        <w:br/>
      </w:r>
      <w:r>
        <w:rPr>
          <w:rFonts w:ascii="Times New Roman"/>
          <w:b w:val="false"/>
          <w:i w:val="false"/>
          <w:color w:val="000000"/>
          <w:sz w:val="28"/>
        </w:rPr>
        <w:t xml:space="preserve">
                           кiреберiс жолдар, </w:t>
      </w:r>
      <w:r>
        <w:br/>
      </w:r>
      <w:r>
        <w:rPr>
          <w:rFonts w:ascii="Times New Roman"/>
          <w:b w:val="false"/>
          <w:i w:val="false"/>
          <w:color w:val="000000"/>
          <w:sz w:val="28"/>
        </w:rPr>
        <w:t xml:space="preserve">
                           жолдар инженерлiк </w:t>
      </w:r>
      <w:r>
        <w:br/>
      </w:r>
      <w:r>
        <w:rPr>
          <w:rFonts w:ascii="Times New Roman"/>
          <w:b w:val="false"/>
          <w:i w:val="false"/>
          <w:color w:val="000000"/>
          <w:sz w:val="28"/>
        </w:rPr>
        <w:t xml:space="preserve">
                           желілерiнiң ЖСҚ-сын </w:t>
      </w:r>
      <w:r>
        <w:br/>
      </w:r>
      <w:r>
        <w:rPr>
          <w:rFonts w:ascii="Times New Roman"/>
          <w:b w:val="false"/>
          <w:i w:val="false"/>
          <w:color w:val="000000"/>
          <w:sz w:val="28"/>
        </w:rPr>
        <w:t xml:space="preserve">
                           әзiрлеу; </w:t>
      </w:r>
      <w:r>
        <w:br/>
      </w:r>
      <w:r>
        <w:rPr>
          <w:rFonts w:ascii="Times New Roman"/>
          <w:b w:val="false"/>
          <w:i w:val="false"/>
          <w:color w:val="000000"/>
          <w:sz w:val="28"/>
        </w:rPr>
        <w:t xml:space="preserve">
                           4) радиациялық </w:t>
      </w:r>
      <w:r>
        <w:br/>
      </w:r>
      <w:r>
        <w:rPr>
          <w:rFonts w:ascii="Times New Roman"/>
          <w:b w:val="false"/>
          <w:i w:val="false"/>
          <w:color w:val="000000"/>
          <w:sz w:val="28"/>
        </w:rPr>
        <w:t xml:space="preserve">
                           технологиялар кешен- </w:t>
      </w:r>
      <w:r>
        <w:br/>
      </w:r>
      <w:r>
        <w:rPr>
          <w:rFonts w:ascii="Times New Roman"/>
          <w:b w:val="false"/>
          <w:i w:val="false"/>
          <w:color w:val="000000"/>
          <w:sz w:val="28"/>
        </w:rPr>
        <w:t xml:space="preserve">
                           дерiн жобаларын </w:t>
      </w:r>
      <w:r>
        <w:br/>
      </w:r>
      <w:r>
        <w:rPr>
          <w:rFonts w:ascii="Times New Roman"/>
          <w:b w:val="false"/>
          <w:i w:val="false"/>
          <w:color w:val="000000"/>
          <w:sz w:val="28"/>
        </w:rPr>
        <w:t xml:space="preserve">
                           әзiрлеудi бастау </w:t>
      </w:r>
      <w:r>
        <w:br/>
      </w:r>
      <w:r>
        <w:rPr>
          <w:rFonts w:ascii="Times New Roman"/>
          <w:b w:val="false"/>
          <w:i w:val="false"/>
          <w:color w:val="000000"/>
          <w:sz w:val="28"/>
        </w:rPr>
        <w:t xml:space="preserve">
                           жөнiндегі iс-шаралар- </w:t>
      </w:r>
      <w:r>
        <w:br/>
      </w:r>
      <w:r>
        <w:rPr>
          <w:rFonts w:ascii="Times New Roman"/>
          <w:b w:val="false"/>
          <w:i w:val="false"/>
          <w:color w:val="000000"/>
          <w:sz w:val="28"/>
        </w:rPr>
        <w:t xml:space="preserve">
                           ға арналған.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күтiлетiн нәтижелер: </w:t>
      </w:r>
      <w:r>
        <w:br/>
      </w:r>
      <w:r>
        <w:rPr>
          <w:rFonts w:ascii="Times New Roman"/>
          <w:b w:val="false"/>
          <w:i w:val="false"/>
          <w:color w:val="000000"/>
          <w:sz w:val="28"/>
        </w:rPr>
        <w:t xml:space="preserve">
Курчатов қаласындағы "Ядролық технологиялар паркi" технопаркiнiң </w:t>
      </w:r>
      <w:r>
        <w:br/>
      </w:r>
      <w:r>
        <w:rPr>
          <w:rFonts w:ascii="Times New Roman"/>
          <w:b w:val="false"/>
          <w:i w:val="false"/>
          <w:color w:val="000000"/>
          <w:sz w:val="28"/>
        </w:rPr>
        <w:t xml:space="preserve">
қызметiн басталуы үшiн ұйымдық және инфрақұрылымдық қамтамасыз ету. </w:t>
      </w:r>
    </w:p>
    <w:bookmarkStart w:name="z31" w:id="6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17-қосымша         </w:t>
      </w:r>
    </w:p>
    <w:bookmarkEnd w:id="64"/>
    <w:bookmarkStart w:name="z32" w:id="6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307-1-қосымша       </w:t>
      </w:r>
    </w:p>
    <w:bookmarkEnd w:id="65"/>
    <w:p>
      <w:pPr>
        <w:spacing w:after="0"/>
        <w:ind w:left="0"/>
        <w:jc w:val="both"/>
      </w:pPr>
      <w:r>
        <w:rPr>
          <w:rFonts w:ascii="Times New Roman"/>
          <w:b w:val="false"/>
          <w:i w:val="false"/>
          <w:color w:val="000000"/>
          <w:sz w:val="28"/>
          <w:u w:val="single"/>
        </w:rPr>
        <w:t xml:space="preserve">231 - Қазақстан Республикасының Энергетика және минералдық </w:t>
      </w:r>
      <w:r>
        <w:br/>
      </w:r>
      <w:r>
        <w:rPr>
          <w:rFonts w:ascii="Times New Roman"/>
          <w:b w:val="false"/>
          <w:i w:val="false"/>
          <w:color w:val="000000"/>
          <w:sz w:val="28"/>
        </w:rPr>
        <w:t>
</w:t>
      </w:r>
      <w:r>
        <w:rPr>
          <w:rFonts w:ascii="Times New Roman"/>
          <w:b w:val="false"/>
          <w:i w:val="false"/>
          <w:color w:val="000000"/>
          <w:sz w:val="28"/>
          <w:u w:val="single"/>
        </w:rPr>
        <w:t xml:space="preserve">ресурстар министрлігі </w:t>
      </w:r>
      <w:r>
        <w:br/>
      </w:r>
      <w:r>
        <w:rPr>
          <w:rFonts w:ascii="Times New Roman"/>
          <w:b w:val="false"/>
          <w:i w:val="false"/>
          <w:color w:val="000000"/>
          <w:sz w:val="28"/>
        </w:rPr>
        <w:t xml:space="preserve">
Бюджеттiк бағдарламаның әкiмшісi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016 "ҚазМұнайГаз" ҰК" АҚ-ның жарғылық капиталын </w:t>
      </w:r>
      <w:r>
        <w:br/>
      </w:r>
      <w:r>
        <w:rPr>
          <w:rFonts w:ascii="Times New Roman"/>
          <w:b/>
          <w:i w:val="false"/>
          <w:color w:val="000000"/>
        </w:rPr>
        <w:t xml:space="preserve">
ұлғайту"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1000000 мың теңге (бip миллиард теңге). </w:t>
      </w:r>
      <w:r>
        <w:br/>
      </w:r>
      <w:r>
        <w:rPr>
          <w:rFonts w:ascii="Times New Roman"/>
          <w:b w:val="false"/>
          <w:i w:val="false"/>
          <w:color w:val="000000"/>
          <w:sz w:val="28"/>
        </w:rPr>
        <w:t>
      2. Бюджеттік бағдарламаның нормативтiк-құқықтық негiзi: Қазақстан Республикасының 2004 жылғы 24 сәуiрдегi Бюджеттiк  </w:t>
      </w:r>
      <w:r>
        <w:rPr>
          <w:rFonts w:ascii="Times New Roman"/>
          <w:b w:val="false"/>
          <w:i w:val="false"/>
          <w:color w:val="000000"/>
          <w:sz w:val="28"/>
        </w:rPr>
        <w:t xml:space="preserve">кодексi </w:t>
      </w:r>
      <w:r>
        <w:rPr>
          <w:rFonts w:ascii="Times New Roman"/>
          <w:b w:val="false"/>
          <w:i w:val="false"/>
          <w:color w:val="000000"/>
          <w:sz w:val="28"/>
        </w:rPr>
        <w:t>; "Қазақстан Республикасының газ саласын 2015 жылға дейiн дамыту тұжырымдамасын мақұлдау туралы" Қазақстан Республикасы Үкiметiнiң 2002 жылғы 11 қаңтардағы N 25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Республикасының оңтүстiк өңiрлерiн газбен жабдықтау жүйесiн дамыту. </w:t>
      </w:r>
      <w:r>
        <w:br/>
      </w:r>
      <w:r>
        <w:rPr>
          <w:rFonts w:ascii="Times New Roman"/>
          <w:b w:val="false"/>
          <w:i w:val="false"/>
          <w:color w:val="000000"/>
          <w:sz w:val="28"/>
        </w:rPr>
        <w:t xml:space="preserve">
      5. Бюджеттiк бағдарламаның мiндеттерi: "ҚазМұнайГаз" ҰК" АҚ-ты қосымша капиталдандыруды қамтамасыз ету. </w:t>
      </w:r>
      <w:r>
        <w:br/>
      </w:r>
      <w:r>
        <w:rPr>
          <w:rFonts w:ascii="Times New Roman"/>
          <w:b w:val="false"/>
          <w:i w:val="false"/>
          <w:color w:val="000000"/>
          <w:sz w:val="28"/>
        </w:rPr>
        <w:t xml:space="preserve">
      6. Бюджеттік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016      "ҚазМұнайГаз" Қазақстан Республи-   2005   Қазақстан </w:t>
      </w:r>
      <w:r>
        <w:br/>
      </w:r>
      <w:r>
        <w:rPr>
          <w:rFonts w:ascii="Times New Roman"/>
          <w:b w:val="false"/>
          <w:i w:val="false"/>
          <w:color w:val="000000"/>
          <w:sz w:val="28"/>
        </w:rPr>
        <w:t xml:space="preserve">
             ҰК" AҚ-ның    касының оңтүстiк      жылдың Республикасы </w:t>
      </w:r>
      <w:r>
        <w:br/>
      </w:r>
      <w:r>
        <w:rPr>
          <w:rFonts w:ascii="Times New Roman"/>
          <w:b w:val="false"/>
          <w:i w:val="false"/>
          <w:color w:val="000000"/>
          <w:sz w:val="28"/>
        </w:rPr>
        <w:t xml:space="preserve">
             жарғылық      өңiрлерiн газбен      екінші Энергетика </w:t>
      </w:r>
      <w:r>
        <w:br/>
      </w:r>
      <w:r>
        <w:rPr>
          <w:rFonts w:ascii="Times New Roman"/>
          <w:b w:val="false"/>
          <w:i w:val="false"/>
          <w:color w:val="000000"/>
          <w:sz w:val="28"/>
        </w:rPr>
        <w:t xml:space="preserve">
             капиталын     жабдықтау жүйесін     жарты  және </w:t>
      </w:r>
      <w:r>
        <w:br/>
      </w:r>
      <w:r>
        <w:rPr>
          <w:rFonts w:ascii="Times New Roman"/>
          <w:b w:val="false"/>
          <w:i w:val="false"/>
          <w:color w:val="000000"/>
          <w:sz w:val="28"/>
        </w:rPr>
        <w:t xml:space="preserve">
             ұлғайту       дамыту үшін          жылдығы минералдық </w:t>
      </w:r>
      <w:r>
        <w:br/>
      </w:r>
      <w:r>
        <w:rPr>
          <w:rFonts w:ascii="Times New Roman"/>
          <w:b w:val="false"/>
          <w:i w:val="false"/>
          <w:color w:val="000000"/>
          <w:sz w:val="28"/>
        </w:rPr>
        <w:t xml:space="preserve">
                           "ҚазМұнайГаз" Ұлттық         ресурстар </w:t>
      </w:r>
      <w:r>
        <w:br/>
      </w:r>
      <w:r>
        <w:rPr>
          <w:rFonts w:ascii="Times New Roman"/>
          <w:b w:val="false"/>
          <w:i w:val="false"/>
          <w:color w:val="000000"/>
          <w:sz w:val="28"/>
        </w:rPr>
        <w:t xml:space="preserve">
                           компаниясы" АҚ-ты            министрлігі </w:t>
      </w:r>
      <w:r>
        <w:br/>
      </w:r>
      <w:r>
        <w:rPr>
          <w:rFonts w:ascii="Times New Roman"/>
          <w:b w:val="false"/>
          <w:i w:val="false"/>
          <w:color w:val="000000"/>
          <w:sz w:val="28"/>
        </w:rPr>
        <w:t xml:space="preserve">
                           қосымша капиталдан- </w:t>
      </w:r>
      <w:r>
        <w:br/>
      </w:r>
      <w:r>
        <w:rPr>
          <w:rFonts w:ascii="Times New Roman"/>
          <w:b w:val="false"/>
          <w:i w:val="false"/>
          <w:color w:val="000000"/>
          <w:sz w:val="28"/>
        </w:rPr>
        <w:t xml:space="preserve">
                           дыру.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бағдарламаның орындалуынан күтiлетiн нәтижелер: </w:t>
      </w:r>
      <w:r>
        <w:br/>
      </w:r>
      <w:r>
        <w:rPr>
          <w:rFonts w:ascii="Times New Roman"/>
          <w:b w:val="false"/>
          <w:i w:val="false"/>
          <w:color w:val="000000"/>
          <w:sz w:val="28"/>
        </w:rPr>
        <w:t xml:space="preserve">
Қазақстан Республикасының оңтүстiк өңiрлерiн газбен жабдықтау </w:t>
      </w:r>
      <w:r>
        <w:br/>
      </w:r>
      <w:r>
        <w:rPr>
          <w:rFonts w:ascii="Times New Roman"/>
          <w:b w:val="false"/>
          <w:i w:val="false"/>
          <w:color w:val="000000"/>
          <w:sz w:val="28"/>
        </w:rPr>
        <w:t xml:space="preserve">
жүйесiн дамыту үшiн "ҚазМұнайГаз" Ұлттық компаниясы" АҚ-ты қосымша </w:t>
      </w:r>
      <w:r>
        <w:br/>
      </w:r>
      <w:r>
        <w:rPr>
          <w:rFonts w:ascii="Times New Roman"/>
          <w:b w:val="false"/>
          <w:i w:val="false"/>
          <w:color w:val="000000"/>
          <w:sz w:val="28"/>
        </w:rPr>
        <w:t xml:space="preserve">
капиталдандыруды қамтамасыз ету. </w:t>
      </w:r>
    </w:p>
    <w:bookmarkStart w:name="z33" w:id="6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Үкiметінiң         </w:t>
      </w:r>
      <w:r>
        <w:br/>
      </w:r>
      <w:r>
        <w:rPr>
          <w:rFonts w:ascii="Times New Roman"/>
          <w:b w:val="false"/>
          <w:i w:val="false"/>
          <w:color w:val="000000"/>
          <w:sz w:val="28"/>
        </w:rPr>
        <w:t xml:space="preserve">
2005 жылғы 25 мамырдағы   </w:t>
      </w:r>
      <w:r>
        <w:br/>
      </w:r>
      <w:r>
        <w:rPr>
          <w:rFonts w:ascii="Times New Roman"/>
          <w:b w:val="false"/>
          <w:i w:val="false"/>
          <w:color w:val="000000"/>
          <w:sz w:val="28"/>
        </w:rPr>
        <w:t xml:space="preserve">
N 509 қаулысына      </w:t>
      </w:r>
      <w:r>
        <w:br/>
      </w:r>
      <w:r>
        <w:rPr>
          <w:rFonts w:ascii="Times New Roman"/>
          <w:b w:val="false"/>
          <w:i w:val="false"/>
          <w:color w:val="000000"/>
          <w:sz w:val="28"/>
        </w:rPr>
        <w:t xml:space="preserve">
18-қосымша         </w:t>
      </w:r>
    </w:p>
    <w:bookmarkEnd w:id="66"/>
    <w:bookmarkStart w:name="z34" w:id="6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2004 жылғы 22 желтоқсандағы </w:t>
      </w:r>
      <w:r>
        <w:br/>
      </w:r>
      <w:r>
        <w:rPr>
          <w:rFonts w:ascii="Times New Roman"/>
          <w:b w:val="false"/>
          <w:i w:val="false"/>
          <w:color w:val="000000"/>
          <w:sz w:val="28"/>
        </w:rPr>
        <w:t xml:space="preserve">
N 1354 қаулысына     </w:t>
      </w:r>
      <w:r>
        <w:br/>
      </w:r>
      <w:r>
        <w:rPr>
          <w:rFonts w:ascii="Times New Roman"/>
          <w:b w:val="false"/>
          <w:i w:val="false"/>
          <w:color w:val="000000"/>
          <w:sz w:val="28"/>
        </w:rPr>
        <w:t xml:space="preserve">
402-1-қосымша       </w:t>
      </w:r>
    </w:p>
    <w:bookmarkEnd w:id="67"/>
    <w:p>
      <w:pPr>
        <w:spacing w:after="0"/>
        <w:ind w:left="0"/>
        <w:jc w:val="both"/>
      </w:pPr>
      <w:r>
        <w:rPr>
          <w:rFonts w:ascii="Times New Roman"/>
          <w:b w:val="false"/>
          <w:i w:val="false"/>
          <w:color w:val="000000"/>
          <w:sz w:val="28"/>
          <w:u w:val="single"/>
        </w:rPr>
        <w:t xml:space="preserve">690 - Қазақстан Республикасының Орталық сайлау комиссиясы </w:t>
      </w:r>
      <w:r>
        <w:br/>
      </w:r>
      <w:r>
        <w:rPr>
          <w:rFonts w:ascii="Times New Roman"/>
          <w:b w:val="false"/>
          <w:i w:val="false"/>
          <w:color w:val="000000"/>
          <w:sz w:val="28"/>
        </w:rPr>
        <w:t xml:space="preserve">
Бюджеттік бағдарламаның әкiмшiсi </w:t>
      </w:r>
    </w:p>
    <w:p>
      <w:pPr>
        <w:spacing w:after="0"/>
        <w:ind w:left="0"/>
        <w:jc w:val="left"/>
      </w:pPr>
      <w:r>
        <w:rPr>
          <w:rFonts w:ascii="Times New Roman"/>
          <w:b/>
          <w:i w:val="false"/>
          <w:color w:val="000000"/>
        </w:rPr>
        <w:t xml:space="preserve"> 2005 жылға арналған </w:t>
      </w:r>
      <w:r>
        <w:br/>
      </w:r>
      <w:r>
        <w:rPr>
          <w:rFonts w:ascii="Times New Roman"/>
          <w:b/>
          <w:i w:val="false"/>
          <w:color w:val="000000"/>
        </w:rPr>
        <w:t xml:space="preserve">
003 "Инженерлiк-техникалық орталық құру" </w:t>
      </w:r>
      <w:r>
        <w:br/>
      </w:r>
      <w:r>
        <w:rPr>
          <w:rFonts w:ascii="Times New Roman"/>
          <w:b/>
          <w:i w:val="false"/>
          <w:color w:val="000000"/>
        </w:rPr>
        <w:t xml:space="preserve">
республикалық бюджеттік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9710 мың теңге (тоғыз миллион жетi жүз он мың теңге). </w:t>
      </w:r>
      <w:r>
        <w:br/>
      </w:r>
      <w:r>
        <w:rPr>
          <w:rFonts w:ascii="Times New Roman"/>
          <w:b w:val="false"/>
          <w:i w:val="false"/>
          <w:color w:val="000000"/>
          <w:sz w:val="28"/>
        </w:rPr>
        <w:t>
      2. Бюджеттiк бағдарламаның нормативтік-құқықтық негiзi: "Қазақстан Республикасындағы сайлау туралы" 1995 жылғы 28 қыркүйектегi Қазақстан Республикасының Конституциялық  </w:t>
      </w:r>
      <w:r>
        <w:rPr>
          <w:rFonts w:ascii="Times New Roman"/>
          <w:b w:val="false"/>
          <w:i w:val="false"/>
          <w:color w:val="000000"/>
          <w:sz w:val="28"/>
        </w:rPr>
        <w:t xml:space="preserve">заңы </w:t>
      </w:r>
      <w:r>
        <w:rPr>
          <w:rFonts w:ascii="Times New Roman"/>
          <w:b w:val="false"/>
          <w:i w:val="false"/>
          <w:color w:val="000000"/>
          <w:sz w:val="28"/>
        </w:rPr>
        <w:t>; "Мемлекеттiк кәсiпорын туралы" 1995 жылғы 19 маусымдағы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"Электрондық құжат және электрондық цифрлық қолтаңба туралы" 2003 жылғы 7 қаңтардағы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"Ақпараттандыру туралы" 2003 жылғы 8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2004 жылғы 2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"2005 жылға арналған республикалық бюджет туралы" Қазақстан Республикасының Заңына өзгерiстер мен толықтырулар енгiзу туралы" 2005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бағдарламаның қаржыландыру көздерi: республикалық бюджеттiң қаражаты. </w:t>
      </w:r>
      <w:r>
        <w:br/>
      </w:r>
      <w:r>
        <w:rPr>
          <w:rFonts w:ascii="Times New Roman"/>
          <w:b w:val="false"/>
          <w:i w:val="false"/>
          <w:color w:val="000000"/>
          <w:sz w:val="28"/>
        </w:rPr>
        <w:t xml:space="preserve">
      4. Бюджеттік бағдарламаның мақсаты: сайлау процесiн жетілдiру және сайлауларды өткiзудiң мөлдiрлігін қамтамасыз ету мақсатымен инженерлiк-техникалық орталық құру. </w:t>
      </w:r>
      <w:r>
        <w:br/>
      </w:r>
      <w:r>
        <w:rPr>
          <w:rFonts w:ascii="Times New Roman"/>
          <w:b w:val="false"/>
          <w:i w:val="false"/>
          <w:color w:val="000000"/>
          <w:sz w:val="28"/>
        </w:rPr>
        <w:t xml:space="preserve">
      5. Бюджеттiк бағдарламаның мiндеттерi: жарғылық капиталды қалыптастыру. </w:t>
      </w:r>
      <w:r>
        <w:br/>
      </w:r>
      <w:r>
        <w:rPr>
          <w:rFonts w:ascii="Times New Roman"/>
          <w:b w:val="false"/>
          <w:i w:val="false"/>
          <w:color w:val="000000"/>
          <w:sz w:val="28"/>
        </w:rPr>
        <w:t xml:space="preserve">
      6. Бюджеттiк бағдарламаны іске асыру жөнiндегi iс-шаралар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N |Бағ-|Кiшi |Бағдарлама-|    Бағдарламаны    | Іске  |   Жауапты </w:t>
      </w:r>
      <w:r>
        <w:br/>
      </w:r>
      <w:r>
        <w:rPr>
          <w:rFonts w:ascii="Times New Roman"/>
          <w:b w:val="false"/>
          <w:i w:val="false"/>
          <w:color w:val="000000"/>
          <w:sz w:val="28"/>
        </w:rPr>
        <w:t xml:space="preserve">
   |дар-|бағ- | ның (кіші |     іске асыру     | асыру |орындаушылар </w:t>
      </w:r>
      <w:r>
        <w:br/>
      </w:r>
      <w:r>
        <w:rPr>
          <w:rFonts w:ascii="Times New Roman"/>
          <w:b w:val="false"/>
          <w:i w:val="false"/>
          <w:color w:val="000000"/>
          <w:sz w:val="28"/>
        </w:rPr>
        <w:t xml:space="preserve">
   |ла- |дар- |бағдарлама-|     жөніндегі      |мерзімі| </w:t>
      </w:r>
      <w:r>
        <w:br/>
      </w:r>
      <w:r>
        <w:rPr>
          <w:rFonts w:ascii="Times New Roman"/>
          <w:b w:val="false"/>
          <w:i w:val="false"/>
          <w:color w:val="000000"/>
          <w:sz w:val="28"/>
        </w:rPr>
        <w:t xml:space="preserve">
   |ма- |лама-|ның) атауы |     іс-шаралар     |       | </w:t>
      </w:r>
      <w:r>
        <w:br/>
      </w:r>
      <w:r>
        <w:rPr>
          <w:rFonts w:ascii="Times New Roman"/>
          <w:b w:val="false"/>
          <w:i w:val="false"/>
          <w:color w:val="000000"/>
          <w:sz w:val="28"/>
        </w:rPr>
        <w:t xml:space="preserve">
   |ның |ның  |           |                    |       | </w:t>
      </w:r>
      <w:r>
        <w:br/>
      </w:r>
      <w:r>
        <w:rPr>
          <w:rFonts w:ascii="Times New Roman"/>
          <w:b w:val="false"/>
          <w:i w:val="false"/>
          <w:color w:val="000000"/>
          <w:sz w:val="28"/>
        </w:rPr>
        <w:t xml:space="preserve">
   |коды|коды |           |                    |       |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003      Инженерлiк-   "Инженерлiк-техника-  2005   Қазақстан </w:t>
      </w:r>
      <w:r>
        <w:br/>
      </w:r>
      <w:r>
        <w:rPr>
          <w:rFonts w:ascii="Times New Roman"/>
          <w:b w:val="false"/>
          <w:i w:val="false"/>
          <w:color w:val="000000"/>
          <w:sz w:val="28"/>
        </w:rPr>
        <w:t xml:space="preserve">
             техникалық    лық орталықтың"       жылдың Республика- </w:t>
      </w:r>
      <w:r>
        <w:br/>
      </w:r>
      <w:r>
        <w:rPr>
          <w:rFonts w:ascii="Times New Roman"/>
          <w:b w:val="false"/>
          <w:i w:val="false"/>
          <w:color w:val="000000"/>
          <w:sz w:val="28"/>
        </w:rPr>
        <w:t xml:space="preserve">
             орталық       PMК-нiң жарғылық      екінші сының </w:t>
      </w:r>
      <w:r>
        <w:br/>
      </w:r>
      <w:r>
        <w:rPr>
          <w:rFonts w:ascii="Times New Roman"/>
          <w:b w:val="false"/>
          <w:i w:val="false"/>
          <w:color w:val="000000"/>
          <w:sz w:val="28"/>
        </w:rPr>
        <w:t xml:space="preserve">
             құру          капиталын қалыптас-   жарты  Орталық </w:t>
      </w:r>
      <w:r>
        <w:br/>
      </w:r>
      <w:r>
        <w:rPr>
          <w:rFonts w:ascii="Times New Roman"/>
          <w:b w:val="false"/>
          <w:i w:val="false"/>
          <w:color w:val="000000"/>
          <w:sz w:val="28"/>
        </w:rPr>
        <w:t xml:space="preserve">
                           тыру                 жылдығы сайлау </w:t>
      </w:r>
      <w:r>
        <w:br/>
      </w:r>
      <w:r>
        <w:rPr>
          <w:rFonts w:ascii="Times New Roman"/>
          <w:b w:val="false"/>
          <w:i w:val="false"/>
          <w:color w:val="000000"/>
          <w:sz w:val="28"/>
        </w:rPr>
        <w:t xml:space="preserve">
                                                        комиссиясы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Бюджеттік бағдарламаны орындаудан күтiлетін нәтижелер: </w:t>
      </w:r>
      <w:r>
        <w:br/>
      </w:r>
      <w:r>
        <w:rPr>
          <w:rFonts w:ascii="Times New Roman"/>
          <w:b w:val="false"/>
          <w:i w:val="false"/>
          <w:color w:val="000000"/>
          <w:sz w:val="28"/>
        </w:rPr>
        <w:t xml:space="preserve">
сайлауларды ұйымдастыру және өткiзу процесін автоматтандыру, </w:t>
      </w:r>
      <w:r>
        <w:br/>
      </w:r>
      <w:r>
        <w:rPr>
          <w:rFonts w:ascii="Times New Roman"/>
          <w:b w:val="false"/>
          <w:i w:val="false"/>
          <w:color w:val="000000"/>
          <w:sz w:val="28"/>
        </w:rPr>
        <w:t xml:space="preserve">
олардың мөлдірлігіне қол жеткізу, азаматтардың сайлау құқықтарын </w:t>
      </w:r>
      <w:r>
        <w:br/>
      </w:r>
      <w:r>
        <w:rPr>
          <w:rFonts w:ascii="Times New Roman"/>
          <w:b w:val="false"/>
          <w:i w:val="false"/>
          <w:color w:val="000000"/>
          <w:sz w:val="28"/>
        </w:rPr>
        <w:t xml:space="preserve">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