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eb525" w14:textId="c3eb5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1998 жылғы 29 қазандағы N 1108 қаулысына өзгерiстер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11 маусымдағы N 581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Орталық сайлау комиссиясы аппаратының штат саны туралы" Қазақстан Республикасы Үкiметiнiң 1998 жылғы 29 қазандағы N 1108 қаулысына мынадай өзгерiстер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кiрiспедегi "Қазақстан Республикасындағы сайлау туралы" Қазақстан Республикасы Президентiнің 1995 жылғы 28 қыркүйектегi N 2464 Заң күші бар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11-бабына және" деген сөздер алынып тасталсын;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1-тармақтағы "39" деген сандар "44" деген сандармен ауыстырылсын.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2005 жылғы 1 шiлдеден бастап қолданысқа енгiзiледi.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