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c849" w14:textId="846c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 Өңiрлiк терроризмге қарсы құрылымының деректер банкi туралы келiсiмдi бекiту туралы" Қазақстан Республикасының Президент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23 маусымдағы N 620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"Шанхай ынтымақтастық ұйымы Өңiрлiк терроризмге қарсы құрылымының деректер банкi туралы келiсiмдi бекiту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ПРЕЗИДЕНТIНIҢ </w:t>
      </w:r>
      <w:r>
        <w:br/>
      </w:r>
      <w:r>
        <w:rPr>
          <w:rFonts w:ascii="Times New Roman"/>
          <w:b/>
          <w:i w:val="false"/>
          <w:color w:val="000000"/>
        </w:rPr>
        <w:t xml:space="preserve">
ЖАРЛЫҒЫ  Шанхай ынтымақтастық ұйымы Өңiрлiк терроризмге </w:t>
      </w:r>
      <w:r>
        <w:br/>
      </w:r>
      <w:r>
        <w:rPr>
          <w:rFonts w:ascii="Times New Roman"/>
          <w:b/>
          <w:i w:val="false"/>
          <w:color w:val="000000"/>
        </w:rPr>
        <w:t xml:space="preserve">
қарсы құрылымының деректер банкi туралы </w:t>
      </w:r>
      <w:r>
        <w:br/>
      </w:r>
      <w:r>
        <w:rPr>
          <w:rFonts w:ascii="Times New Roman"/>
          <w:b/>
          <w:i w:val="false"/>
          <w:color w:val="000000"/>
        </w:rPr>
        <w:t xml:space="preserve">
келiсiмдi бекiту туралы </w:t>
      </w:r>
    </w:p>
    <w:bookmarkEnd w:id="1"/>
    <w:p>
      <w:pPr>
        <w:spacing w:after="0"/>
        <w:ind w:left="0"/>
        <w:jc w:val="both"/>
      </w:pPr>
      <w:r>
        <w:rPr>
          <w:rFonts w:ascii="Times New Roman"/>
          <w:b/>
          <w:i w:val="false"/>
          <w:color w:val="000000"/>
          <w:sz w:val="28"/>
        </w:rPr>
        <w:t xml:space="preserve">       ҚАУЛЫ ЕТЕМIН: </w:t>
      </w:r>
      <w:r>
        <w:br/>
      </w:r>
      <w:r>
        <w:rPr>
          <w:rFonts w:ascii="Times New Roman"/>
          <w:b w:val="false"/>
          <w:i w:val="false"/>
          <w:color w:val="000000"/>
          <w:sz w:val="28"/>
        </w:rPr>
        <w:t xml:space="preserve">
      1. 2004 жылғы 17 маусымда Ташкент қаласында жасалған Шанхай ынтымақтастық ұйымы Өңiрлiк терроризмге қарсы құрылымының деректер банкi туралы келiсiм бекiтiлсiн. </w:t>
      </w:r>
      <w:r>
        <w:br/>
      </w:r>
      <w:r>
        <w:rPr>
          <w:rFonts w:ascii="Times New Roman"/>
          <w:b w:val="false"/>
          <w:i w:val="false"/>
          <w:color w:val="000000"/>
          <w:sz w:val="28"/>
        </w:rPr>
        <w:t xml:space="preserve">
      2.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Шанхай ынтымақтастық ұйымы Өңiрлiк терроризмге </w:t>
      </w:r>
      <w:r>
        <w:br/>
      </w:r>
      <w:r>
        <w:rPr>
          <w:rFonts w:ascii="Times New Roman"/>
          <w:b/>
          <w:i w:val="false"/>
          <w:color w:val="000000"/>
        </w:rPr>
        <w:t xml:space="preserve">
қарсы құрылымының деректер банкi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Бұдан әрi Тараптар деп аталатын 2001 жылғы 15 маусымдағы Терроризмге, сепаратизмге және экстремизмге қарсы күрес туралы Шанхай  </w:t>
      </w:r>
      <w:r>
        <w:rPr>
          <w:rFonts w:ascii="Times New Roman"/>
          <w:b w:val="false"/>
          <w:i w:val="false"/>
          <w:color w:val="000000"/>
          <w:sz w:val="28"/>
        </w:rPr>
        <w:t xml:space="preserve">конвенциясына </w:t>
      </w:r>
      <w:r>
        <w:rPr>
          <w:rFonts w:ascii="Times New Roman"/>
          <w:b w:val="false"/>
          <w:i w:val="false"/>
          <w:color w:val="000000"/>
          <w:sz w:val="28"/>
        </w:rPr>
        <w:t xml:space="preserve">қатысушы болып табылатын Шанхай ынтымақтастық ұйымына мүше мемлекеттер, </w:t>
      </w:r>
      <w:r>
        <w:br/>
      </w:r>
      <w:r>
        <w:rPr>
          <w:rFonts w:ascii="Times New Roman"/>
          <w:b w:val="false"/>
          <w:i w:val="false"/>
          <w:color w:val="000000"/>
          <w:sz w:val="28"/>
        </w:rPr>
        <w:t>
      2002 жылғы 7 маусымдағы Шанхай ынтымақтастық ұйымына мүше мемлекеттердiң арасындағы Өңiрлiк терроризмге қарсы құрылым туралы  </w:t>
      </w:r>
      <w:r>
        <w:rPr>
          <w:rFonts w:ascii="Times New Roman"/>
          <w:b w:val="false"/>
          <w:i w:val="false"/>
          <w:color w:val="000000"/>
          <w:sz w:val="28"/>
        </w:rPr>
        <w:t xml:space="preserve">келiсiмдi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Шанхай ынтымақтастық ұйымы Өңiрлiк терроризмге қарсы құрылымының (бұдан әрi - Өңiрлiк терроризмге қарсы құрылым) тиiмдi қызметiне тиiстi жағдайлар жасауды қамтамасыз етуге ұмтыла отырып, </w:t>
      </w:r>
      <w:r>
        <w:br/>
      </w:r>
      <w:r>
        <w:rPr>
          <w:rFonts w:ascii="Times New Roman"/>
          <w:b w:val="false"/>
          <w:i w:val="false"/>
          <w:color w:val="000000"/>
          <w:sz w:val="28"/>
        </w:rPr>
        <w:t xml:space="preserve">
      төмендегiлер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1. Тараптар Тараптардың арнайы уәкiлеттi органдардың ақпараттық өзара iс-қимылдарын қамтамасыз ету және оның деңгейiн арттыру, сондай-ақ Тараптарды Өңiрлiк терроризмге қарсы құрылымның құзыретiне жататын мәселелер бойынша ақпараттармен қамтамасыз ету мақсатында Шанхай ынтымақтастық ұйымы Өңiрлiк терроризмге қарсы құрылымының Атқарушы комитетiнде (бұдан әрi - Атқарушы комитет) Өңiрлiк терроризмге қарсы құрылымның деректер банкiн (бұдан әрi - деректер банкi) құрады және онда бар ақпараттарды пайдаланады. </w:t>
      </w:r>
      <w:r>
        <w:br/>
      </w:r>
      <w:r>
        <w:rPr>
          <w:rFonts w:ascii="Times New Roman"/>
          <w:b w:val="false"/>
          <w:i w:val="false"/>
          <w:color w:val="000000"/>
          <w:sz w:val="28"/>
        </w:rPr>
        <w:t xml:space="preserve">
      2. Деректер банкi есептеу техникасы құралдарын пайдалана отырып, автоматтандырылған ақпараттар жүйесiнiң негізiнде, сондай-ақ құжаттамалық материалдарды қатты (қағаз) және өзге де тасушыларда жинақтау жолымен жұмыс істейдi.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1. Тараптар деректер банкiнiң жұмыс iстеуiне қатысты мәселелер жөнiнде өзара iс-қимылды жүзеге асыратын арнайы уәкiлеттi органдарды айқындайды, бұл туралы осы Келiсiмнiң күшiне енуi үшiн қажеттi мемлекетiшiлiк рәсiмдер орындалғаннан кейiн Атқарушы комитеттi 60 күннiң iшiнде жазбаша нысанда хабардар етедi. </w:t>
      </w:r>
      <w:r>
        <w:br/>
      </w:r>
      <w:r>
        <w:rPr>
          <w:rFonts w:ascii="Times New Roman"/>
          <w:b w:val="false"/>
          <w:i w:val="false"/>
          <w:color w:val="000000"/>
          <w:sz w:val="28"/>
        </w:rPr>
        <w:t xml:space="preserve">
      2. Арнайы уәкiлеттi орган ауыстырылған жағдайда, бұл туралы жазбаша нысандағы хабарлама 10 күн мерзiмде Атқарушы комитетке жiберiледi. </w:t>
      </w:r>
      <w:r>
        <w:br/>
      </w:r>
      <w:r>
        <w:rPr>
          <w:rFonts w:ascii="Times New Roman"/>
          <w:b w:val="false"/>
          <w:i w:val="false"/>
          <w:color w:val="000000"/>
          <w:sz w:val="28"/>
        </w:rPr>
        <w:t xml:space="preserve">
      3. Деректер банкiндегі ақпарат құпия және құпия емес болып бөлiнедi. </w:t>
      </w:r>
      <w:r>
        <w:br/>
      </w:r>
      <w:r>
        <w:rPr>
          <w:rFonts w:ascii="Times New Roman"/>
          <w:b w:val="false"/>
          <w:i w:val="false"/>
          <w:color w:val="000000"/>
          <w:sz w:val="28"/>
        </w:rPr>
        <w:t>
      4. Құпия ақпараттарға қол жеткiзу Шанхай ынтымақтастық ұйымының Өңiрлiк терроризмге қарсы құрылымындағы құпия ақпаратты қорғау туралы  </w:t>
      </w:r>
      <w:r>
        <w:rPr>
          <w:rFonts w:ascii="Times New Roman"/>
          <w:b w:val="false"/>
          <w:i w:val="false"/>
          <w:color w:val="000000"/>
          <w:sz w:val="28"/>
        </w:rPr>
        <w:t xml:space="preserve">келiсiмге </w:t>
      </w:r>
      <w:r>
        <w:rPr>
          <w:rFonts w:ascii="Times New Roman"/>
          <w:b w:val="false"/>
          <w:i w:val="false"/>
          <w:color w:val="000000"/>
          <w:sz w:val="28"/>
        </w:rPr>
        <w:t xml:space="preserve">қатысушы болып табылатын Тараптарға ғана берiледi. </w:t>
      </w:r>
      <w:r>
        <w:br/>
      </w:r>
      <w:r>
        <w:rPr>
          <w:rFonts w:ascii="Times New Roman"/>
          <w:b w:val="false"/>
          <w:i w:val="false"/>
          <w:color w:val="000000"/>
          <w:sz w:val="28"/>
        </w:rPr>
        <w:t xml:space="preserve">
      5. Деректер банкiнiң құрылымын, құпия емес ақпаратты қолдану және оларға қол жеткiзу тәртiбiн Өңiрлiк терроризмге қарсы құрылымның кеңесi айқындайды. </w:t>
      </w:r>
      <w:r>
        <w:br/>
      </w:r>
      <w:r>
        <w:rPr>
          <w:rFonts w:ascii="Times New Roman"/>
          <w:b w:val="false"/>
          <w:i w:val="false"/>
          <w:color w:val="000000"/>
          <w:sz w:val="28"/>
        </w:rPr>
        <w:t xml:space="preserve">
      6. Деректер банкiндегi ақпаратты техникалық қорғауға қатысты мәселелер жеке Келiсiммен реттеледi.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1. Деректер банкi Өңiрлiк терроризмге қарсы құрылымның құзыретiне жататын, Тараптардың арнайы уәкiлеттi органдарынан келiп түсетiн, сондай-ақ Шанхай ынтымақтастық ұйымының органдарынан және басқа да көздерден, оның iшiнде бұқаралық ақпарат құралдарынан, баспа басылымдарынан, телекоммуникациялық жүйелер мен "Интернет" халықаралық компьютер желiсiнен алынатын ақпараттар есебiнен қалыптасады. </w:t>
      </w:r>
      <w:r>
        <w:br/>
      </w:r>
      <w:r>
        <w:rPr>
          <w:rFonts w:ascii="Times New Roman"/>
          <w:b w:val="false"/>
          <w:i w:val="false"/>
          <w:color w:val="000000"/>
          <w:sz w:val="28"/>
        </w:rPr>
        <w:t xml:space="preserve">
      2. Деректер банкiнде: </w:t>
      </w:r>
      <w:r>
        <w:br/>
      </w:r>
      <w:r>
        <w:rPr>
          <w:rFonts w:ascii="Times New Roman"/>
          <w:b w:val="false"/>
          <w:i w:val="false"/>
          <w:color w:val="000000"/>
          <w:sz w:val="28"/>
        </w:rPr>
        <w:t xml:space="preserve">
      халықаралық террористiк, сепаратистiк және экстремистiк ұйымдар, олардың құрылымы, қызметiнiң нысандары мен әдiстерi, көшбасшылары, мүшелерi мен осы ұйымдарға қатысы бар басқа да адамдар туралы, сондай-ақ есiрткi құралдарының, психотроптық заттар мен олардың прекурсорларының заңсыз айналымын қоса алғанда, осы ұйымдарды қаржыландыру көздерi мен арналары туралы; </w:t>
      </w:r>
      <w:r>
        <w:br/>
      </w:r>
      <w:r>
        <w:rPr>
          <w:rFonts w:ascii="Times New Roman"/>
          <w:b w:val="false"/>
          <w:i w:val="false"/>
          <w:color w:val="000000"/>
          <w:sz w:val="28"/>
        </w:rPr>
        <w:t xml:space="preserve">
      терроризм, сепаратизм және экстремизмнiң жай-күйi, олардың таралымының серпiнi мен үрдiстерi туралы; </w:t>
      </w:r>
      <w:r>
        <w:br/>
      </w:r>
      <w:r>
        <w:rPr>
          <w:rFonts w:ascii="Times New Roman"/>
          <w:b w:val="false"/>
          <w:i w:val="false"/>
          <w:color w:val="000000"/>
          <w:sz w:val="28"/>
        </w:rPr>
        <w:t xml:space="preserve">
      террористiк, сепаратистiк және экстремистiк ұйымдарға қолдау көрсететiн ұйымдар мен адамдар туралы; </w:t>
      </w:r>
      <w:r>
        <w:br/>
      </w:r>
      <w:r>
        <w:rPr>
          <w:rFonts w:ascii="Times New Roman"/>
          <w:b w:val="false"/>
          <w:i w:val="false"/>
          <w:color w:val="000000"/>
          <w:sz w:val="28"/>
        </w:rPr>
        <w:t xml:space="preserve">
      терроризмге, сепаратизмге және экстремизмге қарсы iс-қимыл жөнiндегi шаралар туралы; </w:t>
      </w:r>
      <w:r>
        <w:br/>
      </w:r>
      <w:r>
        <w:rPr>
          <w:rFonts w:ascii="Times New Roman"/>
          <w:b w:val="false"/>
          <w:i w:val="false"/>
          <w:color w:val="000000"/>
          <w:sz w:val="28"/>
        </w:rPr>
        <w:t xml:space="preserve">
      Тараптардың, оның iшiнде Өңiрлiк терроризмге қарсы құрылыммен өзара iс-қимылды жүзеге асыратын құзыреттi органдардың қызметiн регламенттейтiн ұлттық заңнамалары туралы; </w:t>
      </w:r>
      <w:r>
        <w:br/>
      </w:r>
      <w:r>
        <w:rPr>
          <w:rFonts w:ascii="Times New Roman"/>
          <w:b w:val="false"/>
          <w:i w:val="false"/>
          <w:color w:val="000000"/>
          <w:sz w:val="28"/>
        </w:rPr>
        <w:t xml:space="preserve">
      жасалған террористiк актiлер, оларды жүзеге асырудың нысандары мен әдiстерi туралы; </w:t>
      </w:r>
      <w:r>
        <w:br/>
      </w:r>
      <w:r>
        <w:rPr>
          <w:rFonts w:ascii="Times New Roman"/>
          <w:b w:val="false"/>
          <w:i w:val="false"/>
          <w:color w:val="000000"/>
          <w:sz w:val="28"/>
        </w:rPr>
        <w:t xml:space="preserve">
      террористiк актiлер жасау кезiнде жарылғыш құрылғылардың (жарылғыш құрылғылар бөлiктерiнiң), қарулардың, оқ-дәрiлердiң, уландырғыш және өзге де заттардың пайдаланылуы туралы ақпараттар жинақталады. </w:t>
      </w:r>
    </w:p>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1. Атқарушы комитет деректер банкi үшiн ақпарат алу мақсатында бiр немесе бiрнеше арнайы уәкiлеттi органдарға олардың кез келгенiнiң бастамасы бойынша да, өз бастамасы бойынша да сұрау салулар жiбере алады. </w:t>
      </w:r>
      <w:r>
        <w:br/>
      </w:r>
      <w:r>
        <w:rPr>
          <w:rFonts w:ascii="Times New Roman"/>
          <w:b w:val="false"/>
          <w:i w:val="false"/>
          <w:color w:val="000000"/>
          <w:sz w:val="28"/>
        </w:rPr>
        <w:t xml:space="preserve">
      2. Атқарушы комитет арнайы уәкiлеттi органдардың тиiстi сұрау салулары бойынша 30 күннiң ішiнде деректер банкiнде бар қажеттi ақпаратты бередi. </w:t>
      </w:r>
      <w:r>
        <w:br/>
      </w:r>
      <w:r>
        <w:rPr>
          <w:rFonts w:ascii="Times New Roman"/>
          <w:b w:val="false"/>
          <w:i w:val="false"/>
          <w:color w:val="000000"/>
          <w:sz w:val="28"/>
        </w:rPr>
        <w:t xml:space="preserve">
      3. Атқарушы комитет тоқсан сайын арнайы уәкiлеттi органдарға деректер банкiнде бар мәлiметтер мен материалдар тiзiлiмiн жiбередi. </w:t>
      </w:r>
      <w:r>
        <w:br/>
      </w:r>
      <w:r>
        <w:rPr>
          <w:rFonts w:ascii="Times New Roman"/>
          <w:b w:val="false"/>
          <w:i w:val="false"/>
          <w:color w:val="000000"/>
          <w:sz w:val="28"/>
        </w:rPr>
        <w:t xml:space="preserve">
      4. Атқарушы комитеттiң ақпарат беру туралы сұрау салуларын орындау тәртiбi орындаушы Тараптың ұлттық заңнамасымен реттеледi. Сұрау салуларды орындау мерзiмi 30 күннен аспауы тиiс. </w:t>
      </w:r>
      <w:r>
        <w:br/>
      </w:r>
      <w:r>
        <w:rPr>
          <w:rFonts w:ascii="Times New Roman"/>
          <w:b w:val="false"/>
          <w:i w:val="false"/>
          <w:color w:val="000000"/>
          <w:sz w:val="28"/>
        </w:rPr>
        <w:t xml:space="preserve">
      5. Сұрау салуларды орындау осы Келiсiмнiң 7-бабында белгiленген тiлдерде жүзеге асырылады. </w:t>
      </w:r>
      <w:r>
        <w:br/>
      </w:r>
      <w:r>
        <w:rPr>
          <w:rFonts w:ascii="Times New Roman"/>
          <w:b w:val="false"/>
          <w:i w:val="false"/>
          <w:color w:val="000000"/>
          <w:sz w:val="28"/>
        </w:rPr>
        <w:t xml:space="preserve">
      6. Арнайы уәкiлеттi органдар деректер банкiне ақпаратты оның түсуiне қарай жiбередi, оның барынша толықтығы мен сенiмдiлiгiн қамтамасыз етедi. Арнайы уәкiлетті органдар берiлген ақпаратты Тараптардың және Өңiрлiк терроризмге қарсы құрылымның мүдделерiне залал келтiрiлмей пайдаланады.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Атқарушы комитет деректер банкiнiң жұмысын ұйымдастырушылық-техникалық қамтамасыз етудi, соның iшiнде: </w:t>
      </w:r>
      <w:r>
        <w:br/>
      </w:r>
      <w:r>
        <w:rPr>
          <w:rFonts w:ascii="Times New Roman"/>
          <w:b w:val="false"/>
          <w:i w:val="false"/>
          <w:color w:val="000000"/>
          <w:sz w:val="28"/>
        </w:rPr>
        <w:t xml:space="preserve">
      деректер банкiн басқаруды және оны пайдалануды; </w:t>
      </w:r>
      <w:r>
        <w:br/>
      </w:r>
      <w:r>
        <w:rPr>
          <w:rFonts w:ascii="Times New Roman"/>
          <w:b w:val="false"/>
          <w:i w:val="false"/>
          <w:color w:val="000000"/>
          <w:sz w:val="28"/>
        </w:rPr>
        <w:t xml:space="preserve">
      Өңiрлiк терроризмге қарсы құрылымның Кеңесi бекiтетiн деректер банкiне ену, оны пайдалану, деректер банкi үшiн ақпарат жеткiзушiлермен жұмыс iстеу және ақпараттарды қорғау тәртiбi туралы нұсқаулық әзiрлеудi және оны орындауды; </w:t>
      </w:r>
      <w:r>
        <w:br/>
      </w:r>
      <w:r>
        <w:rPr>
          <w:rFonts w:ascii="Times New Roman"/>
          <w:b w:val="false"/>
          <w:i w:val="false"/>
          <w:color w:val="000000"/>
          <w:sz w:val="28"/>
        </w:rPr>
        <w:t xml:space="preserve">
      ақпаратты қорғауды және деректер банкi шеңберiнде ақпараттық алмасуды бақылауды жүзеге асырады.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Деректер банкiн құрумен, оның жұмысын қамтамасыз етумен, оны дамытумен, сондай-ақ онда бар ақпараттарды қорғау жөнiндегi шараларды жүзеге асырумен байланысты шығыстар Шанхай ынтымақтастық ұйымының бюджетiнен Өңiрлiк терроризмге қарсы құрылымның қызметiне бөлiнетiн қаражат есебiнен жүргiзiледi.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Деректер банкi орыс және қытай тiлдерiнде қалыптасуы мүмкiн.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Осы Келiсiмге Тараптардың келiсiмiмен осы Келiсiмнiң ажырамас бөлiктерi болып табылатын және осы Келiсiмнiң 10-бабында белгiленген тәртiппен күшiне енетiн хаттамалар түрiнде ресiмделетiн өзгерiстер енгiзiлуi мүмкін.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Осы Келiсiмдi түсiндiру немесе қолдану кезiнде туындайтын даулы мәселелер мүдделi Тараптардың арасында консультациялар мен келiссөздер арқылы шешiледi.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1. Осы Келiсiм белгіленбеген мерзiмге жасалады және депозитарий Тараптардың осы Келiсiмнiң күшiне енуi үшiн қажеттi мемлекетiшiлiк рәсiмдердi орындағандығы туралы жазбаша нысандағы төртiншi хабарламаны алған күнiнен бастап 30-күнi күшiне енедi. </w:t>
      </w:r>
      <w:r>
        <w:br/>
      </w:r>
      <w:r>
        <w:rPr>
          <w:rFonts w:ascii="Times New Roman"/>
          <w:b w:val="false"/>
          <w:i w:val="false"/>
          <w:color w:val="000000"/>
          <w:sz w:val="28"/>
        </w:rPr>
        <w:t xml:space="preserve">
      2. Осы Келiсiмнiң депозитарийi болып табылатын Шанхай ынтымақтастық ұйымының хатшылығы Тараптарға оның расталған көшiрмесiн жiбередi. </w:t>
      </w:r>
      <w:r>
        <w:br/>
      </w:r>
      <w:r>
        <w:rPr>
          <w:rFonts w:ascii="Times New Roman"/>
          <w:b w:val="false"/>
          <w:i w:val="false"/>
          <w:color w:val="000000"/>
          <w:sz w:val="28"/>
        </w:rPr>
        <w:t>
      3. Осы Келiсiм 2001 жылғы 15 маусымдағы Терроризмге, сепаратизмге және экстремизмге қарсы күрес туралы Шанхай  </w:t>
      </w:r>
      <w:r>
        <w:rPr>
          <w:rFonts w:ascii="Times New Roman"/>
          <w:b w:val="false"/>
          <w:i w:val="false"/>
          <w:color w:val="000000"/>
          <w:sz w:val="28"/>
        </w:rPr>
        <w:t xml:space="preserve">конвенциясына </w:t>
      </w:r>
      <w:r>
        <w:rPr>
          <w:rFonts w:ascii="Times New Roman"/>
          <w:b w:val="false"/>
          <w:i w:val="false"/>
          <w:color w:val="000000"/>
          <w:sz w:val="28"/>
        </w:rPr>
        <w:t xml:space="preserve">қатысушылар болып табылатын мемлекеттердiң қосылуы үшiн ашық. Қосылған мемлекет үшiн осы Келiсiм депозитарийдiң оның қосылғаны туралы құжатты алған күнiнен бастап 30-күнi күшiне енедi. </w:t>
      </w:r>
      <w:r>
        <w:br/>
      </w:r>
      <w:r>
        <w:rPr>
          <w:rFonts w:ascii="Times New Roman"/>
          <w:b w:val="false"/>
          <w:i w:val="false"/>
          <w:color w:val="000000"/>
          <w:sz w:val="28"/>
        </w:rPr>
        <w:t xml:space="preserve">
      4. Осы Келiсiм Тараптардың Шанхай ынтымақтастық ұйымына мүше мемлекет болып табылатын кез келгенiне қатысты күшiнде қалады. </w:t>
      </w:r>
    </w:p>
    <w:p>
      <w:pPr>
        <w:spacing w:after="0"/>
        <w:ind w:left="0"/>
        <w:jc w:val="both"/>
      </w:pPr>
      <w:r>
        <w:rPr>
          <w:rFonts w:ascii="Times New Roman"/>
          <w:b w:val="false"/>
          <w:i w:val="false"/>
          <w:color w:val="000000"/>
          <w:sz w:val="28"/>
        </w:rPr>
        <w:t xml:space="preserve">      2004 жылғы 17 маусымда Ташкент қаласында бiр түпнұсқа данада орыс және қытай тiлдерiнде жасалды, әрi екi тiлдегi мәтiннiң күшi бiрдей. </w:t>
      </w:r>
    </w:p>
    <w:p>
      <w:pPr>
        <w:spacing w:after="0"/>
        <w:ind w:left="0"/>
        <w:jc w:val="both"/>
      </w:pPr>
      <w:r>
        <w:rPr>
          <w:rFonts w:ascii="Times New Roman"/>
          <w:b w:val="false"/>
          <w:i/>
          <w:color w:val="000000"/>
          <w:sz w:val="28"/>
        </w:rPr>
        <w:t xml:space="preserve">       Қазақстан Республикасы үшiн </w:t>
      </w:r>
    </w:p>
    <w:p>
      <w:pPr>
        <w:spacing w:after="0"/>
        <w:ind w:left="0"/>
        <w:jc w:val="both"/>
      </w:pPr>
      <w:r>
        <w:rPr>
          <w:rFonts w:ascii="Times New Roman"/>
          <w:b w:val="false"/>
          <w:i/>
          <w:color w:val="000000"/>
          <w:sz w:val="28"/>
        </w:rPr>
        <w:t xml:space="preserve">      Қытай Халық Республикасы үшiн </w:t>
      </w:r>
    </w:p>
    <w:p>
      <w:pPr>
        <w:spacing w:after="0"/>
        <w:ind w:left="0"/>
        <w:jc w:val="both"/>
      </w:pPr>
      <w:r>
        <w:rPr>
          <w:rFonts w:ascii="Times New Roman"/>
          <w:b w:val="false"/>
          <w:i/>
          <w:color w:val="000000"/>
          <w:sz w:val="28"/>
        </w:rPr>
        <w:t xml:space="preserve">      Қырғыз Республикасы үшiн </w:t>
      </w:r>
    </w:p>
    <w:p>
      <w:pPr>
        <w:spacing w:after="0"/>
        <w:ind w:left="0"/>
        <w:jc w:val="both"/>
      </w:pPr>
      <w:r>
        <w:rPr>
          <w:rFonts w:ascii="Times New Roman"/>
          <w:b w:val="false"/>
          <w:i/>
          <w:color w:val="000000"/>
          <w:sz w:val="28"/>
        </w:rPr>
        <w:t xml:space="preserve">      Ресей Федерациясы үшiн </w:t>
      </w:r>
    </w:p>
    <w:p>
      <w:pPr>
        <w:spacing w:after="0"/>
        <w:ind w:left="0"/>
        <w:jc w:val="both"/>
      </w:pPr>
      <w:r>
        <w:rPr>
          <w:rFonts w:ascii="Times New Roman"/>
          <w:b w:val="false"/>
          <w:i/>
          <w:color w:val="000000"/>
          <w:sz w:val="28"/>
        </w:rPr>
        <w:t xml:space="preserve">      Тәжiкстан Республикасы үшiн </w:t>
      </w:r>
    </w:p>
    <w:p>
      <w:pPr>
        <w:spacing w:after="0"/>
        <w:ind w:left="0"/>
        <w:jc w:val="both"/>
      </w:pPr>
      <w:r>
        <w:rPr>
          <w:rFonts w:ascii="Times New Roman"/>
          <w:b w:val="false"/>
          <w:i/>
          <w:color w:val="000000"/>
          <w:sz w:val="28"/>
        </w:rPr>
        <w:t xml:space="preserve">      Өзбекстан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