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14f5" w14:textId="2c21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2004 жылғы 31 тамыздағы N 917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27 маусымдағы N 634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әлеуметтiк-экономикалық дамуының 2005-2007 жылдарға арналған орта мерзiмдi жоспары туралы" Қазақстан Республикасы Yкiметiнiң 2004 жылғы 31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917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көрсетiлген қаулымен бекiтiлген Қазақстан Республикасының әлеуметтiк-экономикалық дамуының 2005-2007 жылдарға арналған орта мерзiмдi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2005-2007 жылдарға арналған қолданыстағы және әзiрленетiн мемлекеттiк және салалық (секторалдық) бағдарламалар бөлiнiсiндегi басымды бюджеттiк инвестициялық жобалардың (бағдарламалардың) тiзбесiнде (5-бөлiм):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"2005-2007 жылдарға арналған басымды республикалық бюджеттiк инвестициялық жобалардың (бағдарламалардың) тiзбесi"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"Бiлiм бepу"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"62497989" деген сандар "67809171" деген сандармен ауыстырылсын;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"20184782" деген сандар "25495964"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"7591499" деген сандар "8111501"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"2598966" деген сандар "3118968"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"22783748" деген сандар "28614932"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 бiлiм берудi дамытудың 2005-2010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"2855109" деген сандар "2853109"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денсаулық сақтауды реформалаудың және дамытудың 2005-2010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15-жолдың 8-бағанындағы "469200" деген сандар "669200"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Республикасының автокөлiк саласын дамытудың 2001-2005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нөмірi 25-жолда: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2-баған мынадай редакцияда жазылсын: "Алматы - Астана автожолын оңалту";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"21863099" деген сандар "21262233"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"796265" деген сандар "1397131"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нөмірi 27-жолда: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"3974061" деген сандар "4462893"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"1138040" деген сандар "649208"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29-жолда: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"38912621" деген сандар "42635215"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"12708330" деген сандар "16444375"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"1244963" деген сандар "1231512"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peттік нөмiрi 31-жолда: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"32620456" деген сандар "41170222"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"4077941" деген сандар "299000"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"16242405" деген сандар "22406758"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"11921886" деген сандар "18086240"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33-жолда: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"32215936" деген сандар "30412354"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"10522621" деген сандар "8719039"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нөмiрi 33-1, 33-2-жолдармен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"33-1 Үшарал - Достық  ККM      2002-        4281014 379910  200000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автожолын қайта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33-2  Риддер - Ресей   ККM      2001-        1443523 1152982 290541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Федерациясының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шекарасы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автожолын салу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"39422576" деген сандар "39156337"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"36969292" деген сандар "42631362"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"34116810" деген сандар "40281164"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"2003-2005 жылдарға арналған мемлекеттiк аграрлық азық-түлiк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"7128544" деген сандар "7488059"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"999148" деген сандар "1358663"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нөмірi 47-жолда: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"9178971" деген сандар "9087229"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"741830" деген сандар "49747"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"1842882" деген сандар "1816470"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"1801043" деген сандар "1774252"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10-бағандағы "4793216" деген сандар "5446760"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48-жолда: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"10333165" деген сандар "10248934"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"361416" деген сандар "86614"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"2442285" деген сандар "2430225"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"3795818" деген сандар "3761418"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"3733646" деген сандар "3970677"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49-жолда: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"83435" деген сандар "81462"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"83435" деген сандар ""38665"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 "42797"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52-1-жолдың 8-бағанындағы "9169" деген сандар "8869"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55-жолдың 5-бағанындағы "36859" деген сандар "38859"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"5163025" деген сандар "4510835"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"7832005" деген сандар "7836330"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"8892140" деген сандар "8830949"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"8526862" деген сандар "9417437"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"Астананың гүлденуi - Қазақстанның гүлденуi" 2005 жылға дейiнгi кезеңге арналған Астана қаласының әлеуметтiк-экономикалық дамуының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70-жолда: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"2805135" деген сандар "2434135"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"187672" деген сандар "558672"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73-жолда: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"1500000" деген сандар "2402500"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"2000000" деген сандар "1500000"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"2100000" деген сандар "1697500"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74-жол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"15390635" деген сандар "15019635"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"8760350" деген сандар "6631350"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"6981021" деген сандар "5194341"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"Ауыз cу" салалық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80-жолда: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"7497241" деген сандар "7382127"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"787878" деген сандар "344066"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"1777856" деген сандар "1774867"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"1039587" деген сандар "1028124"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"3669432" деген сандар "4012582"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81-жолда: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"745454" деген сандар "676020"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"713050" деген сандар "643616"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82-жолда: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"2005" деген сандар "2004-2005"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 "648480"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"695418" деген сандар "46938"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84-жолда: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"234339" деген сандар "234331"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 "8" деген санмен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88-жолда: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"2003-2006" деген сандар "2003-2005"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5-бағандағы "1384000" деген сандар "599095"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"450000" деген сандар "450813"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"350000" деген сандар "148282"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"584000"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нөмiрi 88-1-жолмен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"88-1 Қызылорда       АШМ       2005 -       459535  201718  257817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облысындағы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Арал-Capыбұлақ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топтық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құбырын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(IV кезек).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Ақтан батыр,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Жанқожа батыр,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Бекарыстан би,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Майдакөл,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Түктiбаев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ауылдарында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желiлерiн қосу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91-жолда: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"1991-2006" деген сандар "1991-2005"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5-бағандағы "1001500" деген сандар "256161"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"352000" деген сандар "200000"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"150000" деген сандар "56161"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"499500"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реттік нөмiрi 91-1-жолмен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"91-1 Қызылорда       АШМ       2005 -       186584  93838   92745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Шиелi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Жиделi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сутартқышына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қосу арқылы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Бекет-1,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Жансейiт,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Ортақшыл жаңа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кенттерiнде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жиналғы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салу  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"5172054" деген сандар "4010320"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"4803804" деген сандар "4067875"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"2279640" деген сандар "2268177"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"5766232" деген сандар "6109382"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"Арал өңiрiнiң проблемаларын кешендi шешу жөнiндегi 2004-2006 жылдарға арналған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99-жолда: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"11773987" деген сандар "11691334"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"3681572" деген сандар "2917764"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"1989349" деген сандар "2670504"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100-жолда: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"1666622" деген сандар "1663410"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"316375" деген сандар "313163"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"4674677" деген сандар "3907657"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"1989349" деген сандар "2670504"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"Азаматтық авиация саласын дамытудың 2003-2005 жылдарға арналған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нөмiрi 101-жолда: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"2004-2005" деген сандар "2004-2006"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5-бағандағы "2755260" деген сандар "3175260"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"1239260" деген сандар "1610260"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 "48990"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"1239260" деген сандар "1610260"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 "48990"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"Бағдарламалардан тыс"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136-жолда: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"5514183" деген сандар "5678912"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"1749146" деген сандар "1913875"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137-жолда: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"4641287" деген сандар "4705515"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"1472256" деген сандар "1536484"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142-жолда: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"2217479" деген сандар "2220959"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"965322"" деген сандар "968802"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145-жолда: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"178383" деген сандар "180087"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"134331" деген сандар "136035"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151-жолда: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"10573104" деген сандар "10801939"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"3348155" деген сандар "3576990"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152-жолда: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"19650132" деген сандар "20032590"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"6078894" деген сандар "6461352"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153-жолда: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"285481" деген сандар "300175"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"90557" деген сандар "105251"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156-жолда: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"889805" деген сандар "902362"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"166014" деген сандар "164314"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"179595" деген сандар "198831"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"174075" деген сандар "169096"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158-жолда: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"8140847" деген сандар "8042103"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"486205" деген сандар "337698"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"3759720" деген сандар "3713367"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"2821507" деген сандар "2784251"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"704640" деген сандар "838012"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162-жолда: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"72319" деген сандар "71860"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"48366" деген сандар "47907"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163-жолда: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"17388" деген сандар "38083"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"16872" деген сандар "37567"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165-1, 165-2-жолдармен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"165-1 Таскескен -    ККМ       2005         84000           84000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(ҚХР шекарасы)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автожолын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165-2  Ақсай -        ККM       2005         50000           50000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Шонжы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Көлжат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автожолын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нөмiрi 169-жолда: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"136900" деген сандар "138113"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"43425" деген сандар "44638"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171-жолда: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"49960654" деген сандар "44649093"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"12881986" деген сандар "13657725"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"11900000" деген сандар "11068600"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"12869000" деген сандар "10613100"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173-жол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182-жолда: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"427325" деген сандар "436410"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"135551" деген сандар "144636"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184-жолда: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"573046" деген сандар "619251"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"181775" деген сандар "227980"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194-жолда: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"346370" деген сандар "354525"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"109965" деген сандар "118120"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197-жолда: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"605074" деген сандар "615579"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"191935" деген сандар "202440"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peттiк нөмiрi 202-6-жолмен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"202-6 Астана         ПIБ       2005         40899   40899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 ұлттық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музыка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академиясының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аяқтау 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"Бағдарламалардан тыс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"50067899" деген сандар "50812570"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"40748603" деген сандар "39890086"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"40977950" деген сандар "38679815"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"4467740" деген сандар "4601112""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"190905363" деген сандар "194631734"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"192443777" деген сандар "195116881"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"160816417" деген сандар "162823302"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10-бағандағы "81686894" деген сандар "83053991" деген сандармен ауыстырылсын;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"Республикалық бюджеттен дамытуға және кредиттер беруге арналған мақсатты трансферттердiң есебiнен қаржыландырылатын басымды жергілiктi бюджеттiк инвестициялық жобалардың (бағдарламалардың) 2005-2007 жылдарға арналған тiзбесi" деген кестеде: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"Ауылдық аумақтарды дамытудың 2004-2010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301-1-жолмен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"301-1 Шығыс          АШМ       2005-        129667  30000   99667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Бородулиха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ауылының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жабдықтау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желiлерiн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жаңарту       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311-жолда: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"39684" деген сандар "60407"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"20723"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313-жолда: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"2005-2006" деген сандар "2005"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"31413" деген сандар "93650"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"62237"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317-жолда: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"2005-2006" деген сандар "2005"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"25000" деген сандар "46955"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"21955"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319-жолда: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"35000" деген сандар "62077"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"29473" деген сандар "2397"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322-жолда: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"2005-2006 " деген сандар "2004-2005"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 "1194"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"25000" деген сандар "47901"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"22901"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"2005" деген сандар "2004-2005"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 "1536"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"20000" деген сандар "41064"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"21064" деген сандар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нөмiрлерi 326-1, 326-2, 326-3, 326-4, 326-5, 326-6, 326-7-жолдармен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"326-1 Батыс          АШМ       2005         53269   53269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Ақжайық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Жанама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мекенiн сапалы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жақсартуға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бағытталған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iс-шаралар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жүргiзу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326-2  Батыс          АШМ       2005         28211   28211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Казталовка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Березино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кентiн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326-3  Батыс          АШМ       2005         27060   27060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Казталовка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Көктерек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кентiн сумен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326-4  Батыс          АШМ       2005         17833   17833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Жәнiбек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Ұзынкөл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ауылында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құбырын салу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326-5  Батыс          АШМ       2004-        13599   599     13000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Зеленов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Калининское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кентiнде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құбырын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326-5  Батыс          АШМ       2004-        19613   5741    13872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Зеленов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Переметное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кентiнде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құбырын қайта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326-7  Батыс          АШМ       2004-        20200   883     19317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Қазақстан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 Зеленов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Көшiм кентiнде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 құбырын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реттiк нөмiрi 354-жолда: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4-бағандағы "2006" деген сандар "2005-2006"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5-бағандағы "60000" деген сандар "80298"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 "40000"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"60000" деген сандар "40298"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"15400000" деген сандар "15818519"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"14300000" деген сандар "14204008"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"Алматы қаласын дамытудың 2003-2010 жылдарға арналған мемлекеттік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392-1-жолмен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"392-1 Көшкiнге қарсы   ТЖМ     2005         500000  500000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көшкiнiне қарсы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қауiпсiздiктi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қамтамасыз ету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жолдың 7-бағанындағы "9353310" деген сандар "9853310"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"Ауыз cу" салалық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реттiк нөмiрi 395-1-жолмен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"395-1 Ақтөбе         АШМ       2005 -       167062  31481   135581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облысының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орталығының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Алға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ауданына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жақын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орналасқан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ауылдық елдi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мекендердiң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магистральды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тегеурiндi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сутартқышын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реттiк нөмiрi 400-1-жолмен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"400-1 Қарағанды      MCX       2005-   323605 50000  150000 123605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облысы                   2007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Қаражал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қаласының су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құбыры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желiлерiн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қайта жаңарту                              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"1209099" деген сандар "1290580"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"2366215" деген сандар "2651796"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"952688" деген сандар "1076293"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"Бағдарламалардан тыс"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424-жолда: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5-бағандағы "30321684" деген сандар "30321685"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6-бағандағы "27246569" деген сандар "26891970"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7-бағандағы "600000" деген сандар "900000"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 "2529715" деген сандармен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"5928472" деген сандар "6228472"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"4117705" деген сандар "6647420"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7-бағандағы "124580591" деген сандар "125880591"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8-бағандағы "129034269" деген сандар "131753574"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9-бағандағы "120946994" деген сандар "121070599" деген сандармен ауыстырылсын;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"Заңды тұлғалардың жарғылық капиталын қалыптастыруға және ұлғайтуға арналған бюджеттiк инвестициялар" деген кестеде: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Индустриялық-инновациялық дамуының 2003-2015 жылдарға арналған стратегиясы"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peттік нөмiрi 11-жолдың 4-бағанындағы "9616810" деген сандар "7116810" деген сандармен ауыстырылсын;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 бойынша жиыны" деген жолдың 4-бағанындағы "30067343" деген сандар "27567343"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 шағын кәсiпкерлiктi дамытудың және қолдаудың 2003-2005 жылдарға арналған мемлекеттiк бағдарламасы" деген 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нөмірi 15-жолдың 5-бағанында: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"600000" деген сандар "4600000" деген сандармен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"шағын кәсiпкерлiктi қолдаудың инфрақұрылымын дамытуға - 192500 мың теңге" деген сандар мен сөздерден кейiн "; микрокредит беруге, жұмыс iстеп тұрған және жаңадан құрылатын микрокредиттік ұйымдарды қаржыландыруға - 3000000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жобалық қаржыландыру мен қаржы лизингі негізiнде шағын кәсiпкерлiк субъектiлерiне кредит беруге - 3000000 мың теңге." деген сандармен және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"Бағдарламадан тыс" деген бөлiмде":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24-жолдың 5-бағаны "Қазақстан Республикасының энергетикалық секторында транзиттiк әлеуеттi дамытуға" деген сөздерден кейiн "; Қазақстан Республикасының оңтүстiк өңiрлерiн газбен жабдықтау жүйесiн дамытуға - 1 млрд. теңге."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"Барлығы" деген жолдағы "104628111" деген сандар "102228111" деген сандармен ауыстырылсын.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