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71c3" w14:textId="2a97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әуежайының VIP-зал үй-жайын республикалық меншіктен Оңтүстік Қазақстан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шілдедегі N 686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әкімінің Қазақстан Республикасы Көлік және коммуникация министрлігі "Қазаэронавигация" республикалық мемлекеттік кәсіпорнының теңгеріміндегі Шымкент қаласы әуежайының VIP-зал үй-жайын (бұдан әрі - объект) республикалық меншіктен Оңтүстік Қазақстан облысының коммуналдық меншігіне беру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Қазақстан Республикасы Қаржы министрлігінің Мемлекеттік мүлік және жекешелендіру комитетімен және Оңтүстік Қазақстан облысының әкімдігімен бірлесіп, заңнамада белгіленген тәртіппен объектіні қабылдап алу-беру жөніндегі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