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f0ad" w14:textId="af0f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қызметті лицензиялау ережесін және лицензиялау кезінде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5 шілдедегі N 692 Қаулысы. Күші жойылды - Қазақстан Республикасы Үкіметінің 2007 жылғы 28 желтоқсандағы N 1341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2007.12.28.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жарияланғаннан кейін жиырма бір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"Лицензиялау туралы" </w:t>
      </w:r>
      <w:r>
        <w:rPr>
          <w:rFonts w:ascii="Times New Roman"/>
          <w:b w:val="false"/>
          <w:i w:val="false"/>
          <w:color w:val="000000"/>
          <w:sz w:val="28"/>
        </w:rPr>
        <w:t>
 1995 жылғы 17 сәуірдегі, 
</w:t>
      </w:r>
      <w:r>
        <w:rPr>
          <w:rFonts w:ascii="Times New Roman"/>
          <w:b w:val="false"/>
          <w:i w:val="false"/>
          <w:color w:val="000000"/>
          <w:sz w:val="28"/>
        </w:rPr>
        <w:t xml:space="preserve"> "Денсаулық сақтау жүйесі туралы" </w:t>
      </w:r>
      <w:r>
        <w:rPr>
          <w:rFonts w:ascii="Times New Roman"/>
          <w:b w:val="false"/>
          <w:i w:val="false"/>
          <w:color w:val="000000"/>
          <w:sz w:val="28"/>
        </w:rPr>
        <w:t>
 2003 жылғы 4 маусымдағы және«
</w:t>
      </w:r>
      <w:r>
        <w:rPr>
          <w:rFonts w:ascii="Times New Roman"/>
          <w:b w:val="false"/>
          <w:i w:val="false"/>
          <w:color w:val="000000"/>
          <w:sz w:val="28"/>
        </w:rPr>
        <w:t xml:space="preserve"> "Дәрілік заттар туралы" </w:t>
      </w:r>
      <w:r>
        <w:rPr>
          <w:rFonts w:ascii="Times New Roman"/>
          <w:b w:val="false"/>
          <w:i w:val="false"/>
          <w:color w:val="000000"/>
          <w:sz w:val="28"/>
        </w:rPr>
        <w:t>
 2004 жылғы 13 қаңтардағы заңдарына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отырғандар бекітілсін:
</w:t>
      </w:r>
      <w:r>
        <w:br/>
      </w:r>
      <w:r>
        <w:rPr>
          <w:rFonts w:ascii="Times New Roman"/>
          <w:b w:val="false"/>
          <w:i w:val="false"/>
          <w:color w:val="000000"/>
          <w:sz w:val="28"/>
        </w:rPr>
        <w:t>
      1) Фармацевтикалық қызметті лицензиялау 
</w:t>
      </w:r>
      <w:r>
        <w:rPr>
          <w:rFonts w:ascii="Times New Roman"/>
          <w:b w:val="false"/>
          <w:i w:val="false"/>
          <w:color w:val="000000"/>
          <w:sz w:val="28"/>
        </w:rPr>
        <w:t xml:space="preserve"> ережесі </w:t>
      </w:r>
      <w:r>
        <w:rPr>
          <w:rFonts w:ascii="Times New Roman"/>
          <w:b w:val="false"/>
          <w:i w:val="false"/>
          <w:color w:val="000000"/>
          <w:sz w:val="28"/>
        </w:rPr>
        <w:t>
;
</w:t>
      </w:r>
      <w:r>
        <w:br/>
      </w:r>
      <w:r>
        <w:rPr>
          <w:rFonts w:ascii="Times New Roman"/>
          <w:b w:val="false"/>
          <w:i w:val="false"/>
          <w:color w:val="000000"/>
          <w:sz w:val="28"/>
        </w:rPr>
        <w:t>
      2) фармацевтикалық қызметті лицензиялау кезінде қойылатын 
</w:t>
      </w:r>
      <w:r>
        <w:rPr>
          <w:rFonts w:ascii="Times New Roman"/>
          <w:b w:val="false"/>
          <w:i w:val="false"/>
          <w:color w:val="000000"/>
          <w:sz w:val="28"/>
        </w:rPr>
        <w:t xml:space="preserve"> біліктілік талаптары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Үкіметінің кейбір шешімдерінің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 күнтізбелік күн еткен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5 шілдедегі   
</w:t>
      </w:r>
      <w:r>
        <w:br/>
      </w:r>
      <w:r>
        <w:rPr>
          <w:rFonts w:ascii="Times New Roman"/>
          <w:b w:val="false"/>
          <w:i w:val="false"/>
          <w:color w:val="000000"/>
          <w:sz w:val="28"/>
        </w:rPr>
        <w:t>
N 692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Фармацевтикалық қызметті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Фармацевтикалық қызметті лицензиялау ережесі (бұдан әрі - Ереже) Қазақстан Республикасының 
</w:t>
      </w:r>
      <w:r>
        <w:rPr>
          <w:rFonts w:ascii="Times New Roman"/>
          <w:b w:val="false"/>
          <w:i w:val="false"/>
          <w:color w:val="000000"/>
          <w:sz w:val="28"/>
        </w:rPr>
        <w:t xml:space="preserve"> "Лицензиялау туралы" </w:t>
      </w:r>
      <w:r>
        <w:rPr>
          <w:rFonts w:ascii="Times New Roman"/>
          <w:b w:val="false"/>
          <w:i w:val="false"/>
          <w:color w:val="000000"/>
          <w:sz w:val="28"/>
        </w:rPr>
        <w:t>
 1995 жылғы 17 сәуірдегі, 
</w:t>
      </w:r>
      <w:r>
        <w:rPr>
          <w:rFonts w:ascii="Times New Roman"/>
          <w:b w:val="false"/>
          <w:i w:val="false"/>
          <w:color w:val="000000"/>
          <w:sz w:val="28"/>
        </w:rPr>
        <w:t xml:space="preserve"> "Денсаулық сақтау жүйесі туралы" </w:t>
      </w:r>
      <w:r>
        <w:rPr>
          <w:rFonts w:ascii="Times New Roman"/>
          <w:b w:val="false"/>
          <w:i w:val="false"/>
          <w:color w:val="000000"/>
          <w:sz w:val="28"/>
        </w:rPr>
        <w:t>
 2003 жылғы 4 маусымдағы және 
</w:t>
      </w:r>
      <w:r>
        <w:rPr>
          <w:rFonts w:ascii="Times New Roman"/>
          <w:b w:val="false"/>
          <w:i w:val="false"/>
          <w:color w:val="000000"/>
          <w:sz w:val="28"/>
        </w:rPr>
        <w:t xml:space="preserve"> "Дәрілік заттар туралы" </w:t>
      </w:r>
      <w:r>
        <w:rPr>
          <w:rFonts w:ascii="Times New Roman"/>
          <w:b w:val="false"/>
          <w:i w:val="false"/>
          <w:color w:val="000000"/>
          <w:sz w:val="28"/>
        </w:rPr>
        <w:t>
 2004 жылғы 13 қаңтардағы Заңдарына сәйкес әзірленді.
</w:t>
      </w:r>
      <w:r>
        <w:br/>
      </w:r>
      <w:r>
        <w:rPr>
          <w:rFonts w:ascii="Times New Roman"/>
          <w:b w:val="false"/>
          <w:i w:val="false"/>
          <w:color w:val="000000"/>
          <w:sz w:val="28"/>
        </w:rPr>
        <w:t>
      2. Ереже фармацевтикалық қызмет түрлерін жүзеге асыруға лицензиялар беру тәртібі мен шарттарын белгілейді.
</w:t>
      </w:r>
      <w:r>
        <w:br/>
      </w:r>
      <w:r>
        <w:rPr>
          <w:rFonts w:ascii="Times New Roman"/>
          <w:b w:val="false"/>
          <w:i w:val="false"/>
          <w:color w:val="000000"/>
          <w:sz w:val="28"/>
        </w:rPr>
        <w:t>
      3. Лицензиялауға фармацевтикалық қызметтің мынадай түрлері жатады:
</w:t>
      </w:r>
      <w:r>
        <w:br/>
      </w:r>
      <w:r>
        <w:rPr>
          <w:rFonts w:ascii="Times New Roman"/>
          <w:b w:val="false"/>
          <w:i w:val="false"/>
          <w:color w:val="000000"/>
          <w:sz w:val="28"/>
        </w:rPr>
        <w:t>
      1) дәрілік заттарды өндіру;
</w:t>
      </w:r>
      <w:r>
        <w:br/>
      </w:r>
      <w:r>
        <w:rPr>
          <w:rFonts w:ascii="Times New Roman"/>
          <w:b w:val="false"/>
          <w:i w:val="false"/>
          <w:color w:val="000000"/>
          <w:sz w:val="28"/>
        </w:rPr>
        <w:t>
      2) дәрілік заттарды дайындау;
</w:t>
      </w:r>
      <w:r>
        <w:br/>
      </w:r>
      <w:r>
        <w:rPr>
          <w:rFonts w:ascii="Times New Roman"/>
          <w:b w:val="false"/>
          <w:i w:val="false"/>
          <w:color w:val="000000"/>
          <w:sz w:val="28"/>
        </w:rPr>
        <w:t>
      3) дәрілік заттарды көтерме саудада сату;
</w:t>
      </w:r>
      <w:r>
        <w:br/>
      </w:r>
      <w:r>
        <w:rPr>
          <w:rFonts w:ascii="Times New Roman"/>
          <w:b w:val="false"/>
          <w:i w:val="false"/>
          <w:color w:val="000000"/>
          <w:sz w:val="28"/>
        </w:rPr>
        <w:t>
      4) дәрілік заттарды бөлшек саудада сату.
</w:t>
      </w:r>
      <w:r>
        <w:br/>
      </w:r>
      <w:r>
        <w:rPr>
          <w:rFonts w:ascii="Times New Roman"/>
          <w:b w:val="false"/>
          <w:i w:val="false"/>
          <w:color w:val="000000"/>
          <w:sz w:val="28"/>
        </w:rPr>
        <w:t>
      4. Фармацевтикалық қызметтің белгілі бір түрімен айналысуға лицензияны мемлекеттік орган (бұдан әрі - лицензиар) береді.
</w:t>
      </w:r>
      <w:r>
        <w:br/>
      </w:r>
      <w:r>
        <w:rPr>
          <w:rFonts w:ascii="Times New Roman"/>
          <w:b w:val="false"/>
          <w:i w:val="false"/>
          <w:color w:val="000000"/>
          <w:sz w:val="28"/>
        </w:rPr>
        <w:t>
      5. Фармацевтикалық қызмет түрлерін лицензиялау кезінде қойылатын біліктілік талаптарына сәйкес келетін дәрілік заттар айналымы саласындағы жеке және заңды тұлғалар лицензиялау субъектілері болып табылады.
</w:t>
      </w:r>
      <w:r>
        <w:br/>
      </w:r>
      <w:r>
        <w:rPr>
          <w:rFonts w:ascii="Times New Roman"/>
          <w:b w:val="false"/>
          <w:i w:val="false"/>
          <w:color w:val="000000"/>
          <w:sz w:val="28"/>
        </w:rPr>
        <w:t>
      6. Шалғайдағы ауылдық жерлерде дәріханалар, дәріхана пункттері және дәріхана дүңгіршектері болмаған кезде, дәрілік заттарды бөлшек саудада сатуды заңды және жеке тұлғалар лицензияның және оған қосымшаның негізінде ауылдық (отбасылық) дәрігерлік амбулаториялар, фельдшерлік-акушерлік пункттер, фельдшерлік  пункттер арқылы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Лицензия берудiң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7. Лицензия алу үшiн өтiнiш берушi мынадай құжаттарды ұсынады:
</w:t>
      </w:r>
      <w:r>
        <w:br/>
      </w:r>
      <w:r>
        <w:rPr>
          <w:rFonts w:ascii="Times New Roman"/>
          <w:b w:val="false"/>
          <w:i w:val="false"/>
          <w:color w:val="000000"/>
          <w:sz w:val="28"/>
        </w:rPr>
        <w:t>
      1) "Лицензиялау туралы" Қазақстан Республикасының Заңын iске асыру туралы" Қазақстан Республикасы Yкiметiнiң 1995 жылғы 29 желтоқсандағы N 1894 
</w:t>
      </w:r>
      <w:r>
        <w:rPr>
          <w:rFonts w:ascii="Times New Roman"/>
          <w:b w:val="false"/>
          <w:i w:val="false"/>
          <w:color w:val="000000"/>
          <w:sz w:val="28"/>
        </w:rPr>
        <w:t xml:space="preserve"> қаулысымен </w:t>
      </w:r>
      <w:r>
        <w:rPr>
          <w:rFonts w:ascii="Times New Roman"/>
          <w:b w:val="false"/>
          <w:i w:val="false"/>
          <w:color w:val="000000"/>
          <w:sz w:val="28"/>
        </w:rPr>
        <w:t>
 бекiтiлген нысан бойынша өтiнiш;
</w:t>
      </w:r>
      <w:r>
        <w:br/>
      </w:r>
      <w:r>
        <w:rPr>
          <w:rFonts w:ascii="Times New Roman"/>
          <w:b w:val="false"/>
          <w:i w:val="false"/>
          <w:color w:val="000000"/>
          <w:sz w:val="28"/>
        </w:rPr>
        <w:t>
      2) заңды тұлғаның мемлекеттiк тiркелгендiгi туралы куәлiктiң нотариалды куәландырылған көшiрмесi;
</w:t>
      </w:r>
      <w:r>
        <w:br/>
      </w:r>
      <w:r>
        <w:rPr>
          <w:rFonts w:ascii="Times New Roman"/>
          <w:b w:val="false"/>
          <w:i w:val="false"/>
          <w:color w:val="000000"/>
          <w:sz w:val="28"/>
        </w:rPr>
        <w:t>
      3) фармацевтикалық қызметтiң лицензияланатын түрiмен айналысу құқығы үшiн бюджетке лицензиялық алым төленгенiн растайтын құжат;
</w:t>
      </w:r>
      <w:r>
        <w:br/>
      </w:r>
      <w:r>
        <w:rPr>
          <w:rFonts w:ascii="Times New Roman"/>
          <w:b w:val="false"/>
          <w:i w:val="false"/>
          <w:color w:val="000000"/>
          <w:sz w:val="28"/>
        </w:rPr>
        <w:t>
      4) Қазақстан Республикасының Үкiметi белгiлеген тәртiппен тiркелген жеке немесе заңды тұлғалар берген өтiнiш берушiнiң фармацевтикалық қызмет түрiн лицензиялау кезiнде қойылатын бiлiктілік талаптарына сәйкестiгi туралы сараптама қорытындысы.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2006.03.14.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 шiлдеден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Лицензиар өтiнiштi қарайды және өтiнiш берушiнiң фармацевтикалық қызметтiң өтiнiш берiлген түрiне қойылатын білiктілік талаптарына сәйкес келуi шартымен барлық қажеттi құжаттармен бiрге өтiнiш берiлген күннен бастап бiр ай мерзiмнен кешiктiрмей, ал шағын кәсiпкерлiк субъектiлерi үшiн он күннен кешіктірмей лицензияны және оған қосымшаны бередi.
</w:t>
      </w:r>
      <w:r>
        <w:br/>
      </w:r>
      <w:r>
        <w:rPr>
          <w:rFonts w:ascii="Times New Roman"/>
          <w:b w:val="false"/>
          <w:i w:val="false"/>
          <w:color w:val="000000"/>
          <w:sz w:val="28"/>
        </w:rPr>
        <w:t>
      9. Лицензия қолданылу мерзiмi шектелмей берiледi. Бұл ретте фармацевтикалық қызметтiң объектiсiне осы Ережеге қосымшаға сәйкес фармацевтикалық қызметтiң жүзеге асырылатын түрi көрсетiле отырып, лицензияға қосымша берiледi.
</w:t>
      </w:r>
      <w:r>
        <w:br/>
      </w:r>
      <w:r>
        <w:rPr>
          <w:rFonts w:ascii="Times New Roman"/>
          <w:b w:val="false"/>
          <w:i w:val="false"/>
          <w:color w:val="000000"/>
          <w:sz w:val="28"/>
        </w:rPr>
        <w:t>
      Дәрілік заттарды өндiруге арналған лицензияға қосымшада өндiрілетiн дәрiлiк заттардың атаулары да көрсетiледi.
</w:t>
      </w:r>
      <w:r>
        <w:br/>
      </w:r>
      <w:r>
        <w:rPr>
          <w:rFonts w:ascii="Times New Roman"/>
          <w:b w:val="false"/>
          <w:i w:val="false"/>
          <w:color w:val="000000"/>
          <w:sz w:val="28"/>
        </w:rPr>
        <w:t>
      10. Лицензияға қосымша фармацевтикалық қызметке арналған лицензиясыз жарамсыз болады.
</w:t>
      </w:r>
      <w:r>
        <w:br/>
      </w:r>
      <w:r>
        <w:rPr>
          <w:rFonts w:ascii="Times New Roman"/>
          <w:b w:val="false"/>
          <w:i w:val="false"/>
          <w:color w:val="000000"/>
          <w:sz w:val="28"/>
        </w:rPr>
        <w:t>
      11. Лицензия лицензиардың мөрiмен және басшысының қолымен куәландырылады.
</w:t>
      </w:r>
      <w:r>
        <w:br/>
      </w:r>
      <w:r>
        <w:rPr>
          <w:rFonts w:ascii="Times New Roman"/>
          <w:b w:val="false"/>
          <w:i w:val="false"/>
          <w:color w:val="000000"/>
          <w:sz w:val="28"/>
        </w:rPr>
        <w:t>
      12. Лицензия иелiктен айыруға жатпайды және лицензиаттың оны басқа заңды немесе жеке тұлғаларға беруiне болмайды.
</w:t>
      </w:r>
      <w:r>
        <w:br/>
      </w:r>
      <w:r>
        <w:rPr>
          <w:rFonts w:ascii="Times New Roman"/>
          <w:b w:val="false"/>
          <w:i w:val="false"/>
          <w:color w:val="000000"/>
          <w:sz w:val="28"/>
        </w:rPr>
        <w:t>
      13. Лицензия және/немесе оған қосымша жоғалған жағдайда лицензиаттың телнұсқа алуға құқығы бар. Лицензиар лицензиаттың жазбаша өтiнiшi бойынша он күннiң iшiнде лицензияның және/немесе оған қосымшаның телнұсқасын берудi жүргiзедi.
</w:t>
      </w:r>
      <w:r>
        <w:br/>
      </w:r>
      <w:r>
        <w:rPr>
          <w:rFonts w:ascii="Times New Roman"/>
          <w:b w:val="false"/>
          <w:i w:val="false"/>
          <w:color w:val="000000"/>
          <w:sz w:val="28"/>
        </w:rPr>
        <w:t>
      Лицензияның телнұсқасын алу үшiн лицензиат фармацевтикалық қызметтiң өтiнiш берілген түрiмен айналысу құқығына лицензиялық алым төлейдi.
</w:t>
      </w:r>
      <w:r>
        <w:br/>
      </w:r>
      <w:r>
        <w:rPr>
          <w:rFonts w:ascii="Times New Roman"/>
          <w:b w:val="false"/>
          <w:i w:val="false"/>
          <w:color w:val="000000"/>
          <w:sz w:val="28"/>
        </w:rPr>
        <w:t>
      Жоғалған лицензияға қосымшаның телнұсқасы лицензиялық алым төленбей берiледi.
</w:t>
      </w:r>
      <w:r>
        <w:br/>
      </w:r>
      <w:r>
        <w:rPr>
          <w:rFonts w:ascii="Times New Roman"/>
          <w:b w:val="false"/>
          <w:i w:val="false"/>
          <w:color w:val="000000"/>
          <w:sz w:val="28"/>
        </w:rPr>
        <w:t>
      14. Лицензия беруден бас тарту, лицензияны беруден бас тартқанына шағымдану, лицензияның қолданылуын тоқтата тұру және тоқтату, лицензияны қайтарып алу Қазақстан Республикасының лицензиялау саласындағы заңнамасына сәйкес жүзеге асырылады.
</w:t>
      </w:r>
    </w:p>
    <w:p>
      <w:pPr>
        <w:spacing w:after="0"/>
        <w:ind w:left="0"/>
        <w:jc w:val="both"/>
      </w:pPr>
      <w:r>
        <w:rPr>
          <w:rFonts w:ascii="Times New Roman"/>
          <w:b w:val="false"/>
          <w:i w:val="false"/>
          <w:color w:val="000000"/>
          <w:sz w:val="28"/>
        </w:rPr>
        <w:t>
                                           Фармацевтикалық қызметтi
</w:t>
      </w:r>
      <w:r>
        <w:br/>
      </w:r>
      <w:r>
        <w:rPr>
          <w:rFonts w:ascii="Times New Roman"/>
          <w:b w:val="false"/>
          <w:i w:val="false"/>
          <w:color w:val="000000"/>
          <w:sz w:val="28"/>
        </w:rPr>
        <w:t>
                                             лицензиялау ережесiне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"__"__________жылғы N_____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фармацевтикалық қызметке лицензияға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(лицензиаттың толық атауы, заңды мекен-жайы)
</w:t>
      </w:r>
      <w:r>
        <w:br/>
      </w:r>
      <w:r>
        <w:rPr>
          <w:rFonts w:ascii="Times New Roman"/>
          <w:b w:val="false"/>
          <w:i w:val="false"/>
          <w:color w:val="000000"/>
          <w:sz w:val="28"/>
        </w:rPr>
        <w:t>
______________________________________________________мекен-жайында
</w:t>
      </w:r>
      <w:r>
        <w:br/>
      </w:r>
      <w:r>
        <w:rPr>
          <w:rFonts w:ascii="Times New Roman"/>
          <w:b w:val="false"/>
          <w:i w:val="false"/>
          <w:color w:val="000000"/>
          <w:sz w:val="28"/>
        </w:rPr>
        <w:t>
орналасқан_______________________фармацевтикалық қызмет объектiсiне
</w:t>
      </w:r>
      <w:r>
        <w:br/>
      </w:r>
      <w:r>
        <w:rPr>
          <w:rFonts w:ascii="Times New Roman"/>
          <w:b w:val="false"/>
          <w:i w:val="false"/>
          <w:color w:val="000000"/>
          <w:sz w:val="28"/>
        </w:rPr>
        <w:t>
мынадай қызметтердi_______________________________________________
</w:t>
      </w:r>
      <w:r>
        <w:br/>
      </w:r>
      <w:r>
        <w:rPr>
          <w:rFonts w:ascii="Times New Roman"/>
          <w:b w:val="false"/>
          <w:i w:val="false"/>
          <w:color w:val="000000"/>
          <w:sz w:val="28"/>
        </w:rPr>
        <w:t>
(фармацевтикалық қызметтің түрi, өндiрiлетiн дәрiлік заттардың атауы көрсетiледi):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____________________________________________жүзеге асыруға берiлдi.
</w:t>
      </w:r>
    </w:p>
    <w:p>
      <w:pPr>
        <w:spacing w:after="0"/>
        <w:ind w:left="0"/>
        <w:jc w:val="both"/>
      </w:pPr>
      <w:r>
        <w:rPr>
          <w:rFonts w:ascii="Times New Roman"/>
          <w:b w:val="false"/>
          <w:i w:val="false"/>
          <w:color w:val="000000"/>
          <w:sz w:val="28"/>
        </w:rPr>
        <w:t>
Лицензиар___________________________________________________________
</w:t>
      </w:r>
      <w:r>
        <w:br/>
      </w:r>
      <w:r>
        <w:rPr>
          <w:rFonts w:ascii="Times New Roman"/>
          <w:b w:val="false"/>
          <w:i w:val="false"/>
          <w:color w:val="000000"/>
          <w:sz w:val="28"/>
        </w:rPr>
        <w:t>
            (лицензиялаушы мемлекеттiк органның толық атауы)
</w:t>
      </w:r>
    </w:p>
    <w:p>
      <w:pPr>
        <w:spacing w:after="0"/>
        <w:ind w:left="0"/>
        <w:jc w:val="both"/>
      </w:pPr>
      <w:r>
        <w:rPr>
          <w:rFonts w:ascii="Times New Roman"/>
          <w:b w:val="false"/>
          <w:i w:val="false"/>
          <w:color w:val="000000"/>
          <w:sz w:val="28"/>
        </w:rPr>
        <w:t>
Басшы____________________________________________  ________________
</w:t>
      </w:r>
      <w:r>
        <w:br/>
      </w:r>
      <w:r>
        <w:rPr>
          <w:rFonts w:ascii="Times New Roman"/>
          <w:b w:val="false"/>
          <w:i w:val="false"/>
          <w:color w:val="000000"/>
          <w:sz w:val="28"/>
        </w:rPr>
        <w:t>
      (лицензия берген орган басшысының Т.А.Ә.)        (қолы)
</w:t>
      </w:r>
    </w:p>
    <w:p>
      <w:pPr>
        <w:spacing w:after="0"/>
        <w:ind w:left="0"/>
        <w:jc w:val="both"/>
      </w:pPr>
      <w:r>
        <w:rPr>
          <w:rFonts w:ascii="Times New Roman"/>
          <w:b w:val="false"/>
          <w:i w:val="false"/>
          <w:color w:val="000000"/>
          <w:sz w:val="28"/>
        </w:rPr>
        <w:t>
Берiлген күнi 200 жылғы "__"_________
</w:t>
      </w:r>
      <w:r>
        <w:br/>
      </w:r>
      <w:r>
        <w:rPr>
          <w:rFonts w:ascii="Times New Roman"/>
          <w:b w:val="false"/>
          <w:i w:val="false"/>
          <w:color w:val="000000"/>
          <w:sz w:val="28"/>
        </w:rPr>
        <w:t>
_____________қаласы
</w:t>
      </w:r>
    </w:p>
    <w:p>
      <w:pPr>
        <w:spacing w:after="0"/>
        <w:ind w:left="0"/>
        <w:jc w:val="both"/>
      </w:pPr>
      <w:r>
        <w:rPr>
          <w:rFonts w:ascii="Times New Roman"/>
          <w:b w:val="false"/>
          <w:i w:val="false"/>
          <w:color w:val="000000"/>
          <w:sz w:val="28"/>
        </w:rPr>
        <w:t>
Мөрдiң орны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5 шілдедегі   
</w:t>
      </w:r>
      <w:r>
        <w:br/>
      </w:r>
      <w:r>
        <w:rPr>
          <w:rFonts w:ascii="Times New Roman"/>
          <w:b w:val="false"/>
          <w:i w:val="false"/>
          <w:color w:val="000000"/>
          <w:sz w:val="28"/>
        </w:rPr>
        <w:t>
N 692 қаулысымен     
</w:t>
      </w:r>
      <w:r>
        <w:br/>
      </w:r>
      <w:r>
        <w:rPr>
          <w:rFonts w:ascii="Times New Roman"/>
          <w:b w:val="false"/>
          <w:i w:val="false"/>
          <w:color w:val="000000"/>
          <w:sz w:val="28"/>
        </w:rPr>
        <w:t>
бекітiлген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Фармацевтикалық қызметтi лицензиялау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Дәрiлiк заттардың өндiрiсiмен байланысты фармацевтикалық қызметтi лицензиялау кезiнде қойылатын бiлiктiлiк талаптары мыналардың:
</w:t>
      </w:r>
      <w:r>
        <w:br/>
      </w:r>
      <w:r>
        <w:rPr>
          <w:rFonts w:ascii="Times New Roman"/>
          <w:b w:val="false"/>
          <w:i w:val="false"/>
          <w:color w:val="000000"/>
          <w:sz w:val="28"/>
        </w:rPr>
        <w:t>
      1) объектiге немесе оны жалға алуға мүлiктiк құқықтардың құқық белгiлейтiн құжаттарымен расталған, санитарлық-эпидемиологиялық ережелер мен нормаларға сәйкес келетiн, жеке кiретiн есiгi бар өндiрiстiк үй-жайлар мен алаңдардың;
</w:t>
      </w:r>
      <w:r>
        <w:br/>
      </w:r>
      <w:r>
        <w:rPr>
          <w:rFonts w:ascii="Times New Roman"/>
          <w:b w:val="false"/>
          <w:i w:val="false"/>
          <w:color w:val="000000"/>
          <w:sz w:val="28"/>
        </w:rPr>
        <w:t>
      2) өнiмнiң әрбiр атауын өндiруге дәрiлiк заттар айналымы саласындағы мемлекеттiк органмен келiсiлген технологиялық регламенттiң және техникалық шарттардың;
</w:t>
      </w:r>
      <w:r>
        <w:br/>
      </w:r>
      <w:r>
        <w:rPr>
          <w:rFonts w:ascii="Times New Roman"/>
          <w:b w:val="false"/>
          <w:i w:val="false"/>
          <w:color w:val="000000"/>
          <w:sz w:val="28"/>
        </w:rPr>
        <w:t>
      3) санитарлық-гигиеналық киiмнiң, өртке қарсы мүкәммалдың және персоналды техника қауiпсiздiгiне және өрт қауiпсiздiгiне оқыту жөнiндегi нұсқаулықтардың;
</w:t>
      </w:r>
      <w:r>
        <w:br/>
      </w:r>
      <w:r>
        <w:rPr>
          <w:rFonts w:ascii="Times New Roman"/>
          <w:b w:val="false"/>
          <w:i w:val="false"/>
          <w:color w:val="000000"/>
          <w:sz w:val="28"/>
        </w:rPr>
        <w:t>
      4) шикiзаттың, шала өнiмдердiң қосалқы материалдардың және дайындалған өнiмнiң қауiпсiздiгi мен сапасын қамтамасыз ететiн сақтау жағдайларының;
</w:t>
      </w:r>
      <w:r>
        <w:br/>
      </w:r>
      <w:r>
        <w:rPr>
          <w:rFonts w:ascii="Times New Roman"/>
          <w:b w:val="false"/>
          <w:i w:val="false"/>
          <w:color w:val="000000"/>
          <w:sz w:val="28"/>
        </w:rPr>
        <w:t>
      5) дәрілiк заттардың сапасын бақылауды жүзеге асыратын тұлғаларда жоғары фармацевтикалық бiлiмнiң;
</w:t>
      </w:r>
      <w:r>
        <w:br/>
      </w:r>
      <w:r>
        <w:rPr>
          <w:rFonts w:ascii="Times New Roman"/>
          <w:b w:val="false"/>
          <w:i w:val="false"/>
          <w:color w:val="000000"/>
          <w:sz w:val="28"/>
        </w:rPr>
        <w:t>
      6) тiкелей дәрiлiк заттар өндiрiсiнде жұмыс iстейтiн бөлiмшелердiң басшыларында (мамандығы бойынша кемiнде үш жыл жұмыс стажы болса) жоғары фармацевтикалық немесе химиялық-технологиялық, химиялық бiлiмiнің болуы. Бұл ретте химиялық-технологиялық немесе химиялық бiлiмi бар тұлғаларды белгiленген тәртiппен лицензиар аттестаттайды;
</w:t>
      </w:r>
      <w:r>
        <w:br/>
      </w:r>
      <w:r>
        <w:rPr>
          <w:rFonts w:ascii="Times New Roman"/>
          <w:b w:val="false"/>
          <w:i w:val="false"/>
          <w:color w:val="000000"/>
          <w:sz w:val="28"/>
        </w:rPr>
        <w:t>
      7) өндiрiстiң технологиялық процесiнде пайдаланылатын жабдыққа қызмет көрсету жөнiндегi инженердiң болуын қамтиды.
</w:t>
      </w:r>
      <w:r>
        <w:br/>
      </w:r>
      <w:r>
        <w:rPr>
          <w:rFonts w:ascii="Times New Roman"/>
          <w:b w:val="false"/>
          <w:i w:val="false"/>
          <w:color w:val="000000"/>
          <w:sz w:val="28"/>
        </w:rPr>
        <w:t>
      2. Дәрiлiк заттарды дәрiханада дайындаумен байланысты фармацевтикалық қызметтi лицензиялау кезiнде қойылатын бiлiктiлiк талаптары мыналардың: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санитарлық-эпидемиологиялық ережелер мен нормаларға сәйкес келетiн, жеке кiретiн есiгi бар дәрiханаға арналған үй-жайлар мен алаңдардың, оның iшiнде:
</w:t>
      </w:r>
      <w:r>
        <w:br/>
      </w:r>
      <w:r>
        <w:rPr>
          <w:rFonts w:ascii="Times New Roman"/>
          <w:b w:val="false"/>
          <w:i w:val="false"/>
          <w:color w:val="000000"/>
          <w:sz w:val="28"/>
        </w:rPr>
        <w:t>
      халыққа қызмет көрсету аймағын және дәрiхана жабдығын орналастыру мен персоналдың жұмыс орындары аймағын қамтитын халыққа қызмет көрсету залының;
</w:t>
      </w:r>
      <w:r>
        <w:br/>
      </w:r>
      <w:r>
        <w:rPr>
          <w:rFonts w:ascii="Times New Roman"/>
          <w:b w:val="false"/>
          <w:i w:val="false"/>
          <w:color w:val="000000"/>
          <w:sz w:val="28"/>
        </w:rPr>
        <w:t>
      дәрiлiк субстанцияларды, шала өнiмдердi сақтауға арналған және дәрiлiк өсiмдiк шикiзатын сақтауға арналған материалдық бөлменiң;
</w:t>
      </w:r>
      <w:r>
        <w:br/>
      </w:r>
      <w:r>
        <w:rPr>
          <w:rFonts w:ascii="Times New Roman"/>
          <w:b w:val="false"/>
          <w:i w:val="false"/>
          <w:color w:val="000000"/>
          <w:sz w:val="28"/>
        </w:rPr>
        <w:t>
      дәрiлiк нысандарды дайындауға және олардың сапасын бақылауға арналған ассистент бөлмесiнiң;
</w:t>
      </w:r>
      <w:r>
        <w:br/>
      </w:r>
      <w:r>
        <w:rPr>
          <w:rFonts w:ascii="Times New Roman"/>
          <w:b w:val="false"/>
          <w:i w:val="false"/>
          <w:color w:val="000000"/>
          <w:sz w:val="28"/>
        </w:rPr>
        <w:t>
      стерильдi дәрiлiк нысандарды дайындаған жағдайда, оларды дайындауға арналған (шлюзi бар) бөлменiң;
</w:t>
      </w:r>
      <w:r>
        <w:br/>
      </w:r>
      <w:r>
        <w:rPr>
          <w:rFonts w:ascii="Times New Roman"/>
          <w:b w:val="false"/>
          <w:i w:val="false"/>
          <w:color w:val="000000"/>
          <w:sz w:val="28"/>
        </w:rPr>
        <w:t>
      стерильдi дәрiлiк нысандарды дайындаған жағдайда стерильдеу, сондай-ақ дистилляциялау бөлмелерiнiң;
</w:t>
      </w:r>
      <w:r>
        <w:br/>
      </w:r>
      <w:r>
        <w:rPr>
          <w:rFonts w:ascii="Times New Roman"/>
          <w:b w:val="false"/>
          <w:i w:val="false"/>
          <w:color w:val="000000"/>
          <w:sz w:val="28"/>
        </w:rPr>
        <w:t>
      жуатын бөлменiң;
</w:t>
      </w:r>
      <w:r>
        <w:br/>
      </w:r>
      <w:r>
        <w:rPr>
          <w:rFonts w:ascii="Times New Roman"/>
          <w:b w:val="false"/>
          <w:i w:val="false"/>
          <w:color w:val="000000"/>
          <w:sz w:val="28"/>
        </w:rPr>
        <w:t>
      меңгерушi кабинетiнiң;
</w:t>
      </w:r>
      <w:r>
        <w:br/>
      </w:r>
      <w:r>
        <w:rPr>
          <w:rFonts w:ascii="Times New Roman"/>
          <w:b w:val="false"/>
          <w:i w:val="false"/>
          <w:color w:val="000000"/>
          <w:sz w:val="28"/>
        </w:rPr>
        <w:t>
      киiм iлу орны бар персонал бөлмесiнiң;
</w:t>
      </w:r>
      <w:r>
        <w:br/>
      </w:r>
      <w:r>
        <w:rPr>
          <w:rFonts w:ascii="Times New Roman"/>
          <w:b w:val="false"/>
          <w:i w:val="false"/>
          <w:color w:val="000000"/>
          <w:sz w:val="28"/>
        </w:rPr>
        <w:t>
      жинау мүкәммалын сақтауға арналған қойманың;
</w:t>
      </w:r>
      <w:r>
        <w:br/>
      </w:r>
      <w:r>
        <w:rPr>
          <w:rFonts w:ascii="Times New Roman"/>
          <w:b w:val="false"/>
          <w:i w:val="false"/>
          <w:color w:val="000000"/>
          <w:sz w:val="28"/>
        </w:rPr>
        <w:t>
      санитарлық тораптың;
</w:t>
      </w:r>
      <w:r>
        <w:br/>
      </w:r>
      <w:r>
        <w:rPr>
          <w:rFonts w:ascii="Times New Roman"/>
          <w:b w:val="false"/>
          <w:i w:val="false"/>
          <w:color w:val="000000"/>
          <w:sz w:val="28"/>
        </w:rPr>
        <w:t>
      2) дәрiлiк заттар айналымы саласындағы нормативтiк құжаттарға сәйкес сапасын бақылауды және дайындау, сақтау және сату шарттарын сақтауды қамтамасыз етуге арналған дәрiхана жабдығы мен жиһаздың, мүкәммалдың, аспаптар мен аппаратураның;
</w:t>
      </w:r>
      <w:r>
        <w:br/>
      </w:r>
      <w:r>
        <w:rPr>
          <w:rFonts w:ascii="Times New Roman"/>
          <w:b w:val="false"/>
          <w:i w:val="false"/>
          <w:color w:val="000000"/>
          <w:sz w:val="28"/>
        </w:rPr>
        <w:t>
      3) санитарлық-гигиеналық киiмнiң, өртке қарсы мүкәммалдың және персоналды техника қауiпсiздiгiне және өрт қауiпсiздiгiне оқыту жөнiндегi нұсқаулықтардың;
</w:t>
      </w:r>
      <w:r>
        <w:br/>
      </w:r>
      <w:r>
        <w:rPr>
          <w:rFonts w:ascii="Times New Roman"/>
          <w:b w:val="false"/>
          <w:i w:val="false"/>
          <w:color w:val="000000"/>
          <w:sz w:val="28"/>
        </w:rPr>
        <w:t>
      4) дәрiхананың және оның өндiрiстiк бөлiмдерi басшыларында, сондай-ақ дәрiлiк заттардың сапасын бақылауды жүзеге асыратын адамдарда жоғары фармацевтикалық бiлiмiнiң және мамандығы бойынша үш жылдан кем емес жұмыс стажының;
</w:t>
      </w:r>
      <w:r>
        <w:br/>
      </w:r>
      <w:r>
        <w:rPr>
          <w:rFonts w:ascii="Times New Roman"/>
          <w:b w:val="false"/>
          <w:i w:val="false"/>
          <w:color w:val="000000"/>
          <w:sz w:val="28"/>
        </w:rPr>
        <w:t>
      5) тiкелей дәрiлiк заттар дайындауды, талаптарды қабылдауды және дайындалған дәрiлiк заттарды босатуды жүзеге асыратын қызметкер үшiн жоғары немесе орта фармацевтикалық бiлiмнiң;
</w:t>
      </w:r>
      <w:r>
        <w:br/>
      </w:r>
      <w:r>
        <w:rPr>
          <w:rFonts w:ascii="Times New Roman"/>
          <w:b w:val="false"/>
          <w:i w:val="false"/>
          <w:color w:val="000000"/>
          <w:sz w:val="28"/>
        </w:rPr>
        <w:t>
      6) арнаулы әдебиеттiң, Қазақстан Республикасында дәрiлiк заттар айналымын регламенттейтiн қолданыстағы нормативтiк құқықтық кесiмдердiң болуын қамтиды.
</w:t>
      </w:r>
      <w:r>
        <w:br/>
      </w:r>
      <w:r>
        <w:rPr>
          <w:rFonts w:ascii="Times New Roman"/>
          <w:b w:val="false"/>
          <w:i w:val="false"/>
          <w:color w:val="000000"/>
          <w:sz w:val="28"/>
        </w:rPr>
        <w:t>
      Ауылдық аудан орталықтарында және ауылдық жерде жоғарғы бiлiмi бар маман болмаған кезде дәрiхананы және оның өндiрiстiк бөлiмдерiн басқаруға мамандығы бойынша үш жылдан кем емес жұмыс стажы бар, орта фармацевтикалық бiлiмдi, лицензиар аттестаттаған маманға рұқсат етiледi.
</w:t>
      </w:r>
      <w:r>
        <w:br/>
      </w:r>
      <w:r>
        <w:rPr>
          <w:rFonts w:ascii="Times New Roman"/>
          <w:b w:val="false"/>
          <w:i w:val="false"/>
          <w:color w:val="000000"/>
          <w:sz w:val="28"/>
        </w:rPr>
        <w:t>
      Мемлекеттiк денсаулық сақтау ұйымдарының дәрiханаларында халыққа қызмет көрсету аймағының орнына талаптарды қабылдауға және дайындалған дәрiлiк заттарды құрылымдық бөлiмшелерге бөлуге арналған: қабылдау-экспедициялық үй-жайдың болуы талап етiледi.
</w:t>
      </w:r>
      <w:r>
        <w:br/>
      </w:r>
      <w:r>
        <w:rPr>
          <w:rFonts w:ascii="Times New Roman"/>
          <w:b w:val="false"/>
          <w:i w:val="false"/>
          <w:color w:val="000000"/>
          <w:sz w:val="28"/>
        </w:rPr>
        <w:t>
      3. Дәрiлiк заттарды бөлшек саудада сатуға байланысты фармацевтикалық қызметтi лицензиялау кезiнде қойылатын бiлiктiлiк талаптары мыналардың:
</w:t>
      </w:r>
      <w:r>
        <w:br/>
      </w:r>
      <w:r>
        <w:rPr>
          <w:rFonts w:ascii="Times New Roman"/>
          <w:b w:val="false"/>
          <w:i w:val="false"/>
          <w:color w:val="000000"/>
          <w:sz w:val="28"/>
        </w:rPr>
        <w:t>
      оларға теңестiрiлген медициналық техника мен медициналық мақсаттағы бұйымдардан басқа, дәрiлiк заттарды дәрiханада сату үшiн: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 эпидемиологиялық ережелер мен нормаларға сәйкес келетiн дәрiханаға арналған үй-жайлар мен алаңдардың, оның iшiнде:
</w:t>
      </w:r>
      <w:r>
        <w:br/>
      </w:r>
      <w:r>
        <w:rPr>
          <w:rFonts w:ascii="Times New Roman"/>
          <w:b w:val="false"/>
          <w:i w:val="false"/>
          <w:color w:val="000000"/>
          <w:sz w:val="28"/>
        </w:rPr>
        <w:t>
      халыққа қызмет көрсету аймағын және дәрiхана жабдығын орналастыру мен персоналдың жұмыс орындары аймағын қамтитын халыққа қызмет көрсету залының;
</w:t>
      </w:r>
      <w:r>
        <w:br/>
      </w:r>
      <w:r>
        <w:rPr>
          <w:rFonts w:ascii="Times New Roman"/>
          <w:b w:val="false"/>
          <w:i w:val="false"/>
          <w:color w:val="000000"/>
          <w:sz w:val="28"/>
        </w:rPr>
        <w:t>
      дәрiлiк заттардың қорын, дәрiлiк өсiмдiк шикiзатын сақтауға арналған бөлменiң;
</w:t>
      </w:r>
      <w:r>
        <w:br/>
      </w:r>
      <w:r>
        <w:rPr>
          <w:rFonts w:ascii="Times New Roman"/>
          <w:b w:val="false"/>
          <w:i w:val="false"/>
          <w:color w:val="000000"/>
          <w:sz w:val="28"/>
        </w:rPr>
        <w:t>
      дезинфекциялау құралдарын сақтауға арналған үй-жайдың;
</w:t>
      </w:r>
      <w:r>
        <w:br/>
      </w:r>
      <w:r>
        <w:rPr>
          <w:rFonts w:ascii="Times New Roman"/>
          <w:b w:val="false"/>
          <w:i w:val="false"/>
          <w:color w:val="000000"/>
          <w:sz w:val="28"/>
        </w:rPr>
        <w:t>
      меңгерушi кабинетiнiң;
</w:t>
      </w:r>
      <w:r>
        <w:br/>
      </w:r>
      <w:r>
        <w:rPr>
          <w:rFonts w:ascii="Times New Roman"/>
          <w:b w:val="false"/>
          <w:i w:val="false"/>
          <w:color w:val="000000"/>
          <w:sz w:val="28"/>
        </w:rPr>
        <w:t>
      персоналға арналған киiм iлу орнының;
</w:t>
      </w:r>
      <w:r>
        <w:br/>
      </w:r>
      <w:r>
        <w:rPr>
          <w:rFonts w:ascii="Times New Roman"/>
          <w:b w:val="false"/>
          <w:i w:val="false"/>
          <w:color w:val="000000"/>
          <w:sz w:val="28"/>
        </w:rPr>
        <w:t>
      жинау мүкәммалын сақтайтын қойманың;
</w:t>
      </w:r>
      <w:r>
        <w:br/>
      </w:r>
      <w:r>
        <w:rPr>
          <w:rFonts w:ascii="Times New Roman"/>
          <w:b w:val="false"/>
          <w:i w:val="false"/>
          <w:color w:val="000000"/>
          <w:sz w:val="28"/>
        </w:rPr>
        <w:t>
      санитарлық тораптың;
</w:t>
      </w:r>
      <w:r>
        <w:br/>
      </w:r>
      <w:r>
        <w:rPr>
          <w:rFonts w:ascii="Times New Roman"/>
          <w:b w:val="false"/>
          <w:i w:val="false"/>
          <w:color w:val="000000"/>
          <w:sz w:val="28"/>
        </w:rPr>
        <w:t>
      2) дәрілiк заттар айналымы саласындағы нормативтiк құжаттарға сәйкес дәрiхана жабдығы мен жиһаздың, мүкәммалдың, санитарлық-гигиеналық киiмнiң, өртке қарсы жабдықтың, сақтау және сату шарттарын сақтауға арналған құралдардың;
</w:t>
      </w:r>
      <w:r>
        <w:br/>
      </w:r>
      <w:r>
        <w:rPr>
          <w:rFonts w:ascii="Times New Roman"/>
          <w:b w:val="false"/>
          <w:i w:val="false"/>
          <w:color w:val="000000"/>
          <w:sz w:val="28"/>
        </w:rPr>
        <w:t>
      3) арнайы әдебиеттiң, Қазақстан Республикасында дәрiлiк заттар айналымын регламенттейтiн қолданыстағы нормативтiк құқықтық кесiмдердiң;
</w:t>
      </w:r>
      <w:r>
        <w:br/>
      </w:r>
      <w:r>
        <w:rPr>
          <w:rFonts w:ascii="Times New Roman"/>
          <w:b w:val="false"/>
          <w:i w:val="false"/>
          <w:color w:val="000000"/>
          <w:sz w:val="28"/>
        </w:rPr>
        <w:t>
      4) дәрiлiк заттардың сапасын бақылауды жүзеге асыратын мамандарда жоғары фармацевтикалық бiлiмнiң;
</w:t>
      </w:r>
      <w:r>
        <w:br/>
      </w:r>
      <w:r>
        <w:rPr>
          <w:rFonts w:ascii="Times New Roman"/>
          <w:b w:val="false"/>
          <w:i w:val="false"/>
          <w:color w:val="000000"/>
          <w:sz w:val="28"/>
        </w:rPr>
        <w:t>
      5) дәрiхананың және оның бөлiмдерiнiң басшыларында жоғары фармацевтикалық бiлiмнiң немесе орта фармацевтикалық бiлiмнiң (мамандығы бойынша үш жылдан кем емес жұмыс стажының болуы және лицензиардың аттестаттауы шартымен);
</w:t>
      </w:r>
      <w:r>
        <w:br/>
      </w:r>
      <w:r>
        <w:rPr>
          <w:rFonts w:ascii="Times New Roman"/>
          <w:b w:val="false"/>
          <w:i w:val="false"/>
          <w:color w:val="000000"/>
          <w:sz w:val="28"/>
        </w:rPr>
        <w:t>
      6) дәрiлiк және оларға теңестiрiлген заттарды сатуды жүзеге асыратын мамандарда фармацевтикалық бiлiмiнiң болуын қамтиды.
</w:t>
      </w:r>
      <w:r>
        <w:br/>
      </w:r>
      <w:r>
        <w:rPr>
          <w:rFonts w:ascii="Times New Roman"/>
          <w:b w:val="false"/>
          <w:i w:val="false"/>
          <w:color w:val="000000"/>
          <w:sz w:val="28"/>
        </w:rPr>
        <w:t>
      Дәрiхананың көзге салынатын және көрудi түзейтiн линзаларды, медициналық мақсаттағы басқа да бұйымдарды (медициналық техникадан басқа) сатуды жүзеге асыруы үшiн мыналардың:
</w:t>
      </w:r>
      <w:r>
        <w:br/>
      </w:r>
      <w:r>
        <w:rPr>
          <w:rFonts w:ascii="Times New Roman"/>
          <w:b w:val="false"/>
          <w:i w:val="false"/>
          <w:color w:val="000000"/>
          <w:sz w:val="28"/>
        </w:rPr>
        <w:t>
      1) көзге салынатын және көрудi түзейтiн линзаларды, олардың сапасын қамтамасыз ететiн, медициналық мақсаттағы бұйымдарды сақтауды ұйымдастыруға арналған үй-жайдың (алаңның);
</w:t>
      </w:r>
      <w:r>
        <w:br/>
      </w:r>
      <w:r>
        <w:rPr>
          <w:rFonts w:ascii="Times New Roman"/>
          <w:b w:val="false"/>
          <w:i w:val="false"/>
          <w:color w:val="000000"/>
          <w:sz w:val="28"/>
        </w:rPr>
        <w:t>
      2) сату залында көзге салынатын және көрудi түзейтiн линзаларды, медициналық мақсаттағы басқа да бұйымдарды сатуға арналған жеке сөренiң болуы қосымша талап етiледi.
</w:t>
      </w:r>
      <w:r>
        <w:br/>
      </w:r>
      <w:r>
        <w:rPr>
          <w:rFonts w:ascii="Times New Roman"/>
          <w:b w:val="false"/>
          <w:i w:val="false"/>
          <w:color w:val="000000"/>
          <w:sz w:val="28"/>
        </w:rPr>
        <w:t>
      Дәрiлiк заттарды, сондай-ақ медициналық мақсаттағы бұйымдарды бөлшек саудада сатуды жүзеге асыру үшiн дәрiхана пунктiнде: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санитарлық-эпидемиологиялық ережелер мен нормаларға сәйкес келетiн дәрiхана пунктiне арналған үй-жай мен алаңның, оның iшiнде:
</w:t>
      </w:r>
      <w:r>
        <w:br/>
      </w:r>
      <w:r>
        <w:rPr>
          <w:rFonts w:ascii="Times New Roman"/>
          <w:b w:val="false"/>
          <w:i w:val="false"/>
          <w:color w:val="000000"/>
          <w:sz w:val="28"/>
        </w:rPr>
        <w:t>
      дәрiлiк заттарды, медициналық мақсаттағы бұйымдарды сақтауға арналған үй-жайдың дәрiхана жабдығын орналастыру мен персоналдың жұмыс орындары аймағын, халыққа қызмет көрсету аймағын қамтитын халыққа қызмет көрсету залының;
</w:t>
      </w:r>
      <w:r>
        <w:br/>
      </w:r>
      <w:r>
        <w:rPr>
          <w:rFonts w:ascii="Times New Roman"/>
          <w:b w:val="false"/>
          <w:i w:val="false"/>
          <w:color w:val="000000"/>
          <w:sz w:val="28"/>
        </w:rPr>
        <w:t>
      2) дәрiлiк заттар айналымы саласындағы нормативтiк құжаттарға сәйкес дәрiхана жабдығы мен жиһаздың, мүкәммалдың, санитарлық-гигиеналық киiмнiң, өртке қарсы жабдықтың, дәрiлiк заттар мен медициналық мақсаттағы бұйымдарды сақтау және сату шарттарын сақтауға арналған құралдардың;
</w:t>
      </w:r>
      <w:r>
        <w:br/>
      </w:r>
      <w:r>
        <w:rPr>
          <w:rFonts w:ascii="Times New Roman"/>
          <w:b w:val="false"/>
          <w:i w:val="false"/>
          <w:color w:val="000000"/>
          <w:sz w:val="28"/>
        </w:rPr>
        <w:t>
      3) арнайы әдебиеттiң, Қазақстан Республикасында дәрiлiк заттар айналымын регламенттейтiн қолданыстағы нормативтiк құқықтық кесiмдердiң;
</w:t>
      </w:r>
      <w:r>
        <w:br/>
      </w:r>
      <w:r>
        <w:rPr>
          <w:rFonts w:ascii="Times New Roman"/>
          <w:b w:val="false"/>
          <w:i w:val="false"/>
          <w:color w:val="000000"/>
          <w:sz w:val="28"/>
        </w:rPr>
        <w:t>
      4) дәрiхана пунктiнiң басшысында және дәрiлiк және оларға теңестiрiлген заттарды сатуды жүзеге асыратын мамандарда фармацевтикалық бiлiмiнiң болуы қажет.
</w:t>
      </w:r>
      <w:r>
        <w:br/>
      </w:r>
      <w:r>
        <w:rPr>
          <w:rFonts w:ascii="Times New Roman"/>
          <w:b w:val="false"/>
          <w:i w:val="false"/>
          <w:color w:val="000000"/>
          <w:sz w:val="28"/>
        </w:rPr>
        <w:t>
      Халыққа дәрiгердiң рецептiнсiз босатуға жататын дәрiлiк заттарды, сондай-ақ медициналық мақсаттағы бұйымдарды бөлшек саудада сатуды жүзеге асыру үшiн дәрiхана дүңгiршегiнде: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санитарлық-эпидемиологиялық ережелер мен нормаларға сәйкес келетiн дәрiхана дүңгiршегiне арналған үй-жай мен алаңның, оның iшiнде:
</w:t>
      </w:r>
      <w:r>
        <w:br/>
      </w:r>
      <w:r>
        <w:rPr>
          <w:rFonts w:ascii="Times New Roman"/>
          <w:b w:val="false"/>
          <w:i w:val="false"/>
          <w:color w:val="000000"/>
          <w:sz w:val="28"/>
        </w:rPr>
        <w:t>
       дәрiхана жабдығын орналастыру мен персоналдың жұмыс орындары аймағының;
</w:t>
      </w:r>
      <w:r>
        <w:br/>
      </w:r>
      <w:r>
        <w:rPr>
          <w:rFonts w:ascii="Times New Roman"/>
          <w:b w:val="false"/>
          <w:i w:val="false"/>
          <w:color w:val="000000"/>
          <w:sz w:val="28"/>
        </w:rPr>
        <w:t>
      халыққа қызмет көрсету аймағының;
</w:t>
      </w:r>
      <w:r>
        <w:br/>
      </w:r>
      <w:r>
        <w:rPr>
          <w:rFonts w:ascii="Times New Roman"/>
          <w:b w:val="false"/>
          <w:i w:val="false"/>
          <w:color w:val="000000"/>
          <w:sz w:val="28"/>
        </w:rPr>
        <w:t>
      2) дәрiлiк заттар айналымы саласындағы нормативтiк құжаттарға сәйкес дәрiхана жабдығы мен жиһаздың, мүкәммалдың, санитарлық-гигиеналық киiмнiң, өртке қарсы жабдықтың, халыққа дәрiгердiң рецептiнсiз босатуға жататын дәрiлiк заттарды, сақтау және сату шарттарын сақтауға арналған құралдардың, сондай-ақ медициналық мақсаттағы бұйымдардың;
</w:t>
      </w:r>
      <w:r>
        <w:br/>
      </w:r>
      <w:r>
        <w:rPr>
          <w:rFonts w:ascii="Times New Roman"/>
          <w:b w:val="false"/>
          <w:i w:val="false"/>
          <w:color w:val="000000"/>
          <w:sz w:val="28"/>
        </w:rPr>
        <w:t>
      3) арнайы әдебиеттiң, Қазақстан Республикасында дәрiлiк заттар айналымын регламенттейтiн қолданыстағы нормативтiк құқықтық кесiмдердiң;
</w:t>
      </w:r>
      <w:r>
        <w:br/>
      </w:r>
      <w:r>
        <w:rPr>
          <w:rFonts w:ascii="Times New Roman"/>
          <w:b w:val="false"/>
          <w:i w:val="false"/>
          <w:color w:val="000000"/>
          <w:sz w:val="28"/>
        </w:rPr>
        <w:t>
      4) дәрiхана дүңгiршегiнiң басшысында және дәрiлiк және оларға теңестiрiлген заттарды сатуды жүзеге асыратын адамда фармацевтикалық бiлiмнiң болуы қажет.
</w:t>
      </w:r>
      <w:r>
        <w:br/>
      </w:r>
      <w:r>
        <w:rPr>
          <w:rFonts w:ascii="Times New Roman"/>
          <w:b w:val="false"/>
          <w:i w:val="false"/>
          <w:color w:val="000000"/>
          <w:sz w:val="28"/>
        </w:rPr>
        <w:t>
      Дәрiхана дүңгiршiктерiнде сондай-ақ Қазақстан Республикасы Үкiметiнiң осы қаулысымен бекiтiлген Фармацевтикалық қызметтi лицензиялау ережесiнiң 
</w:t>
      </w:r>
      <w:r>
        <w:rPr>
          <w:rFonts w:ascii="Times New Roman"/>
          <w:b w:val="false"/>
          <w:i w:val="false"/>
          <w:color w:val="000000"/>
          <w:sz w:val="28"/>
        </w:rPr>
        <w:t xml:space="preserve"> 6-тармағында </w:t>
      </w:r>
      <w:r>
        <w:rPr>
          <w:rFonts w:ascii="Times New Roman"/>
          <w:b w:val="false"/>
          <w:i w:val="false"/>
          <w:color w:val="000000"/>
          <w:sz w:val="28"/>
        </w:rPr>
        <w:t>
 көрсетiлген ауылдық (отбасылық) дәрiгерлiк амбулаторияларда фельдшерлiк-акушерлiк пункттерде, фельдшерлiк пункттерде дәрiлiк заттарды бөлшек саудада сатуды жүзеге асыру үшiн лицензиар аттестаттаған, медициналық бiлiмi бар мамандарға рұқсат етiледi.
</w:t>
      </w:r>
      <w:r>
        <w:br/>
      </w:r>
      <w:r>
        <w:rPr>
          <w:rFonts w:ascii="Times New Roman"/>
          <w:b w:val="false"/>
          <w:i w:val="false"/>
          <w:color w:val="000000"/>
          <w:sz w:val="28"/>
        </w:rPr>
        <w:t>
      Медициналық техника мен медициналық мақсаттағы бұйымдарды медициналық техника мен медициналық мақсаттағы бұйымдар дүкенiнде бөлшек саудада сатуды жүзеге асыру үшiн: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санитарлық-эпидемиологиялық ережелер мен нормаларға сәйкес келетiн, медициналық техника мен медициналық мақсаттағы бұйымдар дүкенiне арналған үй-жайлар мен алаңдардың, оның iшiнде:
</w:t>
      </w:r>
      <w:r>
        <w:br/>
      </w:r>
      <w:r>
        <w:rPr>
          <w:rFonts w:ascii="Times New Roman"/>
          <w:b w:val="false"/>
          <w:i w:val="false"/>
          <w:color w:val="000000"/>
          <w:sz w:val="28"/>
        </w:rPr>
        <w:t>
      арнайы жабдықты орналастыру мен персоналдың жұмыс орындары аймағын және халыққа қызмет көрсету аймағын қамтитын халыққа қызмет көрсету залының;
</w:t>
      </w:r>
      <w:r>
        <w:br/>
      </w:r>
      <w:r>
        <w:rPr>
          <w:rFonts w:ascii="Times New Roman"/>
          <w:b w:val="false"/>
          <w:i w:val="false"/>
          <w:color w:val="000000"/>
          <w:sz w:val="28"/>
        </w:rPr>
        <w:t>
      медициналық техника мен медициналық мақсаттағы бұйымдарды сақтауға арналған үй-жайдың;
</w:t>
      </w:r>
      <w:r>
        <w:br/>
      </w:r>
      <w:r>
        <w:rPr>
          <w:rFonts w:ascii="Times New Roman"/>
          <w:b w:val="false"/>
          <w:i w:val="false"/>
          <w:color w:val="000000"/>
          <w:sz w:val="28"/>
        </w:rPr>
        <w:t>
      меңгерушi кабинетiнiң;
</w:t>
      </w:r>
      <w:r>
        <w:br/>
      </w:r>
      <w:r>
        <w:rPr>
          <w:rFonts w:ascii="Times New Roman"/>
          <w:b w:val="false"/>
          <w:i w:val="false"/>
          <w:color w:val="000000"/>
          <w:sz w:val="28"/>
        </w:rPr>
        <w:t>
      киiм iлетiн орны бар персоналға арналған бөлменiң;
</w:t>
      </w:r>
      <w:r>
        <w:br/>
      </w:r>
      <w:r>
        <w:rPr>
          <w:rFonts w:ascii="Times New Roman"/>
          <w:b w:val="false"/>
          <w:i w:val="false"/>
          <w:color w:val="000000"/>
          <w:sz w:val="28"/>
        </w:rPr>
        <w:t>
      жинау мүкәммалын сақтау қоймасының;
</w:t>
      </w:r>
      <w:r>
        <w:br/>
      </w:r>
      <w:r>
        <w:rPr>
          <w:rFonts w:ascii="Times New Roman"/>
          <w:b w:val="false"/>
          <w:i w:val="false"/>
          <w:color w:val="000000"/>
          <w:sz w:val="28"/>
        </w:rPr>
        <w:t>
      санитарлық тораптың;
</w:t>
      </w:r>
      <w:r>
        <w:br/>
      </w:r>
      <w:r>
        <w:rPr>
          <w:rFonts w:ascii="Times New Roman"/>
          <w:b w:val="false"/>
          <w:i w:val="false"/>
          <w:color w:val="000000"/>
          <w:sz w:val="28"/>
        </w:rPr>
        <w:t>
      2) медициналық техника мен медициналық мақсаттағы бұйымдардың сақталуын, сапасын қамтамасыз етуге арналған жабдықтың, тиiстi жиһаздың, құралдардың, санитарлық-гигиеналық киiмнiң және өртке қарсы мүкәммалдың;
</w:t>
      </w:r>
      <w:r>
        <w:br/>
      </w:r>
      <w:r>
        <w:rPr>
          <w:rFonts w:ascii="Times New Roman"/>
          <w:b w:val="false"/>
          <w:i w:val="false"/>
          <w:color w:val="000000"/>
          <w:sz w:val="28"/>
        </w:rPr>
        <w:t>
      3) медициналық техника мен медициналық мақсаттағы бұйымдарды пайдалану және олардың сапасын қамтамасыз ету жөнiндегi анықтамалық әдебиеттiң, проспектiлердiң, каталогтардың, нұсқаулықтардың, Қазақстан Республикасында дәрiлiк заттар айналымын регламенттейтiн қолданыстағы нормативтiк құқықтық кесiмдердiң;
</w:t>
      </w:r>
      <w:r>
        <w:br/>
      </w:r>
      <w:r>
        <w:rPr>
          <w:rFonts w:ascii="Times New Roman"/>
          <w:b w:val="false"/>
          <w:i w:val="false"/>
          <w:color w:val="000000"/>
          <w:sz w:val="28"/>
        </w:rPr>
        <w:t>
      4) медициналық мақсаттағы бұйымдар сапасының сақталуын және оларды сатуды қамтамасыз ететiн қызметкерлерде фармацевтикалық бiлiмнiң;
</w:t>
      </w:r>
      <w:r>
        <w:br/>
      </w:r>
      <w:r>
        <w:rPr>
          <w:rFonts w:ascii="Times New Roman"/>
          <w:b w:val="false"/>
          <w:i w:val="false"/>
          <w:color w:val="000000"/>
          <w:sz w:val="28"/>
        </w:rPr>
        <w:t>
      5) медициналық техника сапасының сақталуын және оларды сатуды қамтамасыз ететiн қызметкерлерде фармацевтикалық, медициналық немесе техникалық бiлiмнiң болуы қажет.
</w:t>
      </w:r>
      <w:r>
        <w:br/>
      </w:r>
      <w:r>
        <w:rPr>
          <w:rFonts w:ascii="Times New Roman"/>
          <w:b w:val="false"/>
          <w:i w:val="false"/>
          <w:color w:val="000000"/>
          <w:sz w:val="28"/>
        </w:rPr>
        <w:t>
      Медициналық техника және медициналық мақсаттағы бұйымдар дүкенiнде дәрiлiк заттарды сатуды жүзеге асыру үшiн мыналардың:
</w:t>
      </w:r>
      <w:r>
        <w:br/>
      </w:r>
      <w:r>
        <w:rPr>
          <w:rFonts w:ascii="Times New Roman"/>
          <w:b w:val="false"/>
          <w:i w:val="false"/>
          <w:color w:val="000000"/>
          <w:sz w:val="28"/>
        </w:rPr>
        <w:t>
      1) дәрiлiк заттардың сақталуын және олардың сапасын қамтамасыз етудi ұйымдастыруға арналған тиiстi үй-жайдың;
</w:t>
      </w:r>
      <w:r>
        <w:br/>
      </w:r>
      <w:r>
        <w:rPr>
          <w:rFonts w:ascii="Times New Roman"/>
          <w:b w:val="false"/>
          <w:i w:val="false"/>
          <w:color w:val="000000"/>
          <w:sz w:val="28"/>
        </w:rPr>
        <w:t>
      2) дәрiлiк заттарды сатуға арналған сауда залында жеке сөренiң болуы қосымша талап етiледi.
</w:t>
      </w:r>
      <w:r>
        <w:br/>
      </w:r>
      <w:r>
        <w:rPr>
          <w:rFonts w:ascii="Times New Roman"/>
          <w:b w:val="false"/>
          <w:i w:val="false"/>
          <w:color w:val="000000"/>
          <w:sz w:val="28"/>
        </w:rPr>
        <w:t>
      Көзге салынатын және көрудi түзейтiн линзаларды оптика дүкенiнде бөлшек саудада сатуды жүзеге асыру үшiн мыналардың: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санитарлық-эпидемиологиялық ережелер мен нормаларға сәйкес келетiн үй-жай мен алаңның, оның iшiнде:
</w:t>
      </w:r>
      <w:r>
        <w:br/>
      </w:r>
      <w:r>
        <w:rPr>
          <w:rFonts w:ascii="Times New Roman"/>
          <w:b w:val="false"/>
          <w:i w:val="false"/>
          <w:color w:val="000000"/>
          <w:sz w:val="28"/>
        </w:rPr>
        <w:t>
      салынатын және көрудi түзейтiн линзаларды сақтауға арналған үй-жайдың;
</w:t>
      </w:r>
      <w:r>
        <w:br/>
      </w:r>
      <w:r>
        <w:rPr>
          <w:rFonts w:ascii="Times New Roman"/>
          <w:b w:val="false"/>
          <w:i w:val="false"/>
          <w:color w:val="000000"/>
          <w:sz w:val="28"/>
        </w:rPr>
        <w:t>
      дәрiхана жабдығын орналастыру мен персоналдың жұмыс орындары аймағын және халыққа қызмет көрсету аймағын қамтитын халыққа қызмет көрсету залының;
</w:t>
      </w:r>
      <w:r>
        <w:br/>
      </w:r>
      <w:r>
        <w:rPr>
          <w:rFonts w:ascii="Times New Roman"/>
          <w:b w:val="false"/>
          <w:i w:val="false"/>
          <w:color w:val="000000"/>
          <w:sz w:val="28"/>
        </w:rPr>
        <w:t>
      персоналға арналған киiм iлетiн орынның;
</w:t>
      </w:r>
      <w:r>
        <w:br/>
      </w:r>
      <w:r>
        <w:rPr>
          <w:rFonts w:ascii="Times New Roman"/>
          <w:b w:val="false"/>
          <w:i w:val="false"/>
          <w:color w:val="000000"/>
          <w:sz w:val="28"/>
        </w:rPr>
        <w:t>
      жинау мүкәммалын сақтау қоймасының;
</w:t>
      </w:r>
      <w:r>
        <w:br/>
      </w:r>
      <w:r>
        <w:rPr>
          <w:rFonts w:ascii="Times New Roman"/>
          <w:b w:val="false"/>
          <w:i w:val="false"/>
          <w:color w:val="000000"/>
          <w:sz w:val="28"/>
        </w:rPr>
        <w:t>
      санитарлық тораптың;
</w:t>
      </w:r>
      <w:r>
        <w:br/>
      </w:r>
      <w:r>
        <w:rPr>
          <w:rFonts w:ascii="Times New Roman"/>
          <w:b w:val="false"/>
          <w:i w:val="false"/>
          <w:color w:val="000000"/>
          <w:sz w:val="28"/>
        </w:rPr>
        <w:t>
      2) санитарлық-гигиеналық киiмнiң, өртке қарсы мүкәммалдың және персоналды қауiпсiздiк техникасына оқыту жөнiндегi нұсқаулықтардың болуы қажет.
</w:t>
      </w:r>
      <w:r>
        <w:br/>
      </w:r>
      <w:r>
        <w:rPr>
          <w:rFonts w:ascii="Times New Roman"/>
          <w:b w:val="false"/>
          <w:i w:val="false"/>
          <w:color w:val="000000"/>
          <w:sz w:val="28"/>
        </w:rPr>
        <w:t>
      4. Дәрiлiк заттарды көтерме саудада сатумен байланысты фармацевтикалық қызметтi лицензиялау кезiнде қойылатын бiлiктiлiк талаптары мыналардың:
</w:t>
      </w:r>
      <w:r>
        <w:br/>
      </w:r>
      <w:r>
        <w:rPr>
          <w:rFonts w:ascii="Times New Roman"/>
          <w:b w:val="false"/>
          <w:i w:val="false"/>
          <w:color w:val="000000"/>
          <w:sz w:val="28"/>
        </w:rPr>
        <w:t>
      оларға теңестiрiлген медициналық техника және медициналық мақсаттағы бұйымдардан басқа, дәрiлiк заттарды көтерме саудада сату үшiн дәрiхана қоймасында:
</w:t>
      </w:r>
      <w:r>
        <w:br/>
      </w:r>
      <w:r>
        <w:rPr>
          <w:rFonts w:ascii="Times New Roman"/>
          <w:b w:val="false"/>
          <w:i w:val="false"/>
          <w:color w:val="000000"/>
          <w:sz w:val="28"/>
        </w:rPr>
        <w:t>
      1) меншiк иесiнiң объектiге немесе оны жалға алуға мүлiктiк құқықтарының құқық белгiлейтiн құжаттарымен расталған, санитарлық-эпидемиологиялық ережелер мен нормаларға сәйкес келетiн дәрiхана қоймасы үй-жайлары мен алаңдарының, оның iшiнде:
</w:t>
      </w:r>
      <w:r>
        <w:br/>
      </w:r>
      <w:r>
        <w:rPr>
          <w:rFonts w:ascii="Times New Roman"/>
          <w:b w:val="false"/>
          <w:i w:val="false"/>
          <w:color w:val="000000"/>
          <w:sz w:val="28"/>
        </w:rPr>
        <w:t>
      дәрiлiк заттарды қабылдауға және экспедициялауға арналған бөлменiң;
</w:t>
      </w:r>
      <w:r>
        <w:br/>
      </w:r>
      <w:r>
        <w:rPr>
          <w:rFonts w:ascii="Times New Roman"/>
          <w:b w:val="false"/>
          <w:i w:val="false"/>
          <w:color w:val="000000"/>
          <w:sz w:val="28"/>
        </w:rPr>
        <w:t>
      дәрiлiк заттарды, оның iшiнде субстанциялар мен шала өнiмдердi сақтауға арналған бөлменiң;
</w:t>
      </w:r>
      <w:r>
        <w:br/>
      </w:r>
      <w:r>
        <w:rPr>
          <w:rFonts w:ascii="Times New Roman"/>
          <w:b w:val="false"/>
          <w:i w:val="false"/>
          <w:color w:val="000000"/>
          <w:sz w:val="28"/>
        </w:rPr>
        <w:t>
      мыналарды:
</w:t>
      </w:r>
      <w:r>
        <w:br/>
      </w:r>
      <w:r>
        <w:rPr>
          <w:rFonts w:ascii="Times New Roman"/>
          <w:b w:val="false"/>
          <w:i w:val="false"/>
          <w:color w:val="000000"/>
          <w:sz w:val="28"/>
        </w:rPr>
        <w:t>
      жанатын және тез тұтанатын сұйықтарды (eгep болса);
</w:t>
      </w:r>
      <w:r>
        <w:br/>
      </w:r>
      <w:r>
        <w:rPr>
          <w:rFonts w:ascii="Times New Roman"/>
          <w:b w:val="false"/>
          <w:i w:val="false"/>
          <w:color w:val="000000"/>
          <w:sz w:val="28"/>
        </w:rPr>
        <w:t>
      дәрiлiк өсiмдiк шикiзатын (eгep болса);
</w:t>
      </w:r>
      <w:r>
        <w:br/>
      </w:r>
      <w:r>
        <w:rPr>
          <w:rFonts w:ascii="Times New Roman"/>
          <w:b w:val="false"/>
          <w:i w:val="false"/>
          <w:color w:val="000000"/>
          <w:sz w:val="28"/>
        </w:rPr>
        <w:t>
      дезинфекциялау құралдарын (егер болса);
</w:t>
      </w:r>
      <w:r>
        <w:br/>
      </w:r>
      <w:r>
        <w:rPr>
          <w:rFonts w:ascii="Times New Roman"/>
          <w:b w:val="false"/>
          <w:i w:val="false"/>
          <w:color w:val="000000"/>
          <w:sz w:val="28"/>
        </w:rPr>
        <w:t>
      қышқылдар мен сiлтiлердi (егер болса) сақтауға арналған үй-жайлардың;
</w:t>
      </w:r>
      <w:r>
        <w:br/>
      </w:r>
      <w:r>
        <w:rPr>
          <w:rFonts w:ascii="Times New Roman"/>
          <w:b w:val="false"/>
          <w:i w:val="false"/>
          <w:color w:val="000000"/>
          <w:sz w:val="28"/>
        </w:rPr>
        <w:t>
      меңгерушi кабинетiнiң;
</w:t>
      </w:r>
      <w:r>
        <w:br/>
      </w:r>
      <w:r>
        <w:rPr>
          <w:rFonts w:ascii="Times New Roman"/>
          <w:b w:val="false"/>
          <w:i w:val="false"/>
          <w:color w:val="000000"/>
          <w:sz w:val="28"/>
        </w:rPr>
        <w:t>
      персоналға арналған киiм iлетiн орны бар бөлменiң;
</w:t>
      </w:r>
      <w:r>
        <w:br/>
      </w:r>
      <w:r>
        <w:rPr>
          <w:rFonts w:ascii="Times New Roman"/>
          <w:b w:val="false"/>
          <w:i w:val="false"/>
          <w:color w:val="000000"/>
          <w:sz w:val="28"/>
        </w:rPr>
        <w:t>
      жинау мүкәммалын сақтау қоймасының;
</w:t>
      </w:r>
      <w:r>
        <w:br/>
      </w:r>
      <w:r>
        <w:rPr>
          <w:rFonts w:ascii="Times New Roman"/>
          <w:b w:val="false"/>
          <w:i w:val="false"/>
          <w:color w:val="000000"/>
          <w:sz w:val="28"/>
        </w:rPr>
        <w:t>
      санитарлық тораптың;
</w:t>
      </w:r>
      <w:r>
        <w:br/>
      </w:r>
      <w:r>
        <w:rPr>
          <w:rFonts w:ascii="Times New Roman"/>
          <w:b w:val="false"/>
          <w:i w:val="false"/>
          <w:color w:val="000000"/>
          <w:sz w:val="28"/>
        </w:rPr>
        <w:t>
      2) дәрiлiк заттар айналымы саласындағы нормативтiк құжаттарға сәйкес арнайы жабдық пен жиһаздың, мүкәммалдың, санитарлық-гигиеналық киiмнiң, өртке қарсы жабдықтың, сақтау мен көтерме саудада сату шарттарын қамтамасыз етуге және оларды сақтауға арналған құралдардың;
</w:t>
      </w:r>
      <w:r>
        <w:br/>
      </w:r>
      <w:r>
        <w:rPr>
          <w:rFonts w:ascii="Times New Roman"/>
          <w:b w:val="false"/>
          <w:i w:val="false"/>
          <w:color w:val="000000"/>
          <w:sz w:val="28"/>
        </w:rPr>
        <w:t>
      3) дәрiхана қоймасының басшысында және дәрiлiк заттардың сапасын қамтамасыз ететiн адамда жоғары фармацевтикалық бiлiмнiң, мамандығы бойынша үш жылдан кем емес жұмыс стажының;
</w:t>
      </w:r>
      <w:r>
        <w:br/>
      </w:r>
      <w:r>
        <w:rPr>
          <w:rFonts w:ascii="Times New Roman"/>
          <w:b w:val="false"/>
          <w:i w:val="false"/>
          <w:color w:val="000000"/>
          <w:sz w:val="28"/>
        </w:rPr>
        <w:t>
      4) дәрiхана қоймасы бөлiмдерiнiң басшыларында, дәрiлік заттарды қабылдауды, сақтауды және босатуды жүзеге асыратын мамандарда жоғары немесе орта фармацевтикалық бiлiмнiң;
</w:t>
      </w:r>
      <w:r>
        <w:br/>
      </w:r>
      <w:r>
        <w:rPr>
          <w:rFonts w:ascii="Times New Roman"/>
          <w:b w:val="false"/>
          <w:i w:val="false"/>
          <w:color w:val="000000"/>
          <w:sz w:val="28"/>
        </w:rPr>
        <w:t>
      5) арнайы әдебиеттiң, Қазақстан Республикасында дәрiлiк заттар айналымын регламенттейтiн қолданыстағы нормативтiк құқықтық кесiмдердiң болуын қамтиды.
</w:t>
      </w:r>
      <w:r>
        <w:br/>
      </w:r>
      <w:r>
        <w:rPr>
          <w:rFonts w:ascii="Times New Roman"/>
          <w:b w:val="false"/>
          <w:i w:val="false"/>
          <w:color w:val="000000"/>
          <w:sz w:val="28"/>
        </w:rPr>
        <w:t>
      Медициналық техника мен медициналық мақсаттағы бұйымдарды көтерме саудада сатумен байланысты фармацевтикалық-қызметтi медициналық техника мен медициналық мақсаттағы бұйымдар қоймасында жүзеге асыру үшін:
</w:t>
      </w:r>
      <w:r>
        <w:br/>
      </w:r>
      <w:r>
        <w:rPr>
          <w:rFonts w:ascii="Times New Roman"/>
          <w:b w:val="false"/>
          <w:i w:val="false"/>
          <w:color w:val="000000"/>
          <w:sz w:val="28"/>
        </w:rPr>
        <w:t>
      1) меншiк иесiнiң объектiге немесе оны жалға алуға мүлiктiк құқықтарының құқық белгілейтiн құжаттарымен расталған, медициналық техника және медициналық мақсаттағы бұйымдар қоймасына бейiмделген санитарлық-эпидемиологиялық ережелер мен нормаларға сәйкес келетiн үй-жайлар мен алаңдардың, оның iшiнде:
</w:t>
      </w:r>
      <w:r>
        <w:br/>
      </w:r>
      <w:r>
        <w:rPr>
          <w:rFonts w:ascii="Times New Roman"/>
          <w:b w:val="false"/>
          <w:i w:val="false"/>
          <w:color w:val="000000"/>
          <w:sz w:val="28"/>
        </w:rPr>
        <w:t>
      медициналық техника мен медициналық мақсаттағы бұйымдарды қабылдауға және сақтауға арналған үй-жайлардың;
</w:t>
      </w:r>
      <w:r>
        <w:br/>
      </w:r>
      <w:r>
        <w:rPr>
          <w:rFonts w:ascii="Times New Roman"/>
          <w:b w:val="false"/>
          <w:i w:val="false"/>
          <w:color w:val="000000"/>
          <w:sz w:val="28"/>
        </w:rPr>
        <w:t>
      медициналық техника мен медициналық мақсаттағы бұйымдарды жинауға және сатуға арналған үй-жайлардың;
</w:t>
      </w:r>
      <w:r>
        <w:br/>
      </w:r>
      <w:r>
        <w:rPr>
          <w:rFonts w:ascii="Times New Roman"/>
          <w:b w:val="false"/>
          <w:i w:val="false"/>
          <w:color w:val="000000"/>
          <w:sz w:val="28"/>
        </w:rPr>
        <w:t>
      меңгерушi кабинетiнiң;
</w:t>
      </w:r>
      <w:r>
        <w:br/>
      </w:r>
      <w:r>
        <w:rPr>
          <w:rFonts w:ascii="Times New Roman"/>
          <w:b w:val="false"/>
          <w:i w:val="false"/>
          <w:color w:val="000000"/>
          <w:sz w:val="28"/>
        </w:rPr>
        <w:t>
      киiм iлетiн орны бар персонал бөлмесiнiң;
</w:t>
      </w:r>
      <w:r>
        <w:br/>
      </w:r>
      <w:r>
        <w:rPr>
          <w:rFonts w:ascii="Times New Roman"/>
          <w:b w:val="false"/>
          <w:i w:val="false"/>
          <w:color w:val="000000"/>
          <w:sz w:val="28"/>
        </w:rPr>
        <w:t>
      жинау мүккәмалын сақтау қоймасының;
</w:t>
      </w:r>
      <w:r>
        <w:br/>
      </w:r>
      <w:r>
        <w:rPr>
          <w:rFonts w:ascii="Times New Roman"/>
          <w:b w:val="false"/>
          <w:i w:val="false"/>
          <w:color w:val="000000"/>
          <w:sz w:val="28"/>
        </w:rPr>
        <w:t>
      санитарлық тораптың;
</w:t>
      </w:r>
      <w:r>
        <w:br/>
      </w:r>
      <w:r>
        <w:rPr>
          <w:rFonts w:ascii="Times New Roman"/>
          <w:b w:val="false"/>
          <w:i w:val="false"/>
          <w:color w:val="000000"/>
          <w:sz w:val="28"/>
        </w:rPr>
        <w:t>
      2) медициналық техника мен медициналық мақсаттағы бұйымдардың сақталуы мен сапасын қамтамасыз етуге арналған арнайы жабдықтың, тиiстi жиһаз бен құралдардың, санитарлық-гигиеналық киiмнiң, өртке қарсы мүккәмалдың;
</w:t>
      </w:r>
      <w:r>
        <w:br/>
      </w:r>
      <w:r>
        <w:rPr>
          <w:rFonts w:ascii="Times New Roman"/>
          <w:b w:val="false"/>
          <w:i w:val="false"/>
          <w:color w:val="000000"/>
          <w:sz w:val="28"/>
        </w:rPr>
        <w:t>
      3) медициналық техника мен медициналық мақсаттағы бұйымдар қоймасының басшысында жоғары фармацевтикалық немесе медициналық бiлiмнiң және үш жылдан кем емес жұмыс стажының;
</w:t>
      </w:r>
      <w:r>
        <w:br/>
      </w:r>
      <w:r>
        <w:rPr>
          <w:rFonts w:ascii="Times New Roman"/>
          <w:b w:val="false"/>
          <w:i w:val="false"/>
          <w:color w:val="000000"/>
          <w:sz w:val="28"/>
        </w:rPr>
        <w:t>
      4) медициналық мақсаттағы бұйымдар сапасының сақталуын және  оларды сатуды қамтамасыз ететiн қызметкерлерде фармацевтикалық бiлiмнiң;
</w:t>
      </w:r>
      <w:r>
        <w:br/>
      </w:r>
      <w:r>
        <w:rPr>
          <w:rFonts w:ascii="Times New Roman"/>
          <w:b w:val="false"/>
          <w:i w:val="false"/>
          <w:color w:val="000000"/>
          <w:sz w:val="28"/>
        </w:rPr>
        <w:t>
      5) медициналық техниканың сапасын сақтау мен сатуды қамтамасыз ететiн қызметкерлерде фармацевтикалық, медициналық немесе техникалық бiлiмнiң;
</w:t>
      </w:r>
      <w:r>
        <w:br/>
      </w:r>
      <w:r>
        <w:rPr>
          <w:rFonts w:ascii="Times New Roman"/>
          <w:b w:val="false"/>
          <w:i w:val="false"/>
          <w:color w:val="000000"/>
          <w:sz w:val="28"/>
        </w:rPr>
        <w:t>
      6) медициналық техника мен медициналық мақсаттағы бұйымдарды пайдалану және олардың сапасын қамтамасыз ету жөнiндегi анықтамалық әдебиеттiң, каталогтардың, проспектiлердiң, нұсқаулықтардың, Қазақстан Республикасында дәрiлiк заттар айналымын регламенттейтiн қолданыстағы нормативтiк құқықтық кесiмдердiң болуы қажет.
</w:t>
      </w:r>
      <w:r>
        <w:br/>
      </w:r>
      <w:r>
        <w:rPr>
          <w:rFonts w:ascii="Times New Roman"/>
          <w:b w:val="false"/>
          <w:i w:val="false"/>
          <w:color w:val="000000"/>
          <w:sz w:val="28"/>
        </w:rPr>
        <w:t>
      5. Фармацевтикалық қызметпен заңды тұлға құрмай айналысқысы келетiн жеке тұлғалардың фармацевтикалық бiлiмi болуы қажет.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5 шілдедегі   
</w:t>
      </w:r>
      <w:r>
        <w:br/>
      </w:r>
      <w:r>
        <w:rPr>
          <w:rFonts w:ascii="Times New Roman"/>
          <w:b w:val="false"/>
          <w:i w:val="false"/>
          <w:color w:val="000000"/>
          <w:sz w:val="28"/>
        </w:rPr>
        <w:t>
N 692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Yкiметiнiң күшi жойылған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"Емдiк препараттарды дайындаумен және сатумен байланысты қызметтi лицензиялау ережесiн бекiту туралы" Қазақстан Республикасы Үкiметiнiң 2000 жылғы 28 қазандағы N 1624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44-45, 530-құжат).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2000 жылғы 28 қазандағы N 1624 және 200l жылғы 7 маусымдағы N 767 қаулыларына өзгерiстер мен толықтырулар енгiзу туралы" Қазақстан Республикасы Үкiметiнiң 2002 жылғы 11 қаңтардағы N 35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2002 ж., N 1, 11-құжат) 1-тармағының 1) тармақшасы және көрсетiлген қаулымен бекiтiлген Емдiк препараттарды дайындаумен және сатумен байланысты қызметтi лицензиялау ережесiне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Yкiметiнiң 2000 жылғы 28 қазандағы N 1624 қаулысына өзгерiстер мен толықтырулар енгiзу туралы" Қазақстан Республикасы Үкiметiнiң 2002 жылғы 10 маусымдағы N 621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2002 ж., N 17, 182-құжат).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