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65da" w14:textId="abc6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28 қаңтардағы N 137 және 2005 жылғы 6 маусымдағы N 564 қаулыларына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7 шілдедегі N 709 Қаулысы.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толықтырулар мен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Республикасында өндірілетін және Қазақстан Республикасының кеден аумағына әкелінетін, Қазақстан Республикасының аумағында сатылатын акцизделетін тауарларға және құмар ойын бизнесіне арналған акциз ставкалары туралы" Қазақстан Республикасы Үкіметінің 2000 жылғы 28 қаңтардағы N 137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4, 56-құжат):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"СЭҚ ТН коды" деген баған тақырыбының алдынан "ЕурАзЭҚ" деген сөзбен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"Атауы" деген баған тақырыбының алдынан "Тауардың" деген сөзбен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"2207- Спирттің барлық               физ.        300       3 евро*/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ден,   түрлері (тауар                көлемі      теңге/    1 литр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2208** өндірушіде көрсетілген                    1 литр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өнімді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құқығына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лицензиясы болған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жағдайда, алкоголь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өнімін, емдік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фармацевтік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өндіру үшін сатылатын,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сондай-ақ белгіленген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квоталар шегінде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медициналық мекемелерге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босатылатын спирттен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Тауар өндірушіде              физ.        30 теңге/ 0,3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көрсетілген өнімді            көлемі      1 литр    1 литр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өндіру құқығына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лицензия болған жағдайда,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алкоголь өнімін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үшін сатылатын спирт 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"2207- 80 айн. % немесе одан         физ.        300       3 ЕВРО*/л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ден**  жоғары спирт                  көлемі      теңге/л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концентрациясы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денатуратталмаған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этил спирті;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этил спирті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кез келген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концентрациядағы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денатуратталған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 спирттер (тауар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өндірушіде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көрсетілген өнімді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өндіру құқығына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лицензиясы болған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кезде, алкоголь өнімін,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емдік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фармацевтикалық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препараттарды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үшін сатылатын,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сондай-ақ белгіленген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квоталар шегінде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мекемелерге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спирттен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2208-  80 айн. %-дан төмен           физ.        100%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ден**  спирт концентрациясы          көлемі      спирт    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бар денатуратталмаған                     375       3,75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этил спирті;                              теңге/л   ЕВРО*/л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спирт тұнбалары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өзге де спиртті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ішімдіктер (тауар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өндірушіде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көрсетілген өнімді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өндіру құқығына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лицензиясы болған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кезде, алкоголь өнімін,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емдік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фармацевтикалық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препараттарды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үшін сатылатын,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сондай-ақ белгіленген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квоталар шегінде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мекемелерге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спирттен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2207-  80 айн. % немесе одан         физ.        30        0,3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ден**  жоғары спирт                  көлемі      теңге/л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концентрациясы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денатуратталмаған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этил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спирті;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тауар өндірушіде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көрсетілген өнімді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өндіру құқығына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лицензиясы болған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кезде, алкоголь өнімін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өндіру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сатылатын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денатуратталған кез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концентрациядағы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этил спирті және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 спирттер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2208-  80 айн. %-дан төмен           физ.        100%      100 %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ден**  спирт концентрациясы          көлемі      спирт    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бар денатуратталмаған                     37,5     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этил спирті;                              теңге/л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тауар өндірушіде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көрсетілген өнімді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өндіру құқығына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лицензиясы болған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кезде, алкоголь өнімін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өндіру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сатылатын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тұнбалары және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 спиртті ішімдіктер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"2208  Алкоголь өнімдері             физ.        Сусыз     1,7евро/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     (этил спиртінің               көлемі      (жүз      1 литр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көлемдік үлесі                            процент-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12 процентке дейінгі                      тік)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басқа да әлсіз                            спирттің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алкогольді                                1 литрі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ішімдіктерден,                            үшін 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Қазақстан                            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заңнамасына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дәрілік құрал ретінде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тіркелген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бальзамдардан,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коньяктардан,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брендиден, шарап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сусындарынан,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шараптардан,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шымырлама,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газдандырылған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(інжулік) шампаннан,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шараптардан, өңделген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шарап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мен сырадан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Этил спиртінің                физ.        сусыз     0,4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көлемдік үлесі                көлемі      (жүз      1 литр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12 процентке дейінгі                      процент-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спирттің басқа да әлсіз                   тік)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алкогольді ішімдіктер                     спирттің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1 литрі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үшін 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теңге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Коньяктар, бренди             физ.        20 теңге/ 1,7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көлемі      1 литр    1 литр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Қазақстан                     физ.        10 теңге/ 0,4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Республикасының               көлемі      1 литр    1 литр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заңнамасына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сәйкес емдік құрал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ретінде тіркелген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бальзамдар           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"2208  Алкоголь өнімдері             физ.        100 %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     (этил спиртінің               көлемі      спирт    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көлемдік үлесі                            125       4,25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12 пайызға дейінгі                        теңге/л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 әлсіз алкогольді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ішімдіктерден,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коньяктардан,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брендиден, шарап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сусындарынан,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шараптардан,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шампаннан,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шымырлама, шараптан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газдандырылған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(інжулік) шараптардан,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өңделген шарап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материалдары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сырадан басқа)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Этил спиртінің                физ.        100%      100 %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көлемдік үлесі                көлемі      спирт    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12 пайызға дейінгі                        125       3,3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басқа да әлсіз                            теңге/л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алкогольді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ішімдіктер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Коньяктар, бренди             физ.        100 %     100 %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көлемі      спирт     спирт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50        4,25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теңге/л   ЕВРО/л";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"2204, Шарап ішімдіктері             физ.        30 теңге/ 0,4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2205,                                көлемі      1 литр    1 литр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Шараптар                      физ.        10 теңге/ 0,4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(шымырлама,                   көлемі      1 литр    1 литр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газдандырылған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(інжулік) шампанды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Шампан,                       физ.        20 теңге/ 0,4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(шымырлама,                   көлемі      1 литр    1 литр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газдандырылған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(інжулік) шараптар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Өңделген шарап                физ.        10 теңге/ 0,4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материалы                     көлемі      1 литр    1 литр"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"2204, Шарап сусындары               физ.        30       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2205,                                көлемі      теңге/л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Шараптар                      физ.        10       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(шымырлама,                   көлемі      теңге/л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газдандырылған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(інжулік) шампанды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Шампан, шымырлама,            физ.        20       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газдандырылған                көлемі      теңге/л   ЕВРО/л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(інжулік) шараптар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Өңделген шарап                физ.        10        0,4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материалы                     көлемі      теңге/л   ЕВРО/л";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"2203  Сыра                          физ.        7 теңге/  0,2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00**                                 көлемі      1 литр    1 литр"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"2203 Ашытылған сыра                 физ.        7         0,2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00**                                 көлемі      теңге/л   ЕВРО/л";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"2402  Фильтрлі темекі               физ.        180       2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     бұйымдары                     көлемі      теңге/    1000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1000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Фильтрсіз темекі              физ.        100       2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бұйымдары,                    көлемі      теңге/    1000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құрамында темекі бар                      1000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басқа да бұйымдар                            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"2402  Фильтрлі темекі               физ.        180       2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бұйымдары                     көлемі      теңге/    1000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1000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Фильтрсіз темекі              физ.        100       2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бұйымдары,                    көлемі      теңге/    1000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құрамында темекі бар                      1000 дана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басқа да бұйымдар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"1604  Бекіре және албырт            өндірілетін 100%      100%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     балықтардың                   тауарларға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уылдырығы                     құны,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әкелінетін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тауарларға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құны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"271011 Бензин                       физика-   2-қосым-   31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4100, - (авиациялықтан басқа)        лық       шаға       1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271011                               көлемі    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590 0**                   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"271011 Бензин                       физ.      2-қосым-   23 евро/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410 0-  (авиациялықтан басқа)        көлемі    шаға       1000 л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271011                                        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590 0** 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"271019 Дизель отыны                 физика-   2-қосым-   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310 0,                               лық       шаға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271019                               көлемі   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450 0,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490 0**                  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"271019 Дизель отыны                 физ.      2-қосым-   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310 0-                               көлемі    шаға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271019                                        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490 0**   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"27090  Газ конденсатын              физ.      0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0-ден** қосқанда шикі мұнай          көлемі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"27090  Шикі мұнай, табиғи           физ.      0          0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0-ден** газ конденсаты               көлемі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"9303,  Оқпен және газбен            өндірі-   0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9304,   атылатын қару                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9305-   (мемлекеттік өкімет          тауар-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 **  органдарының                 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мұқтаждары үшін              құны,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сатып алынғанынан            әкелі-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басқа)                       нетін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тауар-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ларға 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құны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"*Евро кедендік заңдарына кедендік төлемдерді төлеу үшін айқындалған күнгі Қазақстан Республикасы Ұлттық Банкінің бағамы бойынша теңгемен есептеледі." деген жол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"**Тауарлардың номенклатурасы СЭҚ ТН кодымен де, тауарлардың атауымен де айқындалады." деген жолда "СЭҚ ТН" деген сөздердің алдынан "ЕурАзЭҚ" деген сөзбен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"Бензин (авиациялықтан басқа) (СЭҚ ТН коды - 2710 11 410 0, 2710 11 450 0, 2710 11 490 0, 2710 11 510 0, 2710 11 590 0)" деген бағанның тақырыбы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"Бензин (авиациялықтан басқа) (ЕурАзЭҚ СЭҚ ТН коды - 2710 11 410 0 - 2710 11 590 0)";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"Дизель отыны (СЭҚ ТН коды - 2710 19 310 0, 2710 19 350 0, 2710 19 410 0, 2710 19 450 0, 2710 19 490 0)" деген бағанның тақырыбы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"Дизельотыны (ЕурАзЭҚ СЭҚ ТН коды 2710 19 310 0 - 2710 19 490 0)";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"Заңды және жеке тұлғалардың      500                  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бензин (авиациялықтан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дизель отынын бөлшек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саудада сатуы, өздерінің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өндірістік мұқтаждарына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пайдалануы                           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"Заңды және жеке тұлғалардың      500 (немесе           60 (немесе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(авиациялықтан басқа) мен дизель  1 литріне 0,37        1 литріне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отынын бөлшек саудада сатуы,      теңге)                0,05 теңге)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өздерінің өндірістік мұқтаждарына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пайдалануы                                                     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"Қазақстан Республикасы Үкіметінің шешімдеріне кейбір толықтырулар мен өзгерістер енгізу туралы" Қазақстан Республикасы Үкіметінің 2005 жылғы 6 маусымдағы N 564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1-тармақтың 1) тармақшасы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