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399958" w14:textId="f39995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2002 жылғы 29 желтоқсандағы N 1449 қаулысына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Үкіметінің 2005 жылғы 11 шілдедегі N 716 Қаулысы</w:t>
      </w:r>
    </w:p>
    <w:p>
      <w:pPr>
        <w:spacing w:after="0"/>
        <w:ind w:left="0"/>
        <w:jc w:val="both"/>
      </w:pPr>
      <w:bookmarkStart w:name="z1" w:id="0"/>
      <w:r>
        <w:rPr>
          <w:rFonts w:ascii="Times New Roman"/>
          <w:b w:val="false"/>
          <w:i w:val="false"/>
          <w:color w:val="000000"/>
          <w:sz w:val="28"/>
        </w:rPr>
        <w:t xml:space="preserve">
      Қазақстан Республикасының Үкiметi  </w:t>
      </w:r>
      <w:r>
        <w:rPr>
          <w:rFonts w:ascii="Times New Roman"/>
          <w:b/>
          <w:i w:val="false"/>
          <w:color w:val="000000"/>
          <w:sz w:val="28"/>
        </w:rPr>
        <w:t xml:space="preserve">ҚАУЛЫ ЕТЕДI </w:t>
      </w:r>
      <w:r>
        <w:rPr>
          <w:rFonts w:ascii="Times New Roman"/>
          <w:b w:val="false"/>
          <w:i w:val="false"/>
          <w:color w:val="000000"/>
          <w:sz w:val="28"/>
        </w:rPr>
        <w:t xml:space="preserve">: </w:t>
      </w:r>
    </w:p>
    <w:bookmarkEnd w:id="0"/>
    <w:bookmarkStart w:name="z2" w:id="1"/>
    <w:p>
      <w:pPr>
        <w:spacing w:after="0"/>
        <w:ind w:left="0"/>
        <w:jc w:val="both"/>
      </w:pPr>
      <w:r>
        <w:rPr>
          <w:rFonts w:ascii="Times New Roman"/>
          <w:b w:val="false"/>
          <w:i w:val="false"/>
          <w:color w:val="000000"/>
          <w:sz w:val="28"/>
        </w:rPr>
        <w:t>
      1. "Елдiң минералдық-шикiзаттық кешенi ресурстық базасын дамытудың 2003-2010 жылдарға арналған бағдарламасын бекiту туралы" Қазақстан Республикасы Үкiметiнiң 2002 жылғы 29 желтоқсандағы N 1449   </w:t>
      </w:r>
      <w:r>
        <w:rPr>
          <w:rFonts w:ascii="Times New Roman"/>
          <w:b w:val="false"/>
          <w:i w:val="false"/>
          <w:color w:val="000000"/>
          <w:sz w:val="28"/>
        </w:rPr>
        <w:t xml:space="preserve">қаулысына </w:t>
      </w:r>
      <w:r>
        <w:rPr>
          <w:rFonts w:ascii="Times New Roman"/>
          <w:b w:val="false"/>
          <w:i w:val="false"/>
          <w:color w:val="000000"/>
          <w:sz w:val="28"/>
        </w:rPr>
        <w:t xml:space="preserve"> (Қазақстан Республикасының ПҮКЖ-ы, 2002 ж., N 50, 496-құжат) мынадай өзгерiстер мен толықтырулар енгiзiлсiн: </w:t>
      </w:r>
      <w:r>
        <w:br/>
      </w:r>
      <w:r>
        <w:rPr>
          <w:rFonts w:ascii="Times New Roman"/>
          <w:b w:val="false"/>
          <w:i w:val="false"/>
          <w:color w:val="000000"/>
          <w:sz w:val="28"/>
        </w:rPr>
        <w:t xml:space="preserve">
      3-тармақ мынадай редакцияда жазылсын: </w:t>
      </w:r>
      <w:r>
        <w:br/>
      </w:r>
      <w:r>
        <w:rPr>
          <w:rFonts w:ascii="Times New Roman"/>
          <w:b w:val="false"/>
          <w:i w:val="false"/>
          <w:color w:val="000000"/>
          <w:sz w:val="28"/>
        </w:rPr>
        <w:t xml:space="preserve">
      "3. Осы қаулының орындалуын бақылау Қазақстан Республикасы Премьер-Министрiнiң орынбасары А.С. Есiмовке жүктелсiн; </w:t>
      </w:r>
      <w:r>
        <w:br/>
      </w:r>
      <w:r>
        <w:rPr>
          <w:rFonts w:ascii="Times New Roman"/>
          <w:b w:val="false"/>
          <w:i w:val="false"/>
          <w:color w:val="000000"/>
          <w:sz w:val="28"/>
        </w:rPr>
        <w:t xml:space="preserve">
      көрсетiлген қаулымен бекiтiлген Елдiң минералдық-шикiзаттық кешенi ресурстық базасын дамытудың 2003-2010 жылдарға арналған бағдарламасында: </w:t>
      </w:r>
      <w:r>
        <w:br/>
      </w:r>
      <w:r>
        <w:rPr>
          <w:rFonts w:ascii="Times New Roman"/>
          <w:b w:val="false"/>
          <w:i w:val="false"/>
          <w:color w:val="000000"/>
          <w:sz w:val="28"/>
        </w:rPr>
        <w:t xml:space="preserve">
      "Бағдарлама паспорты" деген 1-бөлiмде: </w:t>
      </w:r>
      <w:r>
        <w:br/>
      </w:r>
      <w:r>
        <w:rPr>
          <w:rFonts w:ascii="Times New Roman"/>
          <w:b w:val="false"/>
          <w:i w:val="false"/>
          <w:color w:val="000000"/>
          <w:sz w:val="28"/>
        </w:rPr>
        <w:t xml:space="preserve">
      "Бағдарламаның мақсаты мен мiндеттерi" деген жолда: </w:t>
      </w:r>
      <w:r>
        <w:br/>
      </w:r>
      <w:r>
        <w:rPr>
          <w:rFonts w:ascii="Times New Roman"/>
          <w:b w:val="false"/>
          <w:i w:val="false"/>
          <w:color w:val="000000"/>
          <w:sz w:val="28"/>
        </w:rPr>
        <w:t xml:space="preserve">
      бiрiншi абзацтағы "Жұмыс iстеп тұрған тау-кен және мұнай өңдеу кәсiпорындары үшiн" және ", жер қойнауы мен қоршаған табиғи ортаны қорғауды қамтамасыз етуге" деген сөздер алынып тасталсын; </w:t>
      </w:r>
      <w:r>
        <w:br/>
      </w:r>
      <w:r>
        <w:rPr>
          <w:rFonts w:ascii="Times New Roman"/>
          <w:b w:val="false"/>
          <w:i w:val="false"/>
          <w:color w:val="000000"/>
          <w:sz w:val="28"/>
        </w:rPr>
        <w:t xml:space="preserve">
      екiншi абзац мынадай редакцияда жазылсын: </w:t>
      </w:r>
      <w:r>
        <w:br/>
      </w:r>
      <w:r>
        <w:rPr>
          <w:rFonts w:ascii="Times New Roman"/>
          <w:b w:val="false"/>
          <w:i w:val="false"/>
          <w:color w:val="000000"/>
          <w:sz w:val="28"/>
        </w:rPr>
        <w:t xml:space="preserve">
      "1:200000 масштабтағы алаңдарды жете геологиялық зерттеу;"; </w:t>
      </w:r>
      <w:r>
        <w:br/>
      </w:r>
      <w:r>
        <w:rPr>
          <w:rFonts w:ascii="Times New Roman"/>
          <w:b w:val="false"/>
          <w:i w:val="false"/>
          <w:color w:val="000000"/>
          <w:sz w:val="28"/>
        </w:rPr>
        <w:t xml:space="preserve">
      екiншi абзацтан кейін мынадай мазмұндағы абзацпен толықтырылсын: </w:t>
      </w:r>
      <w:r>
        <w:br/>
      </w:r>
      <w:r>
        <w:rPr>
          <w:rFonts w:ascii="Times New Roman"/>
          <w:b w:val="false"/>
          <w:i w:val="false"/>
          <w:color w:val="000000"/>
          <w:sz w:val="28"/>
        </w:rPr>
        <w:t xml:space="preserve">
      "кен аудандарын геологиялық-минерагендiк картаға түсiру;"; </w:t>
      </w:r>
      <w:r>
        <w:br/>
      </w:r>
      <w:r>
        <w:rPr>
          <w:rFonts w:ascii="Times New Roman"/>
          <w:b w:val="false"/>
          <w:i w:val="false"/>
          <w:color w:val="000000"/>
          <w:sz w:val="28"/>
        </w:rPr>
        <w:t xml:space="preserve">
      "Күтілетiн нәтижелер" деген жолда: </w:t>
      </w:r>
      <w:r>
        <w:br/>
      </w:r>
      <w:r>
        <w:rPr>
          <w:rFonts w:ascii="Times New Roman"/>
          <w:b w:val="false"/>
          <w:i w:val="false"/>
          <w:color w:val="000000"/>
          <w:sz w:val="28"/>
        </w:rPr>
        <w:t xml:space="preserve">
      бiрiншi абзац мынадай редакцияда жазылсын: </w:t>
      </w:r>
      <w:r>
        <w:br/>
      </w:r>
      <w:r>
        <w:rPr>
          <w:rFonts w:ascii="Times New Roman"/>
          <w:b w:val="false"/>
          <w:i w:val="false"/>
          <w:color w:val="000000"/>
          <w:sz w:val="28"/>
        </w:rPr>
        <w:t xml:space="preserve">
      "Мынадай әскери сынақ полигондары мен маңызды тау-кен және мұнай-газ өндiретiн аудандардың аумақтары бойынша жер қыртысының құрылымы туралы қазiргi түсiнiктер негiзiнде 1:200000 масштабының геологиялық картографиялық негiзi жасалатын болады: </w:t>
      </w:r>
      <w:r>
        <w:br/>
      </w:r>
      <w:r>
        <w:rPr>
          <w:rFonts w:ascii="Times New Roman"/>
          <w:b w:val="false"/>
          <w:i w:val="false"/>
          <w:color w:val="000000"/>
          <w:sz w:val="28"/>
        </w:rPr>
        <w:t xml:space="preserve">
      "2005 жылы - Сарыөзек, Ембi әскери полигондары, Балқаш маңы, Текелi, Жәйрем-Yшқатын, Көкшетау, Қарағанды және Батыс Қалба тау-кен аудандары; </w:t>
      </w:r>
      <w:r>
        <w:br/>
      </w:r>
      <w:r>
        <w:rPr>
          <w:rFonts w:ascii="Times New Roman"/>
          <w:b w:val="false"/>
          <w:i w:val="false"/>
          <w:color w:val="000000"/>
          <w:sz w:val="28"/>
        </w:rPr>
        <w:t xml:space="preserve">
      2006 жылы - Көкшетау, Бенқала тау-кен аудандары мен солтүстiк Тянь-Шань; </w:t>
      </w:r>
      <w:r>
        <w:br/>
      </w:r>
      <w:r>
        <w:rPr>
          <w:rFonts w:ascii="Times New Roman"/>
          <w:b w:val="false"/>
          <w:i w:val="false"/>
          <w:color w:val="000000"/>
          <w:sz w:val="28"/>
        </w:rPr>
        <w:t xml:space="preserve">
      2007 жылы - Семей полигонының шығыс жиектеуi, Ресеймен шекаралас Кендi Алтай аудандары, солтүстiк Жоңғар (Текелi), Орталық Қаратау, Жәйрем-Үшқатын тау-кен аудандары; </w:t>
      </w:r>
      <w:r>
        <w:br/>
      </w:r>
      <w:r>
        <w:rPr>
          <w:rFonts w:ascii="Times New Roman"/>
          <w:b w:val="false"/>
          <w:i w:val="false"/>
          <w:color w:val="000000"/>
          <w:sz w:val="28"/>
        </w:rPr>
        <w:t xml:space="preserve">
      2008-2010 жылдары 1:200000 масштабтағы алаңдарды жете геологиялық зерттеу жұмыстары Қазақстан аумағының негiзгi тау-кен-өнеркәсiптiк аудандарды қамтитын үлкен бөлiгiнде аяқталатын болады; </w:t>
      </w:r>
      <w:r>
        <w:br/>
      </w:r>
      <w:r>
        <w:rPr>
          <w:rFonts w:ascii="Times New Roman"/>
          <w:b w:val="false"/>
          <w:i w:val="false"/>
          <w:color w:val="000000"/>
          <w:sz w:val="28"/>
        </w:rPr>
        <w:t xml:space="preserve">
      кенденудiң әр түрлi типтерiнiң минерагендiк карталары, iздеу жұмыстарының одан арғы бағыты бойынша болжам мен ұсынымдар карталары жасалатын болады;"; </w:t>
      </w:r>
      <w:r>
        <w:br/>
      </w:r>
      <w:r>
        <w:rPr>
          <w:rFonts w:ascii="Times New Roman"/>
          <w:b w:val="false"/>
          <w:i w:val="false"/>
          <w:color w:val="000000"/>
          <w:sz w:val="28"/>
        </w:rPr>
        <w:t xml:space="preserve">
      екiншi абзацта "телiмдерi" деген сөз "объектілерi" деген сөзбен ауыстырылсын; </w:t>
      </w:r>
      <w:r>
        <w:br/>
      </w:r>
      <w:r>
        <w:rPr>
          <w:rFonts w:ascii="Times New Roman"/>
          <w:b w:val="false"/>
          <w:i w:val="false"/>
          <w:color w:val="000000"/>
          <w:sz w:val="28"/>
        </w:rPr>
        <w:t xml:space="preserve">
      төртiншi абзацтан кейiн мынадай мазмұндағы абзацтармен толықтырылсын: </w:t>
      </w:r>
      <w:r>
        <w:br/>
      </w:r>
      <w:r>
        <w:rPr>
          <w:rFonts w:ascii="Times New Roman"/>
          <w:b w:val="false"/>
          <w:i w:val="false"/>
          <w:color w:val="000000"/>
          <w:sz w:val="28"/>
        </w:rPr>
        <w:t xml:space="preserve">
      "iздеу-бағалау жұмыстарын жүргiзу нәтижесiнде қорлардың күтiлетiн өсiмi: </w:t>
      </w:r>
      <w:r>
        <w:br/>
      </w:r>
      <w:r>
        <w:rPr>
          <w:rFonts w:ascii="Times New Roman"/>
          <w:b w:val="false"/>
          <w:i w:val="false"/>
          <w:color w:val="000000"/>
          <w:sz w:val="28"/>
        </w:rPr>
        <w:t xml:space="preserve">
      2005 жылы - алтын - 5 тоннаны, мыс - 5 мың тоннаны, қорғасын - 30 мың тоннаны, мырыш - 70 мың тоннаны, күмiс - 70 тоннаны; </w:t>
      </w:r>
      <w:r>
        <w:br/>
      </w:r>
      <w:r>
        <w:rPr>
          <w:rFonts w:ascii="Times New Roman"/>
          <w:b w:val="false"/>
          <w:i w:val="false"/>
          <w:color w:val="000000"/>
          <w:sz w:val="28"/>
        </w:rPr>
        <w:t xml:space="preserve">
      2006 жылы - мыс - 30 мың тоннаны, қорғасын - 50 мың тоннаны, мырыш - 100 мың тоннаны; </w:t>
      </w:r>
      <w:r>
        <w:br/>
      </w:r>
      <w:r>
        <w:rPr>
          <w:rFonts w:ascii="Times New Roman"/>
          <w:b w:val="false"/>
          <w:i w:val="false"/>
          <w:color w:val="000000"/>
          <w:sz w:val="28"/>
        </w:rPr>
        <w:t xml:space="preserve">
      2007 жылы - алтын - 45-50 тоннаны, мыс - 100 мың тоннаны, қорғасын - 20 мың тоннаны, мырыш - 45 мың тоннаны; </w:t>
      </w:r>
      <w:r>
        <w:br/>
      </w:r>
      <w:r>
        <w:rPr>
          <w:rFonts w:ascii="Times New Roman"/>
          <w:b w:val="false"/>
          <w:i w:val="false"/>
          <w:color w:val="000000"/>
          <w:sz w:val="28"/>
        </w:rPr>
        <w:t xml:space="preserve">
      2008-2010 жылдары - алтын - 25 тоннаны, мыс - 500 мың тоннаны, тантал - 500 тоннаны құрайды;"; </w:t>
      </w:r>
      <w:r>
        <w:br/>
      </w:r>
      <w:r>
        <w:rPr>
          <w:rFonts w:ascii="Times New Roman"/>
          <w:b w:val="false"/>
          <w:i w:val="false"/>
          <w:color w:val="000000"/>
          <w:sz w:val="28"/>
        </w:rPr>
        <w:t xml:space="preserve">
      алтыншы абзацта "ғылыми-зерттеу жұмыстары" деген сөздер "қолданбалы ғылыми зерттеулерi" деген сөздермен ауыстырылсын; </w:t>
      </w:r>
      <w:r>
        <w:br/>
      </w:r>
      <w:r>
        <w:rPr>
          <w:rFonts w:ascii="Times New Roman"/>
          <w:b w:val="false"/>
          <w:i w:val="false"/>
          <w:color w:val="000000"/>
          <w:sz w:val="28"/>
        </w:rPr>
        <w:t xml:space="preserve">
      "Қаржыландыру көлемi мен көздерi" деген жолда: </w:t>
      </w:r>
      <w:r>
        <w:br/>
      </w:r>
      <w:r>
        <w:rPr>
          <w:rFonts w:ascii="Times New Roman"/>
          <w:b w:val="false"/>
          <w:i w:val="false"/>
          <w:color w:val="000000"/>
          <w:sz w:val="28"/>
        </w:rPr>
        <w:t xml:space="preserve">
      "2005 ж. - 2400,4 млн. теңге; </w:t>
      </w:r>
      <w:r>
        <w:br/>
      </w:r>
      <w:r>
        <w:rPr>
          <w:rFonts w:ascii="Times New Roman"/>
          <w:b w:val="false"/>
          <w:i w:val="false"/>
          <w:color w:val="000000"/>
          <w:sz w:val="28"/>
        </w:rPr>
        <w:t xml:space="preserve">
      2006 ж. - 2469,5 млн. теңге; </w:t>
      </w:r>
      <w:r>
        <w:br/>
      </w:r>
      <w:r>
        <w:rPr>
          <w:rFonts w:ascii="Times New Roman"/>
          <w:b w:val="false"/>
          <w:i w:val="false"/>
          <w:color w:val="000000"/>
          <w:sz w:val="28"/>
        </w:rPr>
        <w:t xml:space="preserve">
      2007-2010 ж.ж. - 33852,7 млн. теңге" деген сөздер мынадай сөздермен ауыстырылсын: </w:t>
      </w:r>
      <w:r>
        <w:br/>
      </w:r>
      <w:r>
        <w:rPr>
          <w:rFonts w:ascii="Times New Roman"/>
          <w:b w:val="false"/>
          <w:i w:val="false"/>
          <w:color w:val="000000"/>
          <w:sz w:val="28"/>
        </w:rPr>
        <w:t xml:space="preserve">
      "2005 ж. - 2922,7 млн. теңге; </w:t>
      </w:r>
      <w:r>
        <w:br/>
      </w:r>
      <w:r>
        <w:rPr>
          <w:rFonts w:ascii="Times New Roman"/>
          <w:b w:val="false"/>
          <w:i w:val="false"/>
          <w:color w:val="000000"/>
          <w:sz w:val="28"/>
        </w:rPr>
        <w:t xml:space="preserve">
      2006 ж. - 3056,9 млн. теңге; </w:t>
      </w:r>
      <w:r>
        <w:br/>
      </w:r>
      <w:r>
        <w:rPr>
          <w:rFonts w:ascii="Times New Roman"/>
          <w:b w:val="false"/>
          <w:i w:val="false"/>
          <w:color w:val="000000"/>
          <w:sz w:val="28"/>
        </w:rPr>
        <w:t xml:space="preserve">
      2007 ж. - 3210,4 млн. теңге; </w:t>
      </w:r>
      <w:r>
        <w:br/>
      </w:r>
      <w:r>
        <w:rPr>
          <w:rFonts w:ascii="Times New Roman"/>
          <w:b w:val="false"/>
          <w:i w:val="false"/>
          <w:color w:val="000000"/>
          <w:sz w:val="28"/>
        </w:rPr>
        <w:t xml:space="preserve">
      2008-2010 ж.ж. - 23179,5 млн. теңге."; </w:t>
      </w:r>
      <w:r>
        <w:br/>
      </w:r>
      <w:r>
        <w:rPr>
          <w:rFonts w:ascii="Times New Roman"/>
          <w:b w:val="false"/>
          <w:i w:val="false"/>
          <w:color w:val="000000"/>
          <w:sz w:val="28"/>
        </w:rPr>
        <w:t xml:space="preserve">
      "Елдiң минералдық-шикiзаттық базасының қазiргi жай-күйiн талдау" деген 3-бөлiмде: </w:t>
      </w:r>
      <w:r>
        <w:br/>
      </w:r>
      <w:r>
        <w:rPr>
          <w:rFonts w:ascii="Times New Roman"/>
          <w:b w:val="false"/>
          <w:i w:val="false"/>
          <w:color w:val="000000"/>
          <w:sz w:val="28"/>
        </w:rPr>
        <w:t xml:space="preserve">
      "Елдiң минералдық-шикiзаттық базасының жай-күйi" деген 3.2-бөлiмшеде: </w:t>
      </w:r>
      <w:r>
        <w:br/>
      </w:r>
      <w:r>
        <w:rPr>
          <w:rFonts w:ascii="Times New Roman"/>
          <w:b w:val="false"/>
          <w:i w:val="false"/>
          <w:color w:val="000000"/>
          <w:sz w:val="28"/>
        </w:rPr>
        <w:t xml:space="preserve">
      екiншi абзацтағы "1995 жылдан бастап никель бойынша және 1996 жылдан бастап қорғасын бойынша өнеркәсiптiк санаттағы қорлар бір тоннаға да өспеді" деген сөздер алынып тасталсын; </w:t>
      </w:r>
      <w:r>
        <w:br/>
      </w:r>
      <w:r>
        <w:rPr>
          <w:rFonts w:ascii="Times New Roman"/>
          <w:b w:val="false"/>
          <w:i w:val="false"/>
          <w:color w:val="000000"/>
          <w:sz w:val="28"/>
        </w:rPr>
        <w:t xml:space="preserve">
      бесiншi абзацтағы "Ұңғымалар бұрғыланып әрi", "байқап" деген сөздер алынып тасталсын; </w:t>
      </w:r>
      <w:r>
        <w:br/>
      </w:r>
      <w:r>
        <w:rPr>
          <w:rFonts w:ascii="Times New Roman"/>
          <w:b w:val="false"/>
          <w:i w:val="false"/>
          <w:color w:val="000000"/>
          <w:sz w:val="28"/>
        </w:rPr>
        <w:t xml:space="preserve">
      "Бағдарламаның мақсаты мен мiндеттерi" деген 4-бөлiмде: </w:t>
      </w:r>
      <w:r>
        <w:br/>
      </w:r>
      <w:r>
        <w:rPr>
          <w:rFonts w:ascii="Times New Roman"/>
          <w:b w:val="false"/>
          <w:i w:val="false"/>
          <w:color w:val="000000"/>
          <w:sz w:val="28"/>
        </w:rPr>
        <w:t xml:space="preserve">
      бiрiншi абзацтағы "жұмыс iстеп тұрған тау-кен және мұнай өңдеу кәсiпорындары үшiн" және ", жер қойнауы мен қоршаған табиғи ортаны қорғауды қамтамасыз етуге" деген сөздер алынып тасталсын; </w:t>
      </w:r>
      <w:r>
        <w:br/>
      </w:r>
      <w:r>
        <w:rPr>
          <w:rFonts w:ascii="Times New Roman"/>
          <w:b w:val="false"/>
          <w:i w:val="false"/>
          <w:color w:val="000000"/>
          <w:sz w:val="28"/>
        </w:rPr>
        <w:t xml:space="preserve">
      екiншi абзац мынадай редакцияда жазылсын: </w:t>
      </w:r>
      <w:r>
        <w:br/>
      </w:r>
      <w:r>
        <w:rPr>
          <w:rFonts w:ascii="Times New Roman"/>
          <w:b w:val="false"/>
          <w:i w:val="false"/>
          <w:color w:val="000000"/>
          <w:sz w:val="28"/>
        </w:rPr>
        <w:t xml:space="preserve">
      "1:200000 масштабтағы алаңдарды жете геологиялық зерттеу"; </w:t>
      </w:r>
      <w:r>
        <w:br/>
      </w:r>
      <w:r>
        <w:rPr>
          <w:rFonts w:ascii="Times New Roman"/>
          <w:b w:val="false"/>
          <w:i w:val="false"/>
          <w:color w:val="000000"/>
          <w:sz w:val="28"/>
        </w:rPr>
        <w:t xml:space="preserve">
      екiншi абзацтан кейiн мынадай мазмұндағы абзацпен толықтырылсын: </w:t>
      </w:r>
      <w:r>
        <w:br/>
      </w:r>
      <w:r>
        <w:rPr>
          <w:rFonts w:ascii="Times New Roman"/>
          <w:b w:val="false"/>
          <w:i w:val="false"/>
          <w:color w:val="000000"/>
          <w:sz w:val="28"/>
        </w:rPr>
        <w:t xml:space="preserve">
      "кендi аудандарды геологиялық-минерагендiк картаға түсiру;"; </w:t>
      </w:r>
      <w:r>
        <w:br/>
      </w:r>
      <w:r>
        <w:rPr>
          <w:rFonts w:ascii="Times New Roman"/>
          <w:b w:val="false"/>
          <w:i w:val="false"/>
          <w:color w:val="000000"/>
          <w:sz w:val="28"/>
        </w:rPr>
        <w:t xml:space="preserve">
       бөлiм мынадай мазмұндағы он екiншi абзацпен толықтырылсын: </w:t>
      </w:r>
      <w:r>
        <w:br/>
      </w:r>
      <w:r>
        <w:rPr>
          <w:rFonts w:ascii="Times New Roman"/>
          <w:b w:val="false"/>
          <w:i w:val="false"/>
          <w:color w:val="000000"/>
          <w:sz w:val="28"/>
        </w:rPr>
        <w:t xml:space="preserve">
      "мұнай және өздiгiнен асып төгілетiн гидрогеологиялық ұңғымаларды жою және консервациялау"; </w:t>
      </w:r>
      <w:r>
        <w:br/>
      </w:r>
      <w:r>
        <w:rPr>
          <w:rFonts w:ascii="Times New Roman"/>
          <w:b w:val="false"/>
          <w:i w:val="false"/>
          <w:color w:val="000000"/>
          <w:sz w:val="28"/>
        </w:rPr>
        <w:t xml:space="preserve">
      "Бағдарламаның негiзгi бағыттары мен іске асыру тетiгi" деген 5-бөлiмде: </w:t>
      </w:r>
      <w:r>
        <w:br/>
      </w:r>
      <w:r>
        <w:rPr>
          <w:rFonts w:ascii="Times New Roman"/>
          <w:b w:val="false"/>
          <w:i w:val="false"/>
          <w:color w:val="000000"/>
          <w:sz w:val="28"/>
        </w:rPr>
        <w:t xml:space="preserve">
      "1:200000 масштабында жер қойнауын жете геологиялық зерттеу." деген 5.1-бөлiмшенiң атауында "масштабында жер қойнауын" деген сөздер "масштабтағы алаңдарды" деген сөздермен ауыстырылсын; </w:t>
      </w:r>
      <w:r>
        <w:br/>
      </w:r>
      <w:r>
        <w:rPr>
          <w:rFonts w:ascii="Times New Roman"/>
          <w:b w:val="false"/>
          <w:i w:val="false"/>
          <w:color w:val="000000"/>
          <w:sz w:val="28"/>
        </w:rPr>
        <w:t xml:space="preserve">
      мынадай мазмұндағы 5.1-1-бөлiмшемен толықтырылсын: </w:t>
      </w:r>
      <w:r>
        <w:br/>
      </w:r>
      <w:r>
        <w:rPr>
          <w:rFonts w:ascii="Times New Roman"/>
          <w:b w:val="false"/>
          <w:i w:val="false"/>
          <w:color w:val="000000"/>
          <w:sz w:val="28"/>
        </w:rPr>
        <w:t xml:space="preserve">
      "5.1-1. Кендi аудандарды геологиялық-минерагендік картаға түсiру </w:t>
      </w:r>
      <w:r>
        <w:br/>
      </w:r>
      <w:r>
        <w:rPr>
          <w:rFonts w:ascii="Times New Roman"/>
          <w:b w:val="false"/>
          <w:i w:val="false"/>
          <w:color w:val="000000"/>
          <w:sz w:val="28"/>
        </w:rPr>
        <w:t xml:space="preserve">
      Геологиялық-минерагендiк картаға түсiрудiң мақсаты берiлген түрдегi минералдық шикiзат кен орындарын табуға қатысты перспективалы алаңдарды жедел табу, контурлау және болжамды ресурстарын бағалау болып табылады. Кен алаңдары немесе телімдер болжау объектiлерi болады. Болжамды ресурстар қоса алғанда Р </w:t>
      </w:r>
      <w:r>
        <w:rPr>
          <w:rFonts w:ascii="Times New Roman"/>
          <w:b w:val="false"/>
          <w:i w:val="false"/>
          <w:color w:val="000000"/>
          <w:vertAlign w:val="subscript"/>
        </w:rPr>
        <w:t xml:space="preserve">1 </w:t>
      </w:r>
      <w:r>
        <w:rPr>
          <w:rFonts w:ascii="Times New Roman"/>
          <w:b w:val="false"/>
          <w:i w:val="false"/>
          <w:color w:val="000000"/>
          <w:sz w:val="28"/>
        </w:rPr>
        <w:t xml:space="preserve"> санатына дейiн анықталатын болады. Геологиялық-минерагендiк картаға түсiру минералдық шикiзат экономикасында негiзгi мәнi бар кен орындарының геологиялық-өнеркәсiптiк типтерiн құрайтын белгiлі бір кен формациялар шегiнде жүргiзiлетiн болады. Геологиялық-минерагендiк картаға түсiрудi жүргiзу нәтижесiнде кенденудiң әр түрлi типтерінің минерагендік карталары, iздеу жұмыстарының одан арғы бағыты бойынша болжам мен ұсынымдар карталары жасалады. </w:t>
      </w:r>
      <w:r>
        <w:br/>
      </w:r>
      <w:r>
        <w:rPr>
          <w:rFonts w:ascii="Times New Roman"/>
          <w:b w:val="false"/>
          <w:i w:val="false"/>
          <w:color w:val="000000"/>
          <w:sz w:val="28"/>
        </w:rPr>
        <w:t xml:space="preserve">
      2006 жылы - Темiрлiк-Тұйық алаңы (Оңтүстiк Қазақстан) мен Ақбастау-Қосмұрын металлогендік аймағы (Орталық және Шығыс Қазақстан шекарасы) шегiнде геологиялық-минерагендiк картаға түсiрудi жүргiзу. </w:t>
      </w:r>
      <w:r>
        <w:br/>
      </w:r>
      <w:r>
        <w:rPr>
          <w:rFonts w:ascii="Times New Roman"/>
          <w:b w:val="false"/>
          <w:i w:val="false"/>
          <w:color w:val="000000"/>
          <w:sz w:val="28"/>
        </w:rPr>
        <w:t xml:space="preserve">
      2007 жылы - Темiрлiк-Тұйық алаңы мен Ақбастау-Қосмұрын металлогендік аймағы шегiнде геологиялық-минерагендік картаға түсiрудi жалғастыру. </w:t>
      </w:r>
      <w:r>
        <w:br/>
      </w:r>
      <w:r>
        <w:rPr>
          <w:rFonts w:ascii="Times New Roman"/>
          <w:b w:val="false"/>
          <w:i w:val="false"/>
          <w:color w:val="000000"/>
          <w:sz w:val="28"/>
        </w:rPr>
        <w:t xml:space="preserve">
      2008-2010 жылдары - Темiрлiк-Тұйық алаңы мен Ақбастау-Қосмұрын металлогендiк аймағы шегiнде геологиялық-минерагендiк картаға түсiрудi жалғастыру."; </w:t>
      </w:r>
      <w:r>
        <w:br/>
      </w:r>
      <w:r>
        <w:rPr>
          <w:rFonts w:ascii="Times New Roman"/>
          <w:b w:val="false"/>
          <w:i w:val="false"/>
          <w:color w:val="000000"/>
          <w:sz w:val="28"/>
        </w:rPr>
        <w:t xml:space="preserve">
      "Iздеу, iздеу-бағалау және iздеу-барлау жұмыстары" деген 5.3-бөлiмшеде бiрiнші абзацта "жете геологиялық зерттеу" деген сөздерден кейiн "және геологиялық-минерагендiк картаға түсiру" деген сөздермен толықтырылсын; </w:t>
      </w:r>
      <w:r>
        <w:br/>
      </w:r>
      <w:r>
        <w:rPr>
          <w:rFonts w:ascii="Times New Roman"/>
          <w:b w:val="false"/>
          <w:i w:val="false"/>
          <w:color w:val="000000"/>
          <w:sz w:val="28"/>
        </w:rPr>
        <w:t xml:space="preserve">
      5.3-бөлiмшенiң 5.3.1., 5.3.2., 5.3.3-тараулары мынадай редакцияда жазылсын: </w:t>
      </w:r>
      <w:r>
        <w:br/>
      </w:r>
      <w:r>
        <w:rPr>
          <w:rFonts w:ascii="Times New Roman"/>
          <w:b w:val="false"/>
          <w:i w:val="false"/>
          <w:color w:val="000000"/>
          <w:sz w:val="28"/>
        </w:rPr>
        <w:t xml:space="preserve">
      "5.3.1. Қатты пайдалы қазбаларды іздеу-бағалау жұмыстары </w:t>
      </w:r>
      <w:r>
        <w:br/>
      </w:r>
      <w:r>
        <w:rPr>
          <w:rFonts w:ascii="Times New Roman"/>
          <w:b w:val="false"/>
          <w:i w:val="false"/>
          <w:color w:val="000000"/>
          <w:sz w:val="28"/>
        </w:rPr>
        <w:t xml:space="preserve">
      2005 жылы Бахрушинский және Лиманный кен орындарындағы, Алтын-Борлыкөл телiмiндегi, Жекедуан кен алаңындағы iздеу-бағалау жұмыстары аяқталып келедi; Селекционный кен аймағы мен Құндызды кен орнындағы жұмыстар жалғастырылатын болады; Спасск кен аймағы шегiндегi Қамқор телiмiнде мысқа арналған жұмыстар жүргiзу жоспарланып отыр. </w:t>
      </w:r>
      <w:r>
        <w:br/>
      </w:r>
      <w:r>
        <w:rPr>
          <w:rFonts w:ascii="Times New Roman"/>
          <w:b w:val="false"/>
          <w:i w:val="false"/>
          <w:color w:val="000000"/>
          <w:sz w:val="28"/>
        </w:rPr>
        <w:t xml:space="preserve">
      Қамқор телiмi Қарағанды қаласынан оңтүстiк шығысқа қарай 140 км жерде орналасқан. Алаңы 20 ш.км құрайтын телiмде габбройдтардың қойнауқатаралық интрузивтерiнде және вулканогендiк-шөгiндiлерге жапсарлас қабаттарда жергiлiктенген кен денелерi табылған. Кендену 280 м тереңдiкке дейiн қадағаланған. Кен денелерiнiң ұзындығы - 60-тан 150-300 м дейiн, қалыңдығы - 12-29 м, мыс құрамы 0,1-2,2 %. Мыс қорларының күтiлетiн өсiмi 100 - 150 мың тонна. </w:t>
      </w:r>
      <w:r>
        <w:br/>
      </w:r>
      <w:r>
        <w:rPr>
          <w:rFonts w:ascii="Times New Roman"/>
          <w:b w:val="false"/>
          <w:i w:val="false"/>
          <w:color w:val="000000"/>
          <w:sz w:val="28"/>
        </w:rPr>
        <w:t xml:space="preserve">
      2006 жылы Құндызды кен орнында, Селекционный кен аймағында іздеу-бағалау жұмыстары аяқталады; Спасск кен аймағы шегiндегi Қамқор телiмiндегi жұмыстар жалғастырылатын болады; Вавилон кен бiлiнуi мен Глебовский, Қаратас, Қорғантас, Қадыр телiмдерiнде жұмыстарды орындау жоспарланып отыр. </w:t>
      </w:r>
      <w:r>
        <w:br/>
      </w:r>
      <w:r>
        <w:rPr>
          <w:rFonts w:ascii="Times New Roman"/>
          <w:b w:val="false"/>
          <w:i w:val="false"/>
          <w:color w:val="000000"/>
          <w:sz w:val="28"/>
        </w:rPr>
        <w:t xml:space="preserve">
      Вавилон кен бiлінуi Семей қаласынан шығысқа қарай 70-80 км жерде орналасқан. Кендi алаң шегiнде табылған Вавилон кен орны мыспирротин типіне жатады. Кендегi мыстың құрамы 0,85 %. Р </w:t>
      </w:r>
      <w:r>
        <w:rPr>
          <w:rFonts w:ascii="Times New Roman"/>
          <w:b w:val="false"/>
          <w:i w:val="false"/>
          <w:color w:val="000000"/>
          <w:vertAlign w:val="subscript"/>
        </w:rPr>
        <w:t xml:space="preserve">1 </w:t>
      </w:r>
      <w:r>
        <w:rPr>
          <w:rFonts w:ascii="Times New Roman"/>
          <w:b w:val="false"/>
          <w:i w:val="false"/>
          <w:color w:val="000000"/>
          <w:sz w:val="28"/>
        </w:rPr>
        <w:t xml:space="preserve"> санатындағы мыстың күтiлетiн болжамды ресурстары - 200 мың тонна. Шығыс Қазақстандағы Вавилон кен алаңында іздеу-бағалау жұмыстарын жолға қою мыс кен өнеркәсiбiнiң минералдық-шикiзаттық базасын толықтыру проблемаларына негiзделген. </w:t>
      </w:r>
      <w:r>
        <w:br/>
      </w:r>
      <w:r>
        <w:rPr>
          <w:rFonts w:ascii="Times New Roman"/>
          <w:b w:val="false"/>
          <w:i w:val="false"/>
          <w:color w:val="000000"/>
          <w:sz w:val="28"/>
        </w:rPr>
        <w:t xml:space="preserve">
      Глебовский телімі Жiтiқара қаласынан солтүстiк шығысқа қарай 30 км жерде орналасқан. Телiмде ұзындығы 3-5 км, енi 300-500 м үш алтынды аймақ белгiлендi. Олардың шегiнде алтынның орташа құрамы 2,1 - 6,6 г/т 12 кен денелері айқындалды. Кен денелерiнiң қалыңдығы 1,5 м болған кездегi жайылу ұзындығы 500 м дейiн, еңiстенуi - 110 м дейiнгi жердi алынып жатыр. Кен денелерi үстiңгi бетпен астасып жатыр. Телiм алаңы 20 ш.км. Жұмыстың мақсаты Жітiқара тау-кен ауданының минералдық-шикiзаттық базасын нығайту болып табылады. Алтын қорларының күтiлетiн өсiмi - 3000 кг. </w:t>
      </w:r>
      <w:r>
        <w:br/>
      </w:r>
      <w:r>
        <w:rPr>
          <w:rFonts w:ascii="Times New Roman"/>
          <w:b w:val="false"/>
          <w:i w:val="false"/>
          <w:color w:val="000000"/>
          <w:sz w:val="28"/>
        </w:rPr>
        <w:t xml:space="preserve">
      Қаратас телiмi Алматы қаласынан батысқа қарай 150 км жерде Жамбыл облысында орналасқан. Телiмде гидротермалдық өзгерiстерге ұшыраған таужыныстарымен жиектелген кварц тастамырларымен және қысқа тастарамыстармен қалыптасып, тiк еңiстелген минералданған аймақтар айқындалған. Аймақ шегiнде 26 кен денелерi белгiленген. 13 кен денелерiндегi алтын құрамы 3 г/т астам, қалғандарында - 1-3 г/т, кен бағаналарында - 5-тен 23 г/т дейiн. Телiм алаңы 2,5 ш.км құрайды. Алтын қорларының күтiлетiн өсiмi - 26,7 тонна. </w:t>
      </w:r>
      <w:r>
        <w:br/>
      </w:r>
      <w:r>
        <w:rPr>
          <w:rFonts w:ascii="Times New Roman"/>
          <w:b w:val="false"/>
          <w:i w:val="false"/>
          <w:color w:val="000000"/>
          <w:sz w:val="28"/>
        </w:rPr>
        <w:t xml:space="preserve">
      Қорғантас телiмi Қарағанды облысында Балқаштан солтүстiк-батысқа қарай 170 км жерде орналасқан. Мыс кенінiң бiлiнуi қайталама кварциттер алабымен байланысты. Ұңғымалардың 100-200 м тереңдiгi аралығында кварц-сирициттiк метасоматиттермен байланысты мыспорфирлiк типтегi кендену ашылды. 60-тан 120 м дейiнгi қалыңдықтағы мыс құрамы 0,64 %, көзге көрiнетiн қалыңдық 12 м болғанда 2,17%-ға жетедi. Мыстың болжамды ресурстары 400 мың тонна деп бағаланады. </w:t>
      </w:r>
      <w:r>
        <w:br/>
      </w:r>
      <w:r>
        <w:rPr>
          <w:rFonts w:ascii="Times New Roman"/>
          <w:b w:val="false"/>
          <w:i w:val="false"/>
          <w:color w:val="000000"/>
          <w:sz w:val="28"/>
        </w:rPr>
        <w:t xml:space="preserve">
      Қадыр телiмi Солтүстiк Қазақстан облысында Көкшетау қаласынан солтүстiк-батысқа қарай 100 км жерде орналасқан. Телiм орлиногор кешенiнiң сирек кездесетiн металды граниттері жарып шыққан, зеренді свитасының метаморфикалық таужыныстарымен қалыптасқан. Телiм шегiндегi iздеу ұңғымаларымен құрамында бестотықты тантал 0,01 % шегiнде және 0,03-тен 0,08 %-ға дейiн бестотықты ниобий бар сирек кездесетiн металды граниттердiң желмен мүжілген қыртыстары ашылды. Бестотықты танталдың болжамды ресурстары 500 тонна деп бағаланады. </w:t>
      </w:r>
      <w:r>
        <w:br/>
      </w:r>
      <w:r>
        <w:rPr>
          <w:rFonts w:ascii="Times New Roman"/>
          <w:b w:val="false"/>
          <w:i w:val="false"/>
          <w:color w:val="000000"/>
          <w:sz w:val="28"/>
        </w:rPr>
        <w:t xml:space="preserve">
      2007 жылы Қамқор, Глебовский, Қаратас, Қорғантас және Қадыр телiмдерiнде іздеу-бағалау жұмыстары аяқталатын болады. </w:t>
      </w:r>
      <w:r>
        <w:br/>
      </w:r>
      <w:r>
        <w:rPr>
          <w:rFonts w:ascii="Times New Roman"/>
          <w:b w:val="false"/>
          <w:i w:val="false"/>
          <w:color w:val="000000"/>
          <w:sz w:val="28"/>
        </w:rPr>
        <w:t xml:space="preserve">
      2008-2010 жылдары пайдалы қазбалардың маңызды түрлерiне іздеу-бағалау жұмыстарын жүргiзу көзделiп отыр, атап айтқанда: алтын (Оңтүстiк Шығыс Бұйрақой кен бiлiнуi, Тұз кен орны, Шуақ кен алаңы); мыс (Жангелдi кен алаңы, Соқырқой, Сәмембет, Ай кен бiлiнулерi); тантал (Володар кен аймағы). </w:t>
      </w:r>
      <w:r>
        <w:br/>
      </w:r>
      <w:r>
        <w:rPr>
          <w:rFonts w:ascii="Times New Roman"/>
          <w:b w:val="false"/>
          <w:i w:val="false"/>
          <w:color w:val="000000"/>
          <w:sz w:val="28"/>
        </w:rPr>
        <w:t xml:space="preserve">
      Төменде іздеу-бағалау жұмыстарына неғұрлым тән объектiлердiң сипаттамалары келтiрiледi. </w:t>
      </w:r>
      <w:r>
        <w:br/>
      </w:r>
      <w:r>
        <w:rPr>
          <w:rFonts w:ascii="Times New Roman"/>
          <w:b w:val="false"/>
          <w:i w:val="false"/>
          <w:color w:val="000000"/>
          <w:sz w:val="28"/>
        </w:rPr>
        <w:t xml:space="preserve">
      Соқырқой кен орны Балқаш қаласынан оңтүстiк-батысқа қарай 100 км жерде орналасқан. Мыс-порфир және алтын кенденуі қайталама кварциттер алабына қосылған. Ұңғымаларды сынамалау деректерi бойынша қалыңдығы алғашқы метрлерден 10-20 м дейiнгi, 20,0 - 30,0-ден 160,0 м дейiнгi тереңдiкте өте тiк астасқан, етегi еңістенген 3 кен денесi бөлiніп алынды. Кендену қайталама сульфид байыту аймағына орайластырылған. Кендi аймақтың көлемi 1200 х 300 - 400 м шамасында. Мыстың болжамды ресурстары 200 мың тонна деп бағаланып отыр. Мыс кенi кенiштерiнiң батыс қанатында алтынның мол құрамы айқындалды, оның болжамды ресурстары 12,5 тоннаны құрайды. </w:t>
      </w:r>
      <w:r>
        <w:br/>
      </w:r>
      <w:r>
        <w:rPr>
          <w:rFonts w:ascii="Times New Roman"/>
          <w:b w:val="false"/>
          <w:i w:val="false"/>
          <w:color w:val="000000"/>
          <w:sz w:val="28"/>
        </w:rPr>
        <w:t xml:space="preserve">
      Шуақ кен алаңы Көкшетау қаласынан оңтүстiк-шығысқа қарай 220 км жерде орналасқан және Манғұл VI, Шайтанды, Шуақ кен көрiнiстерiн қамтиды. Желмен мүжiлген желiлiк қыртыстар және негiзгi метасоматикалық өзгерiстерге ұшыраған таужыныстарында орташа қалыңдығы 22 м болған кездегi ұзындығы 1200 м дейiн тастарамысты-сеппелi алтынмен кендену аймағы айқындалды. Аймақ шегiнде алтынның орташа құрамы 5 - 6 г/т кен денелерiнiң бар екенi анықталды. Алтынның серiктесi, құрамы 2 - 4 % дейiнгi мыс болып табылады. Жүргiзiлетiн жұмыстардың мақсаты - инвесторлар тарту үшiн кейiн тендерлік ұсыныстар жасап, экономикалық рентабельдi алтын кен объектiлерiн айқындау болып табылады. Алтын қорларының күтiлетiн өсiмi 8-10 тонна. </w:t>
      </w:r>
      <w:r>
        <w:br/>
      </w:r>
      <w:r>
        <w:rPr>
          <w:rFonts w:ascii="Times New Roman"/>
          <w:b w:val="false"/>
          <w:i w:val="false"/>
          <w:color w:val="000000"/>
          <w:sz w:val="28"/>
        </w:rPr>
        <w:t xml:space="preserve">
      Сәмембет кен бiлiнуi Қарағанды қаласынан оңтүстiк-шығысқа қарай 150 км жерде орналасқан. Кен орнында ұзындығы 800-1500 м, қалыңдығы 20-150 м 5 скарндық кен денесi белгiлi. Еңiстенуi бойынша анықталған тереңдiгi 150-250 м. Кендену халькопирит, борнит, халькозин, висмутин, галенит, сфалерит себеленген қысқа тастарамыстарды бiлдiредi. Кендерде мыстан басқа, 0,14-0,17% висмут, 1,16-1,62% - қорғасын, 1,73% - мырыш бар. 100 м дейiнгi тереңдiктегi мыстың болжамды ресурстары, кендегi орташа құрамы 1,25% болған кезде, 168,5 мың тонна деп бағалануда. </w:t>
      </w:r>
      <w:r>
        <w:br/>
      </w:r>
      <w:r>
        <w:rPr>
          <w:rFonts w:ascii="Times New Roman"/>
          <w:b w:val="false"/>
          <w:i w:val="false"/>
          <w:color w:val="000000"/>
          <w:sz w:val="28"/>
        </w:rPr>
        <w:t xml:space="preserve">
      5.3.2. Көмiрсутектi шикiзатты iздеу жұмыстары </w:t>
      </w:r>
      <w:r>
        <w:br/>
      </w:r>
      <w:r>
        <w:rPr>
          <w:rFonts w:ascii="Times New Roman"/>
          <w:b w:val="false"/>
          <w:i w:val="false"/>
          <w:color w:val="000000"/>
          <w:sz w:val="28"/>
        </w:rPr>
        <w:t xml:space="preserve">
      2005 жылы Арал маңы телiмiнiң шегiнде iздеу-бағалау жұмыстарын жүргiзу жоспарланып отыр. МОГТ - 2Д сейсмикалық зерттеулер жүргiзiлетiн, "Қазақойл-Жапон ұлттық мұнай компаниясы" жобасы бойынша мұрағаттық сейсмикалық деректер өңделетiн және қайта пайымдалатын, iздеу ұңғымасы бұрғыланатын болады. Жәнiбек аймағында сейсмикалық және гравиметриялық зерттеулердi жалғастыру көзделiп отыр. </w:t>
      </w:r>
      <w:r>
        <w:br/>
      </w:r>
      <w:r>
        <w:rPr>
          <w:rFonts w:ascii="Times New Roman"/>
          <w:b w:val="false"/>
          <w:i w:val="false"/>
          <w:color w:val="000000"/>
          <w:sz w:val="28"/>
        </w:rPr>
        <w:t xml:space="preserve">
      2006 жылы - Арал маңы телiмiнде геологиялық барлау жұмыстарын жалғастыру және Жәнiбек аймағында геологиялық барлау жұмыстарын аяқтау. </w:t>
      </w:r>
      <w:r>
        <w:br/>
      </w:r>
      <w:r>
        <w:rPr>
          <w:rFonts w:ascii="Times New Roman"/>
          <w:b w:val="false"/>
          <w:i w:val="false"/>
          <w:color w:val="000000"/>
          <w:sz w:val="28"/>
        </w:rPr>
        <w:t xml:space="preserve">
      2007 жылы - Арал маңы телiмiнде iздеу-бағалау жұмыстарын аяқтау. </w:t>
      </w:r>
      <w:r>
        <w:br/>
      </w:r>
      <w:r>
        <w:rPr>
          <w:rFonts w:ascii="Times New Roman"/>
          <w:b w:val="false"/>
          <w:i w:val="false"/>
          <w:color w:val="000000"/>
          <w:sz w:val="28"/>
        </w:rPr>
        <w:t xml:space="preserve">
      2008-2010 жылдары Шығыс Iле, Теңiз ойпаттарында, Арал маңында, Қарағанды және Екiбастұз көмiр бассейндерi шегiнде геологиялық барлау жұмыстарын жалғастыру, Сырдария ойпатында жұмыстар жүргiзу. </w:t>
      </w:r>
      <w:r>
        <w:br/>
      </w:r>
      <w:r>
        <w:rPr>
          <w:rFonts w:ascii="Times New Roman"/>
          <w:b w:val="false"/>
          <w:i w:val="false"/>
          <w:color w:val="000000"/>
          <w:sz w:val="28"/>
        </w:rPr>
        <w:t xml:space="preserve">
      5.3.3. Іздеу-барлау жұмыстары </w:t>
      </w:r>
      <w:r>
        <w:br/>
      </w:r>
      <w:r>
        <w:rPr>
          <w:rFonts w:ascii="Times New Roman"/>
          <w:b w:val="false"/>
          <w:i w:val="false"/>
          <w:color w:val="000000"/>
          <w:sz w:val="28"/>
        </w:rPr>
        <w:t xml:space="preserve">
      Бағдарламада: </w:t>
      </w:r>
      <w:r>
        <w:br/>
      </w:r>
      <w:r>
        <w:rPr>
          <w:rFonts w:ascii="Times New Roman"/>
          <w:b w:val="false"/>
          <w:i w:val="false"/>
          <w:color w:val="000000"/>
          <w:sz w:val="28"/>
        </w:rPr>
        <w:t xml:space="preserve">
      2005 жылы - Ақмола, Батыс Қазақстан, Қостанай, Павлодар және Солтүстiк Қазақстан облыстарындағы 33 елдi мекендi сумен қамтамасыз етуге арналған iздеу-барлау жұмыстарын аяқтау және Ақмола, Батыс Қазақстан, Павлодар және Солтүстiк Қазақстан және Ақтөбе облыстарындағы 34 елдi мекенге арналған iздеу-барлау жұмыстарын жүргiзудi бастау; </w:t>
      </w:r>
      <w:r>
        <w:br/>
      </w:r>
      <w:r>
        <w:rPr>
          <w:rFonts w:ascii="Times New Roman"/>
          <w:b w:val="false"/>
          <w:i w:val="false"/>
          <w:color w:val="000000"/>
          <w:sz w:val="28"/>
        </w:rPr>
        <w:t xml:space="preserve">
      2006 жылы - Ақмола, Батыс Қазақстан, Павлодар, Солтүстiк Қазақстан және Ақтөбе облыстарындағы 34 елдi мекендi сумен қамтамасыз етуге арналған iздеу-барлау жұмыстарын аяқтау және Қазақстан Республикасының әкiмшiлiк облыстарындағы 35 ауылдық елдi мекен үшiн iздеу-барлау жұмыстарын жүргiзудi бастау; </w:t>
      </w:r>
      <w:r>
        <w:br/>
      </w:r>
      <w:r>
        <w:rPr>
          <w:rFonts w:ascii="Times New Roman"/>
          <w:b w:val="false"/>
          <w:i w:val="false"/>
          <w:color w:val="000000"/>
          <w:sz w:val="28"/>
        </w:rPr>
        <w:t xml:space="preserve">
      2007 жылы - 35 ауылдық елдi мекендi сумен қамтамасыз етуге арналған iздеу-барлау жұмыстарын аяқтау және Қазақстан Республикасы әкiмшiлiк облыстарындағы 36 ауылдық елдi мекен үшiн iздеу-барлау жұмыстарын жүргiзудi бастау; </w:t>
      </w:r>
      <w:r>
        <w:br/>
      </w:r>
      <w:r>
        <w:rPr>
          <w:rFonts w:ascii="Times New Roman"/>
          <w:b w:val="false"/>
          <w:i w:val="false"/>
          <w:color w:val="000000"/>
          <w:sz w:val="28"/>
        </w:rPr>
        <w:t xml:space="preserve">
      2008-2010 жылдары - 36 ауылдық елдi мекендi сумен қамтамасыз етуге арналған iздеу-барлау жұмыстарын аяқтау және Қазақстан Республикасының әкiмшiлiк облыстарындағы 119 ауылдық елдi мекенге арналған іздеу-барлау жұмыстарын жүргiзудi бастау көзделiп отыр."; </w:t>
      </w:r>
      <w:r>
        <w:br/>
      </w:r>
      <w:r>
        <w:rPr>
          <w:rFonts w:ascii="Times New Roman"/>
          <w:b w:val="false"/>
          <w:i w:val="false"/>
          <w:color w:val="000000"/>
          <w:sz w:val="28"/>
        </w:rPr>
        <w:t xml:space="preserve">
      "Минералдық-шикiзаттық база мен жер қойнауын пайдаланудың мониторингi" деген 5.4-бөлiмшеде: </w:t>
      </w:r>
      <w:r>
        <w:br/>
      </w:r>
      <w:r>
        <w:rPr>
          <w:rFonts w:ascii="Times New Roman"/>
          <w:b w:val="false"/>
          <w:i w:val="false"/>
          <w:color w:val="000000"/>
          <w:sz w:val="28"/>
        </w:rPr>
        <w:t xml:space="preserve">
      екiншi абзац мынадай редакцияда жазылсын: </w:t>
      </w:r>
      <w:r>
        <w:br/>
      </w:r>
      <w:r>
        <w:rPr>
          <w:rFonts w:ascii="Times New Roman"/>
          <w:b w:val="false"/>
          <w:i w:val="false"/>
          <w:color w:val="000000"/>
          <w:sz w:val="28"/>
        </w:rPr>
        <w:t xml:space="preserve">
      "1999 жылдан бастап Қазақстан Республикасының минералдық-шикiзаттық кешенiн дамытуды болжау және 2030 жылға дейiнгi кезеңге арналған минералдық-шикiзаттық базаның жай-күйiн үлгiлеу жөнiнде жұмыс жүргiзiлуде. Осы бағыт шеңберiнде қорғасын, мырыш, мыс, алтын, темiр (2000 жылы), барит, фосфор, марганец, бокситтер, көмiр (2001 жылы), мұнай, газ, конденсат (2002 жылы), хром, никель, тантал, ниобий, уран, агрономиялық кендер (2003 жылы), вольфрам, молибден, қалайы, бериллий, литий, кобальт (2004 жылы), алмас, цирконий, талшықтас және бор (2005 жылдың 1-тоқсаны) бойынша жұмыстар аяқталды. Қалайының, тантал мен платинаның (2004 жылы) болжамды ресурстарына баға берiлді."; </w:t>
      </w:r>
      <w:r>
        <w:br/>
      </w:r>
      <w:r>
        <w:rPr>
          <w:rFonts w:ascii="Times New Roman"/>
          <w:b w:val="false"/>
          <w:i w:val="false"/>
          <w:color w:val="000000"/>
          <w:sz w:val="28"/>
        </w:rPr>
        <w:t xml:space="preserve">
      5.5-бөлiмше мынадай редакцияда жазылсын: </w:t>
      </w:r>
      <w:r>
        <w:br/>
      </w:r>
      <w:r>
        <w:rPr>
          <w:rFonts w:ascii="Times New Roman"/>
          <w:b w:val="false"/>
          <w:i w:val="false"/>
          <w:color w:val="000000"/>
          <w:sz w:val="28"/>
        </w:rPr>
        <w:t xml:space="preserve">
      "5.5. Жер асты сулары мен қауiптi геологиялық процестердiң мониторингi </w:t>
      </w:r>
      <w:r>
        <w:br/>
      </w:r>
      <w:r>
        <w:rPr>
          <w:rFonts w:ascii="Times New Roman"/>
          <w:b w:val="false"/>
          <w:i w:val="false"/>
          <w:color w:val="000000"/>
          <w:sz w:val="28"/>
        </w:rPr>
        <w:t xml:space="preserve">
      Мемлекеттiк қадағалау торабы жер қойнауының жай-күйi мен жер асты суларының 150-ден астам көрсеткiштерiн бақылайды. Жер асты сулары мен қауiптi геологиялық процестер мониторингiн жүргiзу жұмыс iстеп тұрған пункттерде режимдiк қадағалауды жалғастыруды, жер асты сулары мен қауiптi геологиялық процестер мониторингiнiң полигондарын құрумен қатар мемлекеттік торапты кеңейтудi (оңтайландыру), Жер асты сулары мен қауiптi геологиялық процестер мемлекеттік мониторингiнiң дерекқорын толықтыруды және Қазақстан Республикасының жер қойнауы және жер қойнауын пайдалану туралы ақпараттардың Орталық деректер банкi құрамында жұмыс iстеудi, "Жер асты сулары" кiшi жүйесi бойынша Мемлекеттiк су кадастрын жүргiзудi, Ақпараттық компьютерлiк жүйенi жетiлдiрудi қоса алғанда, кезең-кезеңiмен жүзеге асырылады. </w:t>
      </w:r>
      <w:r>
        <w:br/>
      </w:r>
      <w:r>
        <w:rPr>
          <w:rFonts w:ascii="Times New Roman"/>
          <w:b w:val="false"/>
          <w:i w:val="false"/>
          <w:color w:val="000000"/>
          <w:sz w:val="28"/>
        </w:rPr>
        <w:t xml:space="preserve">
      Бағдарламада: </w:t>
      </w:r>
      <w:r>
        <w:br/>
      </w:r>
      <w:r>
        <w:rPr>
          <w:rFonts w:ascii="Times New Roman"/>
          <w:b w:val="false"/>
          <w:i w:val="false"/>
          <w:color w:val="000000"/>
          <w:sz w:val="28"/>
        </w:rPr>
        <w:t xml:space="preserve">
      2005 жылы - жер асты суларының 5005 пунктiнде мониторинг жүргiзу, қауiптi геологиялық процестердi қадағалау, жер асты сулары мониторингiнiң мемлекеттік торабын кеңейту (оңтайландыру), қауiптi геологиялық процестердiң (сырғымалар, селдер, құламалар) мониторингiн жүргiзу үшiн 20 бекеттi қалпына келтiру, жер асты сулары ластануының Елек полигонын құруды жалғастыру, Луговой сейсмомониторинг бекетiн, қауiптi геологиялық процестердi зерттеу бойынша Қаскелең-Талғар полигонын құруды аяқтау, Жер асты сулары мен қауiптi геологиялық процестер мемлекеттiк мониторингiнiң дерекқорын жүргiзу және оның Қазақстан Республикасының жер қойнауы және жер қойнауын пайдалану туралы ақпараттардың Орталық деректер банкi құрамында жұмыс iстеуi, "Жер асты сулары" кiшi жүйесi бойынша Қазақстан Республикасының мемлекеттiк су кадастрын жүргiзудi, ғылыми-зерттеу жұмыстарын өткiзу, жер асты сулары мен қауiптi геологиялық процестердiң мемлекеттік мониторингiн қамтамасыз ету үшiн нормативтiк құқықтық кесiмдер мен нормаларды даярлау, мемлекеттiк қадағалау пункттерiне жер бөлiнiстерiн ресiмдеудi бастау; </w:t>
      </w:r>
      <w:r>
        <w:br/>
      </w:r>
      <w:r>
        <w:rPr>
          <w:rFonts w:ascii="Times New Roman"/>
          <w:b w:val="false"/>
          <w:i w:val="false"/>
          <w:color w:val="000000"/>
          <w:sz w:val="28"/>
        </w:rPr>
        <w:t xml:space="preserve">
      2006 жылы - 5005 қадағалау пунктiнде жер асты суларының, 22 пунктте қауiптi геологиялық процестердiң мониторингiн жүргiзу, жер асты сулары мониторингiнiң мемлекеттiк торабын кеңейту (оңтайландыру), 5 жаңа бекет құру және Шығыс Қазақстан облысындағы 20 бекет негiзiнде қауiптi геологиялық процестердiң (сырғымалар, селдер, құламалар) Ертiс және Бұқтарма полигондарын құру мен қадағалау жүргiзудi жалғастыру, жер асты суларының техногендiк ластануының Елек, Мiрғалымсай-Түркiстан полигондарын құру, қауiптi геологиялық процестердi зерттеу бойынша Қаскелең-Талғар полигонын құру, Жер асты сулары мен қауiптi геологиялық процестер мемлекеттiк мониторингiнiң дерекқорын жүргiзу және оның Қазақстан Республикасының жер қойнауы және жер қойнауын пайдалану туралы ақпараттардың Орталық деректер банкi құрамында жұмыс iстеуi, "Жер асты сулары" кiшi жүйесi бойынша Қазақстан Республикасының мемлекеттiк су кадастрын жүргiзу, ғылыми-зерттеу жұмыстарын жүргiзу, Жер асты сулары мен қауiптi геологиялық процестердiң мемлекеттiк мониторингiн қамтамасыз ету үшiн нормативтiк құқықтық кесiмдер мен нормаларды даярлау, мемлекеттiк қадағалау пункттерiне жер бөлiнiстерiн ресiмдеу; </w:t>
      </w:r>
      <w:r>
        <w:br/>
      </w:r>
      <w:r>
        <w:rPr>
          <w:rFonts w:ascii="Times New Roman"/>
          <w:b w:val="false"/>
          <w:i w:val="false"/>
          <w:color w:val="000000"/>
          <w:sz w:val="28"/>
        </w:rPr>
        <w:t xml:space="preserve">
      2007 жылы - 5005 қадағалау пунктiнде жер асты суларының, 13 пунктте қауiптi геологиялық процестердiң, Ертiс, Бұқтырма және Талғар-Қаскелең қауiптi геологиялық процестер полигондарында мониторингiн жүргiзу, қауiптi геологиялық процестердiң 3 жаңа бекетiн құру, мемлекеттiк торапты кеңейту (оңтайландыру), қауiптi геологиялық процестердiң (сырғымалар, селдер, құламалар) жаңа бекеттерi мен полигондарын Жер асты суларының мемлекеттiк мониторингiн құру, Елек, Қошқарата, Мiрғалымсай-Түркiстан, Тобыл-Обаған, Ертiс полигондарында жер асты суларының техногендiк ластануына қадағалау жүргiзу, жер сiлкiнiсiнiң хабаршыларын зерттеу бойынша Алматы болжау полигонында қадағалау жүргiзу, Жер асты сулары мен қауiптi геологиялық процестер мемлекеттiк мониторингiнiң дерекқорын жүргiзу және оның Қазақстан Республикасының жер қойнауы және жер қойнауын пайдалану туралы ақпараттардың Орталық деректер банкi құрамында жұмыс iстеуi, "Жер асты сулары" кiшi жүйесi бойынша Қазақстан Республикасының мемлекеттiк су кадастрын жүргiзу, ғылыми-зерттеу жұмыстарын өткiзу, Жер асты сулары мен қауiптi геологиялық процестердiң мемлекеттiк мониторингiн қамтамасыз ету үшiн нормативтiк құқықтық кесiмдер мен нормаларды даярлау, мемлекеттiк қадағалау пункттерiне жер бөлiнiстерiн ресiмдеу; </w:t>
      </w:r>
      <w:r>
        <w:br/>
      </w:r>
      <w:r>
        <w:rPr>
          <w:rFonts w:ascii="Times New Roman"/>
          <w:b w:val="false"/>
          <w:i w:val="false"/>
          <w:color w:val="000000"/>
          <w:sz w:val="28"/>
        </w:rPr>
        <w:t xml:space="preserve">
      2008-2010 жылдары жұмыс iстеп тұрған қадағалау пункттерiне жер асты суларының мониторингiн жүргiзу, инфрақұрылымы анағұрлым дамыған және халқы тығыз орналасқан әрi қауiптi құбылыстарға үдемелi ұшыраған аумақтарда қауiптi геологиялық процестердiң (сырғымалар, селдер, құламалар) жаңа бекеттерi мен полигондарын және Жер асты суларының мемлекеттiк мониторингiн құру, жер асты суларының техногендiк ластануының Iле, Қошқарата, Мiрғалымсай-Түркiстан, Тобыл-Обаған, Ертiс полигондарында қауiптi геологиялық процестердi зерттеу бойынша Қаскелең-Талғар полигонында, жер сiлкiнiсiнiң хабаршыларын зерттеу бойынша Алматы болжау полигонында қадағалау жүргiзудi жалғастыру, Балқаш-Алакөл, Ташкент маңы және Батыс Қазақстан артезиандық бассейндерiнде полигондардың автоматтандырылған үлгiсiн құруды бастау, Жер асты сулары мен қауiптi геологиялық процестер мемлекеттiк мониторингiнiң дереққорын жүргiзу және оның Қазақстан Республикасының жер қойнауы және жер қойнауын пайдалану туралы ақпараттардың Орталық деректер банкi құрамында жұмыс iстеуi, "Жер асты сулары" кiшi жүйесi бойынша Қазақстан Республикасының Мемлекеттiк су кадастрын жүргiзу, ғылыми-зерттеу жұмыстарын өткiзу, Жер асты сулары мен қауiптi геологиялық процестердiң мемлекеттiк мониторингiн қамтамасыз ету үшiн нормативтiк құқықтық кесiмдер мен нормаларды даярлау, мемлекеттiк қадағалау пункттерiне жер бөлiнiстерiн ресiмдеудi бастау көзделiп отыр."; </w:t>
      </w:r>
      <w:r>
        <w:br/>
      </w:r>
      <w:r>
        <w:rPr>
          <w:rFonts w:ascii="Times New Roman"/>
          <w:b w:val="false"/>
          <w:i w:val="false"/>
          <w:color w:val="000000"/>
          <w:sz w:val="28"/>
        </w:rPr>
        <w:t xml:space="preserve">
      "Жер қойнауы мен жер қойнауын пайдалану туралы қазiргi заманғы ақпараттық жүйе құру. Геологиялық зерттеулердi ақпараттық қамтамасыз ету" деген 5.6-бөлiмшеде сегiзiншi абзацтағы "жер қойнауын қорғау" деген сөздер "жер қойнауын пайдалану" деген сөздермен ауыстырылсын; </w:t>
      </w:r>
      <w:r>
        <w:br/>
      </w:r>
      <w:r>
        <w:rPr>
          <w:rFonts w:ascii="Times New Roman"/>
          <w:b w:val="false"/>
          <w:i w:val="false"/>
          <w:color w:val="000000"/>
          <w:sz w:val="28"/>
        </w:rPr>
        <w:t xml:space="preserve">
      5.6-1-бөлiмше мынадай редакцияда жазылсын: </w:t>
      </w:r>
      <w:r>
        <w:br/>
      </w:r>
      <w:r>
        <w:rPr>
          <w:rFonts w:ascii="Times New Roman"/>
          <w:b w:val="false"/>
          <w:i w:val="false"/>
          <w:color w:val="000000"/>
          <w:sz w:val="28"/>
        </w:rPr>
        <w:t xml:space="preserve">
      "5.6.1. Мұнай мен өздiгiнен асып төгiлетiн гидрогеологиялық ұңғымаларды жою және консервациялау </w:t>
      </w:r>
      <w:r>
        <w:br/>
      </w:r>
      <w:r>
        <w:rPr>
          <w:rFonts w:ascii="Times New Roman"/>
          <w:b w:val="false"/>
          <w:i w:val="false"/>
          <w:color w:val="000000"/>
          <w:sz w:val="28"/>
        </w:rPr>
        <w:t xml:space="preserve">
      Жұмыстар 1999 жылғы 21 қаңтардағы N 1019 "Қазақстан Республикасында пайдалы қазбаларды қазу барысында жер қойнауын қорғау бойынша бiрыңғай ережелердiң" II бөлiмiнiң 139-тармағына сәйкес жүргiзiледi. </w:t>
      </w:r>
      <w:r>
        <w:br/>
      </w:r>
      <w:r>
        <w:rPr>
          <w:rFonts w:ascii="Times New Roman"/>
          <w:b w:val="false"/>
          <w:i w:val="false"/>
          <w:color w:val="000000"/>
          <w:sz w:val="28"/>
        </w:rPr>
        <w:t xml:space="preserve">
      2005 жылы - 11 мұнай ұңғымасын, оның iшiнде құрлықтағы 4 және Каспий теңiзiнiң су басып кеткен аймағындағы 7 өздiгiнен асып төгiлетiн 46 гидрогеологиялық, оның iшiнде 41 құрамында радионуклидтер бар ұңғымаларды, 5 жоғары дебиттi ұңғымаларды жою. </w:t>
      </w:r>
      <w:r>
        <w:br/>
      </w:r>
      <w:r>
        <w:rPr>
          <w:rFonts w:ascii="Times New Roman"/>
          <w:b w:val="false"/>
          <w:i w:val="false"/>
          <w:color w:val="000000"/>
          <w:sz w:val="28"/>
        </w:rPr>
        <w:t xml:space="preserve">
      2006 жылы - Каспий теңiзiнiң су басып кеткен аймағындағы 6 мұнай ұңғымасын, 74 өздiгiнен асып төгiлетiн гидрогеологиялық ұңғымаларды жою. </w:t>
      </w:r>
      <w:r>
        <w:br/>
      </w:r>
      <w:r>
        <w:rPr>
          <w:rFonts w:ascii="Times New Roman"/>
          <w:b w:val="false"/>
          <w:i w:val="false"/>
          <w:color w:val="000000"/>
          <w:sz w:val="28"/>
        </w:rPr>
        <w:t xml:space="preserve">
      2007 жылы - Каспий теңiзiнiң су басып кеткен аймағындағы 6 мұнай ұңғымасын, 77 өздiгiнен асып төгiлетiн гидрогеологиялық ұңғымаларды жою мен консервациялау. </w:t>
      </w:r>
      <w:r>
        <w:br/>
      </w:r>
      <w:r>
        <w:rPr>
          <w:rFonts w:ascii="Times New Roman"/>
          <w:b w:val="false"/>
          <w:i w:val="false"/>
          <w:color w:val="000000"/>
          <w:sz w:val="28"/>
        </w:rPr>
        <w:t xml:space="preserve">
      2008-2010 жылдары - Каспий теңiзiнiң су басып кеткен аймағындағы 30 мұнай ұңғымасын, 1779 өздiгiнен ағып төгiлетiн гидрогеологиялық ұңғымаларды жою мен консервациялау."; </w:t>
      </w:r>
      <w:r>
        <w:br/>
      </w:r>
      <w:r>
        <w:rPr>
          <w:rFonts w:ascii="Times New Roman"/>
          <w:b w:val="false"/>
          <w:i w:val="false"/>
          <w:color w:val="000000"/>
          <w:sz w:val="28"/>
        </w:rPr>
        <w:t xml:space="preserve">
      "Қажеттi ресурстар мен оларды қаржыландыру көздерi" деген 6-бөлiмде 2003-2010 жылдарға арналып жоспарланған геологиялық барлау жұмыстарының кестесi осы қаулыға 1-қосымшаға сәйкес жаңа редакцияда жазылсын; </w:t>
      </w:r>
      <w:r>
        <w:br/>
      </w:r>
      <w:r>
        <w:rPr>
          <w:rFonts w:ascii="Times New Roman"/>
          <w:b w:val="false"/>
          <w:i w:val="false"/>
          <w:color w:val="000000"/>
          <w:sz w:val="28"/>
        </w:rPr>
        <w:t xml:space="preserve">
      "Бағдарламаны iске асырудан күтiлетiн нәтижелер" деген 7-бөлiмде: </w:t>
      </w:r>
      <w:r>
        <w:br/>
      </w:r>
      <w:r>
        <w:rPr>
          <w:rFonts w:ascii="Times New Roman"/>
          <w:b w:val="false"/>
          <w:i w:val="false"/>
          <w:color w:val="000000"/>
          <w:sz w:val="28"/>
        </w:rPr>
        <w:t xml:space="preserve">
      1 және 2-тармақтар мынадай редакцияда жазылсын: </w:t>
      </w:r>
      <w:r>
        <w:br/>
      </w:r>
      <w:r>
        <w:rPr>
          <w:rFonts w:ascii="Times New Roman"/>
          <w:b w:val="false"/>
          <w:i w:val="false"/>
          <w:color w:val="000000"/>
          <w:sz w:val="28"/>
        </w:rPr>
        <w:t xml:space="preserve">
      "1. 1:200000 масштабтағы алаңдарды жете геологиялық зерттеу нәтижесiнде 2010 жылға қарай Жер туралы ғылымдар саласындағы қазiргi заманғы ғылыми көзқарастар мен жетiстiктерге сәйкес жаңа буынның геологиялық негiзiн жасау көзделедi. Зерттелген алаңдар шегiнде минералдық шикiзаттардың алуан түрлерiнiң болжамды ресурстары анықталатын; әр түрлi геологиялық құрылымдардың металдылық перспективасы белгiленетiн; пайдалы қазбалар кен орындарын анықтауға перспективалы телiмдер бөлiнетiн болады. </w:t>
      </w:r>
      <w:r>
        <w:br/>
      </w:r>
      <w:r>
        <w:rPr>
          <w:rFonts w:ascii="Times New Roman"/>
          <w:b w:val="false"/>
          <w:i w:val="false"/>
          <w:color w:val="000000"/>
          <w:sz w:val="28"/>
        </w:rPr>
        <w:t xml:space="preserve">
      2005 жылы Сарыөзек және Ембi әскери полигондары, Балқаш маңы, Текелi, Жәйрем-Үшқатын, Көкшетау, Текелi, Қарағанды және Батыс Қалба тау-кен аудандары шегiнде 120 мың ш. км астам аумақта 1:200000 масштабта жете геологиялық зерттеу жұмыстарын аяқтау көзделiп отыр. Алуан түрлi минералдық шикiзат түрлерiнiң кен орындарын анықтауға перспективалы телiмдер бөлiнетiн, пайдалы қазбалардың алуан түрiнiң болжамды ресурстары бағаланатын және зерттелген аумақ шегiнде минералдық-шикiзаттық базаны толықтыру мақсатында мейлiнше егжей-тегжейлi iздестiру жұмыстарын одан әрi жүргiзу жөнiнде ұсынымдар берiлетiн болады. </w:t>
      </w:r>
      <w:r>
        <w:br/>
      </w:r>
      <w:r>
        <w:rPr>
          <w:rFonts w:ascii="Times New Roman"/>
          <w:b w:val="false"/>
          <w:i w:val="false"/>
          <w:color w:val="000000"/>
          <w:sz w:val="28"/>
        </w:rPr>
        <w:t xml:space="preserve">
      2006 жылы Көкшетау және Бенқала тау-кен аудандары, солтүстiк Тянь-Шань шегiндегi алаңдарды 1:200000 масштабта жете геологиялық зерттеу жұмыстары аяқталады. </w:t>
      </w:r>
      <w:r>
        <w:br/>
      </w:r>
      <w:r>
        <w:rPr>
          <w:rFonts w:ascii="Times New Roman"/>
          <w:b w:val="false"/>
          <w:i w:val="false"/>
          <w:color w:val="000000"/>
          <w:sz w:val="28"/>
        </w:rPr>
        <w:t xml:space="preserve">
      2007 жылы Семей полигонының шығыс жиектеу шегiнде, Ресеймен шекаралас Кендi Алтай аудандарында, солтүстiк Жоңғар (Текелi тау-кен ауданы), Орталық Қаратау, Жәйрем-Үшқатын тау-кен аудандарында алаңдарды 1:200000 масштабта жете геологиялық зерттеу жұмыстарын аяқтау көзделiп отыр. </w:t>
      </w:r>
      <w:r>
        <w:br/>
      </w:r>
      <w:r>
        <w:rPr>
          <w:rFonts w:ascii="Times New Roman"/>
          <w:b w:val="false"/>
          <w:i w:val="false"/>
          <w:color w:val="000000"/>
          <w:sz w:val="28"/>
        </w:rPr>
        <w:t xml:space="preserve">
      2008-2010 жылдар кезеңiнде 1:200000 масштабтағы алаңдарды геологиялық жете зерттеу жұмыстары, негiзгi тау-кен-өнеркәсiп аудандарын қамтитын және 1:200000 масштабтағы алаңдарға жете геологиялық зерттеу жұмыстарын жүргiзу үшiн қолайлы Қазақстан аумағының көп бөлiгiнде аяқталатын болады. Нәтижесiнде түрлi аймақтардың геологиялық құрылымы туралы қазiргi ғылыми көзқарасқа жауап беретiн геологиялық негiз жасалатын болады. Барлық зерттелген аумақтарда пайдалы қазбалардың болжамды ресурстары айқындалатын, бәсекеге қабiлеттi минералдық шикiзаттың жаңа кен орындарын табу мақсатында жер қойнауын одан әрi зерттеудiң негiзгi бағыттары қалыптасатын болады. </w:t>
      </w:r>
      <w:r>
        <w:br/>
      </w:r>
      <w:r>
        <w:rPr>
          <w:rFonts w:ascii="Times New Roman"/>
          <w:b w:val="false"/>
          <w:i w:val="false"/>
          <w:color w:val="000000"/>
          <w:sz w:val="28"/>
        </w:rPr>
        <w:t xml:space="preserve">
      2. Геологиялық-минерагендiк картаға түсiрудi жүргiзу нәтижесiнде кенденудiң түрлi типтерiнiң минерагендiк карталары, iздеу жұмыстарының одан арғы бағыты бойынша болжам мен ұсынымдар карталары жасалатын болады."; </w:t>
      </w:r>
      <w:r>
        <w:br/>
      </w:r>
      <w:r>
        <w:rPr>
          <w:rFonts w:ascii="Times New Roman"/>
          <w:b w:val="false"/>
          <w:i w:val="false"/>
          <w:color w:val="000000"/>
          <w:sz w:val="28"/>
        </w:rPr>
        <w:t xml:space="preserve">
      4-тармақ мынадай редакцияда жазылсын: </w:t>
      </w:r>
      <w:r>
        <w:br/>
      </w:r>
      <w:r>
        <w:rPr>
          <w:rFonts w:ascii="Times New Roman"/>
          <w:b w:val="false"/>
          <w:i w:val="false"/>
          <w:color w:val="000000"/>
          <w:sz w:val="28"/>
        </w:rPr>
        <w:t xml:space="preserve">
      "4. 2005 жылы Шығыс Қазақстанда түстi және бағалы металдардың минералды-шикiзаттық базасын нығайту мақсатында полиметал кенiнiң бiр кен орнын табу көзделiп отыр. Орталық Қазақстанда алтын мен мыстың 2 кен орны айқындалатын болады. Батыс Қазақстанда Лиманное мыс-мырыш кен орнының кен алаңында iздеу-бағалау жұмыстары аяқталатын болады. Аяқталған жұмыстар бойынша 5 тонна алтын, 5 мың тонна мыс, 30 мың тонна қорғасын, 70 мың тонна мырыш, 70 тонна күмiс қорларының өсiмi алынады деп күтілуде. </w:t>
      </w:r>
      <w:r>
        <w:br/>
      </w:r>
      <w:r>
        <w:rPr>
          <w:rFonts w:ascii="Times New Roman"/>
          <w:b w:val="false"/>
          <w:i w:val="false"/>
          <w:color w:val="000000"/>
          <w:sz w:val="28"/>
        </w:rPr>
        <w:t xml:space="preserve">
      2006 жылы Селекционный кен аймағы (Шығыс Қазақстан) мен Құндызды (Батыс Қазақстан) кен орнының кен алаңы шегiнде мыс, мырыш, қорғасын қорларының өсiмiн алу мақсатында iздеу-бағалау жұмыстары аяқталады. Мыс қорларының күтiлетiн өсiмi 30 мың тоннаны құрайды, қорғасын - 50 мың тонна, мырыш - 100 мың тонна. </w:t>
      </w:r>
      <w:r>
        <w:br/>
      </w:r>
      <w:r>
        <w:rPr>
          <w:rFonts w:ascii="Times New Roman"/>
          <w:b w:val="false"/>
          <w:i w:val="false"/>
          <w:color w:val="000000"/>
          <w:sz w:val="28"/>
        </w:rPr>
        <w:t xml:space="preserve">
      2007 жылы Батыс Қазақстанда (Оңтүстiк Балқымбай телiмi), Жiтiқара алтынды кен ауданында (Глебов телiмi), Оңтүстiк Қазақстанда (Қаратас және Қызылағаш телiмдерi) iздеу-бағалау жұмыстарының аяқталуы және алтын қорының өсiмi алынады деп күтiлуде. Лениногор кен ауданында Чашин телiмiнде алтын мен полиметалдар қорының өсiмi алынады деп күтiлуде. Орталық Қазақстанда Қамқор мыс кен орны барланатын болады. Мыс қорының күтiлетiн өсiмi 100 мың тоннаны құрайды, қорғасын - 20 мың тонна, мырыш - 45 мың тонна, алтын - 45-50 мың тонна. </w:t>
      </w:r>
      <w:r>
        <w:br/>
      </w:r>
      <w:r>
        <w:rPr>
          <w:rFonts w:ascii="Times New Roman"/>
          <w:b w:val="false"/>
          <w:i w:val="false"/>
          <w:color w:val="000000"/>
          <w:sz w:val="28"/>
        </w:rPr>
        <w:t xml:space="preserve">
      2008-2010 жылдары Ай мыс-порфирлiк кен орнында, Жангелдi кен алаңында, Сәмембет кен бiлiнуiнде мыс қорының өсiмiн алу мақсатында iздеу-бағалау жұмыстары жүргiзiлетiн болады. Тұз алтын-кен кен орнының қанаттарында, Соқырқой Оңтүстiк-Шығыс Бұйрақой кен бiлiнулерiнде, Шуақ кен алаңында алтын қорының өсiмi алынады деп күтiлуде. Володар кен аймағында iздеу-бағалау жұмыстары жүргiзiледi және тантал қорының өсiмi алынады деп күтiлуде. Мыс қорының өсiмi 500 мың тоннаны құрайды, алтын - 25 тонна және тантал - 500 тонна деп күтiлуде."; </w:t>
      </w:r>
      <w:r>
        <w:br/>
      </w:r>
      <w:r>
        <w:rPr>
          <w:rFonts w:ascii="Times New Roman"/>
          <w:b w:val="false"/>
          <w:i w:val="false"/>
          <w:color w:val="000000"/>
          <w:sz w:val="28"/>
        </w:rPr>
        <w:t xml:space="preserve">
      9-тармақ мынадай редакцияда жазылсын: </w:t>
      </w:r>
      <w:r>
        <w:br/>
      </w:r>
      <w:r>
        <w:rPr>
          <w:rFonts w:ascii="Times New Roman"/>
          <w:b w:val="false"/>
          <w:i w:val="false"/>
          <w:color w:val="000000"/>
          <w:sz w:val="28"/>
        </w:rPr>
        <w:t xml:space="preserve">
      "9. Режимдiк қадағалау жүргiзу нәтижелерi бойынша жер қойнауының жай-күйiне, соның iшiнде ауыз суға арналған кен орындарындағы жер асты суларына баға берiлетiн, кадастр жасалатын және жер асты суларына, жер асты суларының ластануы, құнарсыздануы мен өзге де әсер ету көздерiне есеп жүргiзiлетiн; жер асты сулары мен қауiптi геологиялық процестердiң мемлекеттiк мониторингi ақпараттық компьютерлiк жүйесiнiң дерекқоры жасалатын; жер қойнауының, соның iшiнде бас тоғандар мен кен орындарында жер асты суларының жай-күйiне, ластануы мен құнарсыздануына, олардың ластану көздерiне мемлекеттік бақылау жүргiзу күшейтiлетiн; жер асты суларының жай-күйiне баға берiлетiн болады."; </w:t>
      </w:r>
      <w:r>
        <w:br/>
      </w:r>
      <w:r>
        <w:rPr>
          <w:rFonts w:ascii="Times New Roman"/>
          <w:b w:val="false"/>
          <w:i w:val="false"/>
          <w:color w:val="000000"/>
          <w:sz w:val="28"/>
        </w:rPr>
        <w:t xml:space="preserve">
      мынадай мазмұндағы 9-1-тармақпен толықтырылсын: </w:t>
      </w:r>
      <w:r>
        <w:br/>
      </w:r>
      <w:r>
        <w:rPr>
          <w:rFonts w:ascii="Times New Roman"/>
          <w:b w:val="false"/>
          <w:i w:val="false"/>
          <w:color w:val="000000"/>
          <w:sz w:val="28"/>
        </w:rPr>
        <w:t xml:space="preserve">
      "9-1. Өңiрлiк гидрогеологиялық және инженерлiк-геологиялық зерттеулер нәтижесiнде жер асты суларының таралуы мен қалыптасуының аймақтық заңдылығы анықталатын, iздеу-бағалау жұмыстарын жүргiзуге арналған перспективалы телiмдер контурланатын, жер асты суларының ластану алаңдары мен телiмдерi және басқа да қауiптi геологиялық процестердiң көрiнiсi айқындалатын, Қазақстанның өндiрiстiк күштерiн орналастыра отырып, ел халқының мекендеу схемасын және аудандық жоспарды негiздеу бойынша нақты графикалық және картографиялық материалдар жасалатын болады."; </w:t>
      </w:r>
      <w:r>
        <w:br/>
      </w:r>
      <w:r>
        <w:rPr>
          <w:rFonts w:ascii="Times New Roman"/>
          <w:b w:val="false"/>
          <w:i w:val="false"/>
          <w:color w:val="000000"/>
          <w:sz w:val="28"/>
        </w:rPr>
        <w:t xml:space="preserve">
      "Елдiң минералдық-шикiзаттық кешенi ресурстық базасын дамытудың 2003-2010 жылдарға арналған бағдарламасын iске асыру жөнiндегi iс-шаралар жоспары" деген 8-бөлім осы қаулыға 2-қосымшаға сәйкес жаңа редакцияда жазылсын; </w:t>
      </w:r>
      <w:r>
        <w:br/>
      </w:r>
      <w:r>
        <w:rPr>
          <w:rFonts w:ascii="Times New Roman"/>
          <w:b w:val="false"/>
          <w:i w:val="false"/>
          <w:color w:val="000000"/>
          <w:sz w:val="28"/>
        </w:rPr>
        <w:t xml:space="preserve">
      "Бағдарламаға қосымшалар" деген 9-бөлім осы қаулыға 3-қосымшаға сәйкес жаңа редакцияда жазылсын. </w:t>
      </w:r>
      <w:r>
        <w:br/>
      </w:r>
      <w:r>
        <w:rPr>
          <w:rFonts w:ascii="Times New Roman"/>
          <w:b w:val="false"/>
          <w:i w:val="false"/>
          <w:color w:val="000000"/>
          <w:sz w:val="28"/>
        </w:rPr>
        <w:t xml:space="preserve">
      2. Осы қаулы қол қойылған күнінен бастап қолданысқа енгізіледі. </w:t>
      </w:r>
    </w:p>
    <w:bookmarkEnd w:id="1"/>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2005 жылғы 11 шілдедегі </w:t>
      </w:r>
      <w:r>
        <w:br/>
      </w:r>
      <w:r>
        <w:rPr>
          <w:rFonts w:ascii="Times New Roman"/>
          <w:b w:val="false"/>
          <w:i w:val="false"/>
          <w:color w:val="000000"/>
          <w:sz w:val="28"/>
        </w:rPr>
        <w:t xml:space="preserve">
                                               N 716 қаулысына </w:t>
      </w:r>
      <w:r>
        <w:br/>
      </w:r>
      <w:r>
        <w:rPr>
          <w:rFonts w:ascii="Times New Roman"/>
          <w:b w:val="false"/>
          <w:i w:val="false"/>
          <w:color w:val="000000"/>
          <w:sz w:val="28"/>
        </w:rPr>
        <w:t xml:space="preserve">
                                                   1-қосымша </w:t>
      </w:r>
    </w:p>
    <w:p>
      <w:pPr>
        <w:spacing w:after="0"/>
        <w:ind w:left="0"/>
        <w:jc w:val="both"/>
      </w:pPr>
      <w:r>
        <w:rPr>
          <w:rFonts w:ascii="Times New Roman"/>
          <w:b/>
          <w:i w:val="false"/>
          <w:color w:val="000000"/>
          <w:sz w:val="28"/>
        </w:rPr>
        <w:t xml:space="preserve">         2003-2010 жылдарға жоспарланған геологиялық </w:t>
      </w:r>
      <w:r>
        <w:br/>
      </w:r>
      <w:r>
        <w:rPr>
          <w:rFonts w:ascii="Times New Roman"/>
          <w:b w:val="false"/>
          <w:i w:val="false"/>
          <w:color w:val="000000"/>
          <w:sz w:val="28"/>
        </w:rPr>
        <w:t>
</w:t>
      </w:r>
      <w:r>
        <w:rPr>
          <w:rFonts w:ascii="Times New Roman"/>
          <w:b/>
          <w:i w:val="false"/>
          <w:color w:val="000000"/>
          <w:sz w:val="28"/>
        </w:rPr>
        <w:t xml:space="preserve">                  барлау жұмыстарының кестесі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3"/>
        <w:gridCol w:w="3573"/>
        <w:gridCol w:w="1493"/>
        <w:gridCol w:w="1433"/>
        <w:gridCol w:w="1453"/>
        <w:gridCol w:w="1433"/>
        <w:gridCol w:w="1453"/>
        <w:gridCol w:w="1473"/>
      </w:tblGrid>
      <w:tr>
        <w:trPr>
          <w:trHeight w:val="30" w:hRule="atLeast"/>
        </w:trPr>
        <w:tc>
          <w:tcPr>
            <w:tcW w:w="5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Р/с </w:t>
            </w:r>
            <w:r>
              <w:br/>
            </w:r>
            <w:r>
              <w:rPr>
                <w:rFonts w:ascii="Times New Roman"/>
                <w:b w:val="false"/>
                <w:i w:val="false"/>
                <w:color w:val="000000"/>
                <w:sz w:val="20"/>
              </w:rPr>
              <w:t xml:space="preserve">
N </w:t>
            </w:r>
          </w:p>
        </w:tc>
        <w:tc>
          <w:tcPr>
            <w:tcW w:w="3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 түрі </w:t>
            </w:r>
          </w:p>
        </w:tc>
        <w:tc>
          <w:tcPr>
            <w:tcW w:w="1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Өлшем </w:t>
            </w:r>
            <w:r>
              <w:br/>
            </w:r>
            <w:r>
              <w:rPr>
                <w:rFonts w:ascii="Times New Roman"/>
                <w:b w:val="false"/>
                <w:i w:val="false"/>
                <w:color w:val="000000"/>
                <w:sz w:val="20"/>
              </w:rPr>
              <w:t xml:space="preserve">
бір- </w:t>
            </w:r>
            <w:r>
              <w:br/>
            </w:r>
            <w:r>
              <w:rPr>
                <w:rFonts w:ascii="Times New Roman"/>
                <w:b w:val="false"/>
                <w:i w:val="false"/>
                <w:color w:val="000000"/>
                <w:sz w:val="20"/>
              </w:rPr>
              <w:t xml:space="preserve">
лігі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 көлемі </w:t>
            </w:r>
          </w:p>
        </w:tc>
      </w:tr>
      <w:tr>
        <w:trPr>
          <w:trHeight w:val="10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ж.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 </w:t>
            </w:r>
            <w:r>
              <w:br/>
            </w:r>
            <w:r>
              <w:rPr>
                <w:rFonts w:ascii="Times New Roman"/>
                <w:b w:val="false"/>
                <w:i w:val="false"/>
                <w:color w:val="000000"/>
                <w:sz w:val="20"/>
              </w:rPr>
              <w:t xml:space="preserve">
ж.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r>
              <w:br/>
            </w:r>
            <w:r>
              <w:rPr>
                <w:rFonts w:ascii="Times New Roman"/>
                <w:b w:val="false"/>
                <w:i w:val="false"/>
                <w:color w:val="000000"/>
                <w:sz w:val="20"/>
              </w:rPr>
              <w:t xml:space="preserve">
ж.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ж.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ж.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1. Мемлекеттік геологиялық зерттеулер </w:t>
            </w:r>
            <w:r>
              <w:br/>
            </w:r>
            <w:r>
              <w:rPr>
                <w:rFonts w:ascii="Times New Roman"/>
                <w:b/>
                <w:i w:val="false"/>
                <w:color w:val="000000"/>
                <w:sz w:val="20"/>
              </w:rPr>
              <w:t>
(013-бағдарлама)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1) Өңірлік және геологиялық түсіру жұмыстары </w:t>
            </w:r>
            <w:r>
              <w:br/>
            </w:r>
            <w:r>
              <w:rPr>
                <w:rFonts w:ascii="Times New Roman"/>
                <w:b/>
                <w:i w:val="false"/>
                <w:color w:val="000000"/>
                <w:sz w:val="20"/>
              </w:rPr>
              <w:t>
(100-кіші бағдарлама), оның ішінде: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Өңірлік және гео- </w:t>
            </w:r>
            <w:r>
              <w:br/>
            </w:r>
            <w:r>
              <w:rPr>
                <w:rFonts w:ascii="Times New Roman"/>
                <w:b w:val="false"/>
                <w:i w:val="false"/>
                <w:color w:val="000000"/>
                <w:sz w:val="20"/>
              </w:rPr>
              <w:t xml:space="preserve">
логиялық түсіру </w:t>
            </w:r>
            <w:r>
              <w:br/>
            </w:r>
            <w:r>
              <w:rPr>
                <w:rFonts w:ascii="Times New Roman"/>
                <w:b w:val="false"/>
                <w:i w:val="false"/>
                <w:color w:val="000000"/>
                <w:sz w:val="20"/>
              </w:rPr>
              <w:t xml:space="preserve">
жұмыстарын жүр- </w:t>
            </w:r>
            <w:r>
              <w:br/>
            </w:r>
            <w:r>
              <w:rPr>
                <w:rFonts w:ascii="Times New Roman"/>
                <w:b w:val="false"/>
                <w:i w:val="false"/>
                <w:color w:val="000000"/>
                <w:sz w:val="20"/>
              </w:rPr>
              <w:t xml:space="preserve">
гізу кезіндегі </w:t>
            </w:r>
            <w:r>
              <w:br/>
            </w:r>
            <w:r>
              <w:rPr>
                <w:rFonts w:ascii="Times New Roman"/>
                <w:b w:val="false"/>
                <w:i w:val="false"/>
                <w:color w:val="000000"/>
                <w:sz w:val="20"/>
              </w:rPr>
              <w:t xml:space="preserve">
дайындық іс- </w:t>
            </w:r>
            <w:r>
              <w:br/>
            </w:r>
            <w:r>
              <w:rPr>
                <w:rFonts w:ascii="Times New Roman"/>
                <w:b w:val="false"/>
                <w:i w:val="false"/>
                <w:color w:val="000000"/>
                <w:sz w:val="20"/>
              </w:rPr>
              <w:t xml:space="preserve">
шаралары (ұсақ </w:t>
            </w:r>
            <w:r>
              <w:br/>
            </w:r>
            <w:r>
              <w:rPr>
                <w:rFonts w:ascii="Times New Roman"/>
                <w:b w:val="false"/>
                <w:i w:val="false"/>
                <w:color w:val="000000"/>
                <w:sz w:val="20"/>
              </w:rPr>
              <w:t xml:space="preserve">
масштабты карта </w:t>
            </w:r>
            <w:r>
              <w:br/>
            </w:r>
            <w:r>
              <w:rPr>
                <w:rFonts w:ascii="Times New Roman"/>
                <w:b w:val="false"/>
                <w:i w:val="false"/>
                <w:color w:val="000000"/>
                <w:sz w:val="20"/>
              </w:rPr>
              <w:t xml:space="preserve">
дайындау; озыңқы </w:t>
            </w:r>
            <w:r>
              <w:br/>
            </w:r>
            <w:r>
              <w:rPr>
                <w:rFonts w:ascii="Times New Roman"/>
                <w:b w:val="false"/>
                <w:i w:val="false"/>
                <w:color w:val="000000"/>
                <w:sz w:val="20"/>
              </w:rPr>
              <w:t xml:space="preserve">
геофизикалық, </w:t>
            </w:r>
            <w:r>
              <w:br/>
            </w:r>
            <w:r>
              <w:rPr>
                <w:rFonts w:ascii="Times New Roman"/>
                <w:b w:val="false"/>
                <w:i w:val="false"/>
                <w:color w:val="000000"/>
                <w:sz w:val="20"/>
              </w:rPr>
              <w:t xml:space="preserve">
геохимиялық жұ- </w:t>
            </w:r>
            <w:r>
              <w:br/>
            </w:r>
            <w:r>
              <w:rPr>
                <w:rFonts w:ascii="Times New Roman"/>
                <w:b w:val="false"/>
                <w:i w:val="false"/>
                <w:color w:val="000000"/>
                <w:sz w:val="20"/>
              </w:rPr>
              <w:t xml:space="preserve">
мыстар; әдісте- </w:t>
            </w:r>
            <w:r>
              <w:br/>
            </w:r>
            <w:r>
              <w:rPr>
                <w:rFonts w:ascii="Times New Roman"/>
                <w:b w:val="false"/>
                <w:i w:val="false"/>
                <w:color w:val="000000"/>
                <w:sz w:val="20"/>
              </w:rPr>
              <w:t xml:space="preserve">
мелік және нор- </w:t>
            </w:r>
            <w:r>
              <w:br/>
            </w:r>
            <w:r>
              <w:rPr>
                <w:rFonts w:ascii="Times New Roman"/>
                <w:b w:val="false"/>
                <w:i w:val="false"/>
                <w:color w:val="000000"/>
                <w:sz w:val="20"/>
              </w:rPr>
              <w:t xml:space="preserve">
мативтік құжат- </w:t>
            </w:r>
            <w:r>
              <w:br/>
            </w:r>
            <w:r>
              <w:rPr>
                <w:rFonts w:ascii="Times New Roman"/>
                <w:b w:val="false"/>
                <w:i w:val="false"/>
                <w:color w:val="000000"/>
                <w:sz w:val="20"/>
              </w:rPr>
              <w:t xml:space="preserve">
тар әзірлеу); </w:t>
            </w:r>
            <w:r>
              <w:br/>
            </w:r>
            <w:r>
              <w:rPr>
                <w:rFonts w:ascii="Times New Roman"/>
                <w:b w:val="false"/>
                <w:i w:val="false"/>
                <w:color w:val="000000"/>
                <w:sz w:val="20"/>
              </w:rPr>
              <w:t xml:space="preserve">
шекара маңы ау- </w:t>
            </w:r>
            <w:r>
              <w:br/>
            </w:r>
            <w:r>
              <w:rPr>
                <w:rFonts w:ascii="Times New Roman"/>
                <w:b w:val="false"/>
                <w:i w:val="false"/>
                <w:color w:val="000000"/>
                <w:sz w:val="20"/>
              </w:rPr>
              <w:t xml:space="preserve">
дандарын геоло- </w:t>
            </w:r>
            <w:r>
              <w:br/>
            </w:r>
            <w:r>
              <w:rPr>
                <w:rFonts w:ascii="Times New Roman"/>
                <w:b w:val="false"/>
                <w:i w:val="false"/>
                <w:color w:val="000000"/>
                <w:sz w:val="20"/>
              </w:rPr>
              <w:t xml:space="preserve">
гиялық зерттеу- </w:t>
            </w:r>
            <w:r>
              <w:br/>
            </w:r>
            <w:r>
              <w:rPr>
                <w:rFonts w:ascii="Times New Roman"/>
                <w:b w:val="false"/>
                <w:i w:val="false"/>
                <w:color w:val="000000"/>
                <w:sz w:val="20"/>
              </w:rPr>
              <w:t xml:space="preserve">
лер бойынша ха- </w:t>
            </w:r>
            <w:r>
              <w:br/>
            </w:r>
            <w:r>
              <w:rPr>
                <w:rFonts w:ascii="Times New Roman"/>
                <w:b w:val="false"/>
                <w:i w:val="false"/>
                <w:color w:val="000000"/>
                <w:sz w:val="20"/>
              </w:rPr>
              <w:t xml:space="preserve">
лықаралық жобалар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млн. </w:t>
            </w:r>
            <w:r>
              <w:br/>
            </w:r>
            <w:r>
              <w:rPr>
                <w:rFonts w:ascii="Times New Roman"/>
                <w:b w:val="false"/>
                <w:i w:val="false"/>
                <w:color w:val="000000"/>
                <w:sz w:val="20"/>
              </w:rPr>
              <w:t xml:space="preserve">
теңге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1:200000 масш- </w:t>
            </w:r>
            <w:r>
              <w:br/>
            </w:r>
            <w:r>
              <w:rPr>
                <w:rFonts w:ascii="Times New Roman"/>
                <w:b w:val="false"/>
                <w:i w:val="false"/>
                <w:color w:val="000000"/>
                <w:sz w:val="20"/>
              </w:rPr>
              <w:t xml:space="preserve">
табында геоло- </w:t>
            </w:r>
            <w:r>
              <w:br/>
            </w:r>
            <w:r>
              <w:rPr>
                <w:rFonts w:ascii="Times New Roman"/>
                <w:b w:val="false"/>
                <w:i w:val="false"/>
                <w:color w:val="000000"/>
                <w:sz w:val="20"/>
              </w:rPr>
              <w:t xml:space="preserve">
гиялық жете зер- </w:t>
            </w:r>
            <w:r>
              <w:br/>
            </w:r>
            <w:r>
              <w:rPr>
                <w:rFonts w:ascii="Times New Roman"/>
                <w:b w:val="false"/>
                <w:i w:val="false"/>
                <w:color w:val="000000"/>
                <w:sz w:val="20"/>
              </w:rPr>
              <w:t xml:space="preserve">
ттеу (ГДП-200)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w:t>
            </w:r>
            <w:r>
              <w:br/>
            </w:r>
            <w:r>
              <w:rPr>
                <w:rFonts w:ascii="Times New Roman"/>
                <w:b w:val="false"/>
                <w:i w:val="false"/>
                <w:color w:val="000000"/>
                <w:sz w:val="20"/>
              </w:rPr>
              <w:t xml:space="preserve">
ш. км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58,64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78,04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30,89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32,3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38,0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Кен аудандарын </w:t>
            </w:r>
            <w:r>
              <w:br/>
            </w:r>
            <w:r>
              <w:rPr>
                <w:rFonts w:ascii="Times New Roman"/>
                <w:b w:val="false"/>
                <w:i w:val="false"/>
                <w:color w:val="000000"/>
                <w:sz w:val="20"/>
              </w:rPr>
              <w:t xml:space="preserve">
геологиялық- </w:t>
            </w:r>
            <w:r>
              <w:br/>
            </w:r>
            <w:r>
              <w:rPr>
                <w:rFonts w:ascii="Times New Roman"/>
                <w:b w:val="false"/>
                <w:i w:val="false"/>
                <w:color w:val="000000"/>
                <w:sz w:val="20"/>
              </w:rPr>
              <w:t xml:space="preserve">
минерагендік </w:t>
            </w:r>
            <w:r>
              <w:br/>
            </w:r>
            <w:r>
              <w:rPr>
                <w:rFonts w:ascii="Times New Roman"/>
                <w:b w:val="false"/>
                <w:i w:val="false"/>
                <w:color w:val="000000"/>
                <w:sz w:val="20"/>
              </w:rPr>
              <w:t xml:space="preserve">
картаға түсіру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млн. </w:t>
            </w:r>
            <w:r>
              <w:br/>
            </w:r>
            <w:r>
              <w:rPr>
                <w:rFonts w:ascii="Times New Roman"/>
                <w:b w:val="false"/>
                <w:i w:val="false"/>
                <w:color w:val="000000"/>
                <w:sz w:val="20"/>
              </w:rPr>
              <w:t xml:space="preserve">
теңге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1:200000 масшта- </w:t>
            </w:r>
            <w:r>
              <w:br/>
            </w:r>
            <w:r>
              <w:rPr>
                <w:rFonts w:ascii="Times New Roman"/>
                <w:b w:val="false"/>
                <w:i w:val="false"/>
                <w:color w:val="000000"/>
                <w:sz w:val="20"/>
              </w:rPr>
              <w:t xml:space="preserve">
бында гидрогео- </w:t>
            </w:r>
            <w:r>
              <w:br/>
            </w:r>
            <w:r>
              <w:rPr>
                <w:rFonts w:ascii="Times New Roman"/>
                <w:b w:val="false"/>
                <w:i w:val="false"/>
                <w:color w:val="000000"/>
                <w:sz w:val="20"/>
              </w:rPr>
              <w:t xml:space="preserve">
логиялық жете зерттеу, гидро- </w:t>
            </w:r>
            <w:r>
              <w:br/>
            </w:r>
            <w:r>
              <w:rPr>
                <w:rFonts w:ascii="Times New Roman"/>
                <w:b w:val="false"/>
                <w:i w:val="false"/>
                <w:color w:val="000000"/>
                <w:sz w:val="20"/>
              </w:rPr>
              <w:t xml:space="preserve">
геологиялық </w:t>
            </w:r>
            <w:r>
              <w:br/>
            </w:r>
            <w:r>
              <w:rPr>
                <w:rFonts w:ascii="Times New Roman"/>
                <w:b w:val="false"/>
                <w:i w:val="false"/>
                <w:color w:val="000000"/>
                <w:sz w:val="20"/>
              </w:rPr>
              <w:t xml:space="preserve">
және инженерлік- </w:t>
            </w:r>
            <w:r>
              <w:br/>
            </w:r>
            <w:r>
              <w:rPr>
                <w:rFonts w:ascii="Times New Roman"/>
                <w:b w:val="false"/>
                <w:i w:val="false"/>
                <w:color w:val="000000"/>
                <w:sz w:val="20"/>
              </w:rPr>
              <w:t xml:space="preserve">
геологиялық </w:t>
            </w:r>
            <w:r>
              <w:br/>
            </w:r>
            <w:r>
              <w:rPr>
                <w:rFonts w:ascii="Times New Roman"/>
                <w:b w:val="false"/>
                <w:i w:val="false"/>
                <w:color w:val="000000"/>
                <w:sz w:val="20"/>
              </w:rPr>
              <w:t xml:space="preserve">
зерттеулер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w:t>
            </w:r>
            <w:r>
              <w:br/>
            </w:r>
            <w:r>
              <w:rPr>
                <w:rFonts w:ascii="Times New Roman"/>
                <w:b w:val="false"/>
                <w:i w:val="false"/>
                <w:color w:val="000000"/>
                <w:sz w:val="20"/>
              </w:rPr>
              <w:t xml:space="preserve">
ш. км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20,36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27,08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17,54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18,31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23,1  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2) Іздеу жұмыстары </w:t>
            </w:r>
            <w:r>
              <w:br/>
            </w:r>
            <w:r>
              <w:rPr>
                <w:rFonts w:ascii="Times New Roman"/>
                <w:b/>
                <w:i w:val="false"/>
                <w:color w:val="000000"/>
                <w:sz w:val="20"/>
              </w:rPr>
              <w:t>
(101-кіші бағдарлама)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Қатты пайдалы </w:t>
            </w:r>
            <w:r>
              <w:br/>
            </w:r>
            <w:r>
              <w:rPr>
                <w:rFonts w:ascii="Times New Roman"/>
                <w:b w:val="false"/>
                <w:i w:val="false"/>
                <w:color w:val="000000"/>
                <w:sz w:val="20"/>
              </w:rPr>
              <w:t xml:space="preserve">
қазбаларға ар- </w:t>
            </w:r>
            <w:r>
              <w:br/>
            </w:r>
            <w:r>
              <w:rPr>
                <w:rFonts w:ascii="Times New Roman"/>
                <w:b w:val="false"/>
                <w:i w:val="false"/>
                <w:color w:val="000000"/>
                <w:sz w:val="20"/>
              </w:rPr>
              <w:t xml:space="preserve">
налған іздеу-ба- </w:t>
            </w:r>
            <w:r>
              <w:br/>
            </w:r>
            <w:r>
              <w:rPr>
                <w:rFonts w:ascii="Times New Roman"/>
                <w:b w:val="false"/>
                <w:i w:val="false"/>
                <w:color w:val="000000"/>
                <w:sz w:val="20"/>
              </w:rPr>
              <w:t xml:space="preserve">
ғалау жұмыстары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 км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150,0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287,0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250,0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275,0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Көмірсутекті ши- </w:t>
            </w:r>
            <w:r>
              <w:br/>
            </w:r>
            <w:r>
              <w:rPr>
                <w:rFonts w:ascii="Times New Roman"/>
                <w:b w:val="false"/>
                <w:i w:val="false"/>
                <w:color w:val="000000"/>
                <w:sz w:val="20"/>
              </w:rPr>
              <w:t xml:space="preserve">
кізатқа геология- </w:t>
            </w:r>
            <w:r>
              <w:br/>
            </w:r>
            <w:r>
              <w:rPr>
                <w:rFonts w:ascii="Times New Roman"/>
                <w:b w:val="false"/>
                <w:i w:val="false"/>
                <w:color w:val="000000"/>
                <w:sz w:val="20"/>
              </w:rPr>
              <w:t xml:space="preserve">
лық барлау жұмыс- </w:t>
            </w:r>
            <w:r>
              <w:br/>
            </w:r>
            <w:r>
              <w:rPr>
                <w:rFonts w:ascii="Times New Roman"/>
                <w:b w:val="false"/>
                <w:i w:val="false"/>
                <w:color w:val="000000"/>
                <w:sz w:val="20"/>
              </w:rPr>
              <w:t xml:space="preserve">
тарын жүргізу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млн. </w:t>
            </w:r>
            <w:r>
              <w:br/>
            </w:r>
            <w:r>
              <w:rPr>
                <w:rFonts w:ascii="Times New Roman"/>
                <w:b w:val="false"/>
                <w:i w:val="false"/>
                <w:color w:val="000000"/>
                <w:sz w:val="20"/>
              </w:rPr>
              <w:t xml:space="preserve">
теңге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73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ГДП-200 жүргізу </w:t>
            </w:r>
            <w:r>
              <w:br/>
            </w:r>
            <w:r>
              <w:rPr>
                <w:rFonts w:ascii="Times New Roman"/>
                <w:b w:val="false"/>
                <w:i w:val="false"/>
                <w:color w:val="000000"/>
                <w:sz w:val="20"/>
              </w:rPr>
              <w:t xml:space="preserve">
нәтижесінде анық- </w:t>
            </w:r>
            <w:r>
              <w:br/>
            </w:r>
            <w:r>
              <w:rPr>
                <w:rFonts w:ascii="Times New Roman"/>
                <w:b w:val="false"/>
                <w:i w:val="false"/>
                <w:color w:val="000000"/>
                <w:sz w:val="20"/>
              </w:rPr>
              <w:t xml:space="preserve">
талған телімдер- </w:t>
            </w:r>
            <w:r>
              <w:br/>
            </w:r>
            <w:r>
              <w:rPr>
                <w:rFonts w:ascii="Times New Roman"/>
                <w:b w:val="false"/>
                <w:i w:val="false"/>
                <w:color w:val="000000"/>
                <w:sz w:val="20"/>
              </w:rPr>
              <w:t xml:space="preserve">
дегі іздеу-баға- </w:t>
            </w:r>
            <w:r>
              <w:br/>
            </w:r>
            <w:r>
              <w:rPr>
                <w:rFonts w:ascii="Times New Roman"/>
                <w:b w:val="false"/>
                <w:i w:val="false"/>
                <w:color w:val="000000"/>
                <w:sz w:val="20"/>
              </w:rPr>
              <w:t xml:space="preserve">
лау жұмыстарын </w:t>
            </w:r>
            <w:r>
              <w:br/>
            </w:r>
            <w:r>
              <w:rPr>
                <w:rFonts w:ascii="Times New Roman"/>
                <w:b w:val="false"/>
                <w:i w:val="false"/>
                <w:color w:val="000000"/>
                <w:sz w:val="20"/>
              </w:rPr>
              <w:t xml:space="preserve">
және геологиялық </w:t>
            </w:r>
            <w:r>
              <w:br/>
            </w:r>
            <w:r>
              <w:rPr>
                <w:rFonts w:ascii="Times New Roman"/>
                <w:b w:val="false"/>
                <w:i w:val="false"/>
                <w:color w:val="000000"/>
                <w:sz w:val="20"/>
              </w:rPr>
              <w:t xml:space="preserve">
материалдарды </w:t>
            </w:r>
            <w:r>
              <w:br/>
            </w:r>
            <w:r>
              <w:rPr>
                <w:rFonts w:ascii="Times New Roman"/>
                <w:b w:val="false"/>
                <w:i w:val="false"/>
                <w:color w:val="000000"/>
                <w:sz w:val="20"/>
              </w:rPr>
              <w:t xml:space="preserve">
қорыту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млн. </w:t>
            </w:r>
            <w:r>
              <w:br/>
            </w:r>
            <w:r>
              <w:rPr>
                <w:rFonts w:ascii="Times New Roman"/>
                <w:b w:val="false"/>
                <w:i w:val="false"/>
                <w:color w:val="000000"/>
                <w:sz w:val="20"/>
              </w:rPr>
              <w:t xml:space="preserve">
теңге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3) Іздеу-барлау жұмыстары </w:t>
            </w:r>
            <w:r>
              <w:br/>
            </w:r>
            <w:r>
              <w:rPr>
                <w:rFonts w:ascii="Times New Roman"/>
                <w:b/>
                <w:i w:val="false"/>
                <w:color w:val="000000"/>
                <w:sz w:val="20"/>
              </w:rPr>
              <w:t>
(102-кіші бағдарлама)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қаласын </w:t>
            </w:r>
            <w:r>
              <w:br/>
            </w:r>
            <w:r>
              <w:rPr>
                <w:rFonts w:ascii="Times New Roman"/>
                <w:b w:val="false"/>
                <w:i w:val="false"/>
                <w:color w:val="000000"/>
                <w:sz w:val="20"/>
              </w:rPr>
              <w:t xml:space="preserve">
сумен жабдықтау- </w:t>
            </w:r>
            <w:r>
              <w:br/>
            </w:r>
            <w:r>
              <w:rPr>
                <w:rFonts w:ascii="Times New Roman"/>
                <w:b w:val="false"/>
                <w:i w:val="false"/>
                <w:color w:val="000000"/>
                <w:sz w:val="20"/>
              </w:rPr>
              <w:t xml:space="preserve">
дың қосымша көз- </w:t>
            </w:r>
            <w:r>
              <w:br/>
            </w:r>
            <w:r>
              <w:rPr>
                <w:rFonts w:ascii="Times New Roman"/>
                <w:b w:val="false"/>
                <w:i w:val="false"/>
                <w:color w:val="000000"/>
                <w:sz w:val="20"/>
              </w:rPr>
              <w:t xml:space="preserve">
дерін іздестіру </w:t>
            </w:r>
            <w:r>
              <w:br/>
            </w:r>
            <w:r>
              <w:rPr>
                <w:rFonts w:ascii="Times New Roman"/>
                <w:b w:val="false"/>
                <w:i w:val="false"/>
                <w:color w:val="000000"/>
                <w:sz w:val="20"/>
              </w:rPr>
              <w:t xml:space="preserve">
жөніндегі іздеу- </w:t>
            </w:r>
            <w:r>
              <w:br/>
            </w:r>
            <w:r>
              <w:rPr>
                <w:rFonts w:ascii="Times New Roman"/>
                <w:b w:val="false"/>
                <w:i w:val="false"/>
                <w:color w:val="000000"/>
                <w:sz w:val="20"/>
              </w:rPr>
              <w:t xml:space="preserve">
барлау жұмыстары </w:t>
            </w:r>
            <w:r>
              <w:br/>
            </w:r>
            <w:r>
              <w:rPr>
                <w:rFonts w:ascii="Times New Roman"/>
                <w:b w:val="false"/>
                <w:i w:val="false"/>
                <w:color w:val="000000"/>
                <w:sz w:val="20"/>
              </w:rPr>
              <w:t xml:space="preserve">
(065 бағдарлама)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w:t>
            </w:r>
            <w:r>
              <w:br/>
            </w:r>
            <w:r>
              <w:rPr>
                <w:rFonts w:ascii="Times New Roman"/>
                <w:b w:val="false"/>
                <w:i w:val="false"/>
                <w:color w:val="000000"/>
                <w:sz w:val="20"/>
              </w:rPr>
              <w:t xml:space="preserve">
т.м </w:t>
            </w:r>
            <w:r>
              <w:br/>
            </w:r>
            <w:r>
              <w:rPr>
                <w:rFonts w:ascii="Times New Roman"/>
                <w:b w:val="false"/>
                <w:i w:val="false"/>
                <w:color w:val="000000"/>
                <w:sz w:val="20"/>
              </w:rPr>
              <w:t xml:space="preserve">
м/ </w:t>
            </w:r>
            <w:r>
              <w:br/>
            </w:r>
            <w:r>
              <w:rPr>
                <w:rFonts w:ascii="Times New Roman"/>
                <w:b w:val="false"/>
                <w:i w:val="false"/>
                <w:color w:val="000000"/>
                <w:sz w:val="20"/>
              </w:rPr>
              <w:t xml:space="preserve">
тәул.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Ауылдық елді </w:t>
            </w:r>
            <w:r>
              <w:br/>
            </w:r>
            <w:r>
              <w:rPr>
                <w:rFonts w:ascii="Times New Roman"/>
                <w:b w:val="false"/>
                <w:i w:val="false"/>
                <w:color w:val="000000"/>
                <w:sz w:val="20"/>
              </w:rPr>
              <w:t xml:space="preserve">
мекендерді сумен </w:t>
            </w:r>
            <w:r>
              <w:br/>
            </w:r>
            <w:r>
              <w:rPr>
                <w:rFonts w:ascii="Times New Roman"/>
                <w:b w:val="false"/>
                <w:i w:val="false"/>
                <w:color w:val="000000"/>
                <w:sz w:val="20"/>
              </w:rPr>
              <w:t xml:space="preserve">
қамтамасыз етуге </w:t>
            </w:r>
            <w:r>
              <w:br/>
            </w:r>
            <w:r>
              <w:rPr>
                <w:rFonts w:ascii="Times New Roman"/>
                <w:b w:val="false"/>
                <w:i w:val="false"/>
                <w:color w:val="000000"/>
                <w:sz w:val="20"/>
              </w:rPr>
              <w:t xml:space="preserve">
арналған іздеу- </w:t>
            </w:r>
            <w:r>
              <w:br/>
            </w:r>
            <w:r>
              <w:rPr>
                <w:rFonts w:ascii="Times New Roman"/>
                <w:b w:val="false"/>
                <w:i w:val="false"/>
                <w:color w:val="000000"/>
                <w:sz w:val="20"/>
              </w:rPr>
              <w:t xml:space="preserve">
барлау жұмыстары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пункт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2. Жер қойнауы мен жер қойнауын </w:t>
            </w:r>
            <w:r>
              <w:br/>
            </w:r>
            <w:r>
              <w:rPr>
                <w:rFonts w:ascii="Times New Roman"/>
                <w:b/>
                <w:i w:val="false"/>
                <w:color w:val="000000"/>
                <w:sz w:val="20"/>
              </w:rPr>
              <w:t xml:space="preserve">
пайдалану мониторингі </w:t>
            </w:r>
            <w:r>
              <w:br/>
            </w:r>
            <w:r>
              <w:rPr>
                <w:rFonts w:ascii="Times New Roman"/>
                <w:b/>
                <w:i w:val="false"/>
                <w:color w:val="000000"/>
                <w:sz w:val="20"/>
              </w:rPr>
              <w:t>
(014-бағдарлама) 
</w:t>
            </w:r>
          </w:p>
        </w:tc>
      </w:tr>
      <w:tr>
        <w:trPr>
          <w:trHeight w:val="165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Минералдық-шикі- </w:t>
            </w:r>
            <w:r>
              <w:br/>
            </w:r>
            <w:r>
              <w:rPr>
                <w:rFonts w:ascii="Times New Roman"/>
                <w:b w:val="false"/>
                <w:i w:val="false"/>
                <w:color w:val="000000"/>
                <w:sz w:val="20"/>
              </w:rPr>
              <w:t xml:space="preserve">
заттық база мен </w:t>
            </w:r>
            <w:r>
              <w:br/>
            </w:r>
            <w:r>
              <w:rPr>
                <w:rFonts w:ascii="Times New Roman"/>
                <w:b w:val="false"/>
                <w:i w:val="false"/>
                <w:color w:val="000000"/>
                <w:sz w:val="20"/>
              </w:rPr>
              <w:t xml:space="preserve">
жер қойнауын пай- </w:t>
            </w:r>
            <w:r>
              <w:br/>
            </w:r>
            <w:r>
              <w:rPr>
                <w:rFonts w:ascii="Times New Roman"/>
                <w:b w:val="false"/>
                <w:i w:val="false"/>
                <w:color w:val="000000"/>
                <w:sz w:val="20"/>
              </w:rPr>
              <w:t xml:space="preserve">
далану монито- </w:t>
            </w:r>
            <w:r>
              <w:br/>
            </w:r>
            <w:r>
              <w:rPr>
                <w:rFonts w:ascii="Times New Roman"/>
                <w:b w:val="false"/>
                <w:i w:val="false"/>
                <w:color w:val="000000"/>
                <w:sz w:val="20"/>
              </w:rPr>
              <w:t xml:space="preserve">
рингі (100 кіші </w:t>
            </w:r>
            <w:r>
              <w:br/>
            </w:r>
            <w:r>
              <w:rPr>
                <w:rFonts w:ascii="Times New Roman"/>
                <w:b w:val="false"/>
                <w:i w:val="false"/>
                <w:color w:val="000000"/>
                <w:sz w:val="20"/>
              </w:rPr>
              <w:t xml:space="preserve">
бағдарлама)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адам/ </w:t>
            </w:r>
            <w:r>
              <w:br/>
            </w:r>
            <w:r>
              <w:rPr>
                <w:rFonts w:ascii="Times New Roman"/>
                <w:b w:val="false"/>
                <w:i w:val="false"/>
                <w:color w:val="000000"/>
                <w:sz w:val="20"/>
              </w:rPr>
              <w:t xml:space="preserve">
ай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1484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1837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1934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2015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2109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 асты сулары </w:t>
            </w:r>
            <w:r>
              <w:br/>
            </w:r>
            <w:r>
              <w:rPr>
                <w:rFonts w:ascii="Times New Roman"/>
                <w:b w:val="false"/>
                <w:i w:val="false"/>
                <w:color w:val="000000"/>
                <w:sz w:val="20"/>
              </w:rPr>
              <w:t xml:space="preserve">
мен қауіпті гео- </w:t>
            </w:r>
            <w:r>
              <w:br/>
            </w:r>
            <w:r>
              <w:rPr>
                <w:rFonts w:ascii="Times New Roman"/>
                <w:b w:val="false"/>
                <w:i w:val="false"/>
                <w:color w:val="000000"/>
                <w:sz w:val="20"/>
              </w:rPr>
              <w:t xml:space="preserve">
логиялық процес- </w:t>
            </w:r>
            <w:r>
              <w:br/>
            </w:r>
            <w:r>
              <w:rPr>
                <w:rFonts w:ascii="Times New Roman"/>
                <w:b w:val="false"/>
                <w:i w:val="false"/>
                <w:color w:val="000000"/>
                <w:sz w:val="20"/>
              </w:rPr>
              <w:t xml:space="preserve">
тер мониторингі </w:t>
            </w:r>
            <w:r>
              <w:br/>
            </w:r>
            <w:r>
              <w:rPr>
                <w:rFonts w:ascii="Times New Roman"/>
                <w:b w:val="false"/>
                <w:i w:val="false"/>
                <w:color w:val="000000"/>
                <w:sz w:val="20"/>
              </w:rPr>
              <w:t xml:space="preserve">
(101 кіші бағ- </w:t>
            </w:r>
            <w:r>
              <w:br/>
            </w:r>
            <w:r>
              <w:rPr>
                <w:rFonts w:ascii="Times New Roman"/>
                <w:b w:val="false"/>
                <w:i w:val="false"/>
                <w:color w:val="000000"/>
                <w:sz w:val="20"/>
              </w:rPr>
              <w:t xml:space="preserve">
дарлама)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млн. </w:t>
            </w:r>
            <w:r>
              <w:br/>
            </w:r>
            <w:r>
              <w:rPr>
                <w:rFonts w:ascii="Times New Roman"/>
                <w:b w:val="false"/>
                <w:i w:val="false"/>
                <w:color w:val="000000"/>
                <w:sz w:val="20"/>
              </w:rPr>
              <w:t xml:space="preserve">
теңге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Қадағалау бекет- </w:t>
            </w:r>
            <w:r>
              <w:br/>
            </w:r>
            <w:r>
              <w:rPr>
                <w:rFonts w:ascii="Times New Roman"/>
                <w:b w:val="false"/>
                <w:i w:val="false"/>
                <w:color w:val="000000"/>
                <w:sz w:val="20"/>
              </w:rPr>
              <w:t xml:space="preserve">
терінде жер асты </w:t>
            </w:r>
            <w:r>
              <w:br/>
            </w:r>
            <w:r>
              <w:rPr>
                <w:rFonts w:ascii="Times New Roman"/>
                <w:b w:val="false"/>
                <w:i w:val="false"/>
                <w:color w:val="000000"/>
                <w:sz w:val="20"/>
              </w:rPr>
              <w:t xml:space="preserve">
суларының монито- </w:t>
            </w:r>
            <w:r>
              <w:br/>
            </w:r>
            <w:r>
              <w:rPr>
                <w:rFonts w:ascii="Times New Roman"/>
                <w:b w:val="false"/>
                <w:i w:val="false"/>
                <w:color w:val="000000"/>
                <w:sz w:val="20"/>
              </w:rPr>
              <w:t xml:space="preserve">
рингін жүргізу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пункт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4565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4785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5005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5005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5005  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Полигондарда жер </w:t>
            </w:r>
            <w:r>
              <w:br/>
            </w:r>
            <w:r>
              <w:rPr>
                <w:rFonts w:ascii="Times New Roman"/>
                <w:b w:val="false"/>
                <w:i w:val="false"/>
                <w:color w:val="000000"/>
                <w:sz w:val="20"/>
              </w:rPr>
              <w:t xml:space="preserve">
асты суларының </w:t>
            </w:r>
            <w:r>
              <w:br/>
            </w:r>
            <w:r>
              <w:rPr>
                <w:rFonts w:ascii="Times New Roman"/>
                <w:b w:val="false"/>
                <w:i w:val="false"/>
                <w:color w:val="000000"/>
                <w:sz w:val="20"/>
              </w:rPr>
              <w:t xml:space="preserve">
мониторингін жүр- </w:t>
            </w:r>
            <w:r>
              <w:br/>
            </w:r>
            <w:r>
              <w:rPr>
                <w:rFonts w:ascii="Times New Roman"/>
                <w:b w:val="false"/>
                <w:i w:val="false"/>
                <w:color w:val="000000"/>
                <w:sz w:val="20"/>
              </w:rPr>
              <w:t xml:space="preserve">
гізу және оларды </w:t>
            </w:r>
            <w:r>
              <w:br/>
            </w:r>
            <w:r>
              <w:rPr>
                <w:rFonts w:ascii="Times New Roman"/>
                <w:b w:val="false"/>
                <w:i w:val="false"/>
                <w:color w:val="000000"/>
                <w:sz w:val="20"/>
              </w:rPr>
              <w:t xml:space="preserve">
жасау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поли- </w:t>
            </w:r>
            <w:r>
              <w:br/>
            </w:r>
            <w:r>
              <w:rPr>
                <w:rFonts w:ascii="Times New Roman"/>
                <w:b w:val="false"/>
                <w:i w:val="false"/>
                <w:color w:val="000000"/>
                <w:sz w:val="20"/>
              </w:rPr>
              <w:t xml:space="preserve">
гон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 асты сулары- </w:t>
            </w:r>
            <w:r>
              <w:br/>
            </w:r>
            <w:r>
              <w:rPr>
                <w:rFonts w:ascii="Times New Roman"/>
                <w:b w:val="false"/>
                <w:i w:val="false"/>
                <w:color w:val="000000"/>
                <w:sz w:val="20"/>
              </w:rPr>
              <w:t xml:space="preserve">
ның мониторингі </w:t>
            </w:r>
            <w:r>
              <w:br/>
            </w:r>
            <w:r>
              <w:rPr>
                <w:rFonts w:ascii="Times New Roman"/>
                <w:b w:val="false"/>
                <w:i w:val="false"/>
                <w:color w:val="000000"/>
                <w:sz w:val="20"/>
              </w:rPr>
              <w:t xml:space="preserve">
мен қауіпті гео- </w:t>
            </w:r>
            <w:r>
              <w:br/>
            </w:r>
            <w:r>
              <w:rPr>
                <w:rFonts w:ascii="Times New Roman"/>
                <w:b w:val="false"/>
                <w:i w:val="false"/>
                <w:color w:val="000000"/>
                <w:sz w:val="20"/>
              </w:rPr>
              <w:t xml:space="preserve">
логиялық процес- </w:t>
            </w:r>
            <w:r>
              <w:br/>
            </w:r>
            <w:r>
              <w:rPr>
                <w:rFonts w:ascii="Times New Roman"/>
                <w:b w:val="false"/>
                <w:i w:val="false"/>
                <w:color w:val="000000"/>
                <w:sz w:val="20"/>
              </w:rPr>
              <w:t xml:space="preserve">
тердің деректер </w:t>
            </w:r>
            <w:r>
              <w:br/>
            </w:r>
            <w:r>
              <w:rPr>
                <w:rFonts w:ascii="Times New Roman"/>
                <w:b w:val="false"/>
                <w:i w:val="false"/>
                <w:color w:val="000000"/>
                <w:sz w:val="20"/>
              </w:rPr>
              <w:t xml:space="preserve">
банкін, мемлекет- </w:t>
            </w:r>
            <w:r>
              <w:br/>
            </w:r>
            <w:r>
              <w:rPr>
                <w:rFonts w:ascii="Times New Roman"/>
                <w:b w:val="false"/>
                <w:i w:val="false"/>
                <w:color w:val="000000"/>
                <w:sz w:val="20"/>
              </w:rPr>
              <w:t xml:space="preserve">
тік су кадастрын </w:t>
            </w:r>
            <w:r>
              <w:br/>
            </w:r>
            <w:r>
              <w:rPr>
                <w:rFonts w:ascii="Times New Roman"/>
                <w:b w:val="false"/>
                <w:i w:val="false"/>
                <w:color w:val="000000"/>
                <w:sz w:val="20"/>
              </w:rPr>
              <w:t xml:space="preserve">
(жер асты сула- </w:t>
            </w:r>
            <w:r>
              <w:br/>
            </w:r>
            <w:r>
              <w:rPr>
                <w:rFonts w:ascii="Times New Roman"/>
                <w:b w:val="false"/>
                <w:i w:val="false"/>
                <w:color w:val="000000"/>
                <w:sz w:val="20"/>
              </w:rPr>
              <w:t xml:space="preserve">
ры) жүргізу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млн. </w:t>
            </w:r>
            <w:r>
              <w:br/>
            </w:r>
            <w:r>
              <w:rPr>
                <w:rFonts w:ascii="Times New Roman"/>
                <w:b w:val="false"/>
                <w:i w:val="false"/>
                <w:color w:val="000000"/>
                <w:sz w:val="20"/>
              </w:rPr>
              <w:t xml:space="preserve">
теңге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Бекеттерде қауіп- </w:t>
            </w:r>
            <w:r>
              <w:br/>
            </w:r>
            <w:r>
              <w:rPr>
                <w:rFonts w:ascii="Times New Roman"/>
                <w:b w:val="false"/>
                <w:i w:val="false"/>
                <w:color w:val="000000"/>
                <w:sz w:val="20"/>
              </w:rPr>
              <w:t xml:space="preserve">
тi геологиялық </w:t>
            </w:r>
            <w:r>
              <w:br/>
            </w:r>
            <w:r>
              <w:rPr>
                <w:rFonts w:ascii="Times New Roman"/>
                <w:b w:val="false"/>
                <w:i w:val="false"/>
                <w:color w:val="000000"/>
                <w:sz w:val="20"/>
              </w:rPr>
              <w:t xml:space="preserve">
процестерге мо- </w:t>
            </w:r>
            <w:r>
              <w:br/>
            </w:r>
            <w:r>
              <w:rPr>
                <w:rFonts w:ascii="Times New Roman"/>
                <w:b w:val="false"/>
                <w:i w:val="false"/>
                <w:color w:val="000000"/>
                <w:sz w:val="20"/>
              </w:rPr>
              <w:t xml:space="preserve">
ниторинг жүргізу </w:t>
            </w:r>
            <w:r>
              <w:br/>
            </w:r>
            <w:r>
              <w:rPr>
                <w:rFonts w:ascii="Times New Roman"/>
                <w:b w:val="false"/>
                <w:i w:val="false"/>
                <w:color w:val="000000"/>
                <w:sz w:val="20"/>
              </w:rPr>
              <w:t xml:space="preserve">
және оларды жасау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бекет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Қауіптi геология- </w:t>
            </w:r>
            <w:r>
              <w:br/>
            </w:r>
            <w:r>
              <w:rPr>
                <w:rFonts w:ascii="Times New Roman"/>
                <w:b w:val="false"/>
                <w:i w:val="false"/>
                <w:color w:val="000000"/>
                <w:sz w:val="20"/>
              </w:rPr>
              <w:t xml:space="preserve">
лық процестерте </w:t>
            </w:r>
            <w:r>
              <w:br/>
            </w:r>
            <w:r>
              <w:rPr>
                <w:rFonts w:ascii="Times New Roman"/>
                <w:b w:val="false"/>
                <w:i w:val="false"/>
                <w:color w:val="000000"/>
                <w:sz w:val="20"/>
              </w:rPr>
              <w:t xml:space="preserve">
мониторинг </w:t>
            </w:r>
            <w:r>
              <w:br/>
            </w:r>
            <w:r>
              <w:rPr>
                <w:rFonts w:ascii="Times New Roman"/>
                <w:b w:val="false"/>
                <w:i w:val="false"/>
                <w:color w:val="000000"/>
                <w:sz w:val="20"/>
              </w:rPr>
              <w:t xml:space="preserve">
жүргiзу бойынша </w:t>
            </w:r>
            <w:r>
              <w:br/>
            </w:r>
            <w:r>
              <w:rPr>
                <w:rFonts w:ascii="Times New Roman"/>
                <w:b w:val="false"/>
                <w:i w:val="false"/>
                <w:color w:val="000000"/>
                <w:sz w:val="20"/>
              </w:rPr>
              <w:t xml:space="preserve">
полигондар жасау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поли- </w:t>
            </w:r>
            <w:r>
              <w:br/>
            </w:r>
            <w:r>
              <w:rPr>
                <w:rFonts w:ascii="Times New Roman"/>
                <w:b w:val="false"/>
                <w:i w:val="false"/>
                <w:color w:val="000000"/>
                <w:sz w:val="20"/>
              </w:rPr>
              <w:t xml:space="preserve">
гон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Полигондарда қа- </w:t>
            </w:r>
            <w:r>
              <w:br/>
            </w:r>
            <w:r>
              <w:rPr>
                <w:rFonts w:ascii="Times New Roman"/>
                <w:b w:val="false"/>
                <w:i w:val="false"/>
                <w:color w:val="000000"/>
                <w:sz w:val="20"/>
              </w:rPr>
              <w:t xml:space="preserve">
уiптi геология- </w:t>
            </w:r>
            <w:r>
              <w:br/>
            </w:r>
            <w:r>
              <w:rPr>
                <w:rFonts w:ascii="Times New Roman"/>
                <w:b w:val="false"/>
                <w:i w:val="false"/>
                <w:color w:val="000000"/>
                <w:sz w:val="20"/>
              </w:rPr>
              <w:t xml:space="preserve">
лық процестерге </w:t>
            </w:r>
            <w:r>
              <w:br/>
            </w:r>
            <w:r>
              <w:rPr>
                <w:rFonts w:ascii="Times New Roman"/>
                <w:b w:val="false"/>
                <w:i w:val="false"/>
                <w:color w:val="000000"/>
                <w:sz w:val="20"/>
              </w:rPr>
              <w:t xml:space="preserve">
мониторинг </w:t>
            </w:r>
            <w:r>
              <w:br/>
            </w:r>
            <w:r>
              <w:rPr>
                <w:rFonts w:ascii="Times New Roman"/>
                <w:b w:val="false"/>
                <w:i w:val="false"/>
                <w:color w:val="000000"/>
                <w:sz w:val="20"/>
              </w:rPr>
              <w:t xml:space="preserve">
жүргізу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поли- </w:t>
            </w:r>
            <w:r>
              <w:br/>
            </w:r>
            <w:r>
              <w:rPr>
                <w:rFonts w:ascii="Times New Roman"/>
                <w:b w:val="false"/>
                <w:i w:val="false"/>
                <w:color w:val="000000"/>
                <w:sz w:val="20"/>
              </w:rPr>
              <w:t xml:space="preserve">
гон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қа- </w:t>
            </w:r>
            <w:r>
              <w:br/>
            </w:r>
            <w:r>
              <w:rPr>
                <w:rFonts w:ascii="Times New Roman"/>
                <w:b w:val="false"/>
                <w:i w:val="false"/>
                <w:color w:val="000000"/>
                <w:sz w:val="20"/>
              </w:rPr>
              <w:t xml:space="preserve">
дағалау бекетте- </w:t>
            </w:r>
            <w:r>
              <w:br/>
            </w:r>
            <w:r>
              <w:rPr>
                <w:rFonts w:ascii="Times New Roman"/>
                <w:b w:val="false"/>
                <w:i w:val="false"/>
                <w:color w:val="000000"/>
                <w:sz w:val="20"/>
              </w:rPr>
              <w:t xml:space="preserve">
рiне жер бөлi- </w:t>
            </w:r>
            <w:r>
              <w:br/>
            </w:r>
            <w:r>
              <w:rPr>
                <w:rFonts w:ascii="Times New Roman"/>
                <w:b w:val="false"/>
                <w:i w:val="false"/>
                <w:color w:val="000000"/>
                <w:sz w:val="20"/>
              </w:rPr>
              <w:t xml:space="preserve">
нiсiн ресiмдеу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пункт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1500  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Консервацияланған </w:t>
            </w:r>
            <w:r>
              <w:br/>
            </w:r>
            <w:r>
              <w:rPr>
                <w:rFonts w:ascii="Times New Roman"/>
                <w:b w:val="false"/>
                <w:i w:val="false"/>
                <w:color w:val="000000"/>
                <w:sz w:val="20"/>
              </w:rPr>
              <w:t xml:space="preserve">
қадағалау бекет- </w:t>
            </w:r>
            <w:r>
              <w:br/>
            </w:r>
            <w:r>
              <w:rPr>
                <w:rFonts w:ascii="Times New Roman"/>
                <w:b w:val="false"/>
                <w:i w:val="false"/>
                <w:color w:val="000000"/>
                <w:sz w:val="20"/>
              </w:rPr>
              <w:t xml:space="preserve">
терiн қалпына </w:t>
            </w:r>
            <w:r>
              <w:br/>
            </w:r>
            <w:r>
              <w:rPr>
                <w:rFonts w:ascii="Times New Roman"/>
                <w:b w:val="false"/>
                <w:i w:val="false"/>
                <w:color w:val="000000"/>
                <w:sz w:val="20"/>
              </w:rPr>
              <w:t xml:space="preserve">
келтiру және мем- </w:t>
            </w:r>
            <w:r>
              <w:br/>
            </w:r>
            <w:r>
              <w:rPr>
                <w:rFonts w:ascii="Times New Roman"/>
                <w:b w:val="false"/>
                <w:i w:val="false"/>
                <w:color w:val="000000"/>
                <w:sz w:val="20"/>
              </w:rPr>
              <w:t xml:space="preserve">
лекеттік желiнi </w:t>
            </w:r>
            <w:r>
              <w:br/>
            </w:r>
            <w:r>
              <w:rPr>
                <w:rFonts w:ascii="Times New Roman"/>
                <w:b w:val="false"/>
                <w:i w:val="false"/>
                <w:color w:val="000000"/>
                <w:sz w:val="20"/>
              </w:rPr>
              <w:t xml:space="preserve">
оңтайландыру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пункт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220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220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3. Мұнай және өздiгiнен асып төгiлетін </w:t>
            </w:r>
            <w:r>
              <w:br/>
            </w:r>
            <w:r>
              <w:rPr>
                <w:rFonts w:ascii="Times New Roman"/>
                <w:b/>
                <w:i w:val="false"/>
                <w:color w:val="000000"/>
                <w:sz w:val="20"/>
              </w:rPr>
              <w:t xml:space="preserve">
гидрогеологиялық ұңғымаларды жою және консервациялау </w:t>
            </w:r>
            <w:r>
              <w:br/>
            </w:r>
            <w:r>
              <w:rPr>
                <w:rFonts w:ascii="Times New Roman"/>
                <w:b/>
                <w:i w:val="false"/>
                <w:color w:val="000000"/>
                <w:sz w:val="20"/>
              </w:rPr>
              <w:t>
(017-бағдарлама)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Мұнай ұңғымаларын </w:t>
            </w:r>
            <w:r>
              <w:br/>
            </w:r>
            <w:r>
              <w:rPr>
                <w:rFonts w:ascii="Times New Roman"/>
                <w:b w:val="false"/>
                <w:i w:val="false"/>
                <w:color w:val="000000"/>
                <w:sz w:val="20"/>
              </w:rPr>
              <w:t xml:space="preserve">
айқындау және тексеру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ұңғ.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Гидрогеологиялық </w:t>
            </w:r>
            <w:r>
              <w:br/>
            </w:r>
            <w:r>
              <w:rPr>
                <w:rFonts w:ascii="Times New Roman"/>
                <w:b w:val="false"/>
                <w:i w:val="false"/>
                <w:color w:val="000000"/>
                <w:sz w:val="20"/>
              </w:rPr>
              <w:t xml:space="preserve">
ұңғымаларды </w:t>
            </w:r>
            <w:r>
              <w:br/>
            </w:r>
            <w:r>
              <w:rPr>
                <w:rFonts w:ascii="Times New Roman"/>
                <w:b w:val="false"/>
                <w:i w:val="false"/>
                <w:color w:val="000000"/>
                <w:sz w:val="20"/>
              </w:rPr>
              <w:t xml:space="preserve">
айқындау және </w:t>
            </w:r>
            <w:r>
              <w:br/>
            </w:r>
            <w:r>
              <w:rPr>
                <w:rFonts w:ascii="Times New Roman"/>
                <w:b w:val="false"/>
                <w:i w:val="false"/>
                <w:color w:val="000000"/>
                <w:sz w:val="20"/>
              </w:rPr>
              <w:t xml:space="preserve">
тексеру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ұңғ.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Базалық құжат- </w:t>
            </w:r>
            <w:r>
              <w:br/>
            </w:r>
            <w:r>
              <w:rPr>
                <w:rFonts w:ascii="Times New Roman"/>
                <w:b w:val="false"/>
                <w:i w:val="false"/>
                <w:color w:val="000000"/>
                <w:sz w:val="20"/>
              </w:rPr>
              <w:t xml:space="preserve">
таманы пысықтау </w:t>
            </w:r>
            <w:r>
              <w:br/>
            </w:r>
            <w:r>
              <w:rPr>
                <w:rFonts w:ascii="Times New Roman"/>
                <w:b w:val="false"/>
                <w:i w:val="false"/>
                <w:color w:val="000000"/>
                <w:sz w:val="20"/>
              </w:rPr>
              <w:t xml:space="preserve">
және бұрғылау </w:t>
            </w:r>
            <w:r>
              <w:br/>
            </w:r>
            <w:r>
              <w:rPr>
                <w:rFonts w:ascii="Times New Roman"/>
                <w:b w:val="false"/>
                <w:i w:val="false"/>
                <w:color w:val="000000"/>
                <w:sz w:val="20"/>
              </w:rPr>
              <w:t xml:space="preserve">
станогын жасау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млн. </w:t>
            </w:r>
            <w:r>
              <w:br/>
            </w:r>
            <w:r>
              <w:rPr>
                <w:rFonts w:ascii="Times New Roman"/>
                <w:b w:val="false"/>
                <w:i w:val="false"/>
                <w:color w:val="000000"/>
                <w:sz w:val="20"/>
              </w:rPr>
              <w:t xml:space="preserve">
теңге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Өздігінен асып </w:t>
            </w:r>
            <w:r>
              <w:br/>
            </w:r>
            <w:r>
              <w:rPr>
                <w:rFonts w:ascii="Times New Roman"/>
                <w:b w:val="false"/>
                <w:i w:val="false"/>
                <w:color w:val="000000"/>
                <w:sz w:val="20"/>
              </w:rPr>
              <w:t xml:space="preserve">
төгілетін </w:t>
            </w:r>
            <w:r>
              <w:br/>
            </w:r>
            <w:r>
              <w:rPr>
                <w:rFonts w:ascii="Times New Roman"/>
                <w:b w:val="false"/>
                <w:i w:val="false"/>
                <w:color w:val="000000"/>
                <w:sz w:val="20"/>
              </w:rPr>
              <w:t xml:space="preserve">
гидрогеологиялық </w:t>
            </w:r>
            <w:r>
              <w:br/>
            </w:r>
            <w:r>
              <w:rPr>
                <w:rFonts w:ascii="Times New Roman"/>
                <w:b w:val="false"/>
                <w:i w:val="false"/>
                <w:color w:val="000000"/>
                <w:sz w:val="20"/>
              </w:rPr>
              <w:t xml:space="preserve">
ұңғымаларды жою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млн. </w:t>
            </w:r>
            <w:r>
              <w:br/>
            </w:r>
            <w:r>
              <w:rPr>
                <w:rFonts w:ascii="Times New Roman"/>
                <w:b w:val="false"/>
                <w:i w:val="false"/>
                <w:color w:val="000000"/>
                <w:sz w:val="20"/>
              </w:rPr>
              <w:t xml:space="preserve">
теңге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Каспий теңізiнiң </w:t>
            </w:r>
            <w:r>
              <w:br/>
            </w:r>
            <w:r>
              <w:rPr>
                <w:rFonts w:ascii="Times New Roman"/>
                <w:b w:val="false"/>
                <w:i w:val="false"/>
                <w:color w:val="000000"/>
                <w:sz w:val="20"/>
              </w:rPr>
              <w:t xml:space="preserve">
су басу аймағын- </w:t>
            </w:r>
            <w:r>
              <w:br/>
            </w:r>
            <w:r>
              <w:rPr>
                <w:rFonts w:ascii="Times New Roman"/>
                <w:b w:val="false"/>
                <w:i w:val="false"/>
                <w:color w:val="000000"/>
                <w:sz w:val="20"/>
              </w:rPr>
              <w:t xml:space="preserve">
дағы мұнай ұңғы- </w:t>
            </w:r>
            <w:r>
              <w:br/>
            </w:r>
            <w:r>
              <w:rPr>
                <w:rFonts w:ascii="Times New Roman"/>
                <w:b w:val="false"/>
                <w:i w:val="false"/>
                <w:color w:val="000000"/>
                <w:sz w:val="20"/>
              </w:rPr>
              <w:t xml:space="preserve">
маларын жою және </w:t>
            </w:r>
            <w:r>
              <w:br/>
            </w:r>
            <w:r>
              <w:rPr>
                <w:rFonts w:ascii="Times New Roman"/>
                <w:b w:val="false"/>
                <w:i w:val="false"/>
                <w:color w:val="000000"/>
                <w:sz w:val="20"/>
              </w:rPr>
              <w:t xml:space="preserve">
консервациялау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млн. </w:t>
            </w:r>
            <w:r>
              <w:br/>
            </w:r>
            <w:r>
              <w:rPr>
                <w:rFonts w:ascii="Times New Roman"/>
                <w:b w:val="false"/>
                <w:i w:val="false"/>
                <w:color w:val="000000"/>
                <w:sz w:val="20"/>
              </w:rPr>
              <w:t xml:space="preserve">
теңге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Құрылықтағы мұнай ұңғымаларын </w:t>
            </w:r>
            <w:r>
              <w:br/>
            </w:r>
            <w:r>
              <w:rPr>
                <w:rFonts w:ascii="Times New Roman"/>
                <w:b w:val="false"/>
                <w:i w:val="false"/>
                <w:color w:val="000000"/>
                <w:sz w:val="20"/>
              </w:rPr>
              <w:t xml:space="preserve">
жою және консервациялау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млн. </w:t>
            </w:r>
            <w:r>
              <w:br/>
            </w:r>
            <w:r>
              <w:rPr>
                <w:rFonts w:ascii="Times New Roman"/>
                <w:b w:val="false"/>
                <w:i w:val="false"/>
                <w:color w:val="000000"/>
                <w:sz w:val="20"/>
              </w:rPr>
              <w:t xml:space="preserve">
теңге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4. Қолданбалы ғылыми зерттеулер </w:t>
            </w:r>
            <w:r>
              <w:br/>
            </w:r>
            <w:r>
              <w:rPr>
                <w:rFonts w:ascii="Times New Roman"/>
                <w:b/>
                <w:i w:val="false"/>
                <w:color w:val="000000"/>
                <w:sz w:val="20"/>
              </w:rPr>
              <w:t>
(003-баадарлама) 
</w:t>
            </w:r>
          </w:p>
        </w:tc>
      </w:tr>
      <w:tr>
        <w:trPr>
          <w:trHeight w:val="45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Геологиялық зерттеулердi ақпараттық қамтамасыз ету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Геологиялық ақпаратты қалыптастыру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Есептеулер бойынша барлығы 
</w:t>
            </w:r>
          </w:p>
        </w:tc>
      </w:tr>
    </w:tbl>
    <w:p>
      <w:pPr>
        <w:spacing w:after="0"/>
        <w:ind w:left="0"/>
        <w:jc w:val="both"/>
      </w:pPr>
      <w:r>
        <w:rPr>
          <w:rFonts w:ascii="Times New Roman"/>
          <w:b w:val="false"/>
          <w:i w:val="false"/>
          <w:color w:val="000000"/>
          <w:sz w:val="28"/>
        </w:rPr>
        <w:t xml:space="preserve">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3"/>
        <w:gridCol w:w="1773"/>
        <w:gridCol w:w="1853"/>
        <w:gridCol w:w="1713"/>
        <w:gridCol w:w="1913"/>
        <w:gridCol w:w="1653"/>
        <w:gridCol w:w="2173"/>
      </w:tblGrid>
      <w:tr>
        <w:trPr>
          <w:trHeight w:val="30" w:hRule="atLeast"/>
        </w:trPr>
        <w:tc>
          <w:tcPr>
            <w:tcW w:w="1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Р/с </w:t>
            </w:r>
            <w:r>
              <w:br/>
            </w:r>
            <w:r>
              <w:rPr>
                <w:rFonts w:ascii="Times New Roman"/>
                <w:b w:val="false"/>
                <w:i w:val="false"/>
                <w:color w:val="000000"/>
                <w:sz w:val="20"/>
              </w:rPr>
              <w:t xml:space="preserve">
N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 құны (млн. теңге) </w:t>
            </w:r>
          </w:p>
        </w:tc>
      </w:tr>
      <w:tr>
        <w:trPr>
          <w:trHeight w:val="30" w:hRule="atLeast"/>
        </w:trPr>
        <w:tc>
          <w:tcPr>
            <w:tcW w:w="0" w:type="auto"/>
            <w:vMerge/>
            <w:tcBorders>
              <w:top w:val="nil"/>
              <w:left w:val="single" w:color="cfcfcf" w:sz="5"/>
              <w:bottom w:val="single" w:color="cfcfcf" w:sz="5"/>
              <w:right w:val="single" w:color="cfcfcf" w:sz="5"/>
            </w:tcBorders>
          </w:tcP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ж.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 ж.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ж.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ж.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ж.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2008-2010 </w:t>
            </w:r>
            <w:r>
              <w:br/>
            </w:r>
            <w:r>
              <w:rPr>
                <w:rFonts w:ascii="Times New Roman"/>
                <w:b w:val="false"/>
                <w:i w:val="false"/>
                <w:color w:val="000000"/>
                <w:sz w:val="20"/>
              </w:rPr>
              <w:t xml:space="preserve">
жж. </w:t>
            </w: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470,2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866,5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13713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1437,1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1509,0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5936,0 </w:t>
            </w: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288,5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383,9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403,1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421,2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4423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2519,8 </w:t>
            </w: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60,0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67,0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65,8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69,1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261,0 </w:t>
            </w: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248,1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269,5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282,9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265,7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275,5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1912,8 </w:t>
            </w: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35,0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120,0 </w:t>
            </w: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40,4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54,4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53,2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59,7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62,7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226,0 </w:t>
            </w: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181,7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3263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837,1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878,9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922,9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2940,0 </w:t>
            </w: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118,3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216,7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162,2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182,7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195,0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700,0 </w:t>
            </w: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63,4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99,6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639,9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656,2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677,9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2000,0 </w:t>
            </w: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35,0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240,0 </w:t>
            </w: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1563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131,1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137,0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143,8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476,2 </w:t>
            </w: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156,3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131,1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137,0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143,8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476,2 </w:t>
            </w: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479,4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542,5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569,6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595,3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624,8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3339,6 </w:t>
            </w: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45,7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62,1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65,2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68,2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71,3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768,0 </w:t>
            </w: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504,4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527,1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553,5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2571,6 </w:t>
            </w: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320,6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341,6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288,3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301,0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316,0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1624,5 </w:t>
            </w: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35,2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37,2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89,2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410,7 </w:t>
            </w: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21,0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22,0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101,4 </w:t>
            </w: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33,8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22,5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67,5 </w:t>
            </w: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35,9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24,1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35,0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66,3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255,0 </w:t>
            </w: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75,0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75,0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37,5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112,5 </w:t>
            </w: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113,1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138,8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717,0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752,9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1361,4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1477,4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9889,6 </w:t>
            </w: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292,0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112,9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273,0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286,6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7489,6 </w:t>
            </w: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240,0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560,0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513,7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539,4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2400,0 </w:t>
            </w: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113,0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80,0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83,9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83,9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88,1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92,0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96,6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1654,8 </w:t>
            </w: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47,8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67,9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68,4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71,7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76,2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1887,5 </w:t>
            </w: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64,6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68,3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72,4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74,1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77,8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472,0 </w:t>
            </w: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 </w:t>
            </w:r>
            <w:r>
              <w:br/>
            </w:r>
            <w:r>
              <w:rPr>
                <w:rFonts w:ascii="Times New Roman"/>
                <w:b w:val="false"/>
                <w:i w:val="false"/>
                <w:color w:val="000000"/>
                <w:sz w:val="20"/>
              </w:rPr>
              <w:t xml:space="preserve">
пте- </w:t>
            </w:r>
            <w:r>
              <w:br/>
            </w:r>
            <w:r>
              <w:rPr>
                <w:rFonts w:ascii="Times New Roman"/>
                <w:b w:val="false"/>
                <w:i w:val="false"/>
                <w:color w:val="000000"/>
                <w:sz w:val="20"/>
              </w:rPr>
              <w:t xml:space="preserve">
улер </w:t>
            </w:r>
            <w:r>
              <w:br/>
            </w:r>
            <w:r>
              <w:rPr>
                <w:rFonts w:ascii="Times New Roman"/>
                <w:b w:val="false"/>
                <w:i w:val="false"/>
                <w:color w:val="000000"/>
                <w:sz w:val="20"/>
              </w:rPr>
              <w:t xml:space="preserve">
бой- </w:t>
            </w:r>
            <w:r>
              <w:br/>
            </w:r>
            <w:r>
              <w:rPr>
                <w:rFonts w:ascii="Times New Roman"/>
                <w:b w:val="false"/>
                <w:i w:val="false"/>
                <w:color w:val="000000"/>
                <w:sz w:val="20"/>
              </w:rPr>
              <w:t xml:space="preserve">
ынша </w:t>
            </w:r>
            <w:r>
              <w:br/>
            </w:r>
            <w:r>
              <w:rPr>
                <w:rFonts w:ascii="Times New Roman"/>
                <w:b w:val="false"/>
                <w:i w:val="false"/>
                <w:color w:val="000000"/>
                <w:sz w:val="20"/>
              </w:rPr>
              <w:t xml:space="preserve">
бар- </w:t>
            </w:r>
            <w:r>
              <w:br/>
            </w:r>
            <w:r>
              <w:rPr>
                <w:rFonts w:ascii="Times New Roman"/>
                <w:b w:val="false"/>
                <w:i w:val="false"/>
                <w:color w:val="000000"/>
                <w:sz w:val="20"/>
              </w:rPr>
              <w:t xml:space="preserve">
лығы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1175,9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2346,1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2922,7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3056,9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3210,4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23179,5 </w:t>
            </w:r>
          </w:p>
        </w:tc>
      </w:tr>
    </w:tbl>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2005 жылғы 11 шілдедегі </w:t>
      </w:r>
      <w:r>
        <w:br/>
      </w:r>
      <w:r>
        <w:rPr>
          <w:rFonts w:ascii="Times New Roman"/>
          <w:b w:val="false"/>
          <w:i w:val="false"/>
          <w:color w:val="000000"/>
          <w:sz w:val="28"/>
        </w:rPr>
        <w:t xml:space="preserve">
                                               N 716 қаулысына </w:t>
      </w:r>
      <w:r>
        <w:br/>
      </w:r>
      <w:r>
        <w:rPr>
          <w:rFonts w:ascii="Times New Roman"/>
          <w:b w:val="false"/>
          <w:i w:val="false"/>
          <w:color w:val="000000"/>
          <w:sz w:val="28"/>
        </w:rPr>
        <w:t xml:space="preserve">
                                                   2-қосымша </w:t>
      </w:r>
    </w:p>
    <w:p>
      <w:pPr>
        <w:spacing w:after="0"/>
        <w:ind w:left="0"/>
        <w:jc w:val="both"/>
      </w:pPr>
      <w:r>
        <w:rPr>
          <w:rFonts w:ascii="Times New Roman"/>
          <w:b/>
          <w:i w:val="false"/>
          <w:color w:val="000000"/>
          <w:sz w:val="28"/>
        </w:rPr>
        <w:t xml:space="preserve">            8. Елдің минералдық-шикізаттық кешенінің </w:t>
      </w:r>
      <w:r>
        <w:br/>
      </w:r>
      <w:r>
        <w:rPr>
          <w:rFonts w:ascii="Times New Roman"/>
          <w:b w:val="false"/>
          <w:i w:val="false"/>
          <w:color w:val="000000"/>
          <w:sz w:val="28"/>
        </w:rPr>
        <w:t>
</w:t>
      </w:r>
      <w:r>
        <w:rPr>
          <w:rFonts w:ascii="Times New Roman"/>
          <w:b/>
          <w:i w:val="false"/>
          <w:color w:val="000000"/>
          <w:sz w:val="28"/>
        </w:rPr>
        <w:t xml:space="preserve">         ресурстық базасын дамытудың 2003-2010 жылдарға </w:t>
      </w:r>
      <w:r>
        <w:br/>
      </w:r>
      <w:r>
        <w:rPr>
          <w:rFonts w:ascii="Times New Roman"/>
          <w:b w:val="false"/>
          <w:i w:val="false"/>
          <w:color w:val="000000"/>
          <w:sz w:val="28"/>
        </w:rPr>
        <w:t>
</w:t>
      </w:r>
      <w:r>
        <w:rPr>
          <w:rFonts w:ascii="Times New Roman"/>
          <w:b/>
          <w:i w:val="false"/>
          <w:color w:val="000000"/>
          <w:sz w:val="28"/>
        </w:rPr>
        <w:t xml:space="preserve">           арналған бағдарламасын іске асыру жөніндегі </w:t>
      </w:r>
      <w:r>
        <w:br/>
      </w:r>
      <w:r>
        <w:rPr>
          <w:rFonts w:ascii="Times New Roman"/>
          <w:b w:val="false"/>
          <w:i w:val="false"/>
          <w:color w:val="000000"/>
          <w:sz w:val="28"/>
        </w:rPr>
        <w:t>
</w:t>
      </w:r>
      <w:r>
        <w:rPr>
          <w:rFonts w:ascii="Times New Roman"/>
          <w:b/>
          <w:i w:val="false"/>
          <w:color w:val="000000"/>
          <w:sz w:val="28"/>
        </w:rPr>
        <w:t xml:space="preserve">                       іс-шаралар жоспары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3"/>
        <w:gridCol w:w="4273"/>
        <w:gridCol w:w="2693"/>
        <w:gridCol w:w="2353"/>
        <w:gridCol w:w="2333"/>
      </w:tblGrid>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Р/с </w:t>
            </w:r>
            <w:r>
              <w:br/>
            </w:r>
            <w:r>
              <w:rPr>
                <w:rFonts w:ascii="Times New Roman"/>
                <w:b w:val="false"/>
                <w:i w:val="false"/>
                <w:color w:val="000000"/>
                <w:sz w:val="20"/>
              </w:rPr>
              <w:t xml:space="preserve">
N </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Іс-шара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Аяқтау </w:t>
            </w:r>
            <w:r>
              <w:br/>
            </w:r>
            <w:r>
              <w:rPr>
                <w:rFonts w:ascii="Times New Roman"/>
                <w:b w:val="false"/>
                <w:i w:val="false"/>
                <w:color w:val="000000"/>
                <w:sz w:val="20"/>
              </w:rPr>
              <w:t xml:space="preserve">
нысаны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Орын- </w:t>
            </w:r>
            <w:r>
              <w:br/>
            </w:r>
            <w:r>
              <w:rPr>
                <w:rFonts w:ascii="Times New Roman"/>
                <w:b w:val="false"/>
                <w:i w:val="false"/>
                <w:color w:val="000000"/>
                <w:sz w:val="20"/>
              </w:rPr>
              <w:t xml:space="preserve">
далуына </w:t>
            </w:r>
            <w:r>
              <w:br/>
            </w:r>
            <w:r>
              <w:rPr>
                <w:rFonts w:ascii="Times New Roman"/>
                <w:b w:val="false"/>
                <w:i w:val="false"/>
                <w:color w:val="000000"/>
                <w:sz w:val="20"/>
              </w:rPr>
              <w:t xml:space="preserve">
жауаптылар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Орындалу </w:t>
            </w:r>
            <w:r>
              <w:br/>
            </w:r>
            <w:r>
              <w:rPr>
                <w:rFonts w:ascii="Times New Roman"/>
                <w:b w:val="false"/>
                <w:i w:val="false"/>
                <w:color w:val="000000"/>
                <w:sz w:val="20"/>
              </w:rPr>
              <w:t xml:space="preserve">
мерзімі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1:200000 масштабында (ГДП-200) жер қойнауын </w:t>
            </w:r>
            <w:r>
              <w:br/>
            </w:r>
            <w:r>
              <w:rPr>
                <w:rFonts w:ascii="Times New Roman"/>
                <w:b/>
                <w:i w:val="false"/>
                <w:color w:val="000000"/>
                <w:sz w:val="20"/>
              </w:rPr>
              <w:t>
геологиялық жете зерттеу 2003-2007 жылдар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Көкшетау тау-кен </w:t>
            </w:r>
            <w:r>
              <w:br/>
            </w:r>
            <w:r>
              <w:rPr>
                <w:rFonts w:ascii="Times New Roman"/>
                <w:b w:val="false"/>
                <w:i w:val="false"/>
                <w:color w:val="000000"/>
                <w:sz w:val="20"/>
              </w:rPr>
              <w:t xml:space="preserve">
ауданының шикiзат </w:t>
            </w:r>
            <w:r>
              <w:br/>
            </w:r>
            <w:r>
              <w:rPr>
                <w:rFonts w:ascii="Times New Roman"/>
                <w:b w:val="false"/>
                <w:i w:val="false"/>
                <w:color w:val="000000"/>
                <w:sz w:val="20"/>
              </w:rPr>
              <w:t xml:space="preserve">
базасын толықтыру, </w:t>
            </w:r>
            <w:r>
              <w:br/>
            </w:r>
            <w:r>
              <w:rPr>
                <w:rFonts w:ascii="Times New Roman"/>
                <w:b w:val="false"/>
                <w:i w:val="false"/>
                <w:color w:val="000000"/>
                <w:sz w:val="20"/>
              </w:rPr>
              <w:t xml:space="preserve">
N-42 - ХХХ, N - 43 </w:t>
            </w:r>
            <w:r>
              <w:br/>
            </w:r>
            <w:r>
              <w:rPr>
                <w:rFonts w:ascii="Times New Roman"/>
                <w:b w:val="false"/>
                <w:i w:val="false"/>
                <w:color w:val="000000"/>
                <w:sz w:val="20"/>
              </w:rPr>
              <w:t xml:space="preserve">
- ХХV парақтар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Үкіметіне </w:t>
            </w:r>
            <w:r>
              <w:br/>
            </w:r>
            <w:r>
              <w:rPr>
                <w:rFonts w:ascii="Times New Roman"/>
                <w:b w:val="false"/>
                <w:i w:val="false"/>
                <w:color w:val="000000"/>
                <w:sz w:val="20"/>
              </w:rPr>
              <w:t xml:space="preserve">
ақпарат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ЭМРМ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2001- </w:t>
            </w:r>
            <w:r>
              <w:br/>
            </w:r>
            <w:r>
              <w:rPr>
                <w:rFonts w:ascii="Times New Roman"/>
                <w:b w:val="false"/>
                <w:i w:val="false"/>
                <w:color w:val="000000"/>
                <w:sz w:val="20"/>
              </w:rPr>
              <w:t xml:space="preserve">
2003 жж. </w:t>
            </w:r>
            <w:r>
              <w:br/>
            </w:r>
            <w:r>
              <w:rPr>
                <w:rFonts w:ascii="Times New Roman"/>
                <w:b w:val="false"/>
                <w:i w:val="false"/>
                <w:color w:val="000000"/>
                <w:sz w:val="20"/>
              </w:rPr>
              <w:t xml:space="preserve">
қаңтар, </w:t>
            </w:r>
            <w:r>
              <w:br/>
            </w:r>
            <w:r>
              <w:rPr>
                <w:rFonts w:ascii="Times New Roman"/>
                <w:b w:val="false"/>
                <w:i w:val="false"/>
                <w:color w:val="000000"/>
                <w:sz w:val="20"/>
              </w:rPr>
              <w:t xml:space="preserve">
шілде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Семей полигонында </w:t>
            </w:r>
            <w:r>
              <w:br/>
            </w:r>
            <w:r>
              <w:rPr>
                <w:rFonts w:ascii="Times New Roman"/>
                <w:b w:val="false"/>
                <w:i w:val="false"/>
                <w:color w:val="000000"/>
                <w:sz w:val="20"/>
              </w:rPr>
              <w:t xml:space="preserve">
алтынға, сирек кез- </w:t>
            </w:r>
            <w:r>
              <w:br/>
            </w:r>
            <w:r>
              <w:rPr>
                <w:rFonts w:ascii="Times New Roman"/>
                <w:b w:val="false"/>
                <w:i w:val="false"/>
                <w:color w:val="000000"/>
                <w:sz w:val="20"/>
              </w:rPr>
              <w:t xml:space="preserve">
десетiн металдарға </w:t>
            </w:r>
            <w:r>
              <w:br/>
            </w:r>
            <w:r>
              <w:rPr>
                <w:rFonts w:ascii="Times New Roman"/>
                <w:b w:val="false"/>
                <w:i w:val="false"/>
                <w:color w:val="000000"/>
                <w:sz w:val="20"/>
              </w:rPr>
              <w:t xml:space="preserve">
және полиметалдық </w:t>
            </w:r>
            <w:r>
              <w:br/>
            </w:r>
            <w:r>
              <w:rPr>
                <w:rFonts w:ascii="Times New Roman"/>
                <w:b w:val="false"/>
                <w:i w:val="false"/>
                <w:color w:val="000000"/>
                <w:sz w:val="20"/>
              </w:rPr>
              <w:t xml:space="preserve">
кен бөлiнiсiне перс- </w:t>
            </w:r>
            <w:r>
              <w:br/>
            </w:r>
            <w:r>
              <w:rPr>
                <w:rFonts w:ascii="Times New Roman"/>
                <w:b w:val="false"/>
                <w:i w:val="false"/>
                <w:color w:val="000000"/>
                <w:sz w:val="20"/>
              </w:rPr>
              <w:t xml:space="preserve">
пективалық алаңдарды </w:t>
            </w:r>
            <w:r>
              <w:br/>
            </w:r>
            <w:r>
              <w:rPr>
                <w:rFonts w:ascii="Times New Roman"/>
                <w:b w:val="false"/>
                <w:i w:val="false"/>
                <w:color w:val="000000"/>
                <w:sz w:val="20"/>
              </w:rPr>
              <w:t xml:space="preserve">
айқындау, М - 43 - </w:t>
            </w:r>
            <w:r>
              <w:br/>
            </w:r>
            <w:r>
              <w:rPr>
                <w:rFonts w:ascii="Times New Roman"/>
                <w:b w:val="false"/>
                <w:i w:val="false"/>
                <w:color w:val="000000"/>
                <w:sz w:val="20"/>
              </w:rPr>
              <w:t xml:space="preserve">
ХХIV, М - 44 - ХIХ парақтар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Үкіметіне </w:t>
            </w:r>
            <w:r>
              <w:br/>
            </w:r>
            <w:r>
              <w:rPr>
                <w:rFonts w:ascii="Times New Roman"/>
                <w:b w:val="false"/>
                <w:i w:val="false"/>
                <w:color w:val="000000"/>
                <w:sz w:val="20"/>
              </w:rPr>
              <w:t xml:space="preserve">
ақпарат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ЭМРМ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2001- </w:t>
            </w:r>
            <w:r>
              <w:br/>
            </w:r>
            <w:r>
              <w:rPr>
                <w:rFonts w:ascii="Times New Roman"/>
                <w:b w:val="false"/>
                <w:i w:val="false"/>
                <w:color w:val="000000"/>
                <w:sz w:val="20"/>
              </w:rPr>
              <w:t xml:space="preserve">
2003 жж. </w:t>
            </w:r>
            <w:r>
              <w:br/>
            </w:r>
            <w:r>
              <w:rPr>
                <w:rFonts w:ascii="Times New Roman"/>
                <w:b w:val="false"/>
                <w:i w:val="false"/>
                <w:color w:val="000000"/>
                <w:sz w:val="20"/>
              </w:rPr>
              <w:t xml:space="preserve">
қаңтар, </w:t>
            </w:r>
            <w:r>
              <w:br/>
            </w:r>
            <w:r>
              <w:rPr>
                <w:rFonts w:ascii="Times New Roman"/>
                <w:b w:val="false"/>
                <w:i w:val="false"/>
                <w:color w:val="000000"/>
                <w:sz w:val="20"/>
              </w:rPr>
              <w:t xml:space="preserve">
шілде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Зырянов тау-кен </w:t>
            </w:r>
            <w:r>
              <w:br/>
            </w:r>
            <w:r>
              <w:rPr>
                <w:rFonts w:ascii="Times New Roman"/>
                <w:b w:val="false"/>
                <w:i w:val="false"/>
                <w:color w:val="000000"/>
                <w:sz w:val="20"/>
              </w:rPr>
              <w:t xml:space="preserve">
ауданының алтын мен </w:t>
            </w:r>
            <w:r>
              <w:br/>
            </w:r>
            <w:r>
              <w:rPr>
                <w:rFonts w:ascii="Times New Roman"/>
                <w:b w:val="false"/>
                <w:i w:val="false"/>
                <w:color w:val="000000"/>
                <w:sz w:val="20"/>
              </w:rPr>
              <w:t xml:space="preserve">
түсті металдар қорын </w:t>
            </w:r>
            <w:r>
              <w:br/>
            </w:r>
            <w:r>
              <w:rPr>
                <w:rFonts w:ascii="Times New Roman"/>
                <w:b w:val="false"/>
                <w:i w:val="false"/>
                <w:color w:val="000000"/>
                <w:sz w:val="20"/>
              </w:rPr>
              <w:t xml:space="preserve">
толықтыру, М - 44 - </w:t>
            </w:r>
            <w:r>
              <w:br/>
            </w:r>
            <w:r>
              <w:rPr>
                <w:rFonts w:ascii="Times New Roman"/>
                <w:b w:val="false"/>
                <w:i w:val="false"/>
                <w:color w:val="000000"/>
                <w:sz w:val="20"/>
              </w:rPr>
              <w:t xml:space="preserve">
ХХIV, М - 45 - ХIХ </w:t>
            </w:r>
            <w:r>
              <w:br/>
            </w:r>
            <w:r>
              <w:rPr>
                <w:rFonts w:ascii="Times New Roman"/>
                <w:b w:val="false"/>
                <w:i w:val="false"/>
                <w:color w:val="000000"/>
                <w:sz w:val="20"/>
              </w:rPr>
              <w:t xml:space="preserve">
парақтар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Үкіметіне </w:t>
            </w:r>
            <w:r>
              <w:br/>
            </w:r>
            <w:r>
              <w:rPr>
                <w:rFonts w:ascii="Times New Roman"/>
                <w:b w:val="false"/>
                <w:i w:val="false"/>
                <w:color w:val="000000"/>
                <w:sz w:val="20"/>
              </w:rPr>
              <w:t xml:space="preserve">
ақпарат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ЭМРМ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2001- </w:t>
            </w:r>
            <w:r>
              <w:br/>
            </w:r>
            <w:r>
              <w:rPr>
                <w:rFonts w:ascii="Times New Roman"/>
                <w:b w:val="false"/>
                <w:i w:val="false"/>
                <w:color w:val="000000"/>
                <w:sz w:val="20"/>
              </w:rPr>
              <w:t xml:space="preserve">
2003 жж. </w:t>
            </w:r>
            <w:r>
              <w:br/>
            </w:r>
            <w:r>
              <w:rPr>
                <w:rFonts w:ascii="Times New Roman"/>
                <w:b w:val="false"/>
                <w:i w:val="false"/>
                <w:color w:val="000000"/>
                <w:sz w:val="20"/>
              </w:rPr>
              <w:t xml:space="preserve">
қаңтар, </w:t>
            </w:r>
            <w:r>
              <w:br/>
            </w:r>
            <w:r>
              <w:rPr>
                <w:rFonts w:ascii="Times New Roman"/>
                <w:b w:val="false"/>
                <w:i w:val="false"/>
                <w:color w:val="000000"/>
                <w:sz w:val="20"/>
              </w:rPr>
              <w:t xml:space="preserve">
шілде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Балқаш тау-кен ме- </w:t>
            </w:r>
            <w:r>
              <w:br/>
            </w:r>
            <w:r>
              <w:rPr>
                <w:rFonts w:ascii="Times New Roman"/>
                <w:b w:val="false"/>
                <w:i w:val="false"/>
                <w:color w:val="000000"/>
                <w:sz w:val="20"/>
              </w:rPr>
              <w:t xml:space="preserve">
таллургия комбина- </w:t>
            </w:r>
            <w:r>
              <w:br/>
            </w:r>
            <w:r>
              <w:rPr>
                <w:rFonts w:ascii="Times New Roman"/>
                <w:b w:val="false"/>
                <w:i w:val="false"/>
                <w:color w:val="000000"/>
                <w:sz w:val="20"/>
              </w:rPr>
              <w:t xml:space="preserve">
тының Сарышаған </w:t>
            </w:r>
            <w:r>
              <w:br/>
            </w:r>
            <w:r>
              <w:rPr>
                <w:rFonts w:ascii="Times New Roman"/>
                <w:b w:val="false"/>
                <w:i w:val="false"/>
                <w:color w:val="000000"/>
                <w:sz w:val="20"/>
              </w:rPr>
              <w:t xml:space="preserve">
полигонында шикiзат </w:t>
            </w:r>
            <w:r>
              <w:br/>
            </w:r>
            <w:r>
              <w:rPr>
                <w:rFonts w:ascii="Times New Roman"/>
                <w:b w:val="false"/>
                <w:i w:val="false"/>
                <w:color w:val="000000"/>
                <w:sz w:val="20"/>
              </w:rPr>
              <w:t xml:space="preserve">
базасын толықтыру, </w:t>
            </w:r>
            <w:r>
              <w:br/>
            </w:r>
            <w:r>
              <w:rPr>
                <w:rFonts w:ascii="Times New Roman"/>
                <w:b w:val="false"/>
                <w:i w:val="false"/>
                <w:color w:val="000000"/>
                <w:sz w:val="20"/>
              </w:rPr>
              <w:t xml:space="preserve">
L - 43 - ХIII, L - </w:t>
            </w:r>
            <w:r>
              <w:br/>
            </w:r>
            <w:r>
              <w:rPr>
                <w:rFonts w:ascii="Times New Roman"/>
                <w:b w:val="false"/>
                <w:i w:val="false"/>
                <w:color w:val="000000"/>
                <w:sz w:val="20"/>
              </w:rPr>
              <w:t xml:space="preserve">
42 - ХХХ парақтар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Үкіметіне </w:t>
            </w:r>
            <w:r>
              <w:br/>
            </w:r>
            <w:r>
              <w:rPr>
                <w:rFonts w:ascii="Times New Roman"/>
                <w:b w:val="false"/>
                <w:i w:val="false"/>
                <w:color w:val="000000"/>
                <w:sz w:val="20"/>
              </w:rPr>
              <w:t xml:space="preserve">
ақпарат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ЭМРМ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2001- </w:t>
            </w:r>
            <w:r>
              <w:br/>
            </w:r>
            <w:r>
              <w:rPr>
                <w:rFonts w:ascii="Times New Roman"/>
                <w:b w:val="false"/>
                <w:i w:val="false"/>
                <w:color w:val="000000"/>
                <w:sz w:val="20"/>
              </w:rPr>
              <w:t xml:space="preserve">
2003 жж. </w:t>
            </w:r>
            <w:r>
              <w:br/>
            </w:r>
            <w:r>
              <w:rPr>
                <w:rFonts w:ascii="Times New Roman"/>
                <w:b w:val="false"/>
                <w:i w:val="false"/>
                <w:color w:val="000000"/>
                <w:sz w:val="20"/>
              </w:rPr>
              <w:t xml:space="preserve">
қаңтар, </w:t>
            </w:r>
            <w:r>
              <w:br/>
            </w:r>
            <w:r>
              <w:rPr>
                <w:rFonts w:ascii="Times New Roman"/>
                <w:b w:val="false"/>
                <w:i w:val="false"/>
                <w:color w:val="000000"/>
                <w:sz w:val="20"/>
              </w:rPr>
              <w:t xml:space="preserve">
шілде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Жiтiқара тау-кен </w:t>
            </w:r>
            <w:r>
              <w:br/>
            </w:r>
            <w:r>
              <w:rPr>
                <w:rFonts w:ascii="Times New Roman"/>
                <w:b w:val="false"/>
                <w:i w:val="false"/>
                <w:color w:val="000000"/>
                <w:sz w:val="20"/>
              </w:rPr>
              <w:t xml:space="preserve">
ауданының шикiзат </w:t>
            </w:r>
            <w:r>
              <w:br/>
            </w:r>
            <w:r>
              <w:rPr>
                <w:rFonts w:ascii="Times New Roman"/>
                <w:b w:val="false"/>
                <w:i w:val="false"/>
                <w:color w:val="000000"/>
                <w:sz w:val="20"/>
              </w:rPr>
              <w:t xml:space="preserve">
базасын толықтыру, </w:t>
            </w:r>
            <w:r>
              <w:br/>
            </w:r>
            <w:r>
              <w:rPr>
                <w:rFonts w:ascii="Times New Roman"/>
                <w:b w:val="false"/>
                <w:i w:val="false"/>
                <w:color w:val="000000"/>
                <w:sz w:val="20"/>
              </w:rPr>
              <w:t xml:space="preserve">
N -41 - ХХVII, </w:t>
            </w:r>
            <w:r>
              <w:br/>
            </w:r>
            <w:r>
              <w:rPr>
                <w:rFonts w:ascii="Times New Roman"/>
                <w:b w:val="false"/>
                <w:i w:val="false"/>
                <w:color w:val="000000"/>
                <w:sz w:val="20"/>
              </w:rPr>
              <w:t xml:space="preserve">
ХХХІІI парақтар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Үкіметіне </w:t>
            </w:r>
            <w:r>
              <w:br/>
            </w:r>
            <w:r>
              <w:rPr>
                <w:rFonts w:ascii="Times New Roman"/>
                <w:b w:val="false"/>
                <w:i w:val="false"/>
                <w:color w:val="000000"/>
                <w:sz w:val="20"/>
              </w:rPr>
              <w:t xml:space="preserve">
ақпарат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ЭМРМ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2002- </w:t>
            </w:r>
            <w:r>
              <w:br/>
            </w:r>
            <w:r>
              <w:rPr>
                <w:rFonts w:ascii="Times New Roman"/>
                <w:b w:val="false"/>
                <w:i w:val="false"/>
                <w:color w:val="000000"/>
                <w:sz w:val="20"/>
              </w:rPr>
              <w:t xml:space="preserve">
2004 жж. </w:t>
            </w:r>
            <w:r>
              <w:br/>
            </w:r>
            <w:r>
              <w:rPr>
                <w:rFonts w:ascii="Times New Roman"/>
                <w:b w:val="false"/>
                <w:i w:val="false"/>
                <w:color w:val="000000"/>
                <w:sz w:val="20"/>
              </w:rPr>
              <w:t xml:space="preserve">
қаңтар, </w:t>
            </w:r>
            <w:r>
              <w:br/>
            </w:r>
            <w:r>
              <w:rPr>
                <w:rFonts w:ascii="Times New Roman"/>
                <w:b w:val="false"/>
                <w:i w:val="false"/>
                <w:color w:val="000000"/>
                <w:sz w:val="20"/>
              </w:rPr>
              <w:t xml:space="preserve">
шілде </w:t>
            </w:r>
          </w:p>
        </w:tc>
      </w:tr>
      <w:tr>
        <w:trPr>
          <w:trHeight w:val="78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Хромиттер, мыс, </w:t>
            </w:r>
            <w:r>
              <w:br/>
            </w:r>
            <w:r>
              <w:rPr>
                <w:rFonts w:ascii="Times New Roman"/>
                <w:b w:val="false"/>
                <w:i w:val="false"/>
                <w:color w:val="000000"/>
                <w:sz w:val="20"/>
              </w:rPr>
              <w:t xml:space="preserve">
мырыш қорлары </w:t>
            </w:r>
            <w:r>
              <w:br/>
            </w:r>
            <w:r>
              <w:rPr>
                <w:rFonts w:ascii="Times New Roman"/>
                <w:b w:val="false"/>
                <w:i w:val="false"/>
                <w:color w:val="000000"/>
                <w:sz w:val="20"/>
              </w:rPr>
              <w:t xml:space="preserve">
өсiмiн алу, М - 40 - </w:t>
            </w:r>
            <w:r>
              <w:br/>
            </w:r>
            <w:r>
              <w:rPr>
                <w:rFonts w:ascii="Times New Roman"/>
                <w:b w:val="false"/>
                <w:i w:val="false"/>
                <w:color w:val="000000"/>
                <w:sz w:val="20"/>
              </w:rPr>
              <w:t xml:space="preserve">
ХI, ХVІІ, ХVIII </w:t>
            </w:r>
            <w:r>
              <w:br/>
            </w:r>
            <w:r>
              <w:rPr>
                <w:rFonts w:ascii="Times New Roman"/>
                <w:b w:val="false"/>
                <w:i w:val="false"/>
                <w:color w:val="000000"/>
                <w:sz w:val="20"/>
              </w:rPr>
              <w:t xml:space="preserve">
парақтар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Үкіметіне </w:t>
            </w:r>
            <w:r>
              <w:br/>
            </w:r>
            <w:r>
              <w:rPr>
                <w:rFonts w:ascii="Times New Roman"/>
                <w:b w:val="false"/>
                <w:i w:val="false"/>
                <w:color w:val="000000"/>
                <w:sz w:val="20"/>
              </w:rPr>
              <w:t xml:space="preserve">
ақпарат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ЭМРМ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2001- </w:t>
            </w:r>
            <w:r>
              <w:br/>
            </w:r>
            <w:r>
              <w:rPr>
                <w:rFonts w:ascii="Times New Roman"/>
                <w:b w:val="false"/>
                <w:i w:val="false"/>
                <w:color w:val="000000"/>
                <w:sz w:val="20"/>
              </w:rPr>
              <w:t xml:space="preserve">
2004 жж. </w:t>
            </w:r>
            <w:r>
              <w:br/>
            </w:r>
            <w:r>
              <w:rPr>
                <w:rFonts w:ascii="Times New Roman"/>
                <w:b w:val="false"/>
                <w:i w:val="false"/>
                <w:color w:val="000000"/>
                <w:sz w:val="20"/>
              </w:rPr>
              <w:t xml:space="preserve">
қаңтар, </w:t>
            </w:r>
            <w:r>
              <w:br/>
            </w:r>
            <w:r>
              <w:rPr>
                <w:rFonts w:ascii="Times New Roman"/>
                <w:b w:val="false"/>
                <w:i w:val="false"/>
                <w:color w:val="000000"/>
                <w:sz w:val="20"/>
              </w:rPr>
              <w:t xml:space="preserve">
шілде </w:t>
            </w:r>
          </w:p>
        </w:tc>
      </w:tr>
      <w:tr>
        <w:trPr>
          <w:trHeight w:val="141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Кендi Алтайда поли- </w:t>
            </w:r>
            <w:r>
              <w:br/>
            </w:r>
            <w:r>
              <w:rPr>
                <w:rFonts w:ascii="Times New Roman"/>
                <w:b w:val="false"/>
                <w:i w:val="false"/>
                <w:color w:val="000000"/>
                <w:sz w:val="20"/>
              </w:rPr>
              <w:t xml:space="preserve">
металдар мен алтын </w:t>
            </w:r>
            <w:r>
              <w:br/>
            </w:r>
            <w:r>
              <w:rPr>
                <w:rFonts w:ascii="Times New Roman"/>
                <w:b w:val="false"/>
                <w:i w:val="false"/>
                <w:color w:val="000000"/>
                <w:sz w:val="20"/>
              </w:rPr>
              <w:t xml:space="preserve">
шикiзат базасын </w:t>
            </w:r>
            <w:r>
              <w:br/>
            </w:r>
            <w:r>
              <w:rPr>
                <w:rFonts w:ascii="Times New Roman"/>
                <w:b w:val="false"/>
                <w:i w:val="false"/>
                <w:color w:val="000000"/>
                <w:sz w:val="20"/>
              </w:rPr>
              <w:t xml:space="preserve">
толықтыру, М - 44 - </w:t>
            </w:r>
            <w:r>
              <w:br/>
            </w:r>
            <w:r>
              <w:rPr>
                <w:rFonts w:ascii="Times New Roman"/>
                <w:b w:val="false"/>
                <w:i w:val="false"/>
                <w:color w:val="000000"/>
                <w:sz w:val="20"/>
              </w:rPr>
              <w:t xml:space="preserve">
ХVI парақ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Үкіметіне </w:t>
            </w:r>
            <w:r>
              <w:br/>
            </w:r>
            <w:r>
              <w:rPr>
                <w:rFonts w:ascii="Times New Roman"/>
                <w:b w:val="false"/>
                <w:i w:val="false"/>
                <w:color w:val="000000"/>
                <w:sz w:val="20"/>
              </w:rPr>
              <w:t xml:space="preserve">
ақпарат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ЭМРМ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2002- </w:t>
            </w:r>
            <w:r>
              <w:br/>
            </w:r>
            <w:r>
              <w:rPr>
                <w:rFonts w:ascii="Times New Roman"/>
                <w:b w:val="false"/>
                <w:i w:val="false"/>
                <w:color w:val="000000"/>
                <w:sz w:val="20"/>
              </w:rPr>
              <w:t xml:space="preserve">
2004 жж. </w:t>
            </w:r>
            <w:r>
              <w:br/>
            </w:r>
            <w:r>
              <w:rPr>
                <w:rFonts w:ascii="Times New Roman"/>
                <w:b w:val="false"/>
                <w:i w:val="false"/>
                <w:color w:val="000000"/>
                <w:sz w:val="20"/>
              </w:rPr>
              <w:t xml:space="preserve">
қаңтар, </w:t>
            </w:r>
            <w:r>
              <w:br/>
            </w:r>
            <w:r>
              <w:rPr>
                <w:rFonts w:ascii="Times New Roman"/>
                <w:b w:val="false"/>
                <w:i w:val="false"/>
                <w:color w:val="000000"/>
                <w:sz w:val="20"/>
              </w:rPr>
              <w:t xml:space="preserve">
шілде </w:t>
            </w:r>
          </w:p>
        </w:tc>
      </w:tr>
      <w:tr>
        <w:trPr>
          <w:trHeight w:val="79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Сарышаған полигонын- </w:t>
            </w:r>
            <w:r>
              <w:br/>
            </w:r>
            <w:r>
              <w:rPr>
                <w:rFonts w:ascii="Times New Roman"/>
                <w:b w:val="false"/>
                <w:i w:val="false"/>
                <w:color w:val="000000"/>
                <w:sz w:val="20"/>
              </w:rPr>
              <w:t xml:space="preserve">
да алтын, полиметал- </w:t>
            </w:r>
            <w:r>
              <w:br/>
            </w:r>
            <w:r>
              <w:rPr>
                <w:rFonts w:ascii="Times New Roman"/>
                <w:b w:val="false"/>
                <w:i w:val="false"/>
                <w:color w:val="000000"/>
                <w:sz w:val="20"/>
              </w:rPr>
              <w:t xml:space="preserve">
дың кен бөлінiсiне </w:t>
            </w:r>
            <w:r>
              <w:br/>
            </w:r>
            <w:r>
              <w:rPr>
                <w:rFonts w:ascii="Times New Roman"/>
                <w:b w:val="false"/>
                <w:i w:val="false"/>
                <w:color w:val="000000"/>
                <w:sz w:val="20"/>
              </w:rPr>
              <w:t xml:space="preserve">
перспективалы </w:t>
            </w:r>
            <w:r>
              <w:br/>
            </w:r>
            <w:r>
              <w:rPr>
                <w:rFonts w:ascii="Times New Roman"/>
                <w:b w:val="false"/>
                <w:i w:val="false"/>
                <w:color w:val="000000"/>
                <w:sz w:val="20"/>
              </w:rPr>
              <w:t xml:space="preserve">
алаңдарды айқындау, </w:t>
            </w:r>
            <w:r>
              <w:br/>
            </w:r>
            <w:r>
              <w:rPr>
                <w:rFonts w:ascii="Times New Roman"/>
                <w:b w:val="false"/>
                <w:i w:val="false"/>
                <w:color w:val="000000"/>
                <w:sz w:val="20"/>
              </w:rPr>
              <w:t xml:space="preserve">
L - 42 - ХVI парақ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Үкіметіне </w:t>
            </w:r>
            <w:r>
              <w:br/>
            </w:r>
            <w:r>
              <w:rPr>
                <w:rFonts w:ascii="Times New Roman"/>
                <w:b w:val="false"/>
                <w:i w:val="false"/>
                <w:color w:val="000000"/>
                <w:sz w:val="20"/>
              </w:rPr>
              <w:t xml:space="preserve">
ақпарат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ЭМРМ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2002- </w:t>
            </w:r>
            <w:r>
              <w:br/>
            </w:r>
            <w:r>
              <w:rPr>
                <w:rFonts w:ascii="Times New Roman"/>
                <w:b w:val="false"/>
                <w:i w:val="false"/>
                <w:color w:val="000000"/>
                <w:sz w:val="20"/>
              </w:rPr>
              <w:t xml:space="preserve">
2004 жж. </w:t>
            </w:r>
            <w:r>
              <w:br/>
            </w:r>
            <w:r>
              <w:rPr>
                <w:rFonts w:ascii="Times New Roman"/>
                <w:b w:val="false"/>
                <w:i w:val="false"/>
                <w:color w:val="000000"/>
                <w:sz w:val="20"/>
              </w:rPr>
              <w:t xml:space="preserve">
қаңтар, </w:t>
            </w:r>
            <w:r>
              <w:br/>
            </w:r>
            <w:r>
              <w:rPr>
                <w:rFonts w:ascii="Times New Roman"/>
                <w:b w:val="false"/>
                <w:i w:val="false"/>
                <w:color w:val="000000"/>
                <w:sz w:val="20"/>
              </w:rPr>
              <w:t xml:space="preserve">
шілде </w:t>
            </w:r>
          </w:p>
        </w:tc>
      </w:tr>
      <w:tr>
        <w:trPr>
          <w:trHeight w:val="78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Шалқия тау-кен ау- </w:t>
            </w:r>
            <w:r>
              <w:br/>
            </w:r>
            <w:r>
              <w:rPr>
                <w:rFonts w:ascii="Times New Roman"/>
                <w:b w:val="false"/>
                <w:i w:val="false"/>
                <w:color w:val="000000"/>
                <w:sz w:val="20"/>
              </w:rPr>
              <w:t xml:space="preserve">
даны шикiзат базасын </w:t>
            </w:r>
            <w:r>
              <w:br/>
            </w:r>
            <w:r>
              <w:rPr>
                <w:rFonts w:ascii="Times New Roman"/>
                <w:b w:val="false"/>
                <w:i w:val="false"/>
                <w:color w:val="000000"/>
                <w:sz w:val="20"/>
              </w:rPr>
              <w:t xml:space="preserve">
толықтыру және Батыс </w:t>
            </w:r>
            <w:r>
              <w:br/>
            </w:r>
            <w:r>
              <w:rPr>
                <w:rFonts w:ascii="Times New Roman"/>
                <w:b w:val="false"/>
                <w:i w:val="false"/>
                <w:color w:val="000000"/>
                <w:sz w:val="20"/>
              </w:rPr>
              <w:t xml:space="preserve">
Қаратауда металл </w:t>
            </w:r>
            <w:r>
              <w:br/>
            </w:r>
            <w:r>
              <w:rPr>
                <w:rFonts w:ascii="Times New Roman"/>
                <w:b w:val="false"/>
                <w:i w:val="false"/>
                <w:color w:val="000000"/>
                <w:sz w:val="20"/>
              </w:rPr>
              <w:t xml:space="preserve">
бар-жоғын анықтау, </w:t>
            </w:r>
            <w:r>
              <w:br/>
            </w:r>
            <w:r>
              <w:rPr>
                <w:rFonts w:ascii="Times New Roman"/>
                <w:b w:val="false"/>
                <w:i w:val="false"/>
                <w:color w:val="000000"/>
                <w:sz w:val="20"/>
              </w:rPr>
              <w:t xml:space="preserve">
L - 42-ХХV, ХХХI, </w:t>
            </w:r>
            <w:r>
              <w:br/>
            </w:r>
            <w:r>
              <w:rPr>
                <w:rFonts w:ascii="Times New Roman"/>
                <w:b w:val="false"/>
                <w:i w:val="false"/>
                <w:color w:val="000000"/>
                <w:sz w:val="20"/>
              </w:rPr>
              <w:t xml:space="preserve">
ХХХII парақтар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Үкіметіне </w:t>
            </w:r>
            <w:r>
              <w:br/>
            </w:r>
            <w:r>
              <w:rPr>
                <w:rFonts w:ascii="Times New Roman"/>
                <w:b w:val="false"/>
                <w:i w:val="false"/>
                <w:color w:val="000000"/>
                <w:sz w:val="20"/>
              </w:rPr>
              <w:t xml:space="preserve">
ақпарат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ЭМРМ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2001- </w:t>
            </w:r>
            <w:r>
              <w:br/>
            </w:r>
            <w:r>
              <w:rPr>
                <w:rFonts w:ascii="Times New Roman"/>
                <w:b w:val="false"/>
                <w:i w:val="false"/>
                <w:color w:val="000000"/>
                <w:sz w:val="20"/>
              </w:rPr>
              <w:t xml:space="preserve">
2004 жж. </w:t>
            </w:r>
            <w:r>
              <w:br/>
            </w:r>
            <w:r>
              <w:rPr>
                <w:rFonts w:ascii="Times New Roman"/>
                <w:b w:val="false"/>
                <w:i w:val="false"/>
                <w:color w:val="000000"/>
                <w:sz w:val="20"/>
              </w:rPr>
              <w:t xml:space="preserve">
қаңтар, </w:t>
            </w:r>
            <w:r>
              <w:br/>
            </w:r>
            <w:r>
              <w:rPr>
                <w:rFonts w:ascii="Times New Roman"/>
                <w:b w:val="false"/>
                <w:i w:val="false"/>
                <w:color w:val="000000"/>
                <w:sz w:val="20"/>
              </w:rPr>
              <w:t xml:space="preserve">
шілде </w:t>
            </w:r>
          </w:p>
        </w:tc>
      </w:tr>
      <w:tr>
        <w:trPr>
          <w:trHeight w:val="90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Сарыөзек полигонында </w:t>
            </w:r>
            <w:r>
              <w:br/>
            </w:r>
            <w:r>
              <w:rPr>
                <w:rFonts w:ascii="Times New Roman"/>
                <w:b w:val="false"/>
                <w:i w:val="false"/>
                <w:color w:val="000000"/>
                <w:sz w:val="20"/>
              </w:rPr>
              <w:t xml:space="preserve">
Текелi тау-кен ауда- </w:t>
            </w:r>
            <w:r>
              <w:br/>
            </w:r>
            <w:r>
              <w:rPr>
                <w:rFonts w:ascii="Times New Roman"/>
                <w:b w:val="false"/>
                <w:i w:val="false"/>
                <w:color w:val="000000"/>
                <w:sz w:val="20"/>
              </w:rPr>
              <w:t xml:space="preserve">
нының шикiзат база- </w:t>
            </w:r>
            <w:r>
              <w:br/>
            </w:r>
            <w:r>
              <w:rPr>
                <w:rFonts w:ascii="Times New Roman"/>
                <w:b w:val="false"/>
                <w:i w:val="false"/>
                <w:color w:val="000000"/>
                <w:sz w:val="20"/>
              </w:rPr>
              <w:t xml:space="preserve">
сын толықтыру, L - </w:t>
            </w:r>
            <w:r>
              <w:br/>
            </w:r>
            <w:r>
              <w:rPr>
                <w:rFonts w:ascii="Times New Roman"/>
                <w:b w:val="false"/>
                <w:i w:val="false"/>
                <w:color w:val="000000"/>
                <w:sz w:val="20"/>
              </w:rPr>
              <w:t xml:space="preserve">
43 - ХХХ, ХХХV, </w:t>
            </w:r>
            <w:r>
              <w:br/>
            </w:r>
            <w:r>
              <w:rPr>
                <w:rFonts w:ascii="Times New Roman"/>
                <w:b w:val="false"/>
                <w:i w:val="false"/>
                <w:color w:val="000000"/>
                <w:sz w:val="20"/>
              </w:rPr>
              <w:t xml:space="preserve">
ХХХVI парақтары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Үкіметіне </w:t>
            </w:r>
            <w:r>
              <w:br/>
            </w:r>
            <w:r>
              <w:rPr>
                <w:rFonts w:ascii="Times New Roman"/>
                <w:b w:val="false"/>
                <w:i w:val="false"/>
                <w:color w:val="000000"/>
                <w:sz w:val="20"/>
              </w:rPr>
              <w:t xml:space="preserve">
ақпарат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ЭМРМ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2002- </w:t>
            </w:r>
            <w:r>
              <w:br/>
            </w:r>
            <w:r>
              <w:rPr>
                <w:rFonts w:ascii="Times New Roman"/>
                <w:b w:val="false"/>
                <w:i w:val="false"/>
                <w:color w:val="000000"/>
                <w:sz w:val="20"/>
              </w:rPr>
              <w:t xml:space="preserve">
2005 жж. </w:t>
            </w:r>
            <w:r>
              <w:br/>
            </w:r>
            <w:r>
              <w:rPr>
                <w:rFonts w:ascii="Times New Roman"/>
                <w:b w:val="false"/>
                <w:i w:val="false"/>
                <w:color w:val="000000"/>
                <w:sz w:val="20"/>
              </w:rPr>
              <w:t xml:space="preserve">
қаңтар, </w:t>
            </w:r>
            <w:r>
              <w:br/>
            </w:r>
            <w:r>
              <w:rPr>
                <w:rFonts w:ascii="Times New Roman"/>
                <w:b w:val="false"/>
                <w:i w:val="false"/>
                <w:color w:val="000000"/>
                <w:sz w:val="20"/>
              </w:rPr>
              <w:t xml:space="preserve">
шілде </w:t>
            </w:r>
          </w:p>
        </w:tc>
      </w:tr>
      <w:tr>
        <w:trPr>
          <w:trHeight w:val="90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Балқаш маңы тау-кен </w:t>
            </w:r>
            <w:r>
              <w:br/>
            </w:r>
            <w:r>
              <w:rPr>
                <w:rFonts w:ascii="Times New Roman"/>
                <w:b w:val="false"/>
                <w:i w:val="false"/>
                <w:color w:val="000000"/>
                <w:sz w:val="20"/>
              </w:rPr>
              <w:t xml:space="preserve">
ауданында мыс, </w:t>
            </w:r>
            <w:r>
              <w:br/>
            </w:r>
            <w:r>
              <w:rPr>
                <w:rFonts w:ascii="Times New Roman"/>
                <w:b w:val="false"/>
                <w:i w:val="false"/>
                <w:color w:val="000000"/>
                <w:sz w:val="20"/>
              </w:rPr>
              <w:t xml:space="preserve">
полиметалдар, алтын </w:t>
            </w:r>
            <w:r>
              <w:br/>
            </w:r>
            <w:r>
              <w:rPr>
                <w:rFonts w:ascii="Times New Roman"/>
                <w:b w:val="false"/>
                <w:i w:val="false"/>
                <w:color w:val="000000"/>
                <w:sz w:val="20"/>
              </w:rPr>
              <w:t xml:space="preserve">
мен сирек кездесетiн </w:t>
            </w:r>
            <w:r>
              <w:br/>
            </w:r>
            <w:r>
              <w:rPr>
                <w:rFonts w:ascii="Times New Roman"/>
                <w:b w:val="false"/>
                <w:i w:val="false"/>
                <w:color w:val="000000"/>
                <w:sz w:val="20"/>
              </w:rPr>
              <w:t xml:space="preserve">
металдар шикiзат </w:t>
            </w:r>
            <w:r>
              <w:br/>
            </w:r>
            <w:r>
              <w:rPr>
                <w:rFonts w:ascii="Times New Roman"/>
                <w:b w:val="false"/>
                <w:i w:val="false"/>
                <w:color w:val="000000"/>
                <w:sz w:val="20"/>
              </w:rPr>
              <w:t xml:space="preserve">
базасын толықтыру, </w:t>
            </w:r>
            <w:r>
              <w:br/>
            </w:r>
            <w:r>
              <w:rPr>
                <w:rFonts w:ascii="Times New Roman"/>
                <w:b w:val="false"/>
                <w:i w:val="false"/>
                <w:color w:val="000000"/>
                <w:sz w:val="20"/>
              </w:rPr>
              <w:t xml:space="preserve">
М-43- ХХХI, L-43 - </w:t>
            </w:r>
            <w:r>
              <w:br/>
            </w:r>
            <w:r>
              <w:rPr>
                <w:rFonts w:ascii="Times New Roman"/>
                <w:b w:val="false"/>
                <w:i w:val="false"/>
                <w:color w:val="000000"/>
                <w:sz w:val="20"/>
              </w:rPr>
              <w:t xml:space="preserve">
II парақтар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Үкіметіне </w:t>
            </w:r>
            <w:r>
              <w:br/>
            </w:r>
            <w:r>
              <w:rPr>
                <w:rFonts w:ascii="Times New Roman"/>
                <w:b w:val="false"/>
                <w:i w:val="false"/>
                <w:color w:val="000000"/>
                <w:sz w:val="20"/>
              </w:rPr>
              <w:t xml:space="preserve">
ақпарат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ЭМРМ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2002- </w:t>
            </w:r>
            <w:r>
              <w:br/>
            </w:r>
            <w:r>
              <w:rPr>
                <w:rFonts w:ascii="Times New Roman"/>
                <w:b w:val="false"/>
                <w:i w:val="false"/>
                <w:color w:val="000000"/>
                <w:sz w:val="20"/>
              </w:rPr>
              <w:t xml:space="preserve">
2005 жж. </w:t>
            </w:r>
            <w:r>
              <w:br/>
            </w:r>
            <w:r>
              <w:rPr>
                <w:rFonts w:ascii="Times New Roman"/>
                <w:b w:val="false"/>
                <w:i w:val="false"/>
                <w:color w:val="000000"/>
                <w:sz w:val="20"/>
              </w:rPr>
              <w:t xml:space="preserve">
қаңтар, </w:t>
            </w:r>
            <w:r>
              <w:br/>
            </w:r>
            <w:r>
              <w:rPr>
                <w:rFonts w:ascii="Times New Roman"/>
                <w:b w:val="false"/>
                <w:i w:val="false"/>
                <w:color w:val="000000"/>
                <w:sz w:val="20"/>
              </w:rPr>
              <w:t xml:space="preserve">
шілде </w:t>
            </w:r>
          </w:p>
        </w:tc>
      </w:tr>
      <w:tr>
        <w:trPr>
          <w:trHeight w:val="87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Текелi тау-кен </w:t>
            </w:r>
            <w:r>
              <w:br/>
            </w:r>
            <w:r>
              <w:rPr>
                <w:rFonts w:ascii="Times New Roman"/>
                <w:b w:val="false"/>
                <w:i w:val="false"/>
                <w:color w:val="000000"/>
                <w:sz w:val="20"/>
              </w:rPr>
              <w:t xml:space="preserve">
ауданының шикiзат </w:t>
            </w:r>
            <w:r>
              <w:br/>
            </w:r>
            <w:r>
              <w:rPr>
                <w:rFonts w:ascii="Times New Roman"/>
                <w:b w:val="false"/>
                <w:i w:val="false"/>
                <w:color w:val="000000"/>
                <w:sz w:val="20"/>
              </w:rPr>
              <w:t xml:space="preserve">
базасын толықтыру, </w:t>
            </w:r>
            <w:r>
              <w:br/>
            </w:r>
            <w:r>
              <w:rPr>
                <w:rFonts w:ascii="Times New Roman"/>
                <w:b w:val="false"/>
                <w:i w:val="false"/>
                <w:color w:val="000000"/>
                <w:sz w:val="20"/>
              </w:rPr>
              <w:t xml:space="preserve">
L -44- ХIII, ХIV </w:t>
            </w:r>
            <w:r>
              <w:br/>
            </w:r>
            <w:r>
              <w:rPr>
                <w:rFonts w:ascii="Times New Roman"/>
                <w:b w:val="false"/>
                <w:i w:val="false"/>
                <w:color w:val="000000"/>
                <w:sz w:val="20"/>
              </w:rPr>
              <w:t xml:space="preserve">
парақтар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Үкіметіне </w:t>
            </w:r>
            <w:r>
              <w:br/>
            </w:r>
            <w:r>
              <w:rPr>
                <w:rFonts w:ascii="Times New Roman"/>
                <w:b w:val="false"/>
                <w:i w:val="false"/>
                <w:color w:val="000000"/>
                <w:sz w:val="20"/>
              </w:rPr>
              <w:t xml:space="preserve">
ақпарат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ЭМРМ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2002- </w:t>
            </w:r>
            <w:r>
              <w:br/>
            </w:r>
            <w:r>
              <w:rPr>
                <w:rFonts w:ascii="Times New Roman"/>
                <w:b w:val="false"/>
                <w:i w:val="false"/>
                <w:color w:val="000000"/>
                <w:sz w:val="20"/>
              </w:rPr>
              <w:t xml:space="preserve">
2005 жж. </w:t>
            </w:r>
            <w:r>
              <w:br/>
            </w:r>
            <w:r>
              <w:rPr>
                <w:rFonts w:ascii="Times New Roman"/>
                <w:b w:val="false"/>
                <w:i w:val="false"/>
                <w:color w:val="000000"/>
                <w:sz w:val="20"/>
              </w:rPr>
              <w:t xml:space="preserve">
қаңтар, </w:t>
            </w:r>
            <w:r>
              <w:br/>
            </w:r>
            <w:r>
              <w:rPr>
                <w:rFonts w:ascii="Times New Roman"/>
                <w:b w:val="false"/>
                <w:i w:val="false"/>
                <w:color w:val="000000"/>
                <w:sz w:val="20"/>
              </w:rPr>
              <w:t xml:space="preserve">
шілде </w:t>
            </w:r>
          </w:p>
        </w:tc>
      </w:tr>
      <w:tr>
        <w:trPr>
          <w:trHeight w:val="94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Жәйрем-Үшқатын </w:t>
            </w:r>
            <w:r>
              <w:br/>
            </w:r>
            <w:r>
              <w:rPr>
                <w:rFonts w:ascii="Times New Roman"/>
                <w:b w:val="false"/>
                <w:i w:val="false"/>
                <w:color w:val="000000"/>
                <w:sz w:val="20"/>
              </w:rPr>
              <w:t xml:space="preserve">
тау-кен ауданының </w:t>
            </w:r>
            <w:r>
              <w:br/>
            </w:r>
            <w:r>
              <w:rPr>
                <w:rFonts w:ascii="Times New Roman"/>
                <w:b w:val="false"/>
                <w:i w:val="false"/>
                <w:color w:val="000000"/>
                <w:sz w:val="20"/>
              </w:rPr>
              <w:t xml:space="preserve">
минералдық шикiзат </w:t>
            </w:r>
            <w:r>
              <w:br/>
            </w:r>
            <w:r>
              <w:rPr>
                <w:rFonts w:ascii="Times New Roman"/>
                <w:b w:val="false"/>
                <w:i w:val="false"/>
                <w:color w:val="000000"/>
                <w:sz w:val="20"/>
              </w:rPr>
              <w:t xml:space="preserve">
базасын толықтыру, </w:t>
            </w:r>
            <w:r>
              <w:br/>
            </w:r>
            <w:r>
              <w:rPr>
                <w:rFonts w:ascii="Times New Roman"/>
                <w:b w:val="false"/>
                <w:i w:val="false"/>
                <w:color w:val="000000"/>
                <w:sz w:val="20"/>
              </w:rPr>
              <w:t xml:space="preserve">
М - 42 - ХХVIII, </w:t>
            </w:r>
            <w:r>
              <w:br/>
            </w:r>
            <w:r>
              <w:rPr>
                <w:rFonts w:ascii="Times New Roman"/>
                <w:b w:val="false"/>
                <w:i w:val="false"/>
                <w:color w:val="000000"/>
                <w:sz w:val="20"/>
              </w:rPr>
              <w:t xml:space="preserve">
ХХIХ парақтар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Үкіметіне </w:t>
            </w:r>
            <w:r>
              <w:br/>
            </w:r>
            <w:r>
              <w:rPr>
                <w:rFonts w:ascii="Times New Roman"/>
                <w:b w:val="false"/>
                <w:i w:val="false"/>
                <w:color w:val="000000"/>
                <w:sz w:val="20"/>
              </w:rPr>
              <w:t xml:space="preserve">
ақпарат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ЭМРМ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w:t>
            </w:r>
            <w:r>
              <w:br/>
            </w:r>
            <w:r>
              <w:rPr>
                <w:rFonts w:ascii="Times New Roman"/>
                <w:b w:val="false"/>
                <w:i w:val="false"/>
                <w:color w:val="000000"/>
                <w:sz w:val="20"/>
              </w:rPr>
              <w:t xml:space="preserve">
2005 жж. </w:t>
            </w:r>
            <w:r>
              <w:br/>
            </w:r>
            <w:r>
              <w:rPr>
                <w:rFonts w:ascii="Times New Roman"/>
                <w:b w:val="false"/>
                <w:i w:val="false"/>
                <w:color w:val="000000"/>
                <w:sz w:val="20"/>
              </w:rPr>
              <w:t xml:space="preserve">
қаңтар, </w:t>
            </w:r>
            <w:r>
              <w:br/>
            </w:r>
            <w:r>
              <w:rPr>
                <w:rFonts w:ascii="Times New Roman"/>
                <w:b w:val="false"/>
                <w:i w:val="false"/>
                <w:color w:val="000000"/>
                <w:sz w:val="20"/>
              </w:rPr>
              <w:t xml:space="preserve">
шілде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Көкшетау тау-кен ау- </w:t>
            </w:r>
            <w:r>
              <w:br/>
            </w:r>
            <w:r>
              <w:rPr>
                <w:rFonts w:ascii="Times New Roman"/>
                <w:b w:val="false"/>
                <w:i w:val="false"/>
                <w:color w:val="000000"/>
                <w:sz w:val="20"/>
              </w:rPr>
              <w:t xml:space="preserve">
данының металл мен </w:t>
            </w:r>
            <w:r>
              <w:br/>
            </w:r>
            <w:r>
              <w:rPr>
                <w:rFonts w:ascii="Times New Roman"/>
                <w:b w:val="false"/>
                <w:i w:val="false"/>
                <w:color w:val="000000"/>
                <w:sz w:val="20"/>
              </w:rPr>
              <w:t xml:space="preserve">
алмас бар-жоғына </w:t>
            </w:r>
            <w:r>
              <w:br/>
            </w:r>
            <w:r>
              <w:rPr>
                <w:rFonts w:ascii="Times New Roman"/>
                <w:b w:val="false"/>
                <w:i w:val="false"/>
                <w:color w:val="000000"/>
                <w:sz w:val="20"/>
              </w:rPr>
              <w:t xml:space="preserve">
геологиялық жете </w:t>
            </w:r>
            <w:r>
              <w:br/>
            </w:r>
            <w:r>
              <w:rPr>
                <w:rFonts w:ascii="Times New Roman"/>
                <w:b w:val="false"/>
                <w:i w:val="false"/>
                <w:color w:val="000000"/>
                <w:sz w:val="20"/>
              </w:rPr>
              <w:t xml:space="preserve">
зерттеу, оның шикi- </w:t>
            </w:r>
            <w:r>
              <w:br/>
            </w:r>
            <w:r>
              <w:rPr>
                <w:rFonts w:ascii="Times New Roman"/>
                <w:b w:val="false"/>
                <w:i w:val="false"/>
                <w:color w:val="000000"/>
                <w:sz w:val="20"/>
              </w:rPr>
              <w:t xml:space="preserve">
зат базасын толықты- </w:t>
            </w:r>
            <w:r>
              <w:br/>
            </w:r>
            <w:r>
              <w:rPr>
                <w:rFonts w:ascii="Times New Roman"/>
                <w:b w:val="false"/>
                <w:i w:val="false"/>
                <w:color w:val="000000"/>
                <w:sz w:val="20"/>
              </w:rPr>
              <w:t xml:space="preserve">
ру, N - 42 - ХХVII, </w:t>
            </w:r>
            <w:r>
              <w:br/>
            </w:r>
            <w:r>
              <w:rPr>
                <w:rFonts w:ascii="Times New Roman"/>
                <w:b w:val="false"/>
                <w:i w:val="false"/>
                <w:color w:val="000000"/>
                <w:sz w:val="20"/>
              </w:rPr>
              <w:t xml:space="preserve">
ХХVIII парақтар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Үкіметіне </w:t>
            </w:r>
            <w:r>
              <w:br/>
            </w:r>
            <w:r>
              <w:rPr>
                <w:rFonts w:ascii="Times New Roman"/>
                <w:b w:val="false"/>
                <w:i w:val="false"/>
                <w:color w:val="000000"/>
                <w:sz w:val="20"/>
              </w:rPr>
              <w:t xml:space="preserve">
ақпарат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ЭМРМ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w:t>
            </w:r>
            <w:r>
              <w:br/>
            </w:r>
            <w:r>
              <w:rPr>
                <w:rFonts w:ascii="Times New Roman"/>
                <w:b w:val="false"/>
                <w:i w:val="false"/>
                <w:color w:val="000000"/>
                <w:sz w:val="20"/>
              </w:rPr>
              <w:t xml:space="preserve">
2005 жж. </w:t>
            </w:r>
            <w:r>
              <w:br/>
            </w:r>
            <w:r>
              <w:rPr>
                <w:rFonts w:ascii="Times New Roman"/>
                <w:b w:val="false"/>
                <w:i w:val="false"/>
                <w:color w:val="000000"/>
                <w:sz w:val="20"/>
              </w:rPr>
              <w:t xml:space="preserve">
қаңтар, </w:t>
            </w:r>
            <w:r>
              <w:br/>
            </w:r>
            <w:r>
              <w:rPr>
                <w:rFonts w:ascii="Times New Roman"/>
                <w:b w:val="false"/>
                <w:i w:val="false"/>
                <w:color w:val="000000"/>
                <w:sz w:val="20"/>
              </w:rPr>
              <w:t xml:space="preserve">
шілде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Алтын, полиметалдар </w:t>
            </w:r>
            <w:r>
              <w:br/>
            </w:r>
            <w:r>
              <w:rPr>
                <w:rFonts w:ascii="Times New Roman"/>
                <w:b w:val="false"/>
                <w:i w:val="false"/>
                <w:color w:val="000000"/>
                <w:sz w:val="20"/>
              </w:rPr>
              <w:t xml:space="preserve">
болжамды ресурстарын </w:t>
            </w:r>
            <w:r>
              <w:br/>
            </w:r>
            <w:r>
              <w:rPr>
                <w:rFonts w:ascii="Times New Roman"/>
                <w:b w:val="false"/>
                <w:i w:val="false"/>
                <w:color w:val="000000"/>
                <w:sz w:val="20"/>
              </w:rPr>
              <w:t xml:space="preserve">
бағалау, К - 42 - </w:t>
            </w:r>
            <w:r>
              <w:br/>
            </w:r>
            <w:r>
              <w:rPr>
                <w:rFonts w:ascii="Times New Roman"/>
                <w:b w:val="false"/>
                <w:i w:val="false"/>
                <w:color w:val="000000"/>
                <w:sz w:val="20"/>
              </w:rPr>
              <w:t xml:space="preserve">
ХII, К - 43 - VII, </w:t>
            </w:r>
            <w:r>
              <w:br/>
            </w:r>
            <w:r>
              <w:rPr>
                <w:rFonts w:ascii="Times New Roman"/>
                <w:b w:val="false"/>
                <w:i w:val="false"/>
                <w:color w:val="000000"/>
                <w:sz w:val="20"/>
              </w:rPr>
              <w:t xml:space="preserve">
VIII парақтар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Үкіметіне </w:t>
            </w:r>
            <w:r>
              <w:br/>
            </w:r>
            <w:r>
              <w:rPr>
                <w:rFonts w:ascii="Times New Roman"/>
                <w:b w:val="false"/>
                <w:i w:val="false"/>
                <w:color w:val="000000"/>
                <w:sz w:val="20"/>
              </w:rPr>
              <w:t xml:space="preserve">
ақпарат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ЭМРМ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w:t>
            </w:r>
            <w:r>
              <w:br/>
            </w:r>
            <w:r>
              <w:rPr>
                <w:rFonts w:ascii="Times New Roman"/>
                <w:b w:val="false"/>
                <w:i w:val="false"/>
                <w:color w:val="000000"/>
                <w:sz w:val="20"/>
              </w:rPr>
              <w:t xml:space="preserve">
2005 жж. </w:t>
            </w:r>
            <w:r>
              <w:br/>
            </w:r>
            <w:r>
              <w:rPr>
                <w:rFonts w:ascii="Times New Roman"/>
                <w:b w:val="false"/>
                <w:i w:val="false"/>
                <w:color w:val="000000"/>
                <w:sz w:val="20"/>
              </w:rPr>
              <w:t xml:space="preserve">
қаңтар, </w:t>
            </w:r>
            <w:r>
              <w:br/>
            </w:r>
            <w:r>
              <w:rPr>
                <w:rFonts w:ascii="Times New Roman"/>
                <w:b w:val="false"/>
                <w:i w:val="false"/>
                <w:color w:val="000000"/>
                <w:sz w:val="20"/>
              </w:rPr>
              <w:t xml:space="preserve">
шілде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Ембi полигоны аума- </w:t>
            </w:r>
            <w:r>
              <w:br/>
            </w:r>
            <w:r>
              <w:rPr>
                <w:rFonts w:ascii="Times New Roman"/>
                <w:b w:val="false"/>
                <w:i w:val="false"/>
                <w:color w:val="000000"/>
                <w:sz w:val="20"/>
              </w:rPr>
              <w:t xml:space="preserve">
ғында никель, хром, </w:t>
            </w:r>
            <w:r>
              <w:br/>
            </w:r>
            <w:r>
              <w:rPr>
                <w:rFonts w:ascii="Times New Roman"/>
                <w:b w:val="false"/>
                <w:i w:val="false"/>
                <w:color w:val="000000"/>
                <w:sz w:val="20"/>
              </w:rPr>
              <w:t xml:space="preserve">
титанның болжамды </w:t>
            </w:r>
            <w:r>
              <w:br/>
            </w:r>
            <w:r>
              <w:rPr>
                <w:rFonts w:ascii="Times New Roman"/>
                <w:b w:val="false"/>
                <w:i w:val="false"/>
                <w:color w:val="000000"/>
                <w:sz w:val="20"/>
              </w:rPr>
              <w:t xml:space="preserve">
ресурстарын бағалай </w:t>
            </w:r>
            <w:r>
              <w:br/>
            </w:r>
            <w:r>
              <w:rPr>
                <w:rFonts w:ascii="Times New Roman"/>
                <w:b w:val="false"/>
                <w:i w:val="false"/>
                <w:color w:val="000000"/>
                <w:sz w:val="20"/>
              </w:rPr>
              <w:t xml:space="preserve">
отырып, геологиялық </w:t>
            </w:r>
            <w:r>
              <w:br/>
            </w:r>
            <w:r>
              <w:rPr>
                <w:rFonts w:ascii="Times New Roman"/>
                <w:b w:val="false"/>
                <w:i w:val="false"/>
                <w:color w:val="000000"/>
                <w:sz w:val="20"/>
              </w:rPr>
              <w:t xml:space="preserve">
жете зерттеу М-40- </w:t>
            </w:r>
            <w:r>
              <w:br/>
            </w:r>
            <w:r>
              <w:rPr>
                <w:rFonts w:ascii="Times New Roman"/>
                <w:b w:val="false"/>
                <w:i w:val="false"/>
                <w:color w:val="000000"/>
                <w:sz w:val="20"/>
              </w:rPr>
              <w:t xml:space="preserve">
ХХХIV, ХХХV парақтар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Үкіметіне </w:t>
            </w:r>
            <w:r>
              <w:br/>
            </w:r>
            <w:r>
              <w:rPr>
                <w:rFonts w:ascii="Times New Roman"/>
                <w:b w:val="false"/>
                <w:i w:val="false"/>
                <w:color w:val="000000"/>
                <w:sz w:val="20"/>
              </w:rPr>
              <w:t xml:space="preserve">
ақпарат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ЭМРМ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w:t>
            </w:r>
            <w:r>
              <w:br/>
            </w:r>
            <w:r>
              <w:rPr>
                <w:rFonts w:ascii="Times New Roman"/>
                <w:b w:val="false"/>
                <w:i w:val="false"/>
                <w:color w:val="000000"/>
                <w:sz w:val="20"/>
              </w:rPr>
              <w:t xml:space="preserve">
2005 жж. </w:t>
            </w:r>
            <w:r>
              <w:br/>
            </w:r>
            <w:r>
              <w:rPr>
                <w:rFonts w:ascii="Times New Roman"/>
                <w:b w:val="false"/>
                <w:i w:val="false"/>
                <w:color w:val="000000"/>
                <w:sz w:val="20"/>
              </w:rPr>
              <w:t xml:space="preserve">
қаңтар, </w:t>
            </w:r>
            <w:r>
              <w:br/>
            </w:r>
            <w:r>
              <w:rPr>
                <w:rFonts w:ascii="Times New Roman"/>
                <w:b w:val="false"/>
                <w:i w:val="false"/>
                <w:color w:val="000000"/>
                <w:sz w:val="20"/>
              </w:rPr>
              <w:t xml:space="preserve">
шілде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Текелi тау-кен </w:t>
            </w:r>
            <w:r>
              <w:br/>
            </w:r>
            <w:r>
              <w:rPr>
                <w:rFonts w:ascii="Times New Roman"/>
                <w:b w:val="false"/>
                <w:i w:val="false"/>
                <w:color w:val="000000"/>
                <w:sz w:val="20"/>
              </w:rPr>
              <w:t xml:space="preserve">
ауданының шикiзат </w:t>
            </w:r>
            <w:r>
              <w:br/>
            </w:r>
            <w:r>
              <w:rPr>
                <w:rFonts w:ascii="Times New Roman"/>
                <w:b w:val="false"/>
                <w:i w:val="false"/>
                <w:color w:val="000000"/>
                <w:sz w:val="20"/>
              </w:rPr>
              <w:t xml:space="preserve">
базасын толықтыру, L </w:t>
            </w:r>
            <w:r>
              <w:br/>
            </w:r>
            <w:r>
              <w:rPr>
                <w:rFonts w:ascii="Times New Roman"/>
                <w:b w:val="false"/>
                <w:i w:val="false"/>
                <w:color w:val="000000"/>
                <w:sz w:val="20"/>
              </w:rPr>
              <w:t xml:space="preserve">
- 43 - ХХХІV, К - 43 </w:t>
            </w:r>
            <w:r>
              <w:br/>
            </w:r>
            <w:r>
              <w:rPr>
                <w:rFonts w:ascii="Times New Roman"/>
                <w:b w:val="false"/>
                <w:i w:val="false"/>
                <w:color w:val="000000"/>
                <w:sz w:val="20"/>
              </w:rPr>
              <w:t xml:space="preserve">
- III, IV парақтары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Үкіметіне </w:t>
            </w:r>
            <w:r>
              <w:br/>
            </w:r>
            <w:r>
              <w:rPr>
                <w:rFonts w:ascii="Times New Roman"/>
                <w:b w:val="false"/>
                <w:i w:val="false"/>
                <w:color w:val="000000"/>
                <w:sz w:val="20"/>
              </w:rPr>
              <w:t xml:space="preserve">
ақпарат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ЭМРМ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w:t>
            </w:r>
            <w:r>
              <w:br/>
            </w:r>
            <w:r>
              <w:rPr>
                <w:rFonts w:ascii="Times New Roman"/>
                <w:b w:val="false"/>
                <w:i w:val="false"/>
                <w:color w:val="000000"/>
                <w:sz w:val="20"/>
              </w:rPr>
              <w:t xml:space="preserve">
2005 жж. </w:t>
            </w:r>
            <w:r>
              <w:br/>
            </w:r>
            <w:r>
              <w:rPr>
                <w:rFonts w:ascii="Times New Roman"/>
                <w:b w:val="false"/>
                <w:i w:val="false"/>
                <w:color w:val="000000"/>
                <w:sz w:val="20"/>
              </w:rPr>
              <w:t xml:space="preserve">
қаңтар, </w:t>
            </w:r>
            <w:r>
              <w:br/>
            </w:r>
            <w:r>
              <w:rPr>
                <w:rFonts w:ascii="Times New Roman"/>
                <w:b w:val="false"/>
                <w:i w:val="false"/>
                <w:color w:val="000000"/>
                <w:sz w:val="20"/>
              </w:rPr>
              <w:t xml:space="preserve">
шілде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Қалба-Нарым және </w:t>
            </w:r>
            <w:r>
              <w:br/>
            </w:r>
            <w:r>
              <w:rPr>
                <w:rFonts w:ascii="Times New Roman"/>
                <w:b w:val="false"/>
                <w:i w:val="false"/>
                <w:color w:val="000000"/>
                <w:sz w:val="20"/>
              </w:rPr>
              <w:t xml:space="preserve">
Батыс Куба металло- </w:t>
            </w:r>
            <w:r>
              <w:br/>
            </w:r>
            <w:r>
              <w:rPr>
                <w:rFonts w:ascii="Times New Roman"/>
                <w:b w:val="false"/>
                <w:i w:val="false"/>
                <w:color w:val="000000"/>
                <w:sz w:val="20"/>
              </w:rPr>
              <w:t xml:space="preserve">
гендi аймақтарының </w:t>
            </w:r>
            <w:r>
              <w:br/>
            </w:r>
            <w:r>
              <w:rPr>
                <w:rFonts w:ascii="Times New Roman"/>
                <w:b w:val="false"/>
                <w:i w:val="false"/>
                <w:color w:val="000000"/>
                <w:sz w:val="20"/>
              </w:rPr>
              <w:t xml:space="preserve">
болжамды ресурстары </w:t>
            </w:r>
            <w:r>
              <w:br/>
            </w:r>
            <w:r>
              <w:rPr>
                <w:rFonts w:ascii="Times New Roman"/>
                <w:b w:val="false"/>
                <w:i w:val="false"/>
                <w:color w:val="000000"/>
                <w:sz w:val="20"/>
              </w:rPr>
              <w:t xml:space="preserve">
мен металдың бар- </w:t>
            </w:r>
            <w:r>
              <w:br/>
            </w:r>
            <w:r>
              <w:rPr>
                <w:rFonts w:ascii="Times New Roman"/>
                <w:b w:val="false"/>
                <w:i w:val="false"/>
                <w:color w:val="000000"/>
                <w:sz w:val="20"/>
              </w:rPr>
              <w:t xml:space="preserve">
жоғын бағалау, гео- </w:t>
            </w:r>
            <w:r>
              <w:br/>
            </w:r>
            <w:r>
              <w:rPr>
                <w:rFonts w:ascii="Times New Roman"/>
                <w:b w:val="false"/>
                <w:i w:val="false"/>
                <w:color w:val="000000"/>
                <w:sz w:val="20"/>
              </w:rPr>
              <w:t xml:space="preserve">
логиялық жете зерт- </w:t>
            </w:r>
            <w:r>
              <w:br/>
            </w:r>
            <w:r>
              <w:rPr>
                <w:rFonts w:ascii="Times New Roman"/>
                <w:b w:val="false"/>
                <w:i w:val="false"/>
                <w:color w:val="000000"/>
                <w:sz w:val="20"/>
              </w:rPr>
              <w:t xml:space="preserve">
теу, Кендi Алтай </w:t>
            </w:r>
            <w:r>
              <w:br/>
            </w:r>
            <w:r>
              <w:rPr>
                <w:rFonts w:ascii="Times New Roman"/>
                <w:b w:val="false"/>
                <w:i w:val="false"/>
                <w:color w:val="000000"/>
                <w:sz w:val="20"/>
              </w:rPr>
              <w:t xml:space="preserve">
минералдық-шикiзат </w:t>
            </w:r>
            <w:r>
              <w:br/>
            </w:r>
            <w:r>
              <w:rPr>
                <w:rFonts w:ascii="Times New Roman"/>
                <w:b w:val="false"/>
                <w:i w:val="false"/>
                <w:color w:val="000000"/>
                <w:sz w:val="20"/>
              </w:rPr>
              <w:t xml:space="preserve">
базасын толықтыру, М- </w:t>
            </w:r>
            <w:r>
              <w:br/>
            </w:r>
            <w:r>
              <w:rPr>
                <w:rFonts w:ascii="Times New Roman"/>
                <w:b w:val="false"/>
                <w:i w:val="false"/>
                <w:color w:val="000000"/>
                <w:sz w:val="20"/>
              </w:rPr>
              <w:t xml:space="preserve">
44-ХIV, ХV парақтар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Үкіметіне </w:t>
            </w:r>
            <w:r>
              <w:br/>
            </w:r>
            <w:r>
              <w:rPr>
                <w:rFonts w:ascii="Times New Roman"/>
                <w:b w:val="false"/>
                <w:i w:val="false"/>
                <w:color w:val="000000"/>
                <w:sz w:val="20"/>
              </w:rPr>
              <w:t xml:space="preserve">
ақпарат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ЭМРМ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w:t>
            </w:r>
            <w:r>
              <w:br/>
            </w:r>
            <w:r>
              <w:rPr>
                <w:rFonts w:ascii="Times New Roman"/>
                <w:b w:val="false"/>
                <w:i w:val="false"/>
                <w:color w:val="000000"/>
                <w:sz w:val="20"/>
              </w:rPr>
              <w:t xml:space="preserve">
2005 жж. </w:t>
            </w:r>
            <w:r>
              <w:br/>
            </w:r>
            <w:r>
              <w:rPr>
                <w:rFonts w:ascii="Times New Roman"/>
                <w:b w:val="false"/>
                <w:i w:val="false"/>
                <w:color w:val="000000"/>
                <w:sz w:val="20"/>
              </w:rPr>
              <w:t xml:space="preserve">
қаңтар, </w:t>
            </w:r>
            <w:r>
              <w:br/>
            </w:r>
            <w:r>
              <w:rPr>
                <w:rFonts w:ascii="Times New Roman"/>
                <w:b w:val="false"/>
                <w:i w:val="false"/>
                <w:color w:val="000000"/>
                <w:sz w:val="20"/>
              </w:rPr>
              <w:t xml:space="preserve">
шілде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Қарағанды ауданының </w:t>
            </w:r>
            <w:r>
              <w:br/>
            </w:r>
            <w:r>
              <w:rPr>
                <w:rFonts w:ascii="Times New Roman"/>
                <w:b w:val="false"/>
                <w:i w:val="false"/>
                <w:color w:val="000000"/>
                <w:sz w:val="20"/>
              </w:rPr>
              <w:t xml:space="preserve">
шикiзат базасын то- </w:t>
            </w:r>
            <w:r>
              <w:br/>
            </w:r>
            <w:r>
              <w:rPr>
                <w:rFonts w:ascii="Times New Roman"/>
                <w:b w:val="false"/>
                <w:i w:val="false"/>
                <w:color w:val="000000"/>
                <w:sz w:val="20"/>
              </w:rPr>
              <w:t xml:space="preserve">
лықтыру және алтын, </w:t>
            </w:r>
            <w:r>
              <w:br/>
            </w:r>
            <w:r>
              <w:rPr>
                <w:rFonts w:ascii="Times New Roman"/>
                <w:b w:val="false"/>
                <w:i w:val="false"/>
                <w:color w:val="000000"/>
                <w:sz w:val="20"/>
              </w:rPr>
              <w:t xml:space="preserve">
полиметалдардың </w:t>
            </w:r>
            <w:r>
              <w:br/>
            </w:r>
            <w:r>
              <w:rPr>
                <w:rFonts w:ascii="Times New Roman"/>
                <w:b w:val="false"/>
                <w:i w:val="false"/>
                <w:color w:val="000000"/>
                <w:sz w:val="20"/>
              </w:rPr>
              <w:t xml:space="preserve">
болжамды ресурстарын </w:t>
            </w:r>
            <w:r>
              <w:br/>
            </w:r>
            <w:r>
              <w:rPr>
                <w:rFonts w:ascii="Times New Roman"/>
                <w:b w:val="false"/>
                <w:i w:val="false"/>
                <w:color w:val="000000"/>
                <w:sz w:val="20"/>
              </w:rPr>
              <w:t xml:space="preserve">
бағалау, М-42- ХХIV, </w:t>
            </w:r>
            <w:r>
              <w:br/>
            </w:r>
            <w:r>
              <w:rPr>
                <w:rFonts w:ascii="Times New Roman"/>
                <w:b w:val="false"/>
                <w:i w:val="false"/>
                <w:color w:val="000000"/>
                <w:sz w:val="20"/>
              </w:rPr>
              <w:t xml:space="preserve">
М-43- ХIХ парақтар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Үкіметіне </w:t>
            </w:r>
            <w:r>
              <w:br/>
            </w:r>
            <w:r>
              <w:rPr>
                <w:rFonts w:ascii="Times New Roman"/>
                <w:b w:val="false"/>
                <w:i w:val="false"/>
                <w:color w:val="000000"/>
                <w:sz w:val="20"/>
              </w:rPr>
              <w:t xml:space="preserve">
ақпарат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ЭМРМ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w:t>
            </w:r>
            <w:r>
              <w:br/>
            </w:r>
            <w:r>
              <w:rPr>
                <w:rFonts w:ascii="Times New Roman"/>
                <w:b w:val="false"/>
                <w:i w:val="false"/>
                <w:color w:val="000000"/>
                <w:sz w:val="20"/>
              </w:rPr>
              <w:t xml:space="preserve">
2005 жж. </w:t>
            </w:r>
            <w:r>
              <w:br/>
            </w:r>
            <w:r>
              <w:rPr>
                <w:rFonts w:ascii="Times New Roman"/>
                <w:b w:val="false"/>
                <w:i w:val="false"/>
                <w:color w:val="000000"/>
                <w:sz w:val="20"/>
              </w:rPr>
              <w:t xml:space="preserve">
қаңтар, </w:t>
            </w:r>
            <w:r>
              <w:br/>
            </w:r>
            <w:r>
              <w:rPr>
                <w:rFonts w:ascii="Times New Roman"/>
                <w:b w:val="false"/>
                <w:i w:val="false"/>
                <w:color w:val="000000"/>
                <w:sz w:val="20"/>
              </w:rPr>
              <w:t xml:space="preserve">
шілде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Семей полигонында </w:t>
            </w:r>
            <w:r>
              <w:br/>
            </w:r>
            <w:r>
              <w:rPr>
                <w:rFonts w:ascii="Times New Roman"/>
                <w:b w:val="false"/>
                <w:i w:val="false"/>
                <w:color w:val="000000"/>
                <w:sz w:val="20"/>
              </w:rPr>
              <w:t xml:space="preserve">
алтынға сирек кез- </w:t>
            </w:r>
            <w:r>
              <w:br/>
            </w:r>
            <w:r>
              <w:rPr>
                <w:rFonts w:ascii="Times New Roman"/>
                <w:b w:val="false"/>
                <w:i w:val="false"/>
                <w:color w:val="000000"/>
                <w:sz w:val="20"/>
              </w:rPr>
              <w:t xml:space="preserve">
десетiн металдар мен </w:t>
            </w:r>
            <w:r>
              <w:br/>
            </w:r>
            <w:r>
              <w:rPr>
                <w:rFonts w:ascii="Times New Roman"/>
                <w:b w:val="false"/>
                <w:i w:val="false"/>
                <w:color w:val="000000"/>
                <w:sz w:val="20"/>
              </w:rPr>
              <w:t xml:space="preserve">
полиметалдық кен бө- </w:t>
            </w:r>
            <w:r>
              <w:br/>
            </w:r>
            <w:r>
              <w:rPr>
                <w:rFonts w:ascii="Times New Roman"/>
                <w:b w:val="false"/>
                <w:i w:val="false"/>
                <w:color w:val="000000"/>
                <w:sz w:val="20"/>
              </w:rPr>
              <w:t xml:space="preserve">
лiнiсiне перспекти- </w:t>
            </w:r>
            <w:r>
              <w:br/>
            </w:r>
            <w:r>
              <w:rPr>
                <w:rFonts w:ascii="Times New Roman"/>
                <w:b w:val="false"/>
                <w:i w:val="false"/>
                <w:color w:val="000000"/>
                <w:sz w:val="20"/>
              </w:rPr>
              <w:t xml:space="preserve">
валы алаңдарды </w:t>
            </w:r>
            <w:r>
              <w:br/>
            </w:r>
            <w:r>
              <w:rPr>
                <w:rFonts w:ascii="Times New Roman"/>
                <w:b w:val="false"/>
                <w:i w:val="false"/>
                <w:color w:val="000000"/>
                <w:sz w:val="20"/>
              </w:rPr>
              <w:t xml:space="preserve">
айқындау, М - 44 - </w:t>
            </w:r>
            <w:r>
              <w:br/>
            </w:r>
            <w:r>
              <w:rPr>
                <w:rFonts w:ascii="Times New Roman"/>
                <w:b w:val="false"/>
                <w:i w:val="false"/>
                <w:color w:val="000000"/>
                <w:sz w:val="20"/>
              </w:rPr>
              <w:t xml:space="preserve">
ХХ, ХХI парақтар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Үкіметіне </w:t>
            </w:r>
            <w:r>
              <w:br/>
            </w:r>
            <w:r>
              <w:rPr>
                <w:rFonts w:ascii="Times New Roman"/>
                <w:b w:val="false"/>
                <w:i w:val="false"/>
                <w:color w:val="000000"/>
                <w:sz w:val="20"/>
              </w:rPr>
              <w:t xml:space="preserve">
ақпарат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ЭМРМ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 </w:t>
            </w:r>
            <w:r>
              <w:br/>
            </w:r>
            <w:r>
              <w:rPr>
                <w:rFonts w:ascii="Times New Roman"/>
                <w:b w:val="false"/>
                <w:i w:val="false"/>
                <w:color w:val="000000"/>
                <w:sz w:val="20"/>
              </w:rPr>
              <w:t xml:space="preserve">
2007 жж. </w:t>
            </w:r>
            <w:r>
              <w:br/>
            </w:r>
            <w:r>
              <w:rPr>
                <w:rFonts w:ascii="Times New Roman"/>
                <w:b w:val="false"/>
                <w:i w:val="false"/>
                <w:color w:val="000000"/>
                <w:sz w:val="20"/>
              </w:rPr>
              <w:t xml:space="preserve">
қаңтар, </w:t>
            </w:r>
            <w:r>
              <w:br/>
            </w:r>
            <w:r>
              <w:rPr>
                <w:rFonts w:ascii="Times New Roman"/>
                <w:b w:val="false"/>
                <w:i w:val="false"/>
                <w:color w:val="000000"/>
                <w:sz w:val="20"/>
              </w:rPr>
              <w:t xml:space="preserve">
шілде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Көкшетау тау-кен </w:t>
            </w:r>
            <w:r>
              <w:br/>
            </w:r>
            <w:r>
              <w:rPr>
                <w:rFonts w:ascii="Times New Roman"/>
                <w:b w:val="false"/>
                <w:i w:val="false"/>
                <w:color w:val="000000"/>
                <w:sz w:val="20"/>
              </w:rPr>
              <w:t xml:space="preserve">
ауданында металдың </w:t>
            </w:r>
            <w:r>
              <w:br/>
            </w:r>
            <w:r>
              <w:rPr>
                <w:rFonts w:ascii="Times New Roman"/>
                <w:b w:val="false"/>
                <w:i w:val="false"/>
                <w:color w:val="000000"/>
                <w:sz w:val="20"/>
              </w:rPr>
              <w:t xml:space="preserve">
бар-жоғын бағалап, </w:t>
            </w:r>
            <w:r>
              <w:br/>
            </w:r>
            <w:r>
              <w:rPr>
                <w:rFonts w:ascii="Times New Roman"/>
                <w:b w:val="false"/>
                <w:i w:val="false"/>
                <w:color w:val="000000"/>
                <w:sz w:val="20"/>
              </w:rPr>
              <w:t xml:space="preserve">
геологиялық жете </w:t>
            </w:r>
            <w:r>
              <w:br/>
            </w:r>
            <w:r>
              <w:rPr>
                <w:rFonts w:ascii="Times New Roman"/>
                <w:b w:val="false"/>
                <w:i w:val="false"/>
                <w:color w:val="000000"/>
                <w:sz w:val="20"/>
              </w:rPr>
              <w:t xml:space="preserve">
зерттеу және шикiзат </w:t>
            </w:r>
            <w:r>
              <w:br/>
            </w:r>
            <w:r>
              <w:rPr>
                <w:rFonts w:ascii="Times New Roman"/>
                <w:b w:val="false"/>
                <w:i w:val="false"/>
                <w:color w:val="000000"/>
                <w:sz w:val="20"/>
              </w:rPr>
              <w:t xml:space="preserve">
базасын толықтыру, N </w:t>
            </w:r>
            <w:r>
              <w:br/>
            </w:r>
            <w:r>
              <w:rPr>
                <w:rFonts w:ascii="Times New Roman"/>
                <w:b w:val="false"/>
                <w:i w:val="false"/>
                <w:color w:val="000000"/>
                <w:sz w:val="20"/>
              </w:rPr>
              <w:t xml:space="preserve">
- 42 - ХХIХ парақтар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Үкіметіне </w:t>
            </w:r>
            <w:r>
              <w:br/>
            </w:r>
            <w:r>
              <w:rPr>
                <w:rFonts w:ascii="Times New Roman"/>
                <w:b w:val="false"/>
                <w:i w:val="false"/>
                <w:color w:val="000000"/>
                <w:sz w:val="20"/>
              </w:rPr>
              <w:t xml:space="preserve">
ақпарат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ЭМРМ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 </w:t>
            </w:r>
            <w:r>
              <w:br/>
            </w:r>
            <w:r>
              <w:rPr>
                <w:rFonts w:ascii="Times New Roman"/>
                <w:b w:val="false"/>
                <w:i w:val="false"/>
                <w:color w:val="000000"/>
                <w:sz w:val="20"/>
              </w:rPr>
              <w:t xml:space="preserve">
2006 жж. </w:t>
            </w:r>
            <w:r>
              <w:br/>
            </w:r>
            <w:r>
              <w:rPr>
                <w:rFonts w:ascii="Times New Roman"/>
                <w:b w:val="false"/>
                <w:i w:val="false"/>
                <w:color w:val="000000"/>
                <w:sz w:val="20"/>
              </w:rPr>
              <w:t xml:space="preserve">
қаңтар, </w:t>
            </w:r>
            <w:r>
              <w:br/>
            </w:r>
            <w:r>
              <w:rPr>
                <w:rFonts w:ascii="Times New Roman"/>
                <w:b w:val="false"/>
                <w:i w:val="false"/>
                <w:color w:val="000000"/>
                <w:sz w:val="20"/>
              </w:rPr>
              <w:t xml:space="preserve">
шілде </w:t>
            </w:r>
          </w:p>
        </w:tc>
      </w:tr>
      <w:tr>
        <w:trPr>
          <w:trHeight w:val="87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Алтын, полиметалдар- </w:t>
            </w:r>
            <w:r>
              <w:br/>
            </w:r>
            <w:r>
              <w:rPr>
                <w:rFonts w:ascii="Times New Roman"/>
                <w:b w:val="false"/>
                <w:i w:val="false"/>
                <w:color w:val="000000"/>
                <w:sz w:val="20"/>
              </w:rPr>
              <w:t xml:space="preserve">
дың болжамды ресур- </w:t>
            </w:r>
            <w:r>
              <w:br/>
            </w:r>
            <w:r>
              <w:rPr>
                <w:rFonts w:ascii="Times New Roman"/>
                <w:b w:val="false"/>
                <w:i w:val="false"/>
                <w:color w:val="000000"/>
                <w:sz w:val="20"/>
              </w:rPr>
              <w:t xml:space="preserve">
старын бағалау, К - </w:t>
            </w:r>
            <w:r>
              <w:br/>
            </w:r>
            <w:r>
              <w:rPr>
                <w:rFonts w:ascii="Times New Roman"/>
                <w:b w:val="false"/>
                <w:i w:val="false"/>
                <w:color w:val="000000"/>
                <w:sz w:val="20"/>
              </w:rPr>
              <w:t xml:space="preserve">
43 - IХ, Х парақтар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Үкіметіне </w:t>
            </w:r>
            <w:r>
              <w:br/>
            </w:r>
            <w:r>
              <w:rPr>
                <w:rFonts w:ascii="Times New Roman"/>
                <w:b w:val="false"/>
                <w:i w:val="false"/>
                <w:color w:val="000000"/>
                <w:sz w:val="20"/>
              </w:rPr>
              <w:t xml:space="preserve">
ақпарат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ЭМРМ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 </w:t>
            </w:r>
            <w:r>
              <w:br/>
            </w:r>
            <w:r>
              <w:rPr>
                <w:rFonts w:ascii="Times New Roman"/>
                <w:b w:val="false"/>
                <w:i w:val="false"/>
                <w:color w:val="000000"/>
                <w:sz w:val="20"/>
              </w:rPr>
              <w:t xml:space="preserve">
2006 жж. </w:t>
            </w:r>
            <w:r>
              <w:br/>
            </w:r>
            <w:r>
              <w:rPr>
                <w:rFonts w:ascii="Times New Roman"/>
                <w:b w:val="false"/>
                <w:i w:val="false"/>
                <w:color w:val="000000"/>
                <w:sz w:val="20"/>
              </w:rPr>
              <w:t xml:space="preserve">
қаңтар, </w:t>
            </w:r>
            <w:r>
              <w:br/>
            </w:r>
            <w:r>
              <w:rPr>
                <w:rFonts w:ascii="Times New Roman"/>
                <w:b w:val="false"/>
                <w:i w:val="false"/>
                <w:color w:val="000000"/>
                <w:sz w:val="20"/>
              </w:rPr>
              <w:t xml:space="preserve">
шілде </w:t>
            </w:r>
          </w:p>
        </w:tc>
      </w:tr>
      <w:tr>
        <w:trPr>
          <w:trHeight w:val="88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Кендi Алтай шикiзат </w:t>
            </w:r>
            <w:r>
              <w:br/>
            </w:r>
            <w:r>
              <w:rPr>
                <w:rFonts w:ascii="Times New Roman"/>
                <w:b w:val="false"/>
                <w:i w:val="false"/>
                <w:color w:val="000000"/>
                <w:sz w:val="20"/>
              </w:rPr>
              <w:t xml:space="preserve">
базасын толықтыру, </w:t>
            </w:r>
            <w:r>
              <w:br/>
            </w:r>
            <w:r>
              <w:rPr>
                <w:rFonts w:ascii="Times New Roman"/>
                <w:b w:val="false"/>
                <w:i w:val="false"/>
                <w:color w:val="000000"/>
                <w:sz w:val="20"/>
              </w:rPr>
              <w:t xml:space="preserve">
полиметалдар, алтын </w:t>
            </w:r>
            <w:r>
              <w:br/>
            </w:r>
            <w:r>
              <w:rPr>
                <w:rFonts w:ascii="Times New Roman"/>
                <w:b w:val="false"/>
                <w:i w:val="false"/>
                <w:color w:val="000000"/>
                <w:sz w:val="20"/>
              </w:rPr>
              <w:t xml:space="preserve">
болжамды ресурстарын </w:t>
            </w:r>
            <w:r>
              <w:br/>
            </w:r>
            <w:r>
              <w:rPr>
                <w:rFonts w:ascii="Times New Roman"/>
                <w:b w:val="false"/>
                <w:i w:val="false"/>
                <w:color w:val="000000"/>
                <w:sz w:val="20"/>
              </w:rPr>
              <w:t xml:space="preserve">
бағалау, М - 44 - </w:t>
            </w:r>
            <w:r>
              <w:br/>
            </w:r>
            <w:r>
              <w:rPr>
                <w:rFonts w:ascii="Times New Roman"/>
                <w:b w:val="false"/>
                <w:i w:val="false"/>
                <w:color w:val="000000"/>
                <w:sz w:val="20"/>
              </w:rPr>
              <w:t xml:space="preserve">
IХ, Х, ХI парақтар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Үкіметіне </w:t>
            </w:r>
            <w:r>
              <w:br/>
            </w:r>
            <w:r>
              <w:rPr>
                <w:rFonts w:ascii="Times New Roman"/>
                <w:b w:val="false"/>
                <w:i w:val="false"/>
                <w:color w:val="000000"/>
                <w:sz w:val="20"/>
              </w:rPr>
              <w:t xml:space="preserve">
ақпарат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ЭМРМ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 </w:t>
            </w:r>
            <w:r>
              <w:br/>
            </w:r>
            <w:r>
              <w:rPr>
                <w:rFonts w:ascii="Times New Roman"/>
                <w:b w:val="false"/>
                <w:i w:val="false"/>
                <w:color w:val="000000"/>
                <w:sz w:val="20"/>
              </w:rPr>
              <w:t xml:space="preserve">
2007 жж. </w:t>
            </w:r>
            <w:r>
              <w:br/>
            </w:r>
            <w:r>
              <w:rPr>
                <w:rFonts w:ascii="Times New Roman"/>
                <w:b w:val="false"/>
                <w:i w:val="false"/>
                <w:color w:val="000000"/>
                <w:sz w:val="20"/>
              </w:rPr>
              <w:t xml:space="preserve">
қаңтар, </w:t>
            </w:r>
            <w:r>
              <w:br/>
            </w:r>
            <w:r>
              <w:rPr>
                <w:rFonts w:ascii="Times New Roman"/>
                <w:b w:val="false"/>
                <w:i w:val="false"/>
                <w:color w:val="000000"/>
                <w:sz w:val="20"/>
              </w:rPr>
              <w:t xml:space="preserve">
шілде </w:t>
            </w:r>
          </w:p>
        </w:tc>
      </w:tr>
      <w:tr>
        <w:trPr>
          <w:trHeight w:val="81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Орталық Қаратау </w:t>
            </w:r>
            <w:r>
              <w:br/>
            </w:r>
            <w:r>
              <w:rPr>
                <w:rFonts w:ascii="Times New Roman"/>
                <w:b w:val="false"/>
                <w:i w:val="false"/>
                <w:color w:val="000000"/>
                <w:sz w:val="20"/>
              </w:rPr>
              <w:t xml:space="preserve">
тау-кен ауданының </w:t>
            </w:r>
            <w:r>
              <w:br/>
            </w:r>
            <w:r>
              <w:rPr>
                <w:rFonts w:ascii="Times New Roman"/>
                <w:b w:val="false"/>
                <w:i w:val="false"/>
                <w:color w:val="000000"/>
                <w:sz w:val="20"/>
              </w:rPr>
              <w:t xml:space="preserve">
минералдық-шикiзат </w:t>
            </w:r>
            <w:r>
              <w:br/>
            </w:r>
            <w:r>
              <w:rPr>
                <w:rFonts w:ascii="Times New Roman"/>
                <w:b w:val="false"/>
                <w:i w:val="false"/>
                <w:color w:val="000000"/>
                <w:sz w:val="20"/>
              </w:rPr>
              <w:t xml:space="preserve">
базасын толықтыру, </w:t>
            </w:r>
            <w:r>
              <w:br/>
            </w:r>
            <w:r>
              <w:rPr>
                <w:rFonts w:ascii="Times New Roman"/>
                <w:b w:val="false"/>
                <w:i w:val="false"/>
                <w:color w:val="000000"/>
                <w:sz w:val="20"/>
              </w:rPr>
              <w:t xml:space="preserve">
К-42 - II, III </w:t>
            </w:r>
            <w:r>
              <w:br/>
            </w:r>
            <w:r>
              <w:rPr>
                <w:rFonts w:ascii="Times New Roman"/>
                <w:b w:val="false"/>
                <w:i w:val="false"/>
                <w:color w:val="000000"/>
                <w:sz w:val="20"/>
              </w:rPr>
              <w:t xml:space="preserve">
парақтар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Үкіметіне </w:t>
            </w:r>
            <w:r>
              <w:br/>
            </w:r>
            <w:r>
              <w:rPr>
                <w:rFonts w:ascii="Times New Roman"/>
                <w:b w:val="false"/>
                <w:i w:val="false"/>
                <w:color w:val="000000"/>
                <w:sz w:val="20"/>
              </w:rPr>
              <w:t xml:space="preserve">
ақпарат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ЭМРМ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 </w:t>
            </w:r>
            <w:r>
              <w:br/>
            </w:r>
            <w:r>
              <w:rPr>
                <w:rFonts w:ascii="Times New Roman"/>
                <w:b w:val="false"/>
                <w:i w:val="false"/>
                <w:color w:val="000000"/>
                <w:sz w:val="20"/>
              </w:rPr>
              <w:t xml:space="preserve">
2007 жж. </w:t>
            </w:r>
            <w:r>
              <w:br/>
            </w:r>
            <w:r>
              <w:rPr>
                <w:rFonts w:ascii="Times New Roman"/>
                <w:b w:val="false"/>
                <w:i w:val="false"/>
                <w:color w:val="000000"/>
                <w:sz w:val="20"/>
              </w:rPr>
              <w:t xml:space="preserve">
қаңтар, </w:t>
            </w:r>
            <w:r>
              <w:br/>
            </w:r>
            <w:r>
              <w:rPr>
                <w:rFonts w:ascii="Times New Roman"/>
                <w:b w:val="false"/>
                <w:i w:val="false"/>
                <w:color w:val="000000"/>
                <w:sz w:val="20"/>
              </w:rPr>
              <w:t xml:space="preserve">
шілде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Жәйрем-Үшқатын </w:t>
            </w:r>
            <w:r>
              <w:br/>
            </w:r>
            <w:r>
              <w:rPr>
                <w:rFonts w:ascii="Times New Roman"/>
                <w:b w:val="false"/>
                <w:i w:val="false"/>
                <w:color w:val="000000"/>
                <w:sz w:val="20"/>
              </w:rPr>
              <w:t xml:space="preserve">
тау-кен ауданының </w:t>
            </w:r>
            <w:r>
              <w:br/>
            </w:r>
            <w:r>
              <w:rPr>
                <w:rFonts w:ascii="Times New Roman"/>
                <w:b w:val="false"/>
                <w:i w:val="false"/>
                <w:color w:val="000000"/>
                <w:sz w:val="20"/>
              </w:rPr>
              <w:t xml:space="preserve">
минералдық-шикiзат </w:t>
            </w:r>
            <w:r>
              <w:br/>
            </w:r>
            <w:r>
              <w:rPr>
                <w:rFonts w:ascii="Times New Roman"/>
                <w:b w:val="false"/>
                <w:i w:val="false"/>
                <w:color w:val="000000"/>
                <w:sz w:val="20"/>
              </w:rPr>
              <w:t xml:space="preserve">
базасын толықтыру, М </w:t>
            </w:r>
            <w:r>
              <w:br/>
            </w:r>
            <w:r>
              <w:rPr>
                <w:rFonts w:ascii="Times New Roman"/>
                <w:b w:val="false"/>
                <w:i w:val="false"/>
                <w:color w:val="000000"/>
                <w:sz w:val="20"/>
              </w:rPr>
              <w:t xml:space="preserve">
- 42 - ХХХ, ХХХVI, М </w:t>
            </w:r>
            <w:r>
              <w:br/>
            </w:r>
            <w:r>
              <w:rPr>
                <w:rFonts w:ascii="Times New Roman"/>
                <w:b w:val="false"/>
                <w:i w:val="false"/>
                <w:color w:val="000000"/>
                <w:sz w:val="20"/>
              </w:rPr>
              <w:t xml:space="preserve">
- 43 - ХХV парақтар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Үкіметіне </w:t>
            </w:r>
            <w:r>
              <w:br/>
            </w:r>
            <w:r>
              <w:rPr>
                <w:rFonts w:ascii="Times New Roman"/>
                <w:b w:val="false"/>
                <w:i w:val="false"/>
                <w:color w:val="000000"/>
                <w:sz w:val="20"/>
              </w:rPr>
              <w:t xml:space="preserve">
ақпарат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ЭМРМ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 </w:t>
            </w:r>
            <w:r>
              <w:br/>
            </w:r>
            <w:r>
              <w:rPr>
                <w:rFonts w:ascii="Times New Roman"/>
                <w:b w:val="false"/>
                <w:i w:val="false"/>
                <w:color w:val="000000"/>
                <w:sz w:val="20"/>
              </w:rPr>
              <w:t xml:space="preserve">
2007 жж. </w:t>
            </w:r>
            <w:r>
              <w:br/>
            </w:r>
            <w:r>
              <w:rPr>
                <w:rFonts w:ascii="Times New Roman"/>
                <w:b w:val="false"/>
                <w:i w:val="false"/>
                <w:color w:val="000000"/>
                <w:sz w:val="20"/>
              </w:rPr>
              <w:t xml:space="preserve">
қаңтар, </w:t>
            </w:r>
            <w:r>
              <w:br/>
            </w:r>
            <w:r>
              <w:rPr>
                <w:rFonts w:ascii="Times New Roman"/>
                <w:b w:val="false"/>
                <w:i w:val="false"/>
                <w:color w:val="000000"/>
                <w:sz w:val="20"/>
              </w:rPr>
              <w:t xml:space="preserve">
шілде </w:t>
            </w:r>
          </w:p>
        </w:tc>
      </w:tr>
      <w:tr>
        <w:trPr>
          <w:trHeight w:val="91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Бенқала тау-кен </w:t>
            </w:r>
            <w:r>
              <w:br/>
            </w:r>
            <w:r>
              <w:rPr>
                <w:rFonts w:ascii="Times New Roman"/>
                <w:b w:val="false"/>
                <w:i w:val="false"/>
                <w:color w:val="000000"/>
                <w:sz w:val="20"/>
              </w:rPr>
              <w:t xml:space="preserve">
ауданының алтын мен </w:t>
            </w:r>
            <w:r>
              <w:br/>
            </w:r>
            <w:r>
              <w:rPr>
                <w:rFonts w:ascii="Times New Roman"/>
                <w:b w:val="false"/>
                <w:i w:val="false"/>
                <w:color w:val="000000"/>
                <w:sz w:val="20"/>
              </w:rPr>
              <w:t xml:space="preserve">
мысқа болжамды ре- </w:t>
            </w:r>
            <w:r>
              <w:br/>
            </w:r>
            <w:r>
              <w:rPr>
                <w:rFonts w:ascii="Times New Roman"/>
                <w:b w:val="false"/>
                <w:i w:val="false"/>
                <w:color w:val="000000"/>
                <w:sz w:val="20"/>
              </w:rPr>
              <w:t xml:space="preserve">
сурстарын бағалап, </w:t>
            </w:r>
            <w:r>
              <w:br/>
            </w:r>
            <w:r>
              <w:rPr>
                <w:rFonts w:ascii="Times New Roman"/>
                <w:b w:val="false"/>
                <w:i w:val="false"/>
                <w:color w:val="000000"/>
                <w:sz w:val="20"/>
              </w:rPr>
              <w:t xml:space="preserve">
геологиялық жете </w:t>
            </w:r>
            <w:r>
              <w:br/>
            </w:r>
            <w:r>
              <w:rPr>
                <w:rFonts w:ascii="Times New Roman"/>
                <w:b w:val="false"/>
                <w:i w:val="false"/>
                <w:color w:val="000000"/>
                <w:sz w:val="20"/>
              </w:rPr>
              <w:t xml:space="preserve">
зерттеу, М - 41 - </w:t>
            </w:r>
            <w:r>
              <w:br/>
            </w:r>
            <w:r>
              <w:rPr>
                <w:rFonts w:ascii="Times New Roman"/>
                <w:b w:val="false"/>
                <w:i w:val="false"/>
                <w:color w:val="000000"/>
                <w:sz w:val="20"/>
              </w:rPr>
              <w:t xml:space="preserve">
III, IХ парақтар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Үкіметіне </w:t>
            </w:r>
            <w:r>
              <w:br/>
            </w:r>
            <w:r>
              <w:rPr>
                <w:rFonts w:ascii="Times New Roman"/>
                <w:b w:val="false"/>
                <w:i w:val="false"/>
                <w:color w:val="000000"/>
                <w:sz w:val="20"/>
              </w:rPr>
              <w:t xml:space="preserve">
ақпарат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ЭМРМ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 </w:t>
            </w:r>
            <w:r>
              <w:br/>
            </w:r>
            <w:r>
              <w:rPr>
                <w:rFonts w:ascii="Times New Roman"/>
                <w:b w:val="false"/>
                <w:i w:val="false"/>
                <w:color w:val="000000"/>
                <w:sz w:val="20"/>
              </w:rPr>
              <w:t xml:space="preserve">
2006 жж. </w:t>
            </w:r>
            <w:r>
              <w:br/>
            </w:r>
            <w:r>
              <w:rPr>
                <w:rFonts w:ascii="Times New Roman"/>
                <w:b w:val="false"/>
                <w:i w:val="false"/>
                <w:color w:val="000000"/>
                <w:sz w:val="20"/>
              </w:rPr>
              <w:t xml:space="preserve">
қаңтар, </w:t>
            </w:r>
            <w:r>
              <w:br/>
            </w:r>
            <w:r>
              <w:rPr>
                <w:rFonts w:ascii="Times New Roman"/>
                <w:b w:val="false"/>
                <w:i w:val="false"/>
                <w:color w:val="000000"/>
                <w:sz w:val="20"/>
              </w:rPr>
              <w:t xml:space="preserve">
шілде </w:t>
            </w:r>
          </w:p>
        </w:tc>
      </w:tr>
      <w:tr>
        <w:trPr>
          <w:trHeight w:val="87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Текелi тау-кен ау- </w:t>
            </w:r>
            <w:r>
              <w:br/>
            </w:r>
            <w:r>
              <w:rPr>
                <w:rFonts w:ascii="Times New Roman"/>
                <w:b w:val="false"/>
                <w:i w:val="false"/>
                <w:color w:val="000000"/>
                <w:sz w:val="20"/>
              </w:rPr>
              <w:t xml:space="preserve">
данының минералдық- </w:t>
            </w:r>
            <w:r>
              <w:br/>
            </w:r>
            <w:r>
              <w:rPr>
                <w:rFonts w:ascii="Times New Roman"/>
                <w:b w:val="false"/>
                <w:i w:val="false"/>
                <w:color w:val="000000"/>
                <w:sz w:val="20"/>
              </w:rPr>
              <w:t xml:space="preserve">
шикiзат базасын </w:t>
            </w:r>
            <w:r>
              <w:br/>
            </w:r>
            <w:r>
              <w:rPr>
                <w:rFonts w:ascii="Times New Roman"/>
                <w:b w:val="false"/>
                <w:i w:val="false"/>
                <w:color w:val="000000"/>
                <w:sz w:val="20"/>
              </w:rPr>
              <w:t xml:space="preserve">
толықтыру, L - 44 - </w:t>
            </w:r>
            <w:r>
              <w:br/>
            </w:r>
            <w:r>
              <w:rPr>
                <w:rFonts w:ascii="Times New Roman"/>
                <w:b w:val="false"/>
                <w:i w:val="false"/>
                <w:color w:val="000000"/>
                <w:sz w:val="20"/>
              </w:rPr>
              <w:t xml:space="preserve">
ХХ, ХХI парақтар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Үкіметіне </w:t>
            </w:r>
            <w:r>
              <w:br/>
            </w:r>
            <w:r>
              <w:rPr>
                <w:rFonts w:ascii="Times New Roman"/>
                <w:b w:val="false"/>
                <w:i w:val="false"/>
                <w:color w:val="000000"/>
                <w:sz w:val="20"/>
              </w:rPr>
              <w:t xml:space="preserve">
ақпарат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ЭМРМ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 </w:t>
            </w:r>
            <w:r>
              <w:br/>
            </w:r>
            <w:r>
              <w:rPr>
                <w:rFonts w:ascii="Times New Roman"/>
                <w:b w:val="false"/>
                <w:i w:val="false"/>
                <w:color w:val="000000"/>
                <w:sz w:val="20"/>
              </w:rPr>
              <w:t xml:space="preserve">
2007 жж. </w:t>
            </w:r>
            <w:r>
              <w:br/>
            </w:r>
            <w:r>
              <w:rPr>
                <w:rFonts w:ascii="Times New Roman"/>
                <w:b w:val="false"/>
                <w:i w:val="false"/>
                <w:color w:val="000000"/>
                <w:sz w:val="20"/>
              </w:rPr>
              <w:t xml:space="preserve">
қаңтар, </w:t>
            </w:r>
            <w:r>
              <w:br/>
            </w:r>
            <w:r>
              <w:rPr>
                <w:rFonts w:ascii="Times New Roman"/>
                <w:b w:val="false"/>
                <w:i w:val="false"/>
                <w:color w:val="000000"/>
                <w:sz w:val="20"/>
              </w:rPr>
              <w:t xml:space="preserve">
шілде </w:t>
            </w:r>
          </w:p>
        </w:tc>
      </w:tr>
      <w:tr>
        <w:trPr>
          <w:trHeight w:val="85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Хромиттер, мыс, </w:t>
            </w:r>
            <w:r>
              <w:br/>
            </w:r>
            <w:r>
              <w:rPr>
                <w:rFonts w:ascii="Times New Roman"/>
                <w:b w:val="false"/>
                <w:i w:val="false"/>
                <w:color w:val="000000"/>
                <w:sz w:val="20"/>
              </w:rPr>
              <w:t xml:space="preserve">
мырыш қорлары өсiмiн </w:t>
            </w:r>
            <w:r>
              <w:br/>
            </w:r>
            <w:r>
              <w:rPr>
                <w:rFonts w:ascii="Times New Roman"/>
                <w:b w:val="false"/>
                <w:i w:val="false"/>
                <w:color w:val="000000"/>
                <w:sz w:val="20"/>
              </w:rPr>
              <w:t xml:space="preserve">
алу, М - 40 - ХХIII, </w:t>
            </w:r>
            <w:r>
              <w:br/>
            </w:r>
            <w:r>
              <w:rPr>
                <w:rFonts w:ascii="Times New Roman"/>
                <w:b w:val="false"/>
                <w:i w:val="false"/>
                <w:color w:val="000000"/>
                <w:sz w:val="20"/>
              </w:rPr>
              <w:t xml:space="preserve">
ХХIV парақтар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Үкіметіне </w:t>
            </w:r>
            <w:r>
              <w:br/>
            </w:r>
            <w:r>
              <w:rPr>
                <w:rFonts w:ascii="Times New Roman"/>
                <w:b w:val="false"/>
                <w:i w:val="false"/>
                <w:color w:val="000000"/>
                <w:sz w:val="20"/>
              </w:rPr>
              <w:t xml:space="preserve">
ақпарат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ЭМРМ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2008 жж. </w:t>
            </w:r>
            <w:r>
              <w:br/>
            </w:r>
            <w:r>
              <w:rPr>
                <w:rFonts w:ascii="Times New Roman"/>
                <w:b w:val="false"/>
                <w:i w:val="false"/>
                <w:color w:val="000000"/>
                <w:sz w:val="20"/>
              </w:rPr>
              <w:t xml:space="preserve">
қаңтар, </w:t>
            </w:r>
            <w:r>
              <w:br/>
            </w:r>
            <w:r>
              <w:rPr>
                <w:rFonts w:ascii="Times New Roman"/>
                <w:b w:val="false"/>
                <w:i w:val="false"/>
                <w:color w:val="000000"/>
                <w:sz w:val="20"/>
              </w:rPr>
              <w:t xml:space="preserve">
шілде </w:t>
            </w:r>
          </w:p>
        </w:tc>
      </w:tr>
      <w:tr>
        <w:trPr>
          <w:trHeight w:val="96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Жезқазған тау-кен </w:t>
            </w:r>
            <w:r>
              <w:br/>
            </w:r>
            <w:r>
              <w:rPr>
                <w:rFonts w:ascii="Times New Roman"/>
                <w:b w:val="false"/>
                <w:i w:val="false"/>
                <w:color w:val="000000"/>
                <w:sz w:val="20"/>
              </w:rPr>
              <w:t xml:space="preserve">
ауданының шикiзат </w:t>
            </w:r>
            <w:r>
              <w:br/>
            </w:r>
            <w:r>
              <w:rPr>
                <w:rFonts w:ascii="Times New Roman"/>
                <w:b w:val="false"/>
                <w:i w:val="false"/>
                <w:color w:val="000000"/>
                <w:sz w:val="20"/>
              </w:rPr>
              <w:t xml:space="preserve">
базасын толықтыру, </w:t>
            </w:r>
            <w:r>
              <w:br/>
            </w:r>
            <w:r>
              <w:rPr>
                <w:rFonts w:ascii="Times New Roman"/>
                <w:b w:val="false"/>
                <w:i w:val="false"/>
                <w:color w:val="000000"/>
                <w:sz w:val="20"/>
              </w:rPr>
              <w:t xml:space="preserve">
М - 42-ХХV, ХХХI </w:t>
            </w:r>
            <w:r>
              <w:br/>
            </w:r>
            <w:r>
              <w:rPr>
                <w:rFonts w:ascii="Times New Roman"/>
                <w:b w:val="false"/>
                <w:i w:val="false"/>
                <w:color w:val="000000"/>
                <w:sz w:val="20"/>
              </w:rPr>
              <w:t xml:space="preserve">
парақтар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Үкіметіне </w:t>
            </w:r>
            <w:r>
              <w:br/>
            </w:r>
            <w:r>
              <w:rPr>
                <w:rFonts w:ascii="Times New Roman"/>
                <w:b w:val="false"/>
                <w:i w:val="false"/>
                <w:color w:val="000000"/>
                <w:sz w:val="20"/>
              </w:rPr>
              <w:t xml:space="preserve">
ақпарат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ЭМРМ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2008 жж. </w:t>
            </w:r>
            <w:r>
              <w:br/>
            </w:r>
            <w:r>
              <w:rPr>
                <w:rFonts w:ascii="Times New Roman"/>
                <w:b w:val="false"/>
                <w:i w:val="false"/>
                <w:color w:val="000000"/>
                <w:sz w:val="20"/>
              </w:rPr>
              <w:t xml:space="preserve">
қаңтар, </w:t>
            </w:r>
            <w:r>
              <w:br/>
            </w:r>
            <w:r>
              <w:rPr>
                <w:rFonts w:ascii="Times New Roman"/>
                <w:b w:val="false"/>
                <w:i w:val="false"/>
                <w:color w:val="000000"/>
                <w:sz w:val="20"/>
              </w:rPr>
              <w:t xml:space="preserve">
шілде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Көкшетау тау-кен </w:t>
            </w:r>
            <w:r>
              <w:br/>
            </w:r>
            <w:r>
              <w:rPr>
                <w:rFonts w:ascii="Times New Roman"/>
                <w:b w:val="false"/>
                <w:i w:val="false"/>
                <w:color w:val="000000"/>
                <w:sz w:val="20"/>
              </w:rPr>
              <w:t xml:space="preserve">
ауданының шикiзат </w:t>
            </w:r>
            <w:r>
              <w:br/>
            </w:r>
            <w:r>
              <w:rPr>
                <w:rFonts w:ascii="Times New Roman"/>
                <w:b w:val="false"/>
                <w:i w:val="false"/>
                <w:color w:val="000000"/>
                <w:sz w:val="20"/>
              </w:rPr>
              <w:t xml:space="preserve">
базасын толықтыру, N </w:t>
            </w:r>
            <w:r>
              <w:br/>
            </w:r>
            <w:r>
              <w:rPr>
                <w:rFonts w:ascii="Times New Roman"/>
                <w:b w:val="false"/>
                <w:i w:val="false"/>
                <w:color w:val="000000"/>
                <w:sz w:val="20"/>
              </w:rPr>
              <w:t xml:space="preserve">
- 42 - ХХ парақтар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Үкіметіне </w:t>
            </w:r>
            <w:r>
              <w:br/>
            </w:r>
            <w:r>
              <w:rPr>
                <w:rFonts w:ascii="Times New Roman"/>
                <w:b w:val="false"/>
                <w:i w:val="false"/>
                <w:color w:val="000000"/>
                <w:sz w:val="20"/>
              </w:rPr>
              <w:t xml:space="preserve">
ақпарат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ЭМРМ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2008 жж. </w:t>
            </w:r>
            <w:r>
              <w:br/>
            </w:r>
            <w:r>
              <w:rPr>
                <w:rFonts w:ascii="Times New Roman"/>
                <w:b w:val="false"/>
                <w:i w:val="false"/>
                <w:color w:val="000000"/>
                <w:sz w:val="20"/>
              </w:rPr>
              <w:t xml:space="preserve">
қаңтар, </w:t>
            </w:r>
            <w:r>
              <w:br/>
            </w:r>
            <w:r>
              <w:rPr>
                <w:rFonts w:ascii="Times New Roman"/>
                <w:b w:val="false"/>
                <w:i w:val="false"/>
                <w:color w:val="000000"/>
                <w:sz w:val="20"/>
              </w:rPr>
              <w:t xml:space="preserve">
шілде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Көкшетау тау-кен </w:t>
            </w:r>
            <w:r>
              <w:br/>
            </w:r>
            <w:r>
              <w:rPr>
                <w:rFonts w:ascii="Times New Roman"/>
                <w:b w:val="false"/>
                <w:i w:val="false"/>
                <w:color w:val="000000"/>
                <w:sz w:val="20"/>
              </w:rPr>
              <w:t xml:space="preserve">
ауданының шикiзат </w:t>
            </w:r>
            <w:r>
              <w:br/>
            </w:r>
            <w:r>
              <w:rPr>
                <w:rFonts w:ascii="Times New Roman"/>
                <w:b w:val="false"/>
                <w:i w:val="false"/>
                <w:color w:val="000000"/>
                <w:sz w:val="20"/>
              </w:rPr>
              <w:t xml:space="preserve">
базасын толықтыру, N </w:t>
            </w:r>
            <w:r>
              <w:br/>
            </w:r>
            <w:r>
              <w:rPr>
                <w:rFonts w:ascii="Times New Roman"/>
                <w:b w:val="false"/>
                <w:i w:val="false"/>
                <w:color w:val="000000"/>
                <w:sz w:val="20"/>
              </w:rPr>
              <w:t xml:space="preserve">
- 42 - ХХI парақтар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Үкіметіне </w:t>
            </w:r>
            <w:r>
              <w:br/>
            </w:r>
            <w:r>
              <w:rPr>
                <w:rFonts w:ascii="Times New Roman"/>
                <w:b w:val="false"/>
                <w:i w:val="false"/>
                <w:color w:val="000000"/>
                <w:sz w:val="20"/>
              </w:rPr>
              <w:t xml:space="preserve">
ақпарат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ЭМРМ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2008 жж. </w:t>
            </w:r>
            <w:r>
              <w:br/>
            </w:r>
            <w:r>
              <w:rPr>
                <w:rFonts w:ascii="Times New Roman"/>
                <w:b w:val="false"/>
                <w:i w:val="false"/>
                <w:color w:val="000000"/>
                <w:sz w:val="20"/>
              </w:rPr>
              <w:t xml:space="preserve">
қаңтар, </w:t>
            </w:r>
            <w:r>
              <w:br/>
            </w:r>
            <w:r>
              <w:rPr>
                <w:rFonts w:ascii="Times New Roman"/>
                <w:b w:val="false"/>
                <w:i w:val="false"/>
                <w:color w:val="000000"/>
                <w:sz w:val="20"/>
              </w:rPr>
              <w:t xml:space="preserve">
шілде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Кендi Алтай шикiзат </w:t>
            </w:r>
            <w:r>
              <w:br/>
            </w:r>
            <w:r>
              <w:rPr>
                <w:rFonts w:ascii="Times New Roman"/>
                <w:b w:val="false"/>
                <w:i w:val="false"/>
                <w:color w:val="000000"/>
                <w:sz w:val="20"/>
              </w:rPr>
              <w:t xml:space="preserve">
базасын толықтыру </w:t>
            </w:r>
            <w:r>
              <w:br/>
            </w:r>
            <w:r>
              <w:rPr>
                <w:rFonts w:ascii="Times New Roman"/>
                <w:b w:val="false"/>
                <w:i w:val="false"/>
                <w:color w:val="000000"/>
                <w:sz w:val="20"/>
              </w:rPr>
              <w:t xml:space="preserve">
және Қалба-Нарым мен </w:t>
            </w:r>
            <w:r>
              <w:br/>
            </w:r>
            <w:r>
              <w:rPr>
                <w:rFonts w:ascii="Times New Roman"/>
                <w:b w:val="false"/>
                <w:i w:val="false"/>
                <w:color w:val="000000"/>
                <w:sz w:val="20"/>
              </w:rPr>
              <w:t xml:space="preserve">
Батыс Қалба мета- </w:t>
            </w:r>
            <w:r>
              <w:br/>
            </w:r>
            <w:r>
              <w:rPr>
                <w:rFonts w:ascii="Times New Roman"/>
                <w:b w:val="false"/>
                <w:i w:val="false"/>
                <w:color w:val="000000"/>
                <w:sz w:val="20"/>
              </w:rPr>
              <w:t xml:space="preserve">
логендi-құрылымдық </w:t>
            </w:r>
            <w:r>
              <w:br/>
            </w:r>
            <w:r>
              <w:rPr>
                <w:rFonts w:ascii="Times New Roman"/>
                <w:b w:val="false"/>
                <w:i w:val="false"/>
                <w:color w:val="000000"/>
                <w:sz w:val="20"/>
              </w:rPr>
              <w:t xml:space="preserve">
аймақтарының алтын, </w:t>
            </w:r>
            <w:r>
              <w:br/>
            </w:r>
            <w:r>
              <w:rPr>
                <w:rFonts w:ascii="Times New Roman"/>
                <w:b w:val="false"/>
                <w:i w:val="false"/>
                <w:color w:val="000000"/>
                <w:sz w:val="20"/>
              </w:rPr>
              <w:t xml:space="preserve">
полиметалдар, сирек </w:t>
            </w:r>
            <w:r>
              <w:br/>
            </w:r>
            <w:r>
              <w:rPr>
                <w:rFonts w:ascii="Times New Roman"/>
                <w:b w:val="false"/>
                <w:i w:val="false"/>
                <w:color w:val="000000"/>
                <w:sz w:val="20"/>
              </w:rPr>
              <w:t xml:space="preserve">
кездесетiн болжамды </w:t>
            </w:r>
            <w:r>
              <w:br/>
            </w:r>
            <w:r>
              <w:rPr>
                <w:rFonts w:ascii="Times New Roman"/>
                <w:b w:val="false"/>
                <w:i w:val="false"/>
                <w:color w:val="000000"/>
                <w:sz w:val="20"/>
              </w:rPr>
              <w:t xml:space="preserve">
ресурстарын бағалау, </w:t>
            </w:r>
            <w:r>
              <w:br/>
            </w:r>
            <w:r>
              <w:rPr>
                <w:rFonts w:ascii="Times New Roman"/>
                <w:b w:val="false"/>
                <w:i w:val="false"/>
                <w:color w:val="000000"/>
                <w:sz w:val="20"/>
              </w:rPr>
              <w:t xml:space="preserve">
М - 44 - ХХII, ХХIII </w:t>
            </w:r>
            <w:r>
              <w:br/>
            </w:r>
            <w:r>
              <w:rPr>
                <w:rFonts w:ascii="Times New Roman"/>
                <w:b w:val="false"/>
                <w:i w:val="false"/>
                <w:color w:val="000000"/>
                <w:sz w:val="20"/>
              </w:rPr>
              <w:t xml:space="preserve">
парақтар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Үкіметіне </w:t>
            </w:r>
            <w:r>
              <w:br/>
            </w:r>
            <w:r>
              <w:rPr>
                <w:rFonts w:ascii="Times New Roman"/>
                <w:b w:val="false"/>
                <w:i w:val="false"/>
                <w:color w:val="000000"/>
                <w:sz w:val="20"/>
              </w:rPr>
              <w:t xml:space="preserve">
ақпарат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ЭМРМ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2008 жж. </w:t>
            </w:r>
            <w:r>
              <w:br/>
            </w:r>
            <w:r>
              <w:rPr>
                <w:rFonts w:ascii="Times New Roman"/>
                <w:b w:val="false"/>
                <w:i w:val="false"/>
                <w:color w:val="000000"/>
                <w:sz w:val="20"/>
              </w:rPr>
              <w:t xml:space="preserve">
қаңтар, </w:t>
            </w:r>
            <w:r>
              <w:br/>
            </w:r>
            <w:r>
              <w:rPr>
                <w:rFonts w:ascii="Times New Roman"/>
                <w:b w:val="false"/>
                <w:i w:val="false"/>
                <w:color w:val="000000"/>
                <w:sz w:val="20"/>
              </w:rPr>
              <w:t xml:space="preserve">
шілде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Жезқазған тау-кен </w:t>
            </w:r>
            <w:r>
              <w:br/>
            </w:r>
            <w:r>
              <w:rPr>
                <w:rFonts w:ascii="Times New Roman"/>
                <w:b w:val="false"/>
                <w:i w:val="false"/>
                <w:color w:val="000000"/>
                <w:sz w:val="20"/>
              </w:rPr>
              <w:t xml:space="preserve">
ауданында мыстың </w:t>
            </w:r>
            <w:r>
              <w:br/>
            </w:r>
            <w:r>
              <w:rPr>
                <w:rFonts w:ascii="Times New Roman"/>
                <w:b w:val="false"/>
                <w:i w:val="false"/>
                <w:color w:val="000000"/>
                <w:sz w:val="20"/>
              </w:rPr>
              <w:t xml:space="preserve">
болжамды ресурстарын </w:t>
            </w:r>
            <w:r>
              <w:br/>
            </w:r>
            <w:r>
              <w:rPr>
                <w:rFonts w:ascii="Times New Roman"/>
                <w:b w:val="false"/>
                <w:i w:val="false"/>
                <w:color w:val="000000"/>
                <w:sz w:val="20"/>
              </w:rPr>
              <w:t xml:space="preserve">
бағалап, геологиялық </w:t>
            </w:r>
            <w:r>
              <w:br/>
            </w:r>
            <w:r>
              <w:rPr>
                <w:rFonts w:ascii="Times New Roman"/>
                <w:b w:val="false"/>
                <w:i w:val="false"/>
                <w:color w:val="000000"/>
                <w:sz w:val="20"/>
              </w:rPr>
              <w:t xml:space="preserve">
жете зерттеу, М - 42 </w:t>
            </w:r>
            <w:r>
              <w:br/>
            </w:r>
            <w:r>
              <w:rPr>
                <w:rFonts w:ascii="Times New Roman"/>
                <w:b w:val="false"/>
                <w:i w:val="false"/>
                <w:color w:val="000000"/>
                <w:sz w:val="20"/>
              </w:rPr>
              <w:t xml:space="preserve">
- ХХVI, ХХVII </w:t>
            </w:r>
            <w:r>
              <w:br/>
            </w:r>
            <w:r>
              <w:rPr>
                <w:rFonts w:ascii="Times New Roman"/>
                <w:b w:val="false"/>
                <w:i w:val="false"/>
                <w:color w:val="000000"/>
                <w:sz w:val="20"/>
              </w:rPr>
              <w:t xml:space="preserve">
парақтар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Үкіметіне </w:t>
            </w:r>
            <w:r>
              <w:br/>
            </w:r>
            <w:r>
              <w:rPr>
                <w:rFonts w:ascii="Times New Roman"/>
                <w:b w:val="false"/>
                <w:i w:val="false"/>
                <w:color w:val="000000"/>
                <w:sz w:val="20"/>
              </w:rPr>
              <w:t xml:space="preserve">
ақпарат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ЭМРМ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2008 жж. </w:t>
            </w:r>
            <w:r>
              <w:br/>
            </w:r>
            <w:r>
              <w:rPr>
                <w:rFonts w:ascii="Times New Roman"/>
                <w:b w:val="false"/>
                <w:i w:val="false"/>
                <w:color w:val="000000"/>
                <w:sz w:val="20"/>
              </w:rPr>
              <w:t xml:space="preserve">
қаңтар, </w:t>
            </w:r>
            <w:r>
              <w:br/>
            </w:r>
            <w:r>
              <w:rPr>
                <w:rFonts w:ascii="Times New Roman"/>
                <w:b w:val="false"/>
                <w:i w:val="false"/>
                <w:color w:val="000000"/>
                <w:sz w:val="20"/>
              </w:rPr>
              <w:t xml:space="preserve">
шілде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Кiшi Қаратаудың </w:t>
            </w:r>
            <w:r>
              <w:br/>
            </w:r>
            <w:r>
              <w:rPr>
                <w:rFonts w:ascii="Times New Roman"/>
                <w:b w:val="false"/>
                <w:i w:val="false"/>
                <w:color w:val="000000"/>
                <w:sz w:val="20"/>
              </w:rPr>
              <w:t xml:space="preserve">
алтын, мыс, полиме- </w:t>
            </w:r>
            <w:r>
              <w:br/>
            </w:r>
            <w:r>
              <w:rPr>
                <w:rFonts w:ascii="Times New Roman"/>
                <w:b w:val="false"/>
                <w:i w:val="false"/>
                <w:color w:val="000000"/>
                <w:sz w:val="20"/>
              </w:rPr>
              <w:t xml:space="preserve">
талдарға болжамды </w:t>
            </w:r>
            <w:r>
              <w:br/>
            </w:r>
            <w:r>
              <w:rPr>
                <w:rFonts w:ascii="Times New Roman"/>
                <w:b w:val="false"/>
                <w:i w:val="false"/>
                <w:color w:val="000000"/>
                <w:sz w:val="20"/>
              </w:rPr>
              <w:t xml:space="preserve">
ресурстарын бағалап, </w:t>
            </w:r>
            <w:r>
              <w:br/>
            </w:r>
            <w:r>
              <w:rPr>
                <w:rFonts w:ascii="Times New Roman"/>
                <w:b w:val="false"/>
                <w:i w:val="false"/>
                <w:color w:val="000000"/>
                <w:sz w:val="20"/>
              </w:rPr>
              <w:t xml:space="preserve">
геологиялық жете </w:t>
            </w:r>
            <w:r>
              <w:br/>
            </w:r>
            <w:r>
              <w:rPr>
                <w:rFonts w:ascii="Times New Roman"/>
                <w:b w:val="false"/>
                <w:i w:val="false"/>
                <w:color w:val="000000"/>
                <w:sz w:val="20"/>
              </w:rPr>
              <w:t xml:space="preserve">
зерттеу, К-42 - IV, </w:t>
            </w:r>
            <w:r>
              <w:br/>
            </w:r>
            <w:r>
              <w:rPr>
                <w:rFonts w:ascii="Times New Roman"/>
                <w:b w:val="false"/>
                <w:i w:val="false"/>
                <w:color w:val="000000"/>
                <w:sz w:val="20"/>
              </w:rPr>
              <w:t xml:space="preserve">
V парақтар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Үкіметіне </w:t>
            </w:r>
            <w:r>
              <w:br/>
            </w:r>
            <w:r>
              <w:rPr>
                <w:rFonts w:ascii="Times New Roman"/>
                <w:b w:val="false"/>
                <w:i w:val="false"/>
                <w:color w:val="000000"/>
                <w:sz w:val="20"/>
              </w:rPr>
              <w:t xml:space="preserve">
ақпарат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ЭМРМ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2008 жж. </w:t>
            </w:r>
            <w:r>
              <w:br/>
            </w:r>
            <w:r>
              <w:rPr>
                <w:rFonts w:ascii="Times New Roman"/>
                <w:b w:val="false"/>
                <w:i w:val="false"/>
                <w:color w:val="000000"/>
                <w:sz w:val="20"/>
              </w:rPr>
              <w:t xml:space="preserve">
қаңтар, </w:t>
            </w:r>
            <w:r>
              <w:br/>
            </w:r>
            <w:r>
              <w:rPr>
                <w:rFonts w:ascii="Times New Roman"/>
                <w:b w:val="false"/>
                <w:i w:val="false"/>
                <w:color w:val="000000"/>
                <w:sz w:val="20"/>
              </w:rPr>
              <w:t xml:space="preserve">
шілде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Шыңғыс-Тарбағатай </w:t>
            </w:r>
            <w:r>
              <w:br/>
            </w:r>
            <w:r>
              <w:rPr>
                <w:rFonts w:ascii="Times New Roman"/>
                <w:b w:val="false"/>
                <w:i w:val="false"/>
                <w:color w:val="000000"/>
                <w:sz w:val="20"/>
              </w:rPr>
              <w:t xml:space="preserve">
металогендi аймағы- </w:t>
            </w:r>
            <w:r>
              <w:br/>
            </w:r>
            <w:r>
              <w:rPr>
                <w:rFonts w:ascii="Times New Roman"/>
                <w:b w:val="false"/>
                <w:i w:val="false"/>
                <w:color w:val="000000"/>
                <w:sz w:val="20"/>
              </w:rPr>
              <w:t xml:space="preserve">
ның алтын, мыс, </w:t>
            </w:r>
            <w:r>
              <w:br/>
            </w:r>
            <w:r>
              <w:rPr>
                <w:rFonts w:ascii="Times New Roman"/>
                <w:b w:val="false"/>
                <w:i w:val="false"/>
                <w:color w:val="000000"/>
                <w:sz w:val="20"/>
              </w:rPr>
              <w:t xml:space="preserve">
полиметалдарға бол- </w:t>
            </w:r>
            <w:r>
              <w:br/>
            </w:r>
            <w:r>
              <w:rPr>
                <w:rFonts w:ascii="Times New Roman"/>
                <w:b w:val="false"/>
                <w:i w:val="false"/>
                <w:color w:val="000000"/>
                <w:sz w:val="20"/>
              </w:rPr>
              <w:t xml:space="preserve">
жамды ресурстарын </w:t>
            </w:r>
            <w:r>
              <w:br/>
            </w:r>
            <w:r>
              <w:rPr>
                <w:rFonts w:ascii="Times New Roman"/>
                <w:b w:val="false"/>
                <w:i w:val="false"/>
                <w:color w:val="000000"/>
                <w:sz w:val="20"/>
              </w:rPr>
              <w:t xml:space="preserve">
бағалап, геологиялық </w:t>
            </w:r>
            <w:r>
              <w:br/>
            </w:r>
            <w:r>
              <w:rPr>
                <w:rFonts w:ascii="Times New Roman"/>
                <w:b w:val="false"/>
                <w:i w:val="false"/>
                <w:color w:val="000000"/>
                <w:sz w:val="20"/>
              </w:rPr>
              <w:t xml:space="preserve">
жете зерттеу, М - 44 </w:t>
            </w:r>
            <w:r>
              <w:br/>
            </w:r>
            <w:r>
              <w:rPr>
                <w:rFonts w:ascii="Times New Roman"/>
                <w:b w:val="false"/>
                <w:i w:val="false"/>
                <w:color w:val="000000"/>
                <w:sz w:val="20"/>
              </w:rPr>
              <w:t xml:space="preserve">
- ХХVII, ХХХIII </w:t>
            </w:r>
            <w:r>
              <w:br/>
            </w:r>
            <w:r>
              <w:rPr>
                <w:rFonts w:ascii="Times New Roman"/>
                <w:b w:val="false"/>
                <w:i w:val="false"/>
                <w:color w:val="000000"/>
                <w:sz w:val="20"/>
              </w:rPr>
              <w:t xml:space="preserve">
парақтар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Үкіметіне </w:t>
            </w:r>
            <w:r>
              <w:br/>
            </w:r>
            <w:r>
              <w:rPr>
                <w:rFonts w:ascii="Times New Roman"/>
                <w:b w:val="false"/>
                <w:i w:val="false"/>
                <w:color w:val="000000"/>
                <w:sz w:val="20"/>
              </w:rPr>
              <w:t xml:space="preserve">
ақпарат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ЭМРМ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2008 жж. </w:t>
            </w:r>
            <w:r>
              <w:br/>
            </w:r>
            <w:r>
              <w:rPr>
                <w:rFonts w:ascii="Times New Roman"/>
                <w:b w:val="false"/>
                <w:i w:val="false"/>
                <w:color w:val="000000"/>
                <w:sz w:val="20"/>
              </w:rPr>
              <w:t xml:space="preserve">
қаңтар, </w:t>
            </w:r>
            <w:r>
              <w:br/>
            </w:r>
            <w:r>
              <w:rPr>
                <w:rFonts w:ascii="Times New Roman"/>
                <w:b w:val="false"/>
                <w:i w:val="false"/>
                <w:color w:val="000000"/>
                <w:sz w:val="20"/>
              </w:rPr>
              <w:t xml:space="preserve">
шілде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Іле Алатауының </w:t>
            </w:r>
            <w:r>
              <w:br/>
            </w:r>
            <w:r>
              <w:rPr>
                <w:rFonts w:ascii="Times New Roman"/>
                <w:b w:val="false"/>
                <w:i w:val="false"/>
                <w:color w:val="000000"/>
                <w:sz w:val="20"/>
              </w:rPr>
              <w:t xml:space="preserve">
болжамды ресурстарын </w:t>
            </w:r>
            <w:r>
              <w:br/>
            </w:r>
            <w:r>
              <w:rPr>
                <w:rFonts w:ascii="Times New Roman"/>
                <w:b w:val="false"/>
                <w:i w:val="false"/>
                <w:color w:val="000000"/>
                <w:sz w:val="20"/>
              </w:rPr>
              <w:t xml:space="preserve">
бағалап, геологиялық </w:t>
            </w:r>
            <w:r>
              <w:br/>
            </w:r>
            <w:r>
              <w:rPr>
                <w:rFonts w:ascii="Times New Roman"/>
                <w:b w:val="false"/>
                <w:i w:val="false"/>
                <w:color w:val="000000"/>
                <w:sz w:val="20"/>
              </w:rPr>
              <w:t xml:space="preserve">
жете зерттеу, К - 43 </w:t>
            </w:r>
            <w:r>
              <w:br/>
            </w:r>
            <w:r>
              <w:rPr>
                <w:rFonts w:ascii="Times New Roman"/>
                <w:b w:val="false"/>
                <w:i w:val="false"/>
                <w:color w:val="000000"/>
                <w:sz w:val="20"/>
              </w:rPr>
              <w:t xml:space="preserve">
- V, VI парақтар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Үкіметіне </w:t>
            </w:r>
            <w:r>
              <w:br/>
            </w:r>
            <w:r>
              <w:rPr>
                <w:rFonts w:ascii="Times New Roman"/>
                <w:b w:val="false"/>
                <w:i w:val="false"/>
                <w:color w:val="000000"/>
                <w:sz w:val="20"/>
              </w:rPr>
              <w:t xml:space="preserve">
ақпарат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ЭМРМ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2009 жж. </w:t>
            </w:r>
            <w:r>
              <w:br/>
            </w:r>
            <w:r>
              <w:rPr>
                <w:rFonts w:ascii="Times New Roman"/>
                <w:b w:val="false"/>
                <w:i w:val="false"/>
                <w:color w:val="000000"/>
                <w:sz w:val="20"/>
              </w:rPr>
              <w:t xml:space="preserve">
қаңтар, </w:t>
            </w:r>
            <w:r>
              <w:br/>
            </w:r>
            <w:r>
              <w:rPr>
                <w:rFonts w:ascii="Times New Roman"/>
                <w:b w:val="false"/>
                <w:i w:val="false"/>
                <w:color w:val="000000"/>
                <w:sz w:val="20"/>
              </w:rPr>
              <w:t xml:space="preserve">
шілде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Жоңғар ауданының </w:t>
            </w:r>
            <w:r>
              <w:br/>
            </w:r>
            <w:r>
              <w:rPr>
                <w:rFonts w:ascii="Times New Roman"/>
                <w:b w:val="false"/>
                <w:i w:val="false"/>
                <w:color w:val="000000"/>
                <w:sz w:val="20"/>
              </w:rPr>
              <w:t xml:space="preserve">
алтын мен полиме- </w:t>
            </w:r>
            <w:r>
              <w:br/>
            </w:r>
            <w:r>
              <w:rPr>
                <w:rFonts w:ascii="Times New Roman"/>
                <w:b w:val="false"/>
                <w:i w:val="false"/>
                <w:color w:val="000000"/>
                <w:sz w:val="20"/>
              </w:rPr>
              <w:t xml:space="preserve">
талдарға болжамды </w:t>
            </w:r>
            <w:r>
              <w:br/>
            </w:r>
            <w:r>
              <w:rPr>
                <w:rFonts w:ascii="Times New Roman"/>
                <w:b w:val="false"/>
                <w:i w:val="false"/>
                <w:color w:val="000000"/>
                <w:sz w:val="20"/>
              </w:rPr>
              <w:t xml:space="preserve">
ресурстарын бағалап, </w:t>
            </w:r>
            <w:r>
              <w:br/>
            </w:r>
            <w:r>
              <w:rPr>
                <w:rFonts w:ascii="Times New Roman"/>
                <w:b w:val="false"/>
                <w:i w:val="false"/>
                <w:color w:val="000000"/>
                <w:sz w:val="20"/>
              </w:rPr>
              <w:t xml:space="preserve">
геологиялық жете </w:t>
            </w:r>
            <w:r>
              <w:br/>
            </w:r>
            <w:r>
              <w:rPr>
                <w:rFonts w:ascii="Times New Roman"/>
                <w:b w:val="false"/>
                <w:i w:val="false"/>
                <w:color w:val="000000"/>
                <w:sz w:val="20"/>
              </w:rPr>
              <w:t xml:space="preserve">
зерттеу, L-44-ХХII </w:t>
            </w:r>
            <w:r>
              <w:br/>
            </w:r>
            <w:r>
              <w:rPr>
                <w:rFonts w:ascii="Times New Roman"/>
                <w:b w:val="false"/>
                <w:i w:val="false"/>
                <w:color w:val="000000"/>
                <w:sz w:val="20"/>
              </w:rPr>
              <w:t xml:space="preserve">
ХХIII парақтар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Үкіметіне </w:t>
            </w:r>
            <w:r>
              <w:br/>
            </w:r>
            <w:r>
              <w:rPr>
                <w:rFonts w:ascii="Times New Roman"/>
                <w:b w:val="false"/>
                <w:i w:val="false"/>
                <w:color w:val="000000"/>
                <w:sz w:val="20"/>
              </w:rPr>
              <w:t xml:space="preserve">
ақпарат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ЭМРМ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2009 жж. </w:t>
            </w:r>
            <w:r>
              <w:br/>
            </w:r>
            <w:r>
              <w:rPr>
                <w:rFonts w:ascii="Times New Roman"/>
                <w:b w:val="false"/>
                <w:i w:val="false"/>
                <w:color w:val="000000"/>
                <w:sz w:val="20"/>
              </w:rPr>
              <w:t xml:space="preserve">
қаңтар, </w:t>
            </w:r>
            <w:r>
              <w:br/>
            </w:r>
            <w:r>
              <w:rPr>
                <w:rFonts w:ascii="Times New Roman"/>
                <w:b w:val="false"/>
                <w:i w:val="false"/>
                <w:color w:val="000000"/>
                <w:sz w:val="20"/>
              </w:rPr>
              <w:t xml:space="preserve">
шілде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Көкшетау баурайы </w:t>
            </w:r>
            <w:r>
              <w:br/>
            </w:r>
            <w:r>
              <w:rPr>
                <w:rFonts w:ascii="Times New Roman"/>
                <w:b w:val="false"/>
                <w:i w:val="false"/>
                <w:color w:val="000000"/>
                <w:sz w:val="20"/>
              </w:rPr>
              <w:t xml:space="preserve">
оңтүстік-батыс </w:t>
            </w:r>
            <w:r>
              <w:br/>
            </w:r>
            <w:r>
              <w:rPr>
                <w:rFonts w:ascii="Times New Roman"/>
                <w:b w:val="false"/>
                <w:i w:val="false"/>
                <w:color w:val="000000"/>
                <w:sz w:val="20"/>
              </w:rPr>
              <w:t xml:space="preserve">
бөлігіндегі пайдалы </w:t>
            </w:r>
            <w:r>
              <w:br/>
            </w:r>
            <w:r>
              <w:rPr>
                <w:rFonts w:ascii="Times New Roman"/>
                <w:b w:val="false"/>
                <w:i w:val="false"/>
                <w:color w:val="000000"/>
                <w:sz w:val="20"/>
              </w:rPr>
              <w:t xml:space="preserve">
қазбалардың болжамды </w:t>
            </w:r>
            <w:r>
              <w:br/>
            </w:r>
            <w:r>
              <w:rPr>
                <w:rFonts w:ascii="Times New Roman"/>
                <w:b w:val="false"/>
                <w:i w:val="false"/>
                <w:color w:val="000000"/>
                <w:sz w:val="20"/>
              </w:rPr>
              <w:t xml:space="preserve">
ресурстарын бағалап, </w:t>
            </w:r>
            <w:r>
              <w:br/>
            </w:r>
            <w:r>
              <w:rPr>
                <w:rFonts w:ascii="Times New Roman"/>
                <w:b w:val="false"/>
                <w:i w:val="false"/>
                <w:color w:val="000000"/>
                <w:sz w:val="20"/>
              </w:rPr>
              <w:t xml:space="preserve">
геологиялық жете зерттеу, N-42- ХХХIII, ХХХIV </w:t>
            </w:r>
            <w:r>
              <w:br/>
            </w:r>
            <w:r>
              <w:rPr>
                <w:rFonts w:ascii="Times New Roman"/>
                <w:b w:val="false"/>
                <w:i w:val="false"/>
                <w:color w:val="000000"/>
                <w:sz w:val="20"/>
              </w:rPr>
              <w:t xml:space="preserve">
парақтар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Үкіметіне </w:t>
            </w:r>
            <w:r>
              <w:br/>
            </w:r>
            <w:r>
              <w:rPr>
                <w:rFonts w:ascii="Times New Roman"/>
                <w:b w:val="false"/>
                <w:i w:val="false"/>
                <w:color w:val="000000"/>
                <w:sz w:val="20"/>
              </w:rPr>
              <w:t xml:space="preserve">
ақпарат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ЭМРМ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2009 жж. </w:t>
            </w:r>
            <w:r>
              <w:br/>
            </w:r>
            <w:r>
              <w:rPr>
                <w:rFonts w:ascii="Times New Roman"/>
                <w:b w:val="false"/>
                <w:i w:val="false"/>
                <w:color w:val="000000"/>
                <w:sz w:val="20"/>
              </w:rPr>
              <w:t xml:space="preserve">
қаңтар, </w:t>
            </w:r>
            <w:r>
              <w:br/>
            </w:r>
            <w:r>
              <w:rPr>
                <w:rFonts w:ascii="Times New Roman"/>
                <w:b w:val="false"/>
                <w:i w:val="false"/>
                <w:color w:val="000000"/>
                <w:sz w:val="20"/>
              </w:rPr>
              <w:t xml:space="preserve">
шілде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 </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Мұғаджар ауданында </w:t>
            </w:r>
            <w:r>
              <w:br/>
            </w:r>
            <w:r>
              <w:rPr>
                <w:rFonts w:ascii="Times New Roman"/>
                <w:b w:val="false"/>
                <w:i w:val="false"/>
                <w:color w:val="000000"/>
                <w:sz w:val="20"/>
              </w:rPr>
              <w:t xml:space="preserve">
алтын, мыс, мырыш </w:t>
            </w:r>
            <w:r>
              <w:br/>
            </w:r>
            <w:r>
              <w:rPr>
                <w:rFonts w:ascii="Times New Roman"/>
                <w:b w:val="false"/>
                <w:i w:val="false"/>
                <w:color w:val="000000"/>
                <w:sz w:val="20"/>
              </w:rPr>
              <w:t xml:space="preserve">
қорларының өсімiн </w:t>
            </w:r>
            <w:r>
              <w:br/>
            </w:r>
            <w:r>
              <w:rPr>
                <w:rFonts w:ascii="Times New Roman"/>
                <w:b w:val="false"/>
                <w:i w:val="false"/>
                <w:color w:val="000000"/>
                <w:sz w:val="20"/>
              </w:rPr>
              <w:t xml:space="preserve">
алу, М - 40 - ХХIХ, </w:t>
            </w:r>
            <w:r>
              <w:br/>
            </w:r>
            <w:r>
              <w:rPr>
                <w:rFonts w:ascii="Times New Roman"/>
                <w:b w:val="false"/>
                <w:i w:val="false"/>
                <w:color w:val="000000"/>
                <w:sz w:val="20"/>
              </w:rPr>
              <w:t xml:space="preserve">
ХХХ парақтар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Үкіметіне </w:t>
            </w:r>
            <w:r>
              <w:br/>
            </w:r>
            <w:r>
              <w:rPr>
                <w:rFonts w:ascii="Times New Roman"/>
                <w:b w:val="false"/>
                <w:i w:val="false"/>
                <w:color w:val="000000"/>
                <w:sz w:val="20"/>
              </w:rPr>
              <w:t xml:space="preserve">
ақпарат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ЭМРМ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2009 жж. </w:t>
            </w:r>
            <w:r>
              <w:br/>
            </w:r>
            <w:r>
              <w:rPr>
                <w:rFonts w:ascii="Times New Roman"/>
                <w:b w:val="false"/>
                <w:i w:val="false"/>
                <w:color w:val="000000"/>
                <w:sz w:val="20"/>
              </w:rPr>
              <w:t xml:space="preserve">
қаңтар, </w:t>
            </w:r>
            <w:r>
              <w:br/>
            </w:r>
            <w:r>
              <w:rPr>
                <w:rFonts w:ascii="Times New Roman"/>
                <w:b w:val="false"/>
                <w:i w:val="false"/>
                <w:color w:val="000000"/>
                <w:sz w:val="20"/>
              </w:rPr>
              <w:t xml:space="preserve">
шілде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Жиыны: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39-1 </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Өңiрлiк және </w:t>
            </w:r>
            <w:r>
              <w:br/>
            </w:r>
            <w:r>
              <w:rPr>
                <w:rFonts w:ascii="Times New Roman"/>
                <w:b w:val="false"/>
                <w:i w:val="false"/>
                <w:color w:val="000000"/>
                <w:sz w:val="20"/>
              </w:rPr>
              <w:t xml:space="preserve">
геологиялық түсiру </w:t>
            </w:r>
            <w:r>
              <w:br/>
            </w:r>
            <w:r>
              <w:rPr>
                <w:rFonts w:ascii="Times New Roman"/>
                <w:b w:val="false"/>
                <w:i w:val="false"/>
                <w:color w:val="000000"/>
                <w:sz w:val="20"/>
              </w:rPr>
              <w:t xml:space="preserve">
жұмыстарын жүргізу </w:t>
            </w:r>
            <w:r>
              <w:br/>
            </w:r>
            <w:r>
              <w:rPr>
                <w:rFonts w:ascii="Times New Roman"/>
                <w:b w:val="false"/>
                <w:i w:val="false"/>
                <w:color w:val="000000"/>
                <w:sz w:val="20"/>
              </w:rPr>
              <w:t xml:space="preserve">
кезiндегі дайындық </w:t>
            </w:r>
            <w:r>
              <w:br/>
            </w:r>
            <w:r>
              <w:rPr>
                <w:rFonts w:ascii="Times New Roman"/>
                <w:b w:val="false"/>
                <w:i w:val="false"/>
                <w:color w:val="000000"/>
                <w:sz w:val="20"/>
              </w:rPr>
              <w:t xml:space="preserve">
iс-шаралары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Үкіметіне </w:t>
            </w:r>
            <w:r>
              <w:br/>
            </w:r>
            <w:r>
              <w:rPr>
                <w:rFonts w:ascii="Times New Roman"/>
                <w:b w:val="false"/>
                <w:i w:val="false"/>
                <w:color w:val="000000"/>
                <w:sz w:val="20"/>
              </w:rPr>
              <w:t xml:space="preserve">
ақпарат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ЭМРМ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 </w:t>
            </w:r>
            <w:r>
              <w:br/>
            </w:r>
            <w:r>
              <w:rPr>
                <w:rFonts w:ascii="Times New Roman"/>
                <w:b w:val="false"/>
                <w:i w:val="false"/>
                <w:color w:val="000000"/>
                <w:sz w:val="20"/>
              </w:rPr>
              <w:t xml:space="preserve">
2010 жж. </w:t>
            </w:r>
            <w:r>
              <w:br/>
            </w:r>
            <w:r>
              <w:rPr>
                <w:rFonts w:ascii="Times New Roman"/>
                <w:b w:val="false"/>
                <w:i w:val="false"/>
                <w:color w:val="000000"/>
                <w:sz w:val="20"/>
              </w:rPr>
              <w:t xml:space="preserve">
қаңтар, </w:t>
            </w:r>
            <w:r>
              <w:br/>
            </w:r>
            <w:r>
              <w:rPr>
                <w:rFonts w:ascii="Times New Roman"/>
                <w:b w:val="false"/>
                <w:i w:val="false"/>
                <w:color w:val="000000"/>
                <w:sz w:val="20"/>
              </w:rPr>
              <w:t xml:space="preserve">
шілде </w:t>
            </w:r>
          </w:p>
        </w:tc>
      </w:tr>
    </w:tbl>
    <w:p>
      <w:pPr>
        <w:spacing w:after="0"/>
        <w:ind w:left="0"/>
        <w:jc w:val="both"/>
      </w:pPr>
      <w:r>
        <w:rPr>
          <w:rFonts w:ascii="Times New Roman"/>
          <w:b w:val="false"/>
          <w:i w:val="false"/>
          <w:color w:val="000000"/>
          <w:sz w:val="28"/>
        </w:rPr>
        <w:t xml:space="preserve">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3"/>
        <w:gridCol w:w="2113"/>
        <w:gridCol w:w="1773"/>
        <w:gridCol w:w="1753"/>
        <w:gridCol w:w="1753"/>
        <w:gridCol w:w="1753"/>
        <w:gridCol w:w="2193"/>
      </w:tblGrid>
      <w:tr>
        <w:trPr>
          <w:trHeight w:val="30" w:hRule="atLeast"/>
        </w:trPr>
        <w:tc>
          <w:tcPr>
            <w:tcW w:w="1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Р/с </w:t>
            </w:r>
            <w:r>
              <w:br/>
            </w:r>
            <w:r>
              <w:rPr>
                <w:rFonts w:ascii="Times New Roman"/>
                <w:b w:val="false"/>
                <w:i w:val="false"/>
                <w:color w:val="000000"/>
                <w:sz w:val="20"/>
              </w:rPr>
              <w:t xml:space="preserve">
N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Болжамды шығыстар </w:t>
            </w:r>
            <w:r>
              <w:br/>
            </w:r>
            <w:r>
              <w:rPr>
                <w:rFonts w:ascii="Times New Roman"/>
                <w:b w:val="false"/>
                <w:i w:val="false"/>
                <w:color w:val="000000"/>
                <w:sz w:val="20"/>
              </w:rPr>
              <w:t xml:space="preserve">
(мың теңге) </w:t>
            </w:r>
          </w:p>
        </w:tc>
        <w:tc>
          <w:tcPr>
            <w:tcW w:w="21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w:t>
            </w:r>
            <w:r>
              <w:br/>
            </w:r>
            <w:r>
              <w:rPr>
                <w:rFonts w:ascii="Times New Roman"/>
                <w:b w:val="false"/>
                <w:i w:val="false"/>
                <w:color w:val="000000"/>
                <w:sz w:val="20"/>
              </w:rPr>
              <w:t xml:space="preserve">
ландыру </w:t>
            </w:r>
            <w:r>
              <w:br/>
            </w:r>
            <w:r>
              <w:rPr>
                <w:rFonts w:ascii="Times New Roman"/>
                <w:b w:val="false"/>
                <w:i w:val="false"/>
                <w:color w:val="000000"/>
                <w:sz w:val="20"/>
              </w:rPr>
              <w:t xml:space="preserve">
көздері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ж.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 ж.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ж.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ж.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ж. </w:t>
            </w:r>
          </w:p>
        </w:tc>
        <w:tc>
          <w:tcPr>
            <w:tcW w:w="0" w:type="auto"/>
            <w:vMerge/>
            <w:tcBorders>
              <w:top w:val="nil"/>
              <w:left w:val="single" w:color="cfcfcf" w:sz="5"/>
              <w:bottom w:val="single" w:color="cfcfcf" w:sz="5"/>
              <w:right w:val="single" w:color="cfcfcf" w:sz="5"/>
            </w:tcBorders>
          </w:tcP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1:200000 масштабында (ГДП-200) жер қойнауын </w:t>
            </w:r>
            <w:r>
              <w:br/>
            </w:r>
            <w:r>
              <w:rPr>
                <w:rFonts w:ascii="Times New Roman"/>
                <w:b/>
                <w:i w:val="false"/>
                <w:color w:val="000000"/>
                <w:sz w:val="20"/>
              </w:rPr>
              <w:t>
геологиялық жете зерттеу 2003-2007 жылдар 
</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16143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Pecпубли- </w:t>
            </w:r>
            <w:r>
              <w:br/>
            </w:r>
            <w:r>
              <w:rPr>
                <w:rFonts w:ascii="Times New Roman"/>
                <w:b w:val="false"/>
                <w:i w:val="false"/>
                <w:color w:val="000000"/>
                <w:sz w:val="20"/>
              </w:rPr>
              <w:t xml:space="preserve">
калық </w:t>
            </w:r>
            <w:r>
              <w:br/>
            </w:r>
            <w:r>
              <w:rPr>
                <w:rFonts w:ascii="Times New Roman"/>
                <w:b w:val="false"/>
                <w:i w:val="false"/>
                <w:color w:val="000000"/>
                <w:sz w:val="20"/>
              </w:rPr>
              <w:t xml:space="preserve">
бюджет </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7174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Pecпубли- </w:t>
            </w:r>
            <w:r>
              <w:br/>
            </w:r>
            <w:r>
              <w:rPr>
                <w:rFonts w:ascii="Times New Roman"/>
                <w:b w:val="false"/>
                <w:i w:val="false"/>
                <w:color w:val="000000"/>
                <w:sz w:val="20"/>
              </w:rPr>
              <w:t xml:space="preserve">
калық </w:t>
            </w:r>
            <w:r>
              <w:br/>
            </w:r>
            <w:r>
              <w:rPr>
                <w:rFonts w:ascii="Times New Roman"/>
                <w:b w:val="false"/>
                <w:i w:val="false"/>
                <w:color w:val="000000"/>
                <w:sz w:val="20"/>
              </w:rPr>
              <w:t xml:space="preserve">
бюджет </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10500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Pecпубли- </w:t>
            </w:r>
            <w:r>
              <w:br/>
            </w:r>
            <w:r>
              <w:rPr>
                <w:rFonts w:ascii="Times New Roman"/>
                <w:b w:val="false"/>
                <w:i w:val="false"/>
                <w:color w:val="000000"/>
                <w:sz w:val="20"/>
              </w:rPr>
              <w:t xml:space="preserve">
калық </w:t>
            </w:r>
            <w:r>
              <w:br/>
            </w:r>
            <w:r>
              <w:rPr>
                <w:rFonts w:ascii="Times New Roman"/>
                <w:b w:val="false"/>
                <w:i w:val="false"/>
                <w:color w:val="000000"/>
                <w:sz w:val="20"/>
              </w:rPr>
              <w:t xml:space="preserve">
бюджет </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7718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Pecпубли- </w:t>
            </w:r>
            <w:r>
              <w:br/>
            </w:r>
            <w:r>
              <w:rPr>
                <w:rFonts w:ascii="Times New Roman"/>
                <w:b w:val="false"/>
                <w:i w:val="false"/>
                <w:color w:val="000000"/>
                <w:sz w:val="20"/>
              </w:rPr>
              <w:t xml:space="preserve">
калық </w:t>
            </w:r>
            <w:r>
              <w:br/>
            </w:r>
            <w:r>
              <w:rPr>
                <w:rFonts w:ascii="Times New Roman"/>
                <w:b w:val="false"/>
                <w:i w:val="false"/>
                <w:color w:val="000000"/>
                <w:sz w:val="20"/>
              </w:rPr>
              <w:t xml:space="preserve">
бюджет </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17000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9000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Pecпубли- </w:t>
            </w:r>
            <w:r>
              <w:br/>
            </w:r>
            <w:r>
              <w:rPr>
                <w:rFonts w:ascii="Times New Roman"/>
                <w:b w:val="false"/>
                <w:i w:val="false"/>
                <w:color w:val="000000"/>
                <w:sz w:val="20"/>
              </w:rPr>
              <w:t xml:space="preserve">
калық </w:t>
            </w:r>
            <w:r>
              <w:br/>
            </w:r>
            <w:r>
              <w:rPr>
                <w:rFonts w:ascii="Times New Roman"/>
                <w:b w:val="false"/>
                <w:i w:val="false"/>
                <w:color w:val="000000"/>
                <w:sz w:val="20"/>
              </w:rPr>
              <w:t xml:space="preserve">
бюджет </w:t>
            </w:r>
          </w:p>
        </w:tc>
      </w:tr>
      <w:tr>
        <w:trPr>
          <w:trHeight w:val="78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17500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12000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Pecпубли- </w:t>
            </w:r>
            <w:r>
              <w:br/>
            </w:r>
            <w:r>
              <w:rPr>
                <w:rFonts w:ascii="Times New Roman"/>
                <w:b w:val="false"/>
                <w:i w:val="false"/>
                <w:color w:val="000000"/>
                <w:sz w:val="20"/>
              </w:rPr>
              <w:t xml:space="preserve">
калық </w:t>
            </w:r>
            <w:r>
              <w:br/>
            </w:r>
            <w:r>
              <w:rPr>
                <w:rFonts w:ascii="Times New Roman"/>
                <w:b w:val="false"/>
                <w:i w:val="false"/>
                <w:color w:val="000000"/>
                <w:sz w:val="20"/>
              </w:rPr>
              <w:t xml:space="preserve">
бюджет </w:t>
            </w:r>
          </w:p>
        </w:tc>
      </w:tr>
      <w:tr>
        <w:trPr>
          <w:trHeight w:val="795"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8000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Pecпубли- </w:t>
            </w:r>
            <w:r>
              <w:br/>
            </w:r>
            <w:r>
              <w:rPr>
                <w:rFonts w:ascii="Times New Roman"/>
                <w:b w:val="false"/>
                <w:i w:val="false"/>
                <w:color w:val="000000"/>
                <w:sz w:val="20"/>
              </w:rPr>
              <w:t xml:space="preserve">
калық </w:t>
            </w:r>
            <w:r>
              <w:br/>
            </w:r>
            <w:r>
              <w:rPr>
                <w:rFonts w:ascii="Times New Roman"/>
                <w:b w:val="false"/>
                <w:i w:val="false"/>
                <w:color w:val="000000"/>
                <w:sz w:val="20"/>
              </w:rPr>
              <w:t xml:space="preserve">
бюджет </w:t>
            </w:r>
          </w:p>
        </w:tc>
      </w:tr>
      <w:tr>
        <w:trPr>
          <w:trHeight w:val="795"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11000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Pecпубли- </w:t>
            </w:r>
            <w:r>
              <w:br/>
            </w:r>
            <w:r>
              <w:rPr>
                <w:rFonts w:ascii="Times New Roman"/>
                <w:b w:val="false"/>
                <w:i w:val="false"/>
                <w:color w:val="000000"/>
                <w:sz w:val="20"/>
              </w:rPr>
              <w:t xml:space="preserve">
калық </w:t>
            </w:r>
            <w:r>
              <w:br/>
            </w:r>
            <w:r>
              <w:rPr>
                <w:rFonts w:ascii="Times New Roman"/>
                <w:b w:val="false"/>
                <w:i w:val="false"/>
                <w:color w:val="000000"/>
                <w:sz w:val="20"/>
              </w:rPr>
              <w:t xml:space="preserve">
бюджет </w:t>
            </w:r>
          </w:p>
        </w:tc>
      </w:tr>
      <w:tr>
        <w:trPr>
          <w:trHeight w:val="78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20000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12520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Pecпубли- </w:t>
            </w:r>
            <w:r>
              <w:br/>
            </w:r>
            <w:r>
              <w:rPr>
                <w:rFonts w:ascii="Times New Roman"/>
                <w:b w:val="false"/>
                <w:i w:val="false"/>
                <w:color w:val="000000"/>
                <w:sz w:val="20"/>
              </w:rPr>
              <w:t xml:space="preserve">
калық </w:t>
            </w:r>
            <w:r>
              <w:br/>
            </w:r>
            <w:r>
              <w:rPr>
                <w:rFonts w:ascii="Times New Roman"/>
                <w:b w:val="false"/>
                <w:i w:val="false"/>
                <w:color w:val="000000"/>
                <w:sz w:val="20"/>
              </w:rPr>
              <w:t xml:space="preserve">
бюджет </w:t>
            </w:r>
          </w:p>
        </w:tc>
      </w:tr>
      <w:tr>
        <w:trPr>
          <w:trHeight w:val="90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17500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9000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5500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Pecпубли- </w:t>
            </w:r>
            <w:r>
              <w:br/>
            </w:r>
            <w:r>
              <w:rPr>
                <w:rFonts w:ascii="Times New Roman"/>
                <w:b w:val="false"/>
                <w:i w:val="false"/>
                <w:color w:val="000000"/>
                <w:sz w:val="20"/>
              </w:rPr>
              <w:t xml:space="preserve">
калық </w:t>
            </w:r>
            <w:r>
              <w:br/>
            </w:r>
            <w:r>
              <w:rPr>
                <w:rFonts w:ascii="Times New Roman"/>
                <w:b w:val="false"/>
                <w:i w:val="false"/>
                <w:color w:val="000000"/>
                <w:sz w:val="20"/>
              </w:rPr>
              <w:t xml:space="preserve">
бюджет </w:t>
            </w:r>
          </w:p>
        </w:tc>
      </w:tr>
      <w:tr>
        <w:trPr>
          <w:trHeight w:val="6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12100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9000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7550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Pecпубли- </w:t>
            </w:r>
            <w:r>
              <w:br/>
            </w:r>
            <w:r>
              <w:rPr>
                <w:rFonts w:ascii="Times New Roman"/>
                <w:b w:val="false"/>
                <w:i w:val="false"/>
                <w:color w:val="000000"/>
                <w:sz w:val="20"/>
              </w:rPr>
              <w:t xml:space="preserve">
калық </w:t>
            </w:r>
            <w:r>
              <w:br/>
            </w:r>
            <w:r>
              <w:rPr>
                <w:rFonts w:ascii="Times New Roman"/>
                <w:b w:val="false"/>
                <w:i w:val="false"/>
                <w:color w:val="000000"/>
                <w:sz w:val="20"/>
              </w:rPr>
              <w:t xml:space="preserve">
бюджет </w:t>
            </w:r>
          </w:p>
        </w:tc>
      </w:tr>
      <w:tr>
        <w:trPr>
          <w:trHeight w:val="585"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12000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9000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Pecпубли- </w:t>
            </w:r>
            <w:r>
              <w:br/>
            </w:r>
            <w:r>
              <w:rPr>
                <w:rFonts w:ascii="Times New Roman"/>
                <w:b w:val="false"/>
                <w:i w:val="false"/>
                <w:color w:val="000000"/>
                <w:sz w:val="20"/>
              </w:rPr>
              <w:t xml:space="preserve">
калық </w:t>
            </w:r>
            <w:r>
              <w:br/>
            </w:r>
            <w:r>
              <w:rPr>
                <w:rFonts w:ascii="Times New Roman"/>
                <w:b w:val="false"/>
                <w:i w:val="false"/>
                <w:color w:val="000000"/>
                <w:sz w:val="20"/>
              </w:rPr>
              <w:t xml:space="preserve">
бюджет </w:t>
            </w:r>
          </w:p>
        </w:tc>
      </w:tr>
      <w:tr>
        <w:trPr>
          <w:trHeight w:val="615"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13500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17450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11050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Pecпубли- </w:t>
            </w:r>
            <w:r>
              <w:br/>
            </w:r>
            <w:r>
              <w:rPr>
                <w:rFonts w:ascii="Times New Roman"/>
                <w:b w:val="false"/>
                <w:i w:val="false"/>
                <w:color w:val="000000"/>
                <w:sz w:val="20"/>
              </w:rPr>
              <w:t xml:space="preserve">
калық </w:t>
            </w:r>
            <w:r>
              <w:br/>
            </w:r>
            <w:r>
              <w:rPr>
                <w:rFonts w:ascii="Times New Roman"/>
                <w:b w:val="false"/>
                <w:i w:val="false"/>
                <w:color w:val="000000"/>
                <w:sz w:val="20"/>
              </w:rPr>
              <w:t xml:space="preserve">
бюджет </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15765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17000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12000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Pecпубли- </w:t>
            </w:r>
            <w:r>
              <w:br/>
            </w:r>
            <w:r>
              <w:rPr>
                <w:rFonts w:ascii="Times New Roman"/>
                <w:b w:val="false"/>
                <w:i w:val="false"/>
                <w:color w:val="000000"/>
                <w:sz w:val="20"/>
              </w:rPr>
              <w:t xml:space="preserve">
калық </w:t>
            </w:r>
            <w:r>
              <w:br/>
            </w:r>
            <w:r>
              <w:rPr>
                <w:rFonts w:ascii="Times New Roman"/>
                <w:b w:val="false"/>
                <w:i w:val="false"/>
                <w:color w:val="000000"/>
                <w:sz w:val="20"/>
              </w:rPr>
              <w:t xml:space="preserve">
бюджет </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15000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15000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Pecпубли- </w:t>
            </w:r>
            <w:r>
              <w:br/>
            </w:r>
            <w:r>
              <w:rPr>
                <w:rFonts w:ascii="Times New Roman"/>
                <w:b w:val="false"/>
                <w:i w:val="false"/>
                <w:color w:val="000000"/>
                <w:sz w:val="20"/>
              </w:rPr>
              <w:t xml:space="preserve">
калық </w:t>
            </w:r>
            <w:r>
              <w:br/>
            </w:r>
            <w:r>
              <w:rPr>
                <w:rFonts w:ascii="Times New Roman"/>
                <w:b w:val="false"/>
                <w:i w:val="false"/>
                <w:color w:val="000000"/>
                <w:sz w:val="20"/>
              </w:rPr>
              <w:t xml:space="preserve">
бюджет </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11000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18000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15000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Pecпубли- </w:t>
            </w:r>
            <w:r>
              <w:br/>
            </w:r>
            <w:r>
              <w:rPr>
                <w:rFonts w:ascii="Times New Roman"/>
                <w:b w:val="false"/>
                <w:i w:val="false"/>
                <w:color w:val="000000"/>
                <w:sz w:val="20"/>
              </w:rPr>
              <w:t xml:space="preserve">
калық </w:t>
            </w:r>
            <w:r>
              <w:br/>
            </w:r>
            <w:r>
              <w:rPr>
                <w:rFonts w:ascii="Times New Roman"/>
                <w:b w:val="false"/>
                <w:i w:val="false"/>
                <w:color w:val="000000"/>
                <w:sz w:val="20"/>
              </w:rPr>
              <w:t xml:space="preserve">
бюджет </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9200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15800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Pecпубли- </w:t>
            </w:r>
            <w:r>
              <w:br/>
            </w:r>
            <w:r>
              <w:rPr>
                <w:rFonts w:ascii="Times New Roman"/>
                <w:b w:val="false"/>
                <w:i w:val="false"/>
                <w:color w:val="000000"/>
                <w:sz w:val="20"/>
              </w:rPr>
              <w:t xml:space="preserve">
калық </w:t>
            </w:r>
            <w:r>
              <w:br/>
            </w:r>
            <w:r>
              <w:rPr>
                <w:rFonts w:ascii="Times New Roman"/>
                <w:b w:val="false"/>
                <w:i w:val="false"/>
                <w:color w:val="000000"/>
                <w:sz w:val="20"/>
              </w:rPr>
              <w:t xml:space="preserve">
бюджет </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16000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14000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14000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Pecпубли- </w:t>
            </w:r>
            <w:r>
              <w:br/>
            </w:r>
            <w:r>
              <w:rPr>
                <w:rFonts w:ascii="Times New Roman"/>
                <w:b w:val="false"/>
                <w:i w:val="false"/>
                <w:color w:val="000000"/>
                <w:sz w:val="20"/>
              </w:rPr>
              <w:t xml:space="preserve">
калық </w:t>
            </w:r>
            <w:r>
              <w:br/>
            </w:r>
            <w:r>
              <w:rPr>
                <w:rFonts w:ascii="Times New Roman"/>
                <w:b w:val="false"/>
                <w:i w:val="false"/>
                <w:color w:val="000000"/>
                <w:sz w:val="20"/>
              </w:rPr>
              <w:t xml:space="preserve">
бюджет </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16000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17000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11000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Pecпубли- </w:t>
            </w:r>
            <w:r>
              <w:br/>
            </w:r>
            <w:r>
              <w:rPr>
                <w:rFonts w:ascii="Times New Roman"/>
                <w:b w:val="false"/>
                <w:i w:val="false"/>
                <w:color w:val="000000"/>
                <w:sz w:val="20"/>
              </w:rPr>
              <w:t xml:space="preserve">
калық </w:t>
            </w:r>
            <w:r>
              <w:br/>
            </w:r>
            <w:r>
              <w:rPr>
                <w:rFonts w:ascii="Times New Roman"/>
                <w:b w:val="false"/>
                <w:i w:val="false"/>
                <w:color w:val="000000"/>
                <w:sz w:val="20"/>
              </w:rPr>
              <w:t xml:space="preserve">
бюджет </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Pecпубли- </w:t>
            </w:r>
            <w:r>
              <w:br/>
            </w:r>
            <w:r>
              <w:rPr>
                <w:rFonts w:ascii="Times New Roman"/>
                <w:b w:val="false"/>
                <w:i w:val="false"/>
                <w:color w:val="000000"/>
                <w:sz w:val="20"/>
              </w:rPr>
              <w:t xml:space="preserve">
калық </w:t>
            </w:r>
            <w:r>
              <w:br/>
            </w:r>
            <w:r>
              <w:rPr>
                <w:rFonts w:ascii="Times New Roman"/>
                <w:b w:val="false"/>
                <w:i w:val="false"/>
                <w:color w:val="000000"/>
                <w:sz w:val="20"/>
              </w:rPr>
              <w:t xml:space="preserve">
бюджет </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9000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13000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8000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Pecпубли- </w:t>
            </w:r>
            <w:r>
              <w:br/>
            </w:r>
            <w:r>
              <w:rPr>
                <w:rFonts w:ascii="Times New Roman"/>
                <w:b w:val="false"/>
                <w:i w:val="false"/>
                <w:color w:val="000000"/>
                <w:sz w:val="20"/>
              </w:rPr>
              <w:t xml:space="preserve">
калық </w:t>
            </w:r>
            <w:r>
              <w:br/>
            </w:r>
            <w:r>
              <w:rPr>
                <w:rFonts w:ascii="Times New Roman"/>
                <w:b w:val="false"/>
                <w:i w:val="false"/>
                <w:color w:val="000000"/>
                <w:sz w:val="20"/>
              </w:rPr>
              <w:t xml:space="preserve">
бюджет </w:t>
            </w:r>
          </w:p>
        </w:tc>
      </w:tr>
      <w:tr>
        <w:trPr>
          <w:trHeight w:val="615"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25000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15000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Pecпубли- </w:t>
            </w:r>
            <w:r>
              <w:br/>
            </w:r>
            <w:r>
              <w:rPr>
                <w:rFonts w:ascii="Times New Roman"/>
                <w:b w:val="false"/>
                <w:i w:val="false"/>
                <w:color w:val="000000"/>
                <w:sz w:val="20"/>
              </w:rPr>
              <w:t xml:space="preserve">
калық </w:t>
            </w:r>
            <w:r>
              <w:br/>
            </w:r>
            <w:r>
              <w:rPr>
                <w:rFonts w:ascii="Times New Roman"/>
                <w:b w:val="false"/>
                <w:i w:val="false"/>
                <w:color w:val="000000"/>
                <w:sz w:val="20"/>
              </w:rPr>
              <w:t xml:space="preserve">
бюджет </w:t>
            </w:r>
          </w:p>
        </w:tc>
      </w:tr>
      <w:tr>
        <w:trPr>
          <w:trHeight w:val="69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10500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22000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19500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Pecпубли- </w:t>
            </w:r>
            <w:r>
              <w:br/>
            </w:r>
            <w:r>
              <w:rPr>
                <w:rFonts w:ascii="Times New Roman"/>
                <w:b w:val="false"/>
                <w:i w:val="false"/>
                <w:color w:val="000000"/>
                <w:sz w:val="20"/>
              </w:rPr>
              <w:t xml:space="preserve">
калық </w:t>
            </w:r>
            <w:r>
              <w:br/>
            </w:r>
            <w:r>
              <w:rPr>
                <w:rFonts w:ascii="Times New Roman"/>
                <w:b w:val="false"/>
                <w:i w:val="false"/>
                <w:color w:val="000000"/>
                <w:sz w:val="20"/>
              </w:rPr>
              <w:t xml:space="preserve">
бюджет </w:t>
            </w:r>
          </w:p>
        </w:tc>
      </w:tr>
      <w:tr>
        <w:trPr>
          <w:trHeight w:val="57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Pecпубли- </w:t>
            </w:r>
            <w:r>
              <w:br/>
            </w:r>
            <w:r>
              <w:rPr>
                <w:rFonts w:ascii="Times New Roman"/>
                <w:b w:val="false"/>
                <w:i w:val="false"/>
                <w:color w:val="000000"/>
                <w:sz w:val="20"/>
              </w:rPr>
              <w:t xml:space="preserve">
калық </w:t>
            </w:r>
            <w:r>
              <w:br/>
            </w:r>
            <w:r>
              <w:rPr>
                <w:rFonts w:ascii="Times New Roman"/>
                <w:b w:val="false"/>
                <w:i w:val="false"/>
                <w:color w:val="000000"/>
                <w:sz w:val="20"/>
              </w:rPr>
              <w:t xml:space="preserve">
бюджет </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12000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25000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23000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20000 </w:t>
            </w:r>
            <w:r>
              <w:br/>
            </w:r>
            <w:r>
              <w:rPr>
                <w:rFonts w:ascii="Times New Roman"/>
                <w:b w:val="false"/>
                <w:i w:val="false"/>
                <w:color w:val="000000"/>
                <w:sz w:val="20"/>
              </w:rPr>
              <w:t xml:space="preserve">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Pecпубли- </w:t>
            </w:r>
            <w:r>
              <w:br/>
            </w:r>
            <w:r>
              <w:rPr>
                <w:rFonts w:ascii="Times New Roman"/>
                <w:b w:val="false"/>
                <w:i w:val="false"/>
                <w:color w:val="000000"/>
                <w:sz w:val="20"/>
              </w:rPr>
              <w:t xml:space="preserve">
калық </w:t>
            </w:r>
            <w:r>
              <w:br/>
            </w:r>
            <w:r>
              <w:rPr>
                <w:rFonts w:ascii="Times New Roman"/>
                <w:b w:val="false"/>
                <w:i w:val="false"/>
                <w:color w:val="000000"/>
                <w:sz w:val="20"/>
              </w:rPr>
              <w:t xml:space="preserve">
бюджет </w:t>
            </w:r>
          </w:p>
        </w:tc>
      </w:tr>
      <w:tr>
        <w:trPr>
          <w:trHeight w:val="51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26000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24000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Pecпубли- </w:t>
            </w:r>
            <w:r>
              <w:br/>
            </w:r>
            <w:r>
              <w:rPr>
                <w:rFonts w:ascii="Times New Roman"/>
                <w:b w:val="false"/>
                <w:i w:val="false"/>
                <w:color w:val="000000"/>
                <w:sz w:val="20"/>
              </w:rPr>
              <w:t xml:space="preserve">
калық </w:t>
            </w:r>
            <w:r>
              <w:br/>
            </w:r>
            <w:r>
              <w:rPr>
                <w:rFonts w:ascii="Times New Roman"/>
                <w:b w:val="false"/>
                <w:i w:val="false"/>
                <w:color w:val="000000"/>
                <w:sz w:val="20"/>
              </w:rPr>
              <w:t xml:space="preserve">
бюджет </w:t>
            </w:r>
          </w:p>
        </w:tc>
      </w:tr>
      <w:tr>
        <w:trPr>
          <w:trHeight w:val="87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Pecпубли- </w:t>
            </w:r>
            <w:r>
              <w:br/>
            </w:r>
            <w:r>
              <w:rPr>
                <w:rFonts w:ascii="Times New Roman"/>
                <w:b w:val="false"/>
                <w:i w:val="false"/>
                <w:color w:val="000000"/>
                <w:sz w:val="20"/>
              </w:rPr>
              <w:t xml:space="preserve">
калық </w:t>
            </w:r>
            <w:r>
              <w:br/>
            </w:r>
            <w:r>
              <w:rPr>
                <w:rFonts w:ascii="Times New Roman"/>
                <w:b w:val="false"/>
                <w:i w:val="false"/>
                <w:color w:val="000000"/>
                <w:sz w:val="20"/>
              </w:rPr>
              <w:t xml:space="preserve">
бюджет </w:t>
            </w:r>
          </w:p>
        </w:tc>
      </w:tr>
      <w:tr>
        <w:trPr>
          <w:trHeight w:val="855"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15000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25000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Pecпубли- </w:t>
            </w:r>
            <w:r>
              <w:br/>
            </w:r>
            <w:r>
              <w:rPr>
                <w:rFonts w:ascii="Times New Roman"/>
                <w:b w:val="false"/>
                <w:i w:val="false"/>
                <w:color w:val="000000"/>
                <w:sz w:val="20"/>
              </w:rPr>
              <w:t xml:space="preserve">
калық </w:t>
            </w:r>
            <w:r>
              <w:br/>
            </w:r>
            <w:r>
              <w:rPr>
                <w:rFonts w:ascii="Times New Roman"/>
                <w:b w:val="false"/>
                <w:i w:val="false"/>
                <w:color w:val="000000"/>
                <w:sz w:val="20"/>
              </w:rPr>
              <w:t xml:space="preserve">
бюджет </w:t>
            </w:r>
          </w:p>
        </w:tc>
      </w:tr>
      <w:tr>
        <w:trPr>
          <w:trHeight w:val="525"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15000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25000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Pecпубли- </w:t>
            </w:r>
            <w:r>
              <w:br/>
            </w:r>
            <w:r>
              <w:rPr>
                <w:rFonts w:ascii="Times New Roman"/>
                <w:b w:val="false"/>
                <w:i w:val="false"/>
                <w:color w:val="000000"/>
                <w:sz w:val="20"/>
              </w:rPr>
              <w:t xml:space="preserve">
калық </w:t>
            </w:r>
            <w:r>
              <w:br/>
            </w:r>
            <w:r>
              <w:rPr>
                <w:rFonts w:ascii="Times New Roman"/>
                <w:b w:val="false"/>
                <w:i w:val="false"/>
                <w:color w:val="000000"/>
                <w:sz w:val="20"/>
              </w:rPr>
              <w:t xml:space="preserve">
бюджет </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13000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Pecпубли- </w:t>
            </w:r>
            <w:r>
              <w:br/>
            </w:r>
            <w:r>
              <w:rPr>
                <w:rFonts w:ascii="Times New Roman"/>
                <w:b w:val="false"/>
                <w:i w:val="false"/>
                <w:color w:val="000000"/>
                <w:sz w:val="20"/>
              </w:rPr>
              <w:t xml:space="preserve">
калық </w:t>
            </w:r>
            <w:r>
              <w:br/>
            </w:r>
            <w:r>
              <w:rPr>
                <w:rFonts w:ascii="Times New Roman"/>
                <w:b w:val="false"/>
                <w:i w:val="false"/>
                <w:color w:val="000000"/>
                <w:sz w:val="20"/>
              </w:rPr>
              <w:t xml:space="preserve">
бюджет </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12000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Pecпубли- </w:t>
            </w:r>
            <w:r>
              <w:br/>
            </w:r>
            <w:r>
              <w:rPr>
                <w:rFonts w:ascii="Times New Roman"/>
                <w:b w:val="false"/>
                <w:i w:val="false"/>
                <w:color w:val="000000"/>
                <w:sz w:val="20"/>
              </w:rPr>
              <w:t xml:space="preserve">
калық </w:t>
            </w:r>
            <w:r>
              <w:br/>
            </w:r>
            <w:r>
              <w:rPr>
                <w:rFonts w:ascii="Times New Roman"/>
                <w:b w:val="false"/>
                <w:i w:val="false"/>
                <w:color w:val="000000"/>
                <w:sz w:val="20"/>
              </w:rPr>
              <w:t xml:space="preserve">
бюджет </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15000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25000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Pecпубли- </w:t>
            </w:r>
            <w:r>
              <w:br/>
            </w:r>
            <w:r>
              <w:rPr>
                <w:rFonts w:ascii="Times New Roman"/>
                <w:b w:val="false"/>
                <w:i w:val="false"/>
                <w:color w:val="000000"/>
                <w:sz w:val="20"/>
              </w:rPr>
              <w:t xml:space="preserve">
калық </w:t>
            </w:r>
            <w:r>
              <w:br/>
            </w:r>
            <w:r>
              <w:rPr>
                <w:rFonts w:ascii="Times New Roman"/>
                <w:b w:val="false"/>
                <w:i w:val="false"/>
                <w:color w:val="000000"/>
                <w:sz w:val="20"/>
              </w:rPr>
              <w:t xml:space="preserve">
бюджет </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20000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Pecпубли- </w:t>
            </w:r>
            <w:r>
              <w:br/>
            </w:r>
            <w:r>
              <w:rPr>
                <w:rFonts w:ascii="Times New Roman"/>
                <w:b w:val="false"/>
                <w:i w:val="false"/>
                <w:color w:val="000000"/>
                <w:sz w:val="20"/>
              </w:rPr>
              <w:t xml:space="preserve">
калық </w:t>
            </w:r>
            <w:r>
              <w:br/>
            </w:r>
            <w:r>
              <w:rPr>
                <w:rFonts w:ascii="Times New Roman"/>
                <w:b w:val="false"/>
                <w:i w:val="false"/>
                <w:color w:val="000000"/>
                <w:sz w:val="20"/>
              </w:rPr>
              <w:t xml:space="preserve">
бюджет </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15000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25000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Pecпубли- </w:t>
            </w:r>
            <w:r>
              <w:br/>
            </w:r>
            <w:r>
              <w:rPr>
                <w:rFonts w:ascii="Times New Roman"/>
                <w:b w:val="false"/>
                <w:i w:val="false"/>
                <w:color w:val="000000"/>
                <w:sz w:val="20"/>
              </w:rPr>
              <w:t xml:space="preserve">
калық </w:t>
            </w:r>
            <w:r>
              <w:br/>
            </w:r>
            <w:r>
              <w:rPr>
                <w:rFonts w:ascii="Times New Roman"/>
                <w:b w:val="false"/>
                <w:i w:val="false"/>
                <w:color w:val="000000"/>
                <w:sz w:val="20"/>
              </w:rPr>
              <w:t xml:space="preserve">
бюджет </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15700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22000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Pecпубли- </w:t>
            </w:r>
            <w:r>
              <w:br/>
            </w:r>
            <w:r>
              <w:rPr>
                <w:rFonts w:ascii="Times New Roman"/>
                <w:b w:val="false"/>
                <w:i w:val="false"/>
                <w:color w:val="000000"/>
                <w:sz w:val="20"/>
              </w:rPr>
              <w:t xml:space="preserve">
калық </w:t>
            </w:r>
            <w:r>
              <w:br/>
            </w:r>
            <w:r>
              <w:rPr>
                <w:rFonts w:ascii="Times New Roman"/>
                <w:b w:val="false"/>
                <w:i w:val="false"/>
                <w:color w:val="000000"/>
                <w:sz w:val="20"/>
              </w:rPr>
              <w:t xml:space="preserve">
бюджет </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Pecпубли- </w:t>
            </w:r>
            <w:r>
              <w:br/>
            </w:r>
            <w:r>
              <w:rPr>
                <w:rFonts w:ascii="Times New Roman"/>
                <w:b w:val="false"/>
                <w:i w:val="false"/>
                <w:color w:val="000000"/>
                <w:sz w:val="20"/>
              </w:rPr>
              <w:t xml:space="preserve">
калық </w:t>
            </w:r>
            <w:r>
              <w:br/>
            </w:r>
            <w:r>
              <w:rPr>
                <w:rFonts w:ascii="Times New Roman"/>
                <w:b w:val="false"/>
                <w:i w:val="false"/>
                <w:color w:val="000000"/>
                <w:sz w:val="20"/>
              </w:rPr>
              <w:t xml:space="preserve">
бюджет </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Pecпубли- </w:t>
            </w:r>
            <w:r>
              <w:br/>
            </w:r>
            <w:r>
              <w:rPr>
                <w:rFonts w:ascii="Times New Roman"/>
                <w:b w:val="false"/>
                <w:i w:val="false"/>
                <w:color w:val="000000"/>
                <w:sz w:val="20"/>
              </w:rPr>
              <w:t xml:space="preserve">
калық </w:t>
            </w:r>
            <w:r>
              <w:br/>
            </w:r>
            <w:r>
              <w:rPr>
                <w:rFonts w:ascii="Times New Roman"/>
                <w:b w:val="false"/>
                <w:i w:val="false"/>
                <w:color w:val="000000"/>
                <w:sz w:val="20"/>
              </w:rPr>
              <w:t xml:space="preserve">
бюджет </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Pecпубли- </w:t>
            </w:r>
            <w:r>
              <w:br/>
            </w:r>
            <w:r>
              <w:rPr>
                <w:rFonts w:ascii="Times New Roman"/>
                <w:b w:val="false"/>
                <w:i w:val="false"/>
                <w:color w:val="000000"/>
                <w:sz w:val="20"/>
              </w:rPr>
              <w:t xml:space="preserve">
калық </w:t>
            </w:r>
            <w:r>
              <w:br/>
            </w:r>
            <w:r>
              <w:rPr>
                <w:rFonts w:ascii="Times New Roman"/>
                <w:b w:val="false"/>
                <w:i w:val="false"/>
                <w:color w:val="000000"/>
                <w:sz w:val="20"/>
              </w:rPr>
              <w:t xml:space="preserve">
бюджет </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8985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Pecпубли- </w:t>
            </w:r>
            <w:r>
              <w:br/>
            </w:r>
            <w:r>
              <w:rPr>
                <w:rFonts w:ascii="Times New Roman"/>
                <w:b w:val="false"/>
                <w:i w:val="false"/>
                <w:color w:val="000000"/>
                <w:sz w:val="20"/>
              </w:rPr>
              <w:t xml:space="preserve">
калық </w:t>
            </w:r>
            <w:r>
              <w:br/>
            </w:r>
            <w:r>
              <w:rPr>
                <w:rFonts w:ascii="Times New Roman"/>
                <w:b w:val="false"/>
                <w:i w:val="false"/>
                <w:color w:val="000000"/>
                <w:sz w:val="20"/>
              </w:rPr>
              <w:t xml:space="preserve">
бюджет </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Жиы- </w:t>
            </w:r>
            <w:r>
              <w:br/>
            </w:r>
            <w:r>
              <w:rPr>
                <w:rFonts w:ascii="Times New Roman"/>
                <w:b w:val="false"/>
                <w:i w:val="false"/>
                <w:color w:val="000000"/>
                <w:sz w:val="20"/>
              </w:rPr>
              <w:t xml:space="preserve">
ны: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248100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269470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282900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265700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275485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Pecпубли- </w:t>
            </w:r>
            <w:r>
              <w:br/>
            </w:r>
            <w:r>
              <w:rPr>
                <w:rFonts w:ascii="Times New Roman"/>
                <w:b w:val="false"/>
                <w:i w:val="false"/>
                <w:color w:val="000000"/>
                <w:sz w:val="20"/>
              </w:rPr>
              <w:t xml:space="preserve">
калық </w:t>
            </w:r>
            <w:r>
              <w:br/>
            </w:r>
            <w:r>
              <w:rPr>
                <w:rFonts w:ascii="Times New Roman"/>
                <w:b w:val="false"/>
                <w:i w:val="false"/>
                <w:color w:val="000000"/>
                <w:sz w:val="20"/>
              </w:rPr>
              <w:t xml:space="preserve">
бюджет </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39-1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60000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67000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65800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69090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Pecпубли- </w:t>
            </w:r>
            <w:r>
              <w:br/>
            </w:r>
            <w:r>
              <w:rPr>
                <w:rFonts w:ascii="Times New Roman"/>
                <w:b w:val="false"/>
                <w:i w:val="false"/>
                <w:color w:val="000000"/>
                <w:sz w:val="20"/>
              </w:rPr>
              <w:t xml:space="preserve">
калық </w:t>
            </w:r>
            <w:r>
              <w:br/>
            </w:r>
            <w:r>
              <w:rPr>
                <w:rFonts w:ascii="Times New Roman"/>
                <w:b w:val="false"/>
                <w:i w:val="false"/>
                <w:color w:val="000000"/>
                <w:sz w:val="20"/>
              </w:rPr>
              <w:t xml:space="preserve">
бюджет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29"/>
        <w:gridCol w:w="4385"/>
        <w:gridCol w:w="2763"/>
        <w:gridCol w:w="1943"/>
        <w:gridCol w:w="1923"/>
      </w:tblGrid>
      <w:tr>
        <w:trPr>
          <w:trHeight w:val="510" w:hRule="atLeast"/>
        </w:trPr>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30" w:hRule="atLeast"/>
        </w:trPr>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2008 - 2010 жылдар 
</w:t>
            </w:r>
          </w:p>
        </w:tc>
      </w:tr>
      <w:tr>
        <w:trPr>
          <w:trHeight w:val="960" w:hRule="atLeast"/>
        </w:trPr>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Хромиттер, мыс, </w:t>
            </w:r>
            <w:r>
              <w:br/>
            </w:r>
            <w:r>
              <w:rPr>
                <w:rFonts w:ascii="Times New Roman"/>
                <w:b w:val="false"/>
                <w:i w:val="false"/>
                <w:color w:val="000000"/>
                <w:sz w:val="20"/>
              </w:rPr>
              <w:t xml:space="preserve">
мырыш қорларының </w:t>
            </w:r>
            <w:r>
              <w:br/>
            </w:r>
            <w:r>
              <w:rPr>
                <w:rFonts w:ascii="Times New Roman"/>
                <w:b w:val="false"/>
                <w:i w:val="false"/>
                <w:color w:val="000000"/>
                <w:sz w:val="20"/>
              </w:rPr>
              <w:t xml:space="preserve">
өсімін алу, М -40 - </w:t>
            </w:r>
            <w:r>
              <w:br/>
            </w:r>
            <w:r>
              <w:rPr>
                <w:rFonts w:ascii="Times New Roman"/>
                <w:b w:val="false"/>
                <w:i w:val="false"/>
                <w:color w:val="000000"/>
                <w:sz w:val="20"/>
              </w:rPr>
              <w:t xml:space="preserve">
ХХIII, ХХIV парақтар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Үкіметіне </w:t>
            </w:r>
            <w:r>
              <w:br/>
            </w:r>
            <w:r>
              <w:rPr>
                <w:rFonts w:ascii="Times New Roman"/>
                <w:b w:val="false"/>
                <w:i w:val="false"/>
                <w:color w:val="000000"/>
                <w:sz w:val="20"/>
              </w:rPr>
              <w:t xml:space="preserve">
ақпарат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ЭМРМ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2008 жж. </w:t>
            </w:r>
            <w:r>
              <w:br/>
            </w:r>
            <w:r>
              <w:rPr>
                <w:rFonts w:ascii="Times New Roman"/>
                <w:b w:val="false"/>
                <w:i w:val="false"/>
                <w:color w:val="000000"/>
                <w:sz w:val="20"/>
              </w:rPr>
              <w:t xml:space="preserve">
қаңтар, </w:t>
            </w:r>
            <w:r>
              <w:br/>
            </w:r>
            <w:r>
              <w:rPr>
                <w:rFonts w:ascii="Times New Roman"/>
                <w:b w:val="false"/>
                <w:i w:val="false"/>
                <w:color w:val="000000"/>
                <w:sz w:val="20"/>
              </w:rPr>
              <w:t xml:space="preserve">
шілде </w:t>
            </w:r>
            <w:r>
              <w:br/>
            </w:r>
            <w:r>
              <w:rPr>
                <w:rFonts w:ascii="Times New Roman"/>
                <w:b w:val="false"/>
                <w:i w:val="false"/>
                <w:color w:val="000000"/>
                <w:sz w:val="20"/>
              </w:rPr>
              <w:t xml:space="preserve">
  </w:t>
            </w:r>
          </w:p>
        </w:tc>
      </w:tr>
      <w:tr>
        <w:trPr>
          <w:trHeight w:val="30" w:hRule="atLeast"/>
        </w:trPr>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Жезқазған тау-кен </w:t>
            </w:r>
            <w:r>
              <w:br/>
            </w:r>
            <w:r>
              <w:rPr>
                <w:rFonts w:ascii="Times New Roman"/>
                <w:b w:val="false"/>
                <w:i w:val="false"/>
                <w:color w:val="000000"/>
                <w:sz w:val="20"/>
              </w:rPr>
              <w:t xml:space="preserve">
ауданы шикiзат </w:t>
            </w:r>
            <w:r>
              <w:br/>
            </w:r>
            <w:r>
              <w:rPr>
                <w:rFonts w:ascii="Times New Roman"/>
                <w:b w:val="false"/>
                <w:i w:val="false"/>
                <w:color w:val="000000"/>
                <w:sz w:val="20"/>
              </w:rPr>
              <w:t xml:space="preserve">
базасын толықтыру, </w:t>
            </w:r>
            <w:r>
              <w:br/>
            </w:r>
            <w:r>
              <w:rPr>
                <w:rFonts w:ascii="Times New Roman"/>
                <w:b w:val="false"/>
                <w:i w:val="false"/>
                <w:color w:val="000000"/>
                <w:sz w:val="20"/>
              </w:rPr>
              <w:t xml:space="preserve">
М - 42 - ХХV, ХХХI </w:t>
            </w:r>
            <w:r>
              <w:br/>
            </w:r>
            <w:r>
              <w:rPr>
                <w:rFonts w:ascii="Times New Roman"/>
                <w:b w:val="false"/>
                <w:i w:val="false"/>
                <w:color w:val="000000"/>
                <w:sz w:val="20"/>
              </w:rPr>
              <w:t xml:space="preserve">
парақтар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Үкіметіне </w:t>
            </w:r>
            <w:r>
              <w:br/>
            </w:r>
            <w:r>
              <w:rPr>
                <w:rFonts w:ascii="Times New Roman"/>
                <w:b w:val="false"/>
                <w:i w:val="false"/>
                <w:color w:val="000000"/>
                <w:sz w:val="20"/>
              </w:rPr>
              <w:t xml:space="preserve">
ақпарат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ЭМРМ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2008 жж. </w:t>
            </w:r>
            <w:r>
              <w:br/>
            </w:r>
            <w:r>
              <w:rPr>
                <w:rFonts w:ascii="Times New Roman"/>
                <w:b w:val="false"/>
                <w:i w:val="false"/>
                <w:color w:val="000000"/>
                <w:sz w:val="20"/>
              </w:rPr>
              <w:t xml:space="preserve">
қаңтар, </w:t>
            </w:r>
            <w:r>
              <w:br/>
            </w:r>
            <w:r>
              <w:rPr>
                <w:rFonts w:ascii="Times New Roman"/>
                <w:b w:val="false"/>
                <w:i w:val="false"/>
                <w:color w:val="000000"/>
                <w:sz w:val="20"/>
              </w:rPr>
              <w:t xml:space="preserve">
шілде </w:t>
            </w:r>
          </w:p>
        </w:tc>
      </w:tr>
      <w:tr>
        <w:trPr>
          <w:trHeight w:val="885" w:hRule="atLeast"/>
        </w:trPr>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Көкшетау тау-кен </w:t>
            </w:r>
            <w:r>
              <w:br/>
            </w:r>
            <w:r>
              <w:rPr>
                <w:rFonts w:ascii="Times New Roman"/>
                <w:b w:val="false"/>
                <w:i w:val="false"/>
                <w:color w:val="000000"/>
                <w:sz w:val="20"/>
              </w:rPr>
              <w:t xml:space="preserve">
ауданының шикiзат </w:t>
            </w:r>
            <w:r>
              <w:br/>
            </w:r>
            <w:r>
              <w:rPr>
                <w:rFonts w:ascii="Times New Roman"/>
                <w:b w:val="false"/>
                <w:i w:val="false"/>
                <w:color w:val="000000"/>
                <w:sz w:val="20"/>
              </w:rPr>
              <w:t xml:space="preserve">
базасын толықтыру, </w:t>
            </w:r>
            <w:r>
              <w:br/>
            </w:r>
            <w:r>
              <w:rPr>
                <w:rFonts w:ascii="Times New Roman"/>
                <w:b w:val="false"/>
                <w:i w:val="false"/>
                <w:color w:val="000000"/>
                <w:sz w:val="20"/>
              </w:rPr>
              <w:t xml:space="preserve">
N - 42 - ХХI, ХХII </w:t>
            </w:r>
            <w:r>
              <w:br/>
            </w:r>
            <w:r>
              <w:rPr>
                <w:rFonts w:ascii="Times New Roman"/>
                <w:b w:val="false"/>
                <w:i w:val="false"/>
                <w:color w:val="000000"/>
                <w:sz w:val="20"/>
              </w:rPr>
              <w:t xml:space="preserve">
парақтар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Үкіметіне </w:t>
            </w:r>
            <w:r>
              <w:br/>
            </w:r>
            <w:r>
              <w:rPr>
                <w:rFonts w:ascii="Times New Roman"/>
                <w:b w:val="false"/>
                <w:i w:val="false"/>
                <w:color w:val="000000"/>
                <w:sz w:val="20"/>
              </w:rPr>
              <w:t xml:space="preserve">
ақпарат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ЭМРМ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2008 жж. </w:t>
            </w:r>
            <w:r>
              <w:br/>
            </w:r>
            <w:r>
              <w:rPr>
                <w:rFonts w:ascii="Times New Roman"/>
                <w:b w:val="false"/>
                <w:i w:val="false"/>
                <w:color w:val="000000"/>
                <w:sz w:val="20"/>
              </w:rPr>
              <w:t xml:space="preserve">
қаңтар, </w:t>
            </w:r>
            <w:r>
              <w:br/>
            </w:r>
            <w:r>
              <w:rPr>
                <w:rFonts w:ascii="Times New Roman"/>
                <w:b w:val="false"/>
                <w:i w:val="false"/>
                <w:color w:val="000000"/>
                <w:sz w:val="20"/>
              </w:rPr>
              <w:t xml:space="preserve">
шілде </w:t>
            </w:r>
          </w:p>
        </w:tc>
      </w:tr>
      <w:tr>
        <w:trPr>
          <w:trHeight w:val="30" w:hRule="atLeast"/>
        </w:trPr>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w:t>
            </w:r>
          </w:p>
        </w:tc>
        <w:tc>
          <w:tcPr>
            <w:tcW w:w="4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Жезқазған тау-кен </w:t>
            </w:r>
            <w:r>
              <w:br/>
            </w:r>
            <w:r>
              <w:rPr>
                <w:rFonts w:ascii="Times New Roman"/>
                <w:b w:val="false"/>
                <w:i w:val="false"/>
                <w:color w:val="000000"/>
                <w:sz w:val="20"/>
              </w:rPr>
              <w:t xml:space="preserve">
ауданының мысқа </w:t>
            </w:r>
            <w:r>
              <w:br/>
            </w:r>
            <w:r>
              <w:rPr>
                <w:rFonts w:ascii="Times New Roman"/>
                <w:b w:val="false"/>
                <w:i w:val="false"/>
                <w:color w:val="000000"/>
                <w:sz w:val="20"/>
              </w:rPr>
              <w:t xml:space="preserve">
болжамды ресурстарын </w:t>
            </w:r>
            <w:r>
              <w:br/>
            </w:r>
            <w:r>
              <w:rPr>
                <w:rFonts w:ascii="Times New Roman"/>
                <w:b w:val="false"/>
                <w:i w:val="false"/>
                <w:color w:val="000000"/>
                <w:sz w:val="20"/>
              </w:rPr>
              <w:t xml:space="preserve">
бағалап, геологиялық </w:t>
            </w:r>
            <w:r>
              <w:br/>
            </w:r>
            <w:r>
              <w:rPr>
                <w:rFonts w:ascii="Times New Roman"/>
                <w:b w:val="false"/>
                <w:i w:val="false"/>
                <w:color w:val="000000"/>
                <w:sz w:val="20"/>
              </w:rPr>
              <w:t xml:space="preserve">
жете зерттеу, М - 42 </w:t>
            </w:r>
            <w:r>
              <w:br/>
            </w:r>
            <w:r>
              <w:rPr>
                <w:rFonts w:ascii="Times New Roman"/>
                <w:b w:val="false"/>
                <w:i w:val="false"/>
                <w:color w:val="000000"/>
                <w:sz w:val="20"/>
              </w:rPr>
              <w:t xml:space="preserve">
- ХХVI, ХХVII </w:t>
            </w:r>
            <w:r>
              <w:br/>
            </w:r>
            <w:r>
              <w:rPr>
                <w:rFonts w:ascii="Times New Roman"/>
                <w:b w:val="false"/>
                <w:i w:val="false"/>
                <w:color w:val="000000"/>
                <w:sz w:val="20"/>
              </w:rPr>
              <w:t xml:space="preserve">
парақтар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Үкіметіне </w:t>
            </w:r>
            <w:r>
              <w:br/>
            </w:r>
            <w:r>
              <w:rPr>
                <w:rFonts w:ascii="Times New Roman"/>
                <w:b w:val="false"/>
                <w:i w:val="false"/>
                <w:color w:val="000000"/>
                <w:sz w:val="20"/>
              </w:rPr>
              <w:t xml:space="preserve">
ақпарат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ЭМРМ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2008 жж. </w:t>
            </w:r>
            <w:r>
              <w:br/>
            </w:r>
            <w:r>
              <w:rPr>
                <w:rFonts w:ascii="Times New Roman"/>
                <w:b w:val="false"/>
                <w:i w:val="false"/>
                <w:color w:val="000000"/>
                <w:sz w:val="20"/>
              </w:rPr>
              <w:t xml:space="preserve">
қаңтар, </w:t>
            </w:r>
            <w:r>
              <w:br/>
            </w:r>
            <w:r>
              <w:rPr>
                <w:rFonts w:ascii="Times New Roman"/>
                <w:b w:val="false"/>
                <w:i w:val="false"/>
                <w:color w:val="000000"/>
                <w:sz w:val="20"/>
              </w:rPr>
              <w:t xml:space="preserve">
шілде </w:t>
            </w:r>
          </w:p>
        </w:tc>
      </w:tr>
      <w:tr>
        <w:trPr>
          <w:trHeight w:val="3015" w:hRule="atLeast"/>
        </w:trPr>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w:t>
            </w:r>
          </w:p>
        </w:tc>
        <w:tc>
          <w:tcPr>
            <w:tcW w:w="4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Кендi Алтай шикiзат </w:t>
            </w:r>
            <w:r>
              <w:br/>
            </w:r>
            <w:r>
              <w:rPr>
                <w:rFonts w:ascii="Times New Roman"/>
                <w:b w:val="false"/>
                <w:i w:val="false"/>
                <w:color w:val="000000"/>
                <w:sz w:val="20"/>
              </w:rPr>
              <w:t xml:space="preserve">
базасын толықтыру </w:t>
            </w:r>
            <w:r>
              <w:br/>
            </w:r>
            <w:r>
              <w:rPr>
                <w:rFonts w:ascii="Times New Roman"/>
                <w:b w:val="false"/>
                <w:i w:val="false"/>
                <w:color w:val="000000"/>
                <w:sz w:val="20"/>
              </w:rPr>
              <w:t xml:space="preserve">
және Қалба-Нарым мен </w:t>
            </w:r>
            <w:r>
              <w:br/>
            </w:r>
            <w:r>
              <w:rPr>
                <w:rFonts w:ascii="Times New Roman"/>
                <w:b w:val="false"/>
                <w:i w:val="false"/>
                <w:color w:val="000000"/>
                <w:sz w:val="20"/>
              </w:rPr>
              <w:t xml:space="preserve">
Батыс Қалба металло- </w:t>
            </w:r>
            <w:r>
              <w:br/>
            </w:r>
            <w:r>
              <w:rPr>
                <w:rFonts w:ascii="Times New Roman"/>
                <w:b w:val="false"/>
                <w:i w:val="false"/>
                <w:color w:val="000000"/>
                <w:sz w:val="20"/>
              </w:rPr>
              <w:t xml:space="preserve">
гендi-құрылымдық </w:t>
            </w:r>
            <w:r>
              <w:br/>
            </w:r>
            <w:r>
              <w:rPr>
                <w:rFonts w:ascii="Times New Roman"/>
                <w:b w:val="false"/>
                <w:i w:val="false"/>
                <w:color w:val="000000"/>
                <w:sz w:val="20"/>
              </w:rPr>
              <w:t xml:space="preserve">
аймақтарының алтын, </w:t>
            </w:r>
            <w:r>
              <w:br/>
            </w:r>
            <w:r>
              <w:rPr>
                <w:rFonts w:ascii="Times New Roman"/>
                <w:b w:val="false"/>
                <w:i w:val="false"/>
                <w:color w:val="000000"/>
                <w:sz w:val="20"/>
              </w:rPr>
              <w:t xml:space="preserve">
полиметалдар, сирек </w:t>
            </w:r>
            <w:r>
              <w:br/>
            </w:r>
            <w:r>
              <w:rPr>
                <w:rFonts w:ascii="Times New Roman"/>
                <w:b w:val="false"/>
                <w:i w:val="false"/>
                <w:color w:val="000000"/>
                <w:sz w:val="20"/>
              </w:rPr>
              <w:t xml:space="preserve">
кездесетiн болжамды </w:t>
            </w:r>
            <w:r>
              <w:br/>
            </w:r>
            <w:r>
              <w:rPr>
                <w:rFonts w:ascii="Times New Roman"/>
                <w:b w:val="false"/>
                <w:i w:val="false"/>
                <w:color w:val="000000"/>
                <w:sz w:val="20"/>
              </w:rPr>
              <w:t xml:space="preserve">
ресурстарын бағалау, </w:t>
            </w:r>
            <w:r>
              <w:br/>
            </w:r>
            <w:r>
              <w:rPr>
                <w:rFonts w:ascii="Times New Roman"/>
                <w:b w:val="false"/>
                <w:i w:val="false"/>
                <w:color w:val="000000"/>
                <w:sz w:val="20"/>
              </w:rPr>
              <w:t xml:space="preserve">
М-44 - ХХII, ХХIII </w:t>
            </w:r>
            <w:r>
              <w:br/>
            </w:r>
            <w:r>
              <w:rPr>
                <w:rFonts w:ascii="Times New Roman"/>
                <w:b w:val="false"/>
                <w:i w:val="false"/>
                <w:color w:val="000000"/>
                <w:sz w:val="20"/>
              </w:rPr>
              <w:t xml:space="preserve">
парақтар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Үкіметіне </w:t>
            </w:r>
            <w:r>
              <w:br/>
            </w:r>
            <w:r>
              <w:rPr>
                <w:rFonts w:ascii="Times New Roman"/>
                <w:b w:val="false"/>
                <w:i w:val="false"/>
                <w:color w:val="000000"/>
                <w:sz w:val="20"/>
              </w:rPr>
              <w:t xml:space="preserve">
ақпарат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ЭМРМ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2008 жж. </w:t>
            </w:r>
            <w:r>
              <w:br/>
            </w:r>
            <w:r>
              <w:rPr>
                <w:rFonts w:ascii="Times New Roman"/>
                <w:b w:val="false"/>
                <w:i w:val="false"/>
                <w:color w:val="000000"/>
                <w:sz w:val="20"/>
              </w:rPr>
              <w:t xml:space="preserve">
қаңтар, </w:t>
            </w:r>
            <w:r>
              <w:br/>
            </w:r>
            <w:r>
              <w:rPr>
                <w:rFonts w:ascii="Times New Roman"/>
                <w:b w:val="false"/>
                <w:i w:val="false"/>
                <w:color w:val="000000"/>
                <w:sz w:val="20"/>
              </w:rPr>
              <w:t xml:space="preserve">
шілде </w:t>
            </w:r>
          </w:p>
        </w:tc>
      </w:tr>
      <w:tr>
        <w:trPr>
          <w:trHeight w:val="30" w:hRule="atLeast"/>
        </w:trPr>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w:t>
            </w:r>
          </w:p>
        </w:tc>
        <w:tc>
          <w:tcPr>
            <w:tcW w:w="4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Кiшi Қаратаудың </w:t>
            </w:r>
            <w:r>
              <w:br/>
            </w:r>
            <w:r>
              <w:rPr>
                <w:rFonts w:ascii="Times New Roman"/>
                <w:b w:val="false"/>
                <w:i w:val="false"/>
                <w:color w:val="000000"/>
                <w:sz w:val="20"/>
              </w:rPr>
              <w:t xml:space="preserve">
алтын, мыс, полиме- </w:t>
            </w:r>
            <w:r>
              <w:br/>
            </w:r>
            <w:r>
              <w:rPr>
                <w:rFonts w:ascii="Times New Roman"/>
                <w:b w:val="false"/>
                <w:i w:val="false"/>
                <w:color w:val="000000"/>
                <w:sz w:val="20"/>
              </w:rPr>
              <w:t xml:space="preserve">
талдарға болжамды </w:t>
            </w:r>
            <w:r>
              <w:br/>
            </w:r>
            <w:r>
              <w:rPr>
                <w:rFonts w:ascii="Times New Roman"/>
                <w:b w:val="false"/>
                <w:i w:val="false"/>
                <w:color w:val="000000"/>
                <w:sz w:val="20"/>
              </w:rPr>
              <w:t xml:space="preserve">
ресурстарын бағалап, </w:t>
            </w:r>
            <w:r>
              <w:br/>
            </w:r>
            <w:r>
              <w:rPr>
                <w:rFonts w:ascii="Times New Roman"/>
                <w:b w:val="false"/>
                <w:i w:val="false"/>
                <w:color w:val="000000"/>
                <w:sz w:val="20"/>
              </w:rPr>
              <w:t xml:space="preserve">
геологиялық жете </w:t>
            </w:r>
            <w:r>
              <w:br/>
            </w:r>
            <w:r>
              <w:rPr>
                <w:rFonts w:ascii="Times New Roman"/>
                <w:b w:val="false"/>
                <w:i w:val="false"/>
                <w:color w:val="000000"/>
                <w:sz w:val="20"/>
              </w:rPr>
              <w:t xml:space="preserve">
зерттеу, К - 42 - IV, </w:t>
            </w:r>
            <w:r>
              <w:br/>
            </w:r>
            <w:r>
              <w:rPr>
                <w:rFonts w:ascii="Times New Roman"/>
                <w:b w:val="false"/>
                <w:i w:val="false"/>
                <w:color w:val="000000"/>
                <w:sz w:val="20"/>
              </w:rPr>
              <w:t xml:space="preserve">
V парақтар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Үкіметіне </w:t>
            </w:r>
            <w:r>
              <w:br/>
            </w:r>
            <w:r>
              <w:rPr>
                <w:rFonts w:ascii="Times New Roman"/>
                <w:b w:val="false"/>
                <w:i w:val="false"/>
                <w:color w:val="000000"/>
                <w:sz w:val="20"/>
              </w:rPr>
              <w:t xml:space="preserve">
ақпарат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ЭМРМ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2008 жж. </w:t>
            </w:r>
            <w:r>
              <w:br/>
            </w:r>
            <w:r>
              <w:rPr>
                <w:rFonts w:ascii="Times New Roman"/>
                <w:b w:val="false"/>
                <w:i w:val="false"/>
                <w:color w:val="000000"/>
                <w:sz w:val="20"/>
              </w:rPr>
              <w:t xml:space="preserve">
қаңтар, </w:t>
            </w:r>
            <w:r>
              <w:br/>
            </w:r>
            <w:r>
              <w:rPr>
                <w:rFonts w:ascii="Times New Roman"/>
                <w:b w:val="false"/>
                <w:i w:val="false"/>
                <w:color w:val="000000"/>
                <w:sz w:val="20"/>
              </w:rPr>
              <w:t xml:space="preserve">
шілде </w:t>
            </w:r>
          </w:p>
        </w:tc>
      </w:tr>
      <w:tr>
        <w:trPr>
          <w:trHeight w:val="30" w:hRule="atLeast"/>
        </w:trPr>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 </w:t>
            </w:r>
          </w:p>
        </w:tc>
        <w:tc>
          <w:tcPr>
            <w:tcW w:w="4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Шыңғыс Тарбағатай </w:t>
            </w:r>
            <w:r>
              <w:br/>
            </w:r>
            <w:r>
              <w:rPr>
                <w:rFonts w:ascii="Times New Roman"/>
                <w:b w:val="false"/>
                <w:i w:val="false"/>
                <w:color w:val="000000"/>
                <w:sz w:val="20"/>
              </w:rPr>
              <w:t xml:space="preserve">
металлогендi айма- </w:t>
            </w:r>
            <w:r>
              <w:br/>
            </w:r>
            <w:r>
              <w:rPr>
                <w:rFonts w:ascii="Times New Roman"/>
                <w:b w:val="false"/>
                <w:i w:val="false"/>
                <w:color w:val="000000"/>
                <w:sz w:val="20"/>
              </w:rPr>
              <w:t xml:space="preserve">
ғының алтын, мыс, </w:t>
            </w:r>
            <w:r>
              <w:br/>
            </w:r>
            <w:r>
              <w:rPr>
                <w:rFonts w:ascii="Times New Roman"/>
                <w:b w:val="false"/>
                <w:i w:val="false"/>
                <w:color w:val="000000"/>
                <w:sz w:val="20"/>
              </w:rPr>
              <w:t xml:space="preserve">
полиметалдарға болжамды ресурстарын </w:t>
            </w:r>
            <w:r>
              <w:br/>
            </w:r>
            <w:r>
              <w:rPr>
                <w:rFonts w:ascii="Times New Roman"/>
                <w:b w:val="false"/>
                <w:i w:val="false"/>
                <w:color w:val="000000"/>
                <w:sz w:val="20"/>
              </w:rPr>
              <w:t xml:space="preserve">
бағалап, геологиялық </w:t>
            </w:r>
            <w:r>
              <w:br/>
            </w:r>
            <w:r>
              <w:rPr>
                <w:rFonts w:ascii="Times New Roman"/>
                <w:b w:val="false"/>
                <w:i w:val="false"/>
                <w:color w:val="000000"/>
                <w:sz w:val="20"/>
              </w:rPr>
              <w:t xml:space="preserve">
жете зерттеу, М - 44 </w:t>
            </w:r>
            <w:r>
              <w:br/>
            </w:r>
            <w:r>
              <w:rPr>
                <w:rFonts w:ascii="Times New Roman"/>
                <w:b w:val="false"/>
                <w:i w:val="false"/>
                <w:color w:val="000000"/>
                <w:sz w:val="20"/>
              </w:rPr>
              <w:t xml:space="preserve">
- ХХVII, ХХХIII </w:t>
            </w:r>
            <w:r>
              <w:br/>
            </w:r>
            <w:r>
              <w:rPr>
                <w:rFonts w:ascii="Times New Roman"/>
                <w:b w:val="false"/>
                <w:i w:val="false"/>
                <w:color w:val="000000"/>
                <w:sz w:val="20"/>
              </w:rPr>
              <w:t xml:space="preserve">
парақтар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Үкіметіне </w:t>
            </w:r>
            <w:r>
              <w:br/>
            </w:r>
            <w:r>
              <w:rPr>
                <w:rFonts w:ascii="Times New Roman"/>
                <w:b w:val="false"/>
                <w:i w:val="false"/>
                <w:color w:val="000000"/>
                <w:sz w:val="20"/>
              </w:rPr>
              <w:t xml:space="preserve">
ақпарат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ЭМРМ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2008 жж. </w:t>
            </w:r>
            <w:r>
              <w:br/>
            </w:r>
            <w:r>
              <w:rPr>
                <w:rFonts w:ascii="Times New Roman"/>
                <w:b w:val="false"/>
                <w:i w:val="false"/>
                <w:color w:val="000000"/>
                <w:sz w:val="20"/>
              </w:rPr>
              <w:t xml:space="preserve">
қаңтар, </w:t>
            </w:r>
            <w:r>
              <w:br/>
            </w:r>
            <w:r>
              <w:rPr>
                <w:rFonts w:ascii="Times New Roman"/>
                <w:b w:val="false"/>
                <w:i w:val="false"/>
                <w:color w:val="000000"/>
                <w:sz w:val="20"/>
              </w:rPr>
              <w:t xml:space="preserve">
шілде </w:t>
            </w:r>
          </w:p>
        </w:tc>
      </w:tr>
      <w:tr>
        <w:trPr>
          <w:trHeight w:val="30" w:hRule="atLeast"/>
        </w:trPr>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 </w:t>
            </w:r>
          </w:p>
        </w:tc>
        <w:tc>
          <w:tcPr>
            <w:tcW w:w="4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Іле Алатауының </w:t>
            </w:r>
            <w:r>
              <w:br/>
            </w:r>
            <w:r>
              <w:rPr>
                <w:rFonts w:ascii="Times New Roman"/>
                <w:b w:val="false"/>
                <w:i w:val="false"/>
                <w:color w:val="000000"/>
                <w:sz w:val="20"/>
              </w:rPr>
              <w:t xml:space="preserve">
болжамды ресурстарын </w:t>
            </w:r>
            <w:r>
              <w:br/>
            </w:r>
            <w:r>
              <w:rPr>
                <w:rFonts w:ascii="Times New Roman"/>
                <w:b w:val="false"/>
                <w:i w:val="false"/>
                <w:color w:val="000000"/>
                <w:sz w:val="20"/>
              </w:rPr>
              <w:t xml:space="preserve">
бағалап, геологиялық </w:t>
            </w:r>
            <w:r>
              <w:br/>
            </w:r>
            <w:r>
              <w:rPr>
                <w:rFonts w:ascii="Times New Roman"/>
                <w:b w:val="false"/>
                <w:i w:val="false"/>
                <w:color w:val="000000"/>
                <w:sz w:val="20"/>
              </w:rPr>
              <w:t xml:space="preserve">
жете зерттеу, К - 43 </w:t>
            </w:r>
            <w:r>
              <w:br/>
            </w:r>
            <w:r>
              <w:rPr>
                <w:rFonts w:ascii="Times New Roman"/>
                <w:b w:val="false"/>
                <w:i w:val="false"/>
                <w:color w:val="000000"/>
                <w:sz w:val="20"/>
              </w:rPr>
              <w:t xml:space="preserve">
- V, VI парақтар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Үкіметіне </w:t>
            </w:r>
            <w:r>
              <w:br/>
            </w:r>
            <w:r>
              <w:rPr>
                <w:rFonts w:ascii="Times New Roman"/>
                <w:b w:val="false"/>
                <w:i w:val="false"/>
                <w:color w:val="000000"/>
                <w:sz w:val="20"/>
              </w:rPr>
              <w:t xml:space="preserve">
ақпарат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ЭМРМ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2009 жж. </w:t>
            </w:r>
            <w:r>
              <w:br/>
            </w:r>
            <w:r>
              <w:rPr>
                <w:rFonts w:ascii="Times New Roman"/>
                <w:b w:val="false"/>
                <w:i w:val="false"/>
                <w:color w:val="000000"/>
                <w:sz w:val="20"/>
              </w:rPr>
              <w:t xml:space="preserve">
қаңтар, </w:t>
            </w:r>
            <w:r>
              <w:br/>
            </w:r>
            <w:r>
              <w:rPr>
                <w:rFonts w:ascii="Times New Roman"/>
                <w:b w:val="false"/>
                <w:i w:val="false"/>
                <w:color w:val="000000"/>
                <w:sz w:val="20"/>
              </w:rPr>
              <w:t xml:space="preserve">
шілде </w:t>
            </w:r>
          </w:p>
        </w:tc>
      </w:tr>
      <w:tr>
        <w:trPr>
          <w:trHeight w:val="30" w:hRule="atLeast"/>
        </w:trPr>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 </w:t>
            </w:r>
          </w:p>
        </w:tc>
        <w:tc>
          <w:tcPr>
            <w:tcW w:w="4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Жоңғар ауданының </w:t>
            </w:r>
            <w:r>
              <w:br/>
            </w:r>
            <w:r>
              <w:rPr>
                <w:rFonts w:ascii="Times New Roman"/>
                <w:b w:val="false"/>
                <w:i w:val="false"/>
                <w:color w:val="000000"/>
                <w:sz w:val="20"/>
              </w:rPr>
              <w:t xml:space="preserve">
алтын мен полиме- </w:t>
            </w:r>
            <w:r>
              <w:br/>
            </w:r>
            <w:r>
              <w:rPr>
                <w:rFonts w:ascii="Times New Roman"/>
                <w:b w:val="false"/>
                <w:i w:val="false"/>
                <w:color w:val="000000"/>
                <w:sz w:val="20"/>
              </w:rPr>
              <w:t xml:space="preserve">
талдарға болжамды </w:t>
            </w:r>
            <w:r>
              <w:br/>
            </w:r>
            <w:r>
              <w:rPr>
                <w:rFonts w:ascii="Times New Roman"/>
                <w:b w:val="false"/>
                <w:i w:val="false"/>
                <w:color w:val="000000"/>
                <w:sz w:val="20"/>
              </w:rPr>
              <w:t xml:space="preserve">
ресурстарын бағалап, </w:t>
            </w:r>
            <w:r>
              <w:br/>
            </w:r>
            <w:r>
              <w:rPr>
                <w:rFonts w:ascii="Times New Roman"/>
                <w:b w:val="false"/>
                <w:i w:val="false"/>
                <w:color w:val="000000"/>
                <w:sz w:val="20"/>
              </w:rPr>
              <w:t xml:space="preserve">
геологиялық жете </w:t>
            </w:r>
            <w:r>
              <w:br/>
            </w:r>
            <w:r>
              <w:rPr>
                <w:rFonts w:ascii="Times New Roman"/>
                <w:b w:val="false"/>
                <w:i w:val="false"/>
                <w:color w:val="000000"/>
                <w:sz w:val="20"/>
              </w:rPr>
              <w:t xml:space="preserve">
зерттеу, L - 44 - </w:t>
            </w:r>
            <w:r>
              <w:br/>
            </w:r>
            <w:r>
              <w:rPr>
                <w:rFonts w:ascii="Times New Roman"/>
                <w:b w:val="false"/>
                <w:i w:val="false"/>
                <w:color w:val="000000"/>
                <w:sz w:val="20"/>
              </w:rPr>
              <w:t xml:space="preserve">
ХХII, ХХIII парақтар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Үкіметіне </w:t>
            </w:r>
            <w:r>
              <w:br/>
            </w:r>
            <w:r>
              <w:rPr>
                <w:rFonts w:ascii="Times New Roman"/>
                <w:b w:val="false"/>
                <w:i w:val="false"/>
                <w:color w:val="000000"/>
                <w:sz w:val="20"/>
              </w:rPr>
              <w:t xml:space="preserve">
ақпарат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ЭМРМ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2009 жж. </w:t>
            </w:r>
            <w:r>
              <w:br/>
            </w:r>
            <w:r>
              <w:rPr>
                <w:rFonts w:ascii="Times New Roman"/>
                <w:b w:val="false"/>
                <w:i w:val="false"/>
                <w:color w:val="000000"/>
                <w:sz w:val="20"/>
              </w:rPr>
              <w:t xml:space="preserve">
қаңтар, </w:t>
            </w:r>
            <w:r>
              <w:br/>
            </w:r>
            <w:r>
              <w:rPr>
                <w:rFonts w:ascii="Times New Roman"/>
                <w:b w:val="false"/>
                <w:i w:val="false"/>
                <w:color w:val="000000"/>
                <w:sz w:val="20"/>
              </w:rPr>
              <w:t xml:space="preserve">
шілде </w:t>
            </w:r>
          </w:p>
        </w:tc>
      </w:tr>
      <w:tr>
        <w:trPr>
          <w:trHeight w:val="30" w:hRule="atLeast"/>
        </w:trPr>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 </w:t>
            </w:r>
          </w:p>
        </w:tc>
        <w:tc>
          <w:tcPr>
            <w:tcW w:w="4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Көкшетау баурайы </w:t>
            </w:r>
            <w:r>
              <w:br/>
            </w:r>
            <w:r>
              <w:rPr>
                <w:rFonts w:ascii="Times New Roman"/>
                <w:b w:val="false"/>
                <w:i w:val="false"/>
                <w:color w:val="000000"/>
                <w:sz w:val="20"/>
              </w:rPr>
              <w:t xml:space="preserve">
оңтүстiк батыс </w:t>
            </w:r>
            <w:r>
              <w:br/>
            </w:r>
            <w:r>
              <w:rPr>
                <w:rFonts w:ascii="Times New Roman"/>
                <w:b w:val="false"/>
                <w:i w:val="false"/>
                <w:color w:val="000000"/>
                <w:sz w:val="20"/>
              </w:rPr>
              <w:t xml:space="preserve">
бөлігіндегі пайдалы </w:t>
            </w:r>
            <w:r>
              <w:br/>
            </w:r>
            <w:r>
              <w:rPr>
                <w:rFonts w:ascii="Times New Roman"/>
                <w:b w:val="false"/>
                <w:i w:val="false"/>
                <w:color w:val="000000"/>
                <w:sz w:val="20"/>
              </w:rPr>
              <w:t xml:space="preserve">
қазбалардың болжамды </w:t>
            </w:r>
            <w:r>
              <w:br/>
            </w:r>
            <w:r>
              <w:rPr>
                <w:rFonts w:ascii="Times New Roman"/>
                <w:b w:val="false"/>
                <w:i w:val="false"/>
                <w:color w:val="000000"/>
                <w:sz w:val="20"/>
              </w:rPr>
              <w:t xml:space="preserve">
ресурстарын бағалап, </w:t>
            </w:r>
            <w:r>
              <w:br/>
            </w:r>
            <w:r>
              <w:rPr>
                <w:rFonts w:ascii="Times New Roman"/>
                <w:b w:val="false"/>
                <w:i w:val="false"/>
                <w:color w:val="000000"/>
                <w:sz w:val="20"/>
              </w:rPr>
              <w:t xml:space="preserve">
геологиялық жете </w:t>
            </w:r>
            <w:r>
              <w:br/>
            </w:r>
            <w:r>
              <w:rPr>
                <w:rFonts w:ascii="Times New Roman"/>
                <w:b w:val="false"/>
                <w:i w:val="false"/>
                <w:color w:val="000000"/>
                <w:sz w:val="20"/>
              </w:rPr>
              <w:t xml:space="preserve">
зерттеу, N - 42 - </w:t>
            </w:r>
            <w:r>
              <w:br/>
            </w:r>
            <w:r>
              <w:rPr>
                <w:rFonts w:ascii="Times New Roman"/>
                <w:b w:val="false"/>
                <w:i w:val="false"/>
                <w:color w:val="000000"/>
                <w:sz w:val="20"/>
              </w:rPr>
              <w:t xml:space="preserve">
ХХХIII, ХХХIV </w:t>
            </w:r>
            <w:r>
              <w:br/>
            </w:r>
            <w:r>
              <w:rPr>
                <w:rFonts w:ascii="Times New Roman"/>
                <w:b w:val="false"/>
                <w:i w:val="false"/>
                <w:color w:val="000000"/>
                <w:sz w:val="20"/>
              </w:rPr>
              <w:t xml:space="preserve">
парақтар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Үкіметіне </w:t>
            </w:r>
            <w:r>
              <w:br/>
            </w:r>
            <w:r>
              <w:rPr>
                <w:rFonts w:ascii="Times New Roman"/>
                <w:b w:val="false"/>
                <w:i w:val="false"/>
                <w:color w:val="000000"/>
                <w:sz w:val="20"/>
              </w:rPr>
              <w:t xml:space="preserve">
ақпарат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ЭМРМ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2009 жж. </w:t>
            </w:r>
            <w:r>
              <w:br/>
            </w:r>
            <w:r>
              <w:rPr>
                <w:rFonts w:ascii="Times New Roman"/>
                <w:b w:val="false"/>
                <w:i w:val="false"/>
                <w:color w:val="000000"/>
                <w:sz w:val="20"/>
              </w:rPr>
              <w:t xml:space="preserve">
қаңтар, </w:t>
            </w:r>
            <w:r>
              <w:br/>
            </w:r>
            <w:r>
              <w:rPr>
                <w:rFonts w:ascii="Times New Roman"/>
                <w:b w:val="false"/>
                <w:i w:val="false"/>
                <w:color w:val="000000"/>
                <w:sz w:val="20"/>
              </w:rPr>
              <w:t xml:space="preserve">
шілде  </w:t>
            </w:r>
          </w:p>
        </w:tc>
      </w:tr>
      <w:tr>
        <w:trPr>
          <w:trHeight w:val="30" w:hRule="atLeast"/>
        </w:trPr>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4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Мұғаджар ауданында </w:t>
            </w:r>
            <w:r>
              <w:br/>
            </w:r>
            <w:r>
              <w:rPr>
                <w:rFonts w:ascii="Times New Roman"/>
                <w:b w:val="false"/>
                <w:i w:val="false"/>
                <w:color w:val="000000"/>
                <w:sz w:val="20"/>
              </w:rPr>
              <w:t xml:space="preserve">
алтын, мыс, мырыш </w:t>
            </w:r>
            <w:r>
              <w:br/>
            </w:r>
            <w:r>
              <w:rPr>
                <w:rFonts w:ascii="Times New Roman"/>
                <w:b w:val="false"/>
                <w:i w:val="false"/>
                <w:color w:val="000000"/>
                <w:sz w:val="20"/>
              </w:rPr>
              <w:t xml:space="preserve">
қорларының өсиетiн </w:t>
            </w:r>
            <w:r>
              <w:br/>
            </w:r>
            <w:r>
              <w:rPr>
                <w:rFonts w:ascii="Times New Roman"/>
                <w:b w:val="false"/>
                <w:i w:val="false"/>
                <w:color w:val="000000"/>
                <w:sz w:val="20"/>
              </w:rPr>
              <w:t xml:space="preserve">
алу, М - 40 - ХХIХ, </w:t>
            </w:r>
            <w:r>
              <w:br/>
            </w:r>
            <w:r>
              <w:rPr>
                <w:rFonts w:ascii="Times New Roman"/>
                <w:b w:val="false"/>
                <w:i w:val="false"/>
                <w:color w:val="000000"/>
                <w:sz w:val="20"/>
              </w:rPr>
              <w:t xml:space="preserve">
ХХХ парақтар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Үкіметіне </w:t>
            </w:r>
            <w:r>
              <w:br/>
            </w:r>
            <w:r>
              <w:rPr>
                <w:rFonts w:ascii="Times New Roman"/>
                <w:b w:val="false"/>
                <w:i w:val="false"/>
                <w:color w:val="000000"/>
                <w:sz w:val="20"/>
              </w:rPr>
              <w:t xml:space="preserve">
ақпарат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ЭМРМ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2009 жж. </w:t>
            </w:r>
            <w:r>
              <w:br/>
            </w:r>
            <w:r>
              <w:rPr>
                <w:rFonts w:ascii="Times New Roman"/>
                <w:b w:val="false"/>
                <w:i w:val="false"/>
                <w:color w:val="000000"/>
                <w:sz w:val="20"/>
              </w:rPr>
              <w:t xml:space="preserve">
қаңтар, </w:t>
            </w:r>
            <w:r>
              <w:br/>
            </w:r>
            <w:r>
              <w:rPr>
                <w:rFonts w:ascii="Times New Roman"/>
                <w:b w:val="false"/>
                <w:i w:val="false"/>
                <w:color w:val="000000"/>
                <w:sz w:val="20"/>
              </w:rPr>
              <w:t xml:space="preserve">
шілде  </w:t>
            </w:r>
          </w:p>
        </w:tc>
      </w:tr>
      <w:tr>
        <w:trPr>
          <w:trHeight w:val="30" w:hRule="atLeast"/>
        </w:trPr>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w:t>
            </w:r>
          </w:p>
        </w:tc>
        <w:tc>
          <w:tcPr>
            <w:tcW w:w="4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Кiшi Қаратаудың </w:t>
            </w:r>
            <w:r>
              <w:br/>
            </w:r>
            <w:r>
              <w:rPr>
                <w:rFonts w:ascii="Times New Roman"/>
                <w:b w:val="false"/>
                <w:i w:val="false"/>
                <w:color w:val="000000"/>
                <w:sz w:val="20"/>
              </w:rPr>
              <w:t xml:space="preserve">
алтын, мыс, полиметалдарға болжамды ресурстарын бағалап, геологиялық жете зерттеу, К-42 - Х, ХI, ХII парақтар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Үкіметіне </w:t>
            </w:r>
            <w:r>
              <w:br/>
            </w:r>
            <w:r>
              <w:rPr>
                <w:rFonts w:ascii="Times New Roman"/>
                <w:b w:val="false"/>
                <w:i w:val="false"/>
                <w:color w:val="000000"/>
                <w:sz w:val="20"/>
              </w:rPr>
              <w:t xml:space="preserve">
ақпарат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ЭМРМ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2010 жж. </w:t>
            </w:r>
            <w:r>
              <w:br/>
            </w:r>
            <w:r>
              <w:rPr>
                <w:rFonts w:ascii="Times New Roman"/>
                <w:b w:val="false"/>
                <w:i w:val="false"/>
                <w:color w:val="000000"/>
                <w:sz w:val="20"/>
              </w:rPr>
              <w:t xml:space="preserve">
қаңтар, </w:t>
            </w:r>
            <w:r>
              <w:br/>
            </w:r>
            <w:r>
              <w:rPr>
                <w:rFonts w:ascii="Times New Roman"/>
                <w:b w:val="false"/>
                <w:i w:val="false"/>
                <w:color w:val="000000"/>
                <w:sz w:val="20"/>
              </w:rPr>
              <w:t xml:space="preserve">
шілде  </w:t>
            </w:r>
          </w:p>
        </w:tc>
      </w:tr>
      <w:tr>
        <w:trPr>
          <w:trHeight w:val="30" w:hRule="atLeast"/>
        </w:trPr>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 </w:t>
            </w:r>
          </w:p>
        </w:tc>
        <w:tc>
          <w:tcPr>
            <w:tcW w:w="4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Кендi Алтай тау-кен </w:t>
            </w:r>
            <w:r>
              <w:br/>
            </w:r>
            <w:r>
              <w:rPr>
                <w:rFonts w:ascii="Times New Roman"/>
                <w:b w:val="false"/>
                <w:i w:val="false"/>
                <w:color w:val="000000"/>
                <w:sz w:val="20"/>
              </w:rPr>
              <w:t xml:space="preserve">
ауданының алтын мен </w:t>
            </w:r>
            <w:r>
              <w:br/>
            </w:r>
            <w:r>
              <w:rPr>
                <w:rFonts w:ascii="Times New Roman"/>
                <w:b w:val="false"/>
                <w:i w:val="false"/>
                <w:color w:val="000000"/>
                <w:sz w:val="20"/>
              </w:rPr>
              <w:t xml:space="preserve">
металдарға болжамды </w:t>
            </w:r>
            <w:r>
              <w:br/>
            </w:r>
            <w:r>
              <w:rPr>
                <w:rFonts w:ascii="Times New Roman"/>
                <w:b w:val="false"/>
                <w:i w:val="false"/>
                <w:color w:val="000000"/>
                <w:sz w:val="20"/>
              </w:rPr>
              <w:t xml:space="preserve">
ресурстарын бағалап, </w:t>
            </w:r>
            <w:r>
              <w:br/>
            </w:r>
            <w:r>
              <w:rPr>
                <w:rFonts w:ascii="Times New Roman"/>
                <w:b w:val="false"/>
                <w:i w:val="false"/>
                <w:color w:val="000000"/>
                <w:sz w:val="20"/>
              </w:rPr>
              <w:t xml:space="preserve">
геологиялық жете </w:t>
            </w:r>
            <w:r>
              <w:br/>
            </w:r>
            <w:r>
              <w:rPr>
                <w:rFonts w:ascii="Times New Roman"/>
                <w:b w:val="false"/>
                <w:i w:val="false"/>
                <w:color w:val="000000"/>
                <w:sz w:val="20"/>
              </w:rPr>
              <w:t xml:space="preserve">
зерттеу, М-44 - ХХ </w:t>
            </w:r>
            <w:r>
              <w:br/>
            </w:r>
            <w:r>
              <w:rPr>
                <w:rFonts w:ascii="Times New Roman"/>
                <w:b w:val="false"/>
                <w:i w:val="false"/>
                <w:color w:val="000000"/>
                <w:sz w:val="20"/>
              </w:rPr>
              <w:t xml:space="preserve">
ХХХ парақтар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Үкіметіне </w:t>
            </w:r>
            <w:r>
              <w:br/>
            </w:r>
            <w:r>
              <w:rPr>
                <w:rFonts w:ascii="Times New Roman"/>
                <w:b w:val="false"/>
                <w:i w:val="false"/>
                <w:color w:val="000000"/>
                <w:sz w:val="20"/>
              </w:rPr>
              <w:t xml:space="preserve">
ақпарат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ЭМРМ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2010 жж. </w:t>
            </w:r>
            <w:r>
              <w:br/>
            </w:r>
            <w:r>
              <w:rPr>
                <w:rFonts w:ascii="Times New Roman"/>
                <w:b w:val="false"/>
                <w:i w:val="false"/>
                <w:color w:val="000000"/>
                <w:sz w:val="20"/>
              </w:rPr>
              <w:t xml:space="preserve">
қаңтар, </w:t>
            </w:r>
            <w:r>
              <w:br/>
            </w:r>
            <w:r>
              <w:rPr>
                <w:rFonts w:ascii="Times New Roman"/>
                <w:b w:val="false"/>
                <w:i w:val="false"/>
                <w:color w:val="000000"/>
                <w:sz w:val="20"/>
              </w:rPr>
              <w:t xml:space="preserve">
шілде  </w:t>
            </w:r>
          </w:p>
        </w:tc>
      </w:tr>
      <w:tr>
        <w:trPr>
          <w:trHeight w:val="1485" w:hRule="atLeast"/>
        </w:trPr>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 </w:t>
            </w:r>
          </w:p>
        </w:tc>
        <w:tc>
          <w:tcPr>
            <w:tcW w:w="4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Жезқазған тау-кен </w:t>
            </w:r>
            <w:r>
              <w:br/>
            </w:r>
            <w:r>
              <w:rPr>
                <w:rFonts w:ascii="Times New Roman"/>
                <w:b w:val="false"/>
                <w:i w:val="false"/>
                <w:color w:val="000000"/>
                <w:sz w:val="20"/>
              </w:rPr>
              <w:t xml:space="preserve">
ауданында мыстың </w:t>
            </w:r>
            <w:r>
              <w:br/>
            </w:r>
            <w:r>
              <w:rPr>
                <w:rFonts w:ascii="Times New Roman"/>
                <w:b w:val="false"/>
                <w:i w:val="false"/>
                <w:color w:val="000000"/>
                <w:sz w:val="20"/>
              </w:rPr>
              <w:t xml:space="preserve">
болжамды ресурстарын </w:t>
            </w:r>
            <w:r>
              <w:br/>
            </w:r>
            <w:r>
              <w:rPr>
                <w:rFonts w:ascii="Times New Roman"/>
                <w:b w:val="false"/>
                <w:i w:val="false"/>
                <w:color w:val="000000"/>
                <w:sz w:val="20"/>
              </w:rPr>
              <w:t xml:space="preserve">
бағалап, геологиялық </w:t>
            </w:r>
            <w:r>
              <w:br/>
            </w:r>
            <w:r>
              <w:rPr>
                <w:rFonts w:ascii="Times New Roman"/>
                <w:b w:val="false"/>
                <w:i w:val="false"/>
                <w:color w:val="000000"/>
                <w:sz w:val="20"/>
              </w:rPr>
              <w:t xml:space="preserve">
жете зерттеу, М - </w:t>
            </w:r>
            <w:r>
              <w:br/>
            </w:r>
            <w:r>
              <w:rPr>
                <w:rFonts w:ascii="Times New Roman"/>
                <w:b w:val="false"/>
                <w:i w:val="false"/>
                <w:color w:val="000000"/>
                <w:sz w:val="20"/>
              </w:rPr>
              <w:t xml:space="preserve">
42-ХХХII, ХХХIII </w:t>
            </w:r>
            <w:r>
              <w:br/>
            </w:r>
            <w:r>
              <w:rPr>
                <w:rFonts w:ascii="Times New Roman"/>
                <w:b w:val="false"/>
                <w:i w:val="false"/>
                <w:color w:val="000000"/>
                <w:sz w:val="20"/>
              </w:rPr>
              <w:t xml:space="preserve">
парақтар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Үкіметіне </w:t>
            </w:r>
            <w:r>
              <w:br/>
            </w:r>
            <w:r>
              <w:rPr>
                <w:rFonts w:ascii="Times New Roman"/>
                <w:b w:val="false"/>
                <w:i w:val="false"/>
                <w:color w:val="000000"/>
                <w:sz w:val="20"/>
              </w:rPr>
              <w:t xml:space="preserve">
ақпарат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ЭМРМ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2010 жж. </w:t>
            </w:r>
            <w:r>
              <w:br/>
            </w:r>
            <w:r>
              <w:rPr>
                <w:rFonts w:ascii="Times New Roman"/>
                <w:b w:val="false"/>
                <w:i w:val="false"/>
                <w:color w:val="000000"/>
                <w:sz w:val="20"/>
              </w:rPr>
              <w:t xml:space="preserve">
қаңтар, </w:t>
            </w:r>
            <w:r>
              <w:br/>
            </w:r>
            <w:r>
              <w:rPr>
                <w:rFonts w:ascii="Times New Roman"/>
                <w:b w:val="false"/>
                <w:i w:val="false"/>
                <w:color w:val="000000"/>
                <w:sz w:val="20"/>
              </w:rPr>
              <w:t xml:space="preserve">
шілде  </w:t>
            </w:r>
          </w:p>
        </w:tc>
      </w:tr>
      <w:tr>
        <w:trPr>
          <w:trHeight w:val="30" w:hRule="atLeast"/>
        </w:trPr>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 </w:t>
            </w:r>
          </w:p>
        </w:tc>
        <w:tc>
          <w:tcPr>
            <w:tcW w:w="4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Ақтоғай-Айдарлы кен </w:t>
            </w:r>
            <w:r>
              <w:br/>
            </w:r>
            <w:r>
              <w:rPr>
                <w:rFonts w:ascii="Times New Roman"/>
                <w:b w:val="false"/>
                <w:i w:val="false"/>
                <w:color w:val="000000"/>
                <w:sz w:val="20"/>
              </w:rPr>
              <w:t xml:space="preserve">
ауданының алтынға, </w:t>
            </w:r>
            <w:r>
              <w:br/>
            </w:r>
            <w:r>
              <w:rPr>
                <w:rFonts w:ascii="Times New Roman"/>
                <w:b w:val="false"/>
                <w:i w:val="false"/>
                <w:color w:val="000000"/>
                <w:sz w:val="20"/>
              </w:rPr>
              <w:t xml:space="preserve">
мысқа болжамды </w:t>
            </w:r>
            <w:r>
              <w:br/>
            </w:r>
            <w:r>
              <w:rPr>
                <w:rFonts w:ascii="Times New Roman"/>
                <w:b w:val="false"/>
                <w:i w:val="false"/>
                <w:color w:val="000000"/>
                <w:sz w:val="20"/>
              </w:rPr>
              <w:t xml:space="preserve">
ресурстарын бағалап, </w:t>
            </w:r>
            <w:r>
              <w:br/>
            </w:r>
            <w:r>
              <w:rPr>
                <w:rFonts w:ascii="Times New Roman"/>
                <w:b w:val="false"/>
                <w:i w:val="false"/>
                <w:color w:val="000000"/>
                <w:sz w:val="20"/>
              </w:rPr>
              <w:t xml:space="preserve">
геологиялық жете </w:t>
            </w:r>
            <w:r>
              <w:br/>
            </w:r>
            <w:r>
              <w:rPr>
                <w:rFonts w:ascii="Times New Roman"/>
                <w:b w:val="false"/>
                <w:i w:val="false"/>
                <w:color w:val="000000"/>
                <w:sz w:val="20"/>
              </w:rPr>
              <w:t xml:space="preserve">
зерттеу, М - 43 - </w:t>
            </w:r>
            <w:r>
              <w:br/>
            </w:r>
            <w:r>
              <w:rPr>
                <w:rFonts w:ascii="Times New Roman"/>
                <w:b w:val="false"/>
                <w:i w:val="false"/>
                <w:color w:val="000000"/>
                <w:sz w:val="20"/>
              </w:rPr>
              <w:t xml:space="preserve">
ХХХ, М-44- ХХV, ХХХI </w:t>
            </w:r>
            <w:r>
              <w:br/>
            </w:r>
            <w:r>
              <w:rPr>
                <w:rFonts w:ascii="Times New Roman"/>
                <w:b w:val="false"/>
                <w:i w:val="false"/>
                <w:color w:val="000000"/>
                <w:sz w:val="20"/>
              </w:rPr>
              <w:t xml:space="preserve">
парақтар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Үкіметіне </w:t>
            </w:r>
            <w:r>
              <w:br/>
            </w:r>
            <w:r>
              <w:rPr>
                <w:rFonts w:ascii="Times New Roman"/>
                <w:b w:val="false"/>
                <w:i w:val="false"/>
                <w:color w:val="000000"/>
                <w:sz w:val="20"/>
              </w:rPr>
              <w:t xml:space="preserve">
ақпарат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ЭМРМ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2010 жж. </w:t>
            </w:r>
            <w:r>
              <w:br/>
            </w:r>
            <w:r>
              <w:rPr>
                <w:rFonts w:ascii="Times New Roman"/>
                <w:b w:val="false"/>
                <w:i w:val="false"/>
                <w:color w:val="000000"/>
                <w:sz w:val="20"/>
              </w:rPr>
              <w:t xml:space="preserve">
қаңтар, </w:t>
            </w:r>
            <w:r>
              <w:br/>
            </w:r>
            <w:r>
              <w:rPr>
                <w:rFonts w:ascii="Times New Roman"/>
                <w:b w:val="false"/>
                <w:i w:val="false"/>
                <w:color w:val="000000"/>
                <w:sz w:val="20"/>
              </w:rPr>
              <w:t xml:space="preserve">
шілде  </w:t>
            </w:r>
          </w:p>
        </w:tc>
      </w:tr>
      <w:tr>
        <w:trPr>
          <w:trHeight w:val="1890" w:hRule="atLeast"/>
        </w:trPr>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 </w:t>
            </w:r>
          </w:p>
        </w:tc>
        <w:tc>
          <w:tcPr>
            <w:tcW w:w="4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Бозшакөл кен ауда- </w:t>
            </w:r>
            <w:r>
              <w:br/>
            </w:r>
            <w:r>
              <w:rPr>
                <w:rFonts w:ascii="Times New Roman"/>
                <w:b w:val="false"/>
                <w:i w:val="false"/>
                <w:color w:val="000000"/>
                <w:sz w:val="20"/>
              </w:rPr>
              <w:t xml:space="preserve">
нының алтын мен </w:t>
            </w:r>
            <w:r>
              <w:br/>
            </w:r>
            <w:r>
              <w:rPr>
                <w:rFonts w:ascii="Times New Roman"/>
                <w:b w:val="false"/>
                <w:i w:val="false"/>
                <w:color w:val="000000"/>
                <w:sz w:val="20"/>
              </w:rPr>
              <w:t xml:space="preserve">
мысқа болжамды ре- </w:t>
            </w:r>
            <w:r>
              <w:br/>
            </w:r>
            <w:r>
              <w:rPr>
                <w:rFonts w:ascii="Times New Roman"/>
                <w:b w:val="false"/>
                <w:i w:val="false"/>
                <w:color w:val="000000"/>
                <w:sz w:val="20"/>
              </w:rPr>
              <w:t xml:space="preserve">
сурстарын бағалап, </w:t>
            </w:r>
            <w:r>
              <w:br/>
            </w:r>
            <w:r>
              <w:rPr>
                <w:rFonts w:ascii="Times New Roman"/>
                <w:b w:val="false"/>
                <w:i w:val="false"/>
                <w:color w:val="000000"/>
                <w:sz w:val="20"/>
              </w:rPr>
              <w:t xml:space="preserve">
геологиялық жете </w:t>
            </w:r>
            <w:r>
              <w:br/>
            </w:r>
            <w:r>
              <w:rPr>
                <w:rFonts w:ascii="Times New Roman"/>
                <w:b w:val="false"/>
                <w:i w:val="false"/>
                <w:color w:val="000000"/>
                <w:sz w:val="20"/>
              </w:rPr>
              <w:t xml:space="preserve">
зерттеу, М - 43 - </w:t>
            </w:r>
            <w:r>
              <w:br/>
            </w:r>
            <w:r>
              <w:rPr>
                <w:rFonts w:ascii="Times New Roman"/>
                <w:b w:val="false"/>
                <w:i w:val="false"/>
                <w:color w:val="000000"/>
                <w:sz w:val="20"/>
              </w:rPr>
              <w:t xml:space="preserve">
IХ, Х, ХV парақтар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Үкіметіне </w:t>
            </w:r>
            <w:r>
              <w:br/>
            </w:r>
            <w:r>
              <w:rPr>
                <w:rFonts w:ascii="Times New Roman"/>
                <w:b w:val="false"/>
                <w:i w:val="false"/>
                <w:color w:val="000000"/>
                <w:sz w:val="20"/>
              </w:rPr>
              <w:t xml:space="preserve">
ақпарат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ЭМРМ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2010 жж. </w:t>
            </w:r>
            <w:r>
              <w:br/>
            </w:r>
            <w:r>
              <w:rPr>
                <w:rFonts w:ascii="Times New Roman"/>
                <w:b w:val="false"/>
                <w:i w:val="false"/>
                <w:color w:val="000000"/>
                <w:sz w:val="20"/>
              </w:rPr>
              <w:t xml:space="preserve">
қаңтар, </w:t>
            </w:r>
            <w:r>
              <w:br/>
            </w:r>
            <w:r>
              <w:rPr>
                <w:rFonts w:ascii="Times New Roman"/>
                <w:b w:val="false"/>
                <w:i w:val="false"/>
                <w:color w:val="000000"/>
                <w:sz w:val="20"/>
              </w:rPr>
              <w:t xml:space="preserve">
шілде  </w:t>
            </w:r>
          </w:p>
        </w:tc>
      </w:tr>
      <w:tr>
        <w:trPr>
          <w:trHeight w:val="30" w:hRule="atLeast"/>
        </w:trPr>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 </w:t>
            </w:r>
          </w:p>
        </w:tc>
        <w:tc>
          <w:tcPr>
            <w:tcW w:w="4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Жайрем-Үшқатын </w:t>
            </w:r>
            <w:r>
              <w:br/>
            </w:r>
            <w:r>
              <w:rPr>
                <w:rFonts w:ascii="Times New Roman"/>
                <w:b w:val="false"/>
                <w:i w:val="false"/>
                <w:color w:val="000000"/>
                <w:sz w:val="20"/>
              </w:rPr>
              <w:t xml:space="preserve">
тау-кен ауданының </w:t>
            </w:r>
            <w:r>
              <w:br/>
            </w:r>
            <w:r>
              <w:rPr>
                <w:rFonts w:ascii="Times New Roman"/>
                <w:b w:val="false"/>
                <w:i w:val="false"/>
                <w:color w:val="000000"/>
                <w:sz w:val="20"/>
              </w:rPr>
              <w:t xml:space="preserve">
минералдық-шикiзат </w:t>
            </w:r>
            <w:r>
              <w:br/>
            </w:r>
            <w:r>
              <w:rPr>
                <w:rFonts w:ascii="Times New Roman"/>
                <w:b w:val="false"/>
                <w:i w:val="false"/>
                <w:color w:val="000000"/>
                <w:sz w:val="20"/>
              </w:rPr>
              <w:t xml:space="preserve">
базасын толықтыру, </w:t>
            </w:r>
            <w:r>
              <w:br/>
            </w:r>
            <w:r>
              <w:rPr>
                <w:rFonts w:ascii="Times New Roman"/>
                <w:b w:val="false"/>
                <w:i w:val="false"/>
                <w:color w:val="000000"/>
                <w:sz w:val="20"/>
              </w:rPr>
              <w:t xml:space="preserve">
М -42 - ХХХIV, ХХХV </w:t>
            </w:r>
            <w:r>
              <w:br/>
            </w:r>
            <w:r>
              <w:rPr>
                <w:rFonts w:ascii="Times New Roman"/>
                <w:b w:val="false"/>
                <w:i w:val="false"/>
                <w:color w:val="000000"/>
                <w:sz w:val="20"/>
              </w:rPr>
              <w:t xml:space="preserve">
парақтар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Үкіметіне </w:t>
            </w:r>
            <w:r>
              <w:br/>
            </w:r>
            <w:r>
              <w:rPr>
                <w:rFonts w:ascii="Times New Roman"/>
                <w:b w:val="false"/>
                <w:i w:val="false"/>
                <w:color w:val="000000"/>
                <w:sz w:val="20"/>
              </w:rPr>
              <w:t xml:space="preserve">
ақпарат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ЭМРМ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2010 жж. </w:t>
            </w:r>
            <w:r>
              <w:br/>
            </w:r>
            <w:r>
              <w:rPr>
                <w:rFonts w:ascii="Times New Roman"/>
                <w:b w:val="false"/>
                <w:i w:val="false"/>
                <w:color w:val="000000"/>
                <w:sz w:val="20"/>
              </w:rPr>
              <w:t xml:space="preserve">
қаңтар, </w:t>
            </w:r>
            <w:r>
              <w:br/>
            </w:r>
            <w:r>
              <w:rPr>
                <w:rFonts w:ascii="Times New Roman"/>
                <w:b w:val="false"/>
                <w:i w:val="false"/>
                <w:color w:val="000000"/>
                <w:sz w:val="20"/>
              </w:rPr>
              <w:t xml:space="preserve">
шілде  </w:t>
            </w:r>
          </w:p>
        </w:tc>
      </w:tr>
      <w:tr>
        <w:trPr>
          <w:trHeight w:val="30" w:hRule="atLeast"/>
        </w:trPr>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 </w:t>
            </w:r>
          </w:p>
        </w:tc>
        <w:tc>
          <w:tcPr>
            <w:tcW w:w="4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Қарағанды кен ауда- </w:t>
            </w:r>
            <w:r>
              <w:br/>
            </w:r>
            <w:r>
              <w:rPr>
                <w:rFonts w:ascii="Times New Roman"/>
                <w:b w:val="false"/>
                <w:i w:val="false"/>
                <w:color w:val="000000"/>
                <w:sz w:val="20"/>
              </w:rPr>
              <w:t xml:space="preserve">
нының полиметалдар </w:t>
            </w:r>
            <w:r>
              <w:br/>
            </w:r>
            <w:r>
              <w:rPr>
                <w:rFonts w:ascii="Times New Roman"/>
                <w:b w:val="false"/>
                <w:i w:val="false"/>
                <w:color w:val="000000"/>
                <w:sz w:val="20"/>
              </w:rPr>
              <w:t xml:space="preserve">
мен сирек кездесетiн </w:t>
            </w:r>
            <w:r>
              <w:br/>
            </w:r>
            <w:r>
              <w:rPr>
                <w:rFonts w:ascii="Times New Roman"/>
                <w:b w:val="false"/>
                <w:i w:val="false"/>
                <w:color w:val="000000"/>
                <w:sz w:val="20"/>
              </w:rPr>
              <w:t xml:space="preserve">
металдар болжамды </w:t>
            </w:r>
            <w:r>
              <w:br/>
            </w:r>
            <w:r>
              <w:rPr>
                <w:rFonts w:ascii="Times New Roman"/>
                <w:b w:val="false"/>
                <w:i w:val="false"/>
                <w:color w:val="000000"/>
                <w:sz w:val="20"/>
              </w:rPr>
              <w:t xml:space="preserve">
ресурстарын бағалап, </w:t>
            </w:r>
            <w:r>
              <w:br/>
            </w:r>
            <w:r>
              <w:rPr>
                <w:rFonts w:ascii="Times New Roman"/>
                <w:b w:val="false"/>
                <w:i w:val="false"/>
                <w:color w:val="000000"/>
                <w:sz w:val="20"/>
              </w:rPr>
              <w:t xml:space="preserve">
геологиялық жете </w:t>
            </w:r>
            <w:r>
              <w:br/>
            </w:r>
            <w:r>
              <w:rPr>
                <w:rFonts w:ascii="Times New Roman"/>
                <w:b w:val="false"/>
                <w:i w:val="false"/>
                <w:color w:val="000000"/>
                <w:sz w:val="20"/>
              </w:rPr>
              <w:t xml:space="preserve">
зерттеу, М - 43 - ХХ, </w:t>
            </w:r>
            <w:r>
              <w:br/>
            </w:r>
            <w:r>
              <w:rPr>
                <w:rFonts w:ascii="Times New Roman"/>
                <w:b w:val="false"/>
                <w:i w:val="false"/>
                <w:color w:val="000000"/>
                <w:sz w:val="20"/>
              </w:rPr>
              <w:t xml:space="preserve">
ХХI парақтар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Үкіметіне </w:t>
            </w:r>
            <w:r>
              <w:br/>
            </w:r>
            <w:r>
              <w:rPr>
                <w:rFonts w:ascii="Times New Roman"/>
                <w:b w:val="false"/>
                <w:i w:val="false"/>
                <w:color w:val="000000"/>
                <w:sz w:val="20"/>
              </w:rPr>
              <w:t xml:space="preserve">
ақпарат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ЭМРМ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2010 жж. </w:t>
            </w:r>
            <w:r>
              <w:br/>
            </w:r>
            <w:r>
              <w:rPr>
                <w:rFonts w:ascii="Times New Roman"/>
                <w:b w:val="false"/>
                <w:i w:val="false"/>
                <w:color w:val="000000"/>
                <w:sz w:val="20"/>
              </w:rPr>
              <w:t xml:space="preserve">
қаңтар, </w:t>
            </w:r>
            <w:r>
              <w:br/>
            </w:r>
            <w:r>
              <w:rPr>
                <w:rFonts w:ascii="Times New Roman"/>
                <w:b w:val="false"/>
                <w:i w:val="false"/>
                <w:color w:val="000000"/>
                <w:sz w:val="20"/>
              </w:rPr>
              <w:t xml:space="preserve">
шілде  </w:t>
            </w:r>
          </w:p>
        </w:tc>
      </w:tr>
      <w:tr>
        <w:trPr>
          <w:trHeight w:val="30" w:hRule="atLeast"/>
        </w:trPr>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 </w:t>
            </w:r>
          </w:p>
        </w:tc>
        <w:tc>
          <w:tcPr>
            <w:tcW w:w="4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Қарағайлы тау-кен </w:t>
            </w:r>
            <w:r>
              <w:br/>
            </w:r>
            <w:r>
              <w:rPr>
                <w:rFonts w:ascii="Times New Roman"/>
                <w:b w:val="false"/>
                <w:i w:val="false"/>
                <w:color w:val="000000"/>
                <w:sz w:val="20"/>
              </w:rPr>
              <w:t xml:space="preserve">
ауданының полиме- </w:t>
            </w:r>
            <w:r>
              <w:br/>
            </w:r>
            <w:r>
              <w:rPr>
                <w:rFonts w:ascii="Times New Roman"/>
                <w:b w:val="false"/>
                <w:i w:val="false"/>
                <w:color w:val="000000"/>
                <w:sz w:val="20"/>
              </w:rPr>
              <w:t xml:space="preserve">
талдар мен алтынға </w:t>
            </w:r>
            <w:r>
              <w:br/>
            </w:r>
            <w:r>
              <w:rPr>
                <w:rFonts w:ascii="Times New Roman"/>
                <w:b w:val="false"/>
                <w:i w:val="false"/>
                <w:color w:val="000000"/>
                <w:sz w:val="20"/>
              </w:rPr>
              <w:t xml:space="preserve">
болжамды ресурстарын </w:t>
            </w:r>
            <w:r>
              <w:br/>
            </w:r>
            <w:r>
              <w:rPr>
                <w:rFonts w:ascii="Times New Roman"/>
                <w:b w:val="false"/>
                <w:i w:val="false"/>
                <w:color w:val="000000"/>
                <w:sz w:val="20"/>
              </w:rPr>
              <w:t xml:space="preserve">
бағалап, геологиялық </w:t>
            </w:r>
            <w:r>
              <w:br/>
            </w:r>
            <w:r>
              <w:rPr>
                <w:rFonts w:ascii="Times New Roman"/>
                <w:b w:val="false"/>
                <w:i w:val="false"/>
                <w:color w:val="000000"/>
                <w:sz w:val="20"/>
              </w:rPr>
              <w:t xml:space="preserve">
жете зерттеу, М - </w:t>
            </w:r>
            <w:r>
              <w:br/>
            </w:r>
            <w:r>
              <w:rPr>
                <w:rFonts w:ascii="Times New Roman"/>
                <w:b w:val="false"/>
                <w:i w:val="false"/>
                <w:color w:val="000000"/>
                <w:sz w:val="20"/>
              </w:rPr>
              <w:t xml:space="preserve">
43-ХХII, ХХIII </w:t>
            </w:r>
            <w:r>
              <w:br/>
            </w:r>
            <w:r>
              <w:rPr>
                <w:rFonts w:ascii="Times New Roman"/>
                <w:b w:val="false"/>
                <w:i w:val="false"/>
                <w:color w:val="000000"/>
                <w:sz w:val="20"/>
              </w:rPr>
              <w:t xml:space="preserve">
парақтар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Үкіметіне </w:t>
            </w:r>
            <w:r>
              <w:br/>
            </w:r>
            <w:r>
              <w:rPr>
                <w:rFonts w:ascii="Times New Roman"/>
                <w:b w:val="false"/>
                <w:i w:val="false"/>
                <w:color w:val="000000"/>
                <w:sz w:val="20"/>
              </w:rPr>
              <w:t xml:space="preserve">
ақпарат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ЭМРМ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2010 жж. </w:t>
            </w:r>
            <w:r>
              <w:br/>
            </w:r>
            <w:r>
              <w:rPr>
                <w:rFonts w:ascii="Times New Roman"/>
                <w:b w:val="false"/>
                <w:i w:val="false"/>
                <w:color w:val="000000"/>
                <w:sz w:val="20"/>
              </w:rPr>
              <w:t xml:space="preserve">
қаңтар, </w:t>
            </w:r>
            <w:r>
              <w:br/>
            </w:r>
            <w:r>
              <w:rPr>
                <w:rFonts w:ascii="Times New Roman"/>
                <w:b w:val="false"/>
                <w:i w:val="false"/>
                <w:color w:val="000000"/>
                <w:sz w:val="20"/>
              </w:rPr>
              <w:t xml:space="preserve">
шілде  </w:t>
            </w:r>
          </w:p>
        </w:tc>
      </w:tr>
      <w:tr>
        <w:trPr>
          <w:trHeight w:val="30" w:hRule="atLeast"/>
        </w:trPr>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 </w:t>
            </w:r>
          </w:p>
        </w:tc>
        <w:tc>
          <w:tcPr>
            <w:tcW w:w="4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Шыңғыс-Тарбағатай </w:t>
            </w:r>
            <w:r>
              <w:br/>
            </w:r>
            <w:r>
              <w:rPr>
                <w:rFonts w:ascii="Times New Roman"/>
                <w:b w:val="false"/>
                <w:i w:val="false"/>
                <w:color w:val="000000"/>
                <w:sz w:val="20"/>
              </w:rPr>
              <w:t xml:space="preserve">
металлогендi айма- </w:t>
            </w:r>
            <w:r>
              <w:br/>
            </w:r>
            <w:r>
              <w:rPr>
                <w:rFonts w:ascii="Times New Roman"/>
                <w:b w:val="false"/>
                <w:i w:val="false"/>
                <w:color w:val="000000"/>
                <w:sz w:val="20"/>
              </w:rPr>
              <w:t xml:space="preserve">
ғының алтын, мыс, </w:t>
            </w:r>
            <w:r>
              <w:br/>
            </w:r>
            <w:r>
              <w:rPr>
                <w:rFonts w:ascii="Times New Roman"/>
                <w:b w:val="false"/>
                <w:i w:val="false"/>
                <w:color w:val="000000"/>
                <w:sz w:val="20"/>
              </w:rPr>
              <w:t xml:space="preserve">
полиметалдарға </w:t>
            </w:r>
            <w:r>
              <w:br/>
            </w:r>
            <w:r>
              <w:rPr>
                <w:rFonts w:ascii="Times New Roman"/>
                <w:b w:val="false"/>
                <w:i w:val="false"/>
                <w:color w:val="000000"/>
                <w:sz w:val="20"/>
              </w:rPr>
              <w:t xml:space="preserve">
болжамды ресурстарын </w:t>
            </w:r>
            <w:r>
              <w:br/>
            </w:r>
            <w:r>
              <w:rPr>
                <w:rFonts w:ascii="Times New Roman"/>
                <w:b w:val="false"/>
                <w:i w:val="false"/>
                <w:color w:val="000000"/>
                <w:sz w:val="20"/>
              </w:rPr>
              <w:t xml:space="preserve">
бағалап, геологиялық </w:t>
            </w:r>
            <w:r>
              <w:br/>
            </w:r>
            <w:r>
              <w:rPr>
                <w:rFonts w:ascii="Times New Roman"/>
                <w:b w:val="false"/>
                <w:i w:val="false"/>
                <w:color w:val="000000"/>
                <w:sz w:val="20"/>
              </w:rPr>
              <w:t xml:space="preserve">
жете зерттеу, М - 44 </w:t>
            </w:r>
            <w:r>
              <w:br/>
            </w:r>
            <w:r>
              <w:rPr>
                <w:rFonts w:ascii="Times New Roman"/>
                <w:b w:val="false"/>
                <w:i w:val="false"/>
                <w:color w:val="000000"/>
                <w:sz w:val="20"/>
              </w:rPr>
              <w:t xml:space="preserve">
- ХХVI, ХХХII </w:t>
            </w:r>
            <w:r>
              <w:br/>
            </w:r>
            <w:r>
              <w:rPr>
                <w:rFonts w:ascii="Times New Roman"/>
                <w:b w:val="false"/>
                <w:i w:val="false"/>
                <w:color w:val="000000"/>
                <w:sz w:val="20"/>
              </w:rPr>
              <w:t xml:space="preserve">
парақтар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Үкіметіне </w:t>
            </w:r>
            <w:r>
              <w:br/>
            </w:r>
            <w:r>
              <w:rPr>
                <w:rFonts w:ascii="Times New Roman"/>
                <w:b w:val="false"/>
                <w:i w:val="false"/>
                <w:color w:val="000000"/>
                <w:sz w:val="20"/>
              </w:rPr>
              <w:t xml:space="preserve">
ақпарат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ЭМРМ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2010 жж. </w:t>
            </w:r>
            <w:r>
              <w:br/>
            </w:r>
            <w:r>
              <w:rPr>
                <w:rFonts w:ascii="Times New Roman"/>
                <w:b w:val="false"/>
                <w:i w:val="false"/>
                <w:color w:val="000000"/>
                <w:sz w:val="20"/>
              </w:rPr>
              <w:t xml:space="preserve">
қаңтар, </w:t>
            </w:r>
            <w:r>
              <w:br/>
            </w:r>
            <w:r>
              <w:rPr>
                <w:rFonts w:ascii="Times New Roman"/>
                <w:b w:val="false"/>
                <w:i w:val="false"/>
                <w:color w:val="000000"/>
                <w:sz w:val="20"/>
              </w:rPr>
              <w:t xml:space="preserve">
шілде  </w:t>
            </w:r>
          </w:p>
        </w:tc>
      </w:tr>
      <w:tr>
        <w:trPr>
          <w:trHeight w:val="30" w:hRule="atLeast"/>
        </w:trPr>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4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Кендi Алтай тау-кен </w:t>
            </w:r>
            <w:r>
              <w:br/>
            </w:r>
            <w:r>
              <w:rPr>
                <w:rFonts w:ascii="Times New Roman"/>
                <w:b w:val="false"/>
                <w:i w:val="false"/>
                <w:color w:val="000000"/>
                <w:sz w:val="20"/>
              </w:rPr>
              <w:t xml:space="preserve">
ауданының алтын мен </w:t>
            </w:r>
            <w:r>
              <w:br/>
            </w:r>
            <w:r>
              <w:rPr>
                <w:rFonts w:ascii="Times New Roman"/>
                <w:b w:val="false"/>
                <w:i w:val="false"/>
                <w:color w:val="000000"/>
                <w:sz w:val="20"/>
              </w:rPr>
              <w:t xml:space="preserve">
полиметалдарға </w:t>
            </w:r>
            <w:r>
              <w:br/>
            </w:r>
            <w:r>
              <w:rPr>
                <w:rFonts w:ascii="Times New Roman"/>
                <w:b w:val="false"/>
                <w:i w:val="false"/>
                <w:color w:val="000000"/>
                <w:sz w:val="20"/>
              </w:rPr>
              <w:t xml:space="preserve">
болжамды ресурстарын </w:t>
            </w:r>
            <w:r>
              <w:br/>
            </w:r>
            <w:r>
              <w:rPr>
                <w:rFonts w:ascii="Times New Roman"/>
                <w:b w:val="false"/>
                <w:i w:val="false"/>
                <w:color w:val="000000"/>
                <w:sz w:val="20"/>
              </w:rPr>
              <w:t xml:space="preserve">
бағалап, геологиялық </w:t>
            </w:r>
            <w:r>
              <w:br/>
            </w:r>
            <w:r>
              <w:rPr>
                <w:rFonts w:ascii="Times New Roman"/>
                <w:b w:val="false"/>
                <w:i w:val="false"/>
                <w:color w:val="000000"/>
                <w:sz w:val="20"/>
              </w:rPr>
              <w:t xml:space="preserve">
жете зерттеу, </w:t>
            </w:r>
            <w:r>
              <w:br/>
            </w:r>
            <w:r>
              <w:rPr>
                <w:rFonts w:ascii="Times New Roman"/>
                <w:b w:val="false"/>
                <w:i w:val="false"/>
                <w:color w:val="000000"/>
                <w:sz w:val="20"/>
              </w:rPr>
              <w:t xml:space="preserve">
М-44-ХХХVІ парақ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Үкіметіне </w:t>
            </w:r>
            <w:r>
              <w:br/>
            </w:r>
            <w:r>
              <w:rPr>
                <w:rFonts w:ascii="Times New Roman"/>
                <w:b w:val="false"/>
                <w:i w:val="false"/>
                <w:color w:val="000000"/>
                <w:sz w:val="20"/>
              </w:rPr>
              <w:t xml:space="preserve">
ақпарат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ЭМРМ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2010 жж. </w:t>
            </w:r>
            <w:r>
              <w:br/>
            </w:r>
            <w:r>
              <w:rPr>
                <w:rFonts w:ascii="Times New Roman"/>
                <w:b w:val="false"/>
                <w:i w:val="false"/>
                <w:color w:val="000000"/>
                <w:sz w:val="20"/>
              </w:rPr>
              <w:t xml:space="preserve">
қаңтар, </w:t>
            </w:r>
            <w:r>
              <w:br/>
            </w:r>
            <w:r>
              <w:rPr>
                <w:rFonts w:ascii="Times New Roman"/>
                <w:b w:val="false"/>
                <w:i w:val="false"/>
                <w:color w:val="000000"/>
                <w:sz w:val="20"/>
              </w:rPr>
              <w:t xml:space="preserve">
шілде  </w:t>
            </w:r>
          </w:p>
        </w:tc>
      </w:tr>
      <w:tr>
        <w:trPr>
          <w:trHeight w:val="30" w:hRule="atLeast"/>
        </w:trPr>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4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Жоңғар ауданының </w:t>
            </w:r>
            <w:r>
              <w:br/>
            </w:r>
            <w:r>
              <w:rPr>
                <w:rFonts w:ascii="Times New Roman"/>
                <w:b w:val="false"/>
                <w:i w:val="false"/>
                <w:color w:val="000000"/>
                <w:sz w:val="20"/>
              </w:rPr>
              <w:t xml:space="preserve">
алтын мен полиме- </w:t>
            </w:r>
            <w:r>
              <w:br/>
            </w:r>
            <w:r>
              <w:rPr>
                <w:rFonts w:ascii="Times New Roman"/>
                <w:b w:val="false"/>
                <w:i w:val="false"/>
                <w:color w:val="000000"/>
                <w:sz w:val="20"/>
              </w:rPr>
              <w:t xml:space="preserve">
талдарға болжамды </w:t>
            </w:r>
            <w:r>
              <w:br/>
            </w:r>
            <w:r>
              <w:rPr>
                <w:rFonts w:ascii="Times New Roman"/>
                <w:b w:val="false"/>
                <w:i w:val="false"/>
                <w:color w:val="000000"/>
                <w:sz w:val="20"/>
              </w:rPr>
              <w:t xml:space="preserve">
ресурстарын бағалап, </w:t>
            </w:r>
            <w:r>
              <w:br/>
            </w:r>
            <w:r>
              <w:rPr>
                <w:rFonts w:ascii="Times New Roman"/>
                <w:b w:val="false"/>
                <w:i w:val="false"/>
                <w:color w:val="000000"/>
                <w:sz w:val="20"/>
              </w:rPr>
              <w:t xml:space="preserve">
геологиялық жете </w:t>
            </w:r>
            <w:r>
              <w:br/>
            </w:r>
            <w:r>
              <w:rPr>
                <w:rFonts w:ascii="Times New Roman"/>
                <w:b w:val="false"/>
                <w:i w:val="false"/>
                <w:color w:val="000000"/>
                <w:sz w:val="20"/>
              </w:rPr>
              <w:t xml:space="preserve">
зерттеу L-44-ХV парақ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Үкіметіне </w:t>
            </w:r>
            <w:r>
              <w:br/>
            </w:r>
            <w:r>
              <w:rPr>
                <w:rFonts w:ascii="Times New Roman"/>
                <w:b w:val="false"/>
                <w:i w:val="false"/>
                <w:color w:val="000000"/>
                <w:sz w:val="20"/>
              </w:rPr>
              <w:t xml:space="preserve">
ақпарат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ЭМРМ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2010 жж. </w:t>
            </w:r>
            <w:r>
              <w:br/>
            </w:r>
            <w:r>
              <w:rPr>
                <w:rFonts w:ascii="Times New Roman"/>
                <w:b w:val="false"/>
                <w:i w:val="false"/>
                <w:color w:val="000000"/>
                <w:sz w:val="20"/>
              </w:rPr>
              <w:t xml:space="preserve">
қаңтар, </w:t>
            </w:r>
            <w:r>
              <w:br/>
            </w:r>
            <w:r>
              <w:rPr>
                <w:rFonts w:ascii="Times New Roman"/>
                <w:b w:val="false"/>
                <w:i w:val="false"/>
                <w:color w:val="000000"/>
                <w:sz w:val="20"/>
              </w:rPr>
              <w:t xml:space="preserve">
шілде  </w:t>
            </w:r>
          </w:p>
        </w:tc>
      </w:tr>
      <w:tr>
        <w:trPr>
          <w:trHeight w:val="30" w:hRule="atLeast"/>
        </w:trPr>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 </w:t>
            </w:r>
          </w:p>
        </w:tc>
        <w:tc>
          <w:tcPr>
            <w:tcW w:w="4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Шығыс 3 ай сан ау- </w:t>
            </w:r>
            <w:r>
              <w:br/>
            </w:r>
            <w:r>
              <w:rPr>
                <w:rFonts w:ascii="Times New Roman"/>
                <w:b w:val="false"/>
                <w:i w:val="false"/>
                <w:color w:val="000000"/>
                <w:sz w:val="20"/>
              </w:rPr>
              <w:t xml:space="preserve">
данының алтын, поли- </w:t>
            </w:r>
            <w:r>
              <w:br/>
            </w:r>
            <w:r>
              <w:rPr>
                <w:rFonts w:ascii="Times New Roman"/>
                <w:b w:val="false"/>
                <w:i w:val="false"/>
                <w:color w:val="000000"/>
                <w:sz w:val="20"/>
              </w:rPr>
              <w:t xml:space="preserve">
металдарға болжамды </w:t>
            </w:r>
            <w:r>
              <w:br/>
            </w:r>
            <w:r>
              <w:rPr>
                <w:rFonts w:ascii="Times New Roman"/>
                <w:b w:val="false"/>
                <w:i w:val="false"/>
                <w:color w:val="000000"/>
                <w:sz w:val="20"/>
              </w:rPr>
              <w:t xml:space="preserve">
ресурстарын бағалап, </w:t>
            </w:r>
            <w:r>
              <w:br/>
            </w:r>
            <w:r>
              <w:rPr>
                <w:rFonts w:ascii="Times New Roman"/>
                <w:b w:val="false"/>
                <w:i w:val="false"/>
                <w:color w:val="000000"/>
                <w:sz w:val="20"/>
              </w:rPr>
              <w:t xml:space="preserve">
геологиялық жете </w:t>
            </w:r>
            <w:r>
              <w:br/>
            </w:r>
            <w:r>
              <w:rPr>
                <w:rFonts w:ascii="Times New Roman"/>
                <w:b w:val="false"/>
                <w:i w:val="false"/>
                <w:color w:val="000000"/>
                <w:sz w:val="20"/>
              </w:rPr>
              <w:t xml:space="preserve">
зерттеу, L - 45 - І, </w:t>
            </w:r>
            <w:r>
              <w:br/>
            </w:r>
            <w:r>
              <w:rPr>
                <w:rFonts w:ascii="Times New Roman"/>
                <w:b w:val="false"/>
                <w:i w:val="false"/>
                <w:color w:val="000000"/>
                <w:sz w:val="20"/>
              </w:rPr>
              <w:t xml:space="preserve">
ІІ, VI парақтар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Үкіметіне </w:t>
            </w:r>
            <w:r>
              <w:br/>
            </w:r>
            <w:r>
              <w:rPr>
                <w:rFonts w:ascii="Times New Roman"/>
                <w:b w:val="false"/>
                <w:i w:val="false"/>
                <w:color w:val="000000"/>
                <w:sz w:val="20"/>
              </w:rPr>
              <w:t xml:space="preserve">
ақпарат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ЭМРМ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2010 жж. </w:t>
            </w:r>
            <w:r>
              <w:br/>
            </w:r>
            <w:r>
              <w:rPr>
                <w:rFonts w:ascii="Times New Roman"/>
                <w:b w:val="false"/>
                <w:i w:val="false"/>
                <w:color w:val="000000"/>
                <w:sz w:val="20"/>
              </w:rPr>
              <w:t xml:space="preserve">
қаңтар, </w:t>
            </w:r>
            <w:r>
              <w:br/>
            </w:r>
            <w:r>
              <w:rPr>
                <w:rFonts w:ascii="Times New Roman"/>
                <w:b w:val="false"/>
                <w:i w:val="false"/>
                <w:color w:val="000000"/>
                <w:sz w:val="20"/>
              </w:rPr>
              <w:t xml:space="preserve">
шілде  </w:t>
            </w:r>
          </w:p>
        </w:tc>
      </w:tr>
      <w:tr>
        <w:trPr>
          <w:trHeight w:val="30" w:hRule="atLeast"/>
        </w:trPr>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 </w:t>
            </w:r>
          </w:p>
        </w:tc>
        <w:tc>
          <w:tcPr>
            <w:tcW w:w="4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Шыңғыс Тарбағатай </w:t>
            </w:r>
            <w:r>
              <w:br/>
            </w:r>
            <w:r>
              <w:rPr>
                <w:rFonts w:ascii="Times New Roman"/>
                <w:b w:val="false"/>
                <w:i w:val="false"/>
                <w:color w:val="000000"/>
                <w:sz w:val="20"/>
              </w:rPr>
              <w:t xml:space="preserve">
құрылымдық метало- </w:t>
            </w:r>
            <w:r>
              <w:br/>
            </w:r>
            <w:r>
              <w:rPr>
                <w:rFonts w:ascii="Times New Roman"/>
                <w:b w:val="false"/>
                <w:i w:val="false"/>
                <w:color w:val="000000"/>
                <w:sz w:val="20"/>
              </w:rPr>
              <w:t xml:space="preserve">
гендiк аймағының оң- </w:t>
            </w:r>
            <w:r>
              <w:br/>
            </w:r>
            <w:r>
              <w:rPr>
                <w:rFonts w:ascii="Times New Roman"/>
                <w:b w:val="false"/>
                <w:i w:val="false"/>
                <w:color w:val="000000"/>
                <w:sz w:val="20"/>
              </w:rPr>
              <w:t xml:space="preserve">
түстiк шығыс iрге- </w:t>
            </w:r>
            <w:r>
              <w:br/>
            </w:r>
            <w:r>
              <w:rPr>
                <w:rFonts w:ascii="Times New Roman"/>
                <w:b w:val="false"/>
                <w:i w:val="false"/>
                <w:color w:val="000000"/>
                <w:sz w:val="20"/>
              </w:rPr>
              <w:t xml:space="preserve">
сiнде алтын, полиме- </w:t>
            </w:r>
            <w:r>
              <w:br/>
            </w:r>
            <w:r>
              <w:rPr>
                <w:rFonts w:ascii="Times New Roman"/>
                <w:b w:val="false"/>
                <w:i w:val="false"/>
                <w:color w:val="000000"/>
                <w:sz w:val="20"/>
              </w:rPr>
              <w:t xml:space="preserve">
талдардың болжамды </w:t>
            </w:r>
            <w:r>
              <w:br/>
            </w:r>
            <w:r>
              <w:rPr>
                <w:rFonts w:ascii="Times New Roman"/>
                <w:b w:val="false"/>
                <w:i w:val="false"/>
                <w:color w:val="000000"/>
                <w:sz w:val="20"/>
              </w:rPr>
              <w:t xml:space="preserve">
ресурстарын бағалап, </w:t>
            </w:r>
            <w:r>
              <w:br/>
            </w:r>
            <w:r>
              <w:rPr>
                <w:rFonts w:ascii="Times New Roman"/>
                <w:b w:val="false"/>
                <w:i w:val="false"/>
                <w:color w:val="000000"/>
                <w:sz w:val="20"/>
              </w:rPr>
              <w:t xml:space="preserve">
геологиялық жете </w:t>
            </w:r>
            <w:r>
              <w:br/>
            </w:r>
            <w:r>
              <w:rPr>
                <w:rFonts w:ascii="Times New Roman"/>
                <w:b w:val="false"/>
                <w:i w:val="false"/>
                <w:color w:val="000000"/>
                <w:sz w:val="20"/>
              </w:rPr>
              <w:t xml:space="preserve">
зерттеу М - 44 - </w:t>
            </w:r>
            <w:r>
              <w:br/>
            </w:r>
            <w:r>
              <w:rPr>
                <w:rFonts w:ascii="Times New Roman"/>
                <w:b w:val="false"/>
                <w:i w:val="false"/>
                <w:color w:val="000000"/>
                <w:sz w:val="20"/>
              </w:rPr>
              <w:t xml:space="preserve">
ХХХIII, ХХХIV, ХХХV; </w:t>
            </w:r>
            <w:r>
              <w:br/>
            </w:r>
            <w:r>
              <w:rPr>
                <w:rFonts w:ascii="Times New Roman"/>
                <w:b w:val="false"/>
                <w:i w:val="false"/>
                <w:color w:val="000000"/>
                <w:sz w:val="20"/>
              </w:rPr>
              <w:t xml:space="preserve">
L-44-IV, V, VІ </w:t>
            </w:r>
            <w:r>
              <w:br/>
            </w:r>
            <w:r>
              <w:rPr>
                <w:rFonts w:ascii="Times New Roman"/>
                <w:b w:val="false"/>
                <w:i w:val="false"/>
                <w:color w:val="000000"/>
                <w:sz w:val="20"/>
              </w:rPr>
              <w:t xml:space="preserve">
парақтар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Үкіметіне </w:t>
            </w:r>
            <w:r>
              <w:br/>
            </w:r>
            <w:r>
              <w:rPr>
                <w:rFonts w:ascii="Times New Roman"/>
                <w:b w:val="false"/>
                <w:i w:val="false"/>
                <w:color w:val="000000"/>
                <w:sz w:val="20"/>
              </w:rPr>
              <w:t xml:space="preserve">
ақпарат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ЭМРМ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2010 жж. </w:t>
            </w:r>
            <w:r>
              <w:br/>
            </w:r>
            <w:r>
              <w:rPr>
                <w:rFonts w:ascii="Times New Roman"/>
                <w:b w:val="false"/>
                <w:i w:val="false"/>
                <w:color w:val="000000"/>
                <w:sz w:val="20"/>
              </w:rPr>
              <w:t xml:space="preserve">
қаңтар, </w:t>
            </w:r>
            <w:r>
              <w:br/>
            </w:r>
            <w:r>
              <w:rPr>
                <w:rFonts w:ascii="Times New Roman"/>
                <w:b w:val="false"/>
                <w:i w:val="false"/>
                <w:color w:val="000000"/>
                <w:sz w:val="20"/>
              </w:rPr>
              <w:t xml:space="preserve">
шілде  </w:t>
            </w:r>
          </w:p>
        </w:tc>
      </w:tr>
      <w:tr>
        <w:trPr>
          <w:trHeight w:val="30" w:hRule="atLeast"/>
        </w:trPr>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 </w:t>
            </w:r>
          </w:p>
        </w:tc>
        <w:tc>
          <w:tcPr>
            <w:tcW w:w="4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Сарысу-Теңiз құры- </w:t>
            </w:r>
            <w:r>
              <w:br/>
            </w:r>
            <w:r>
              <w:rPr>
                <w:rFonts w:ascii="Times New Roman"/>
                <w:b w:val="false"/>
                <w:i w:val="false"/>
                <w:color w:val="000000"/>
                <w:sz w:val="20"/>
              </w:rPr>
              <w:t xml:space="preserve">
лымдық аймағындағы </w:t>
            </w:r>
            <w:r>
              <w:br/>
            </w:r>
            <w:r>
              <w:rPr>
                <w:rFonts w:ascii="Times New Roman"/>
                <w:b w:val="false"/>
                <w:i w:val="false"/>
                <w:color w:val="000000"/>
                <w:sz w:val="20"/>
              </w:rPr>
              <w:t xml:space="preserve">
түсті, қара және </w:t>
            </w:r>
            <w:r>
              <w:br/>
            </w:r>
            <w:r>
              <w:rPr>
                <w:rFonts w:ascii="Times New Roman"/>
                <w:b w:val="false"/>
                <w:i w:val="false"/>
                <w:color w:val="000000"/>
                <w:sz w:val="20"/>
              </w:rPr>
              <w:t xml:space="preserve">
қымбат металдардың </w:t>
            </w:r>
            <w:r>
              <w:br/>
            </w:r>
            <w:r>
              <w:rPr>
                <w:rFonts w:ascii="Times New Roman"/>
                <w:b w:val="false"/>
                <w:i w:val="false"/>
                <w:color w:val="000000"/>
                <w:sz w:val="20"/>
              </w:rPr>
              <w:t xml:space="preserve">
болжамды ресурстарын </w:t>
            </w:r>
            <w:r>
              <w:br/>
            </w:r>
            <w:r>
              <w:rPr>
                <w:rFonts w:ascii="Times New Roman"/>
                <w:b w:val="false"/>
                <w:i w:val="false"/>
                <w:color w:val="000000"/>
                <w:sz w:val="20"/>
              </w:rPr>
              <w:t xml:space="preserve">
бағалап, геологиялық </w:t>
            </w:r>
            <w:r>
              <w:br/>
            </w:r>
            <w:r>
              <w:rPr>
                <w:rFonts w:ascii="Times New Roman"/>
                <w:b w:val="false"/>
                <w:i w:val="false"/>
                <w:color w:val="000000"/>
                <w:sz w:val="20"/>
              </w:rPr>
              <w:t xml:space="preserve">
жете зерделеу, М - </w:t>
            </w:r>
            <w:r>
              <w:br/>
            </w:r>
            <w:r>
              <w:rPr>
                <w:rFonts w:ascii="Times New Roman"/>
                <w:b w:val="false"/>
                <w:i w:val="false"/>
                <w:color w:val="000000"/>
                <w:sz w:val="20"/>
              </w:rPr>
              <w:t xml:space="preserve">
42 - ХIV, ХV, ХХ, </w:t>
            </w:r>
            <w:r>
              <w:br/>
            </w:r>
            <w:r>
              <w:rPr>
                <w:rFonts w:ascii="Times New Roman"/>
                <w:b w:val="false"/>
                <w:i w:val="false"/>
                <w:color w:val="000000"/>
                <w:sz w:val="20"/>
              </w:rPr>
              <w:t xml:space="preserve">
ХХI, ХХII, ХХIII </w:t>
            </w:r>
            <w:r>
              <w:br/>
            </w:r>
            <w:r>
              <w:rPr>
                <w:rFonts w:ascii="Times New Roman"/>
                <w:b w:val="false"/>
                <w:i w:val="false"/>
                <w:color w:val="000000"/>
                <w:sz w:val="20"/>
              </w:rPr>
              <w:t xml:space="preserve">
парақтар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Үкіметіне </w:t>
            </w:r>
            <w:r>
              <w:br/>
            </w:r>
            <w:r>
              <w:rPr>
                <w:rFonts w:ascii="Times New Roman"/>
                <w:b w:val="false"/>
                <w:i w:val="false"/>
                <w:color w:val="000000"/>
                <w:sz w:val="20"/>
              </w:rPr>
              <w:t xml:space="preserve">
ақпарат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ЭМРМ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2010 жж. </w:t>
            </w:r>
            <w:r>
              <w:br/>
            </w:r>
            <w:r>
              <w:rPr>
                <w:rFonts w:ascii="Times New Roman"/>
                <w:b w:val="false"/>
                <w:i w:val="false"/>
                <w:color w:val="000000"/>
                <w:sz w:val="20"/>
              </w:rPr>
              <w:t xml:space="preserve">
қаңтар, </w:t>
            </w:r>
            <w:r>
              <w:br/>
            </w:r>
            <w:r>
              <w:rPr>
                <w:rFonts w:ascii="Times New Roman"/>
                <w:b w:val="false"/>
                <w:i w:val="false"/>
                <w:color w:val="000000"/>
                <w:sz w:val="20"/>
              </w:rPr>
              <w:t xml:space="preserve">
шілде  </w:t>
            </w:r>
          </w:p>
        </w:tc>
      </w:tr>
      <w:tr>
        <w:trPr>
          <w:trHeight w:val="30" w:hRule="atLeast"/>
        </w:trPr>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 </w:t>
            </w:r>
          </w:p>
        </w:tc>
        <w:tc>
          <w:tcPr>
            <w:tcW w:w="4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Жезқазған тау-кен </w:t>
            </w:r>
            <w:r>
              <w:br/>
            </w:r>
            <w:r>
              <w:rPr>
                <w:rFonts w:ascii="Times New Roman"/>
                <w:b w:val="false"/>
                <w:i w:val="false"/>
                <w:color w:val="000000"/>
                <w:sz w:val="20"/>
              </w:rPr>
              <w:t xml:space="preserve">
ауданының минерал- </w:t>
            </w:r>
            <w:r>
              <w:br/>
            </w:r>
            <w:r>
              <w:rPr>
                <w:rFonts w:ascii="Times New Roman"/>
                <w:b w:val="false"/>
                <w:i w:val="false"/>
                <w:color w:val="000000"/>
                <w:sz w:val="20"/>
              </w:rPr>
              <w:t xml:space="preserve">
дық-шикiзат базасын </w:t>
            </w:r>
            <w:r>
              <w:br/>
            </w:r>
            <w:r>
              <w:rPr>
                <w:rFonts w:ascii="Times New Roman"/>
                <w:b w:val="false"/>
                <w:i w:val="false"/>
                <w:color w:val="000000"/>
                <w:sz w:val="20"/>
              </w:rPr>
              <w:t xml:space="preserve">
толықтыру, L - 42 - </w:t>
            </w:r>
            <w:r>
              <w:br/>
            </w:r>
            <w:r>
              <w:rPr>
                <w:rFonts w:ascii="Times New Roman"/>
                <w:b w:val="false"/>
                <w:i w:val="false"/>
                <w:color w:val="000000"/>
                <w:sz w:val="20"/>
              </w:rPr>
              <w:t xml:space="preserve">
ІІ, ІІІ, VII, VІІІ </w:t>
            </w:r>
            <w:r>
              <w:br/>
            </w:r>
            <w:r>
              <w:rPr>
                <w:rFonts w:ascii="Times New Roman"/>
                <w:b w:val="false"/>
                <w:i w:val="false"/>
                <w:color w:val="000000"/>
                <w:sz w:val="20"/>
              </w:rPr>
              <w:t xml:space="preserve">
парақтар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Үкіметіне </w:t>
            </w:r>
            <w:r>
              <w:br/>
            </w:r>
            <w:r>
              <w:rPr>
                <w:rFonts w:ascii="Times New Roman"/>
                <w:b w:val="false"/>
                <w:i w:val="false"/>
                <w:color w:val="000000"/>
                <w:sz w:val="20"/>
              </w:rPr>
              <w:t xml:space="preserve">
ақпарат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ЭМРМ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2010 жж. </w:t>
            </w:r>
            <w:r>
              <w:br/>
            </w:r>
            <w:r>
              <w:rPr>
                <w:rFonts w:ascii="Times New Roman"/>
                <w:b w:val="false"/>
                <w:i w:val="false"/>
                <w:color w:val="000000"/>
                <w:sz w:val="20"/>
              </w:rPr>
              <w:t xml:space="preserve">
қаңтар, </w:t>
            </w:r>
            <w:r>
              <w:br/>
            </w:r>
            <w:r>
              <w:rPr>
                <w:rFonts w:ascii="Times New Roman"/>
                <w:b w:val="false"/>
                <w:i w:val="false"/>
                <w:color w:val="000000"/>
                <w:sz w:val="20"/>
              </w:rPr>
              <w:t xml:space="preserve">
шілде  </w:t>
            </w:r>
          </w:p>
        </w:tc>
      </w:tr>
      <w:tr>
        <w:trPr>
          <w:trHeight w:val="30" w:hRule="atLeast"/>
        </w:trPr>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 </w:t>
            </w:r>
          </w:p>
        </w:tc>
        <w:tc>
          <w:tcPr>
            <w:tcW w:w="4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Көкшетау баурайының </w:t>
            </w:r>
            <w:r>
              <w:br/>
            </w:r>
            <w:r>
              <w:rPr>
                <w:rFonts w:ascii="Times New Roman"/>
                <w:b w:val="false"/>
                <w:i w:val="false"/>
                <w:color w:val="000000"/>
                <w:sz w:val="20"/>
              </w:rPr>
              <w:t xml:space="preserve">
оңтүстік батыс </w:t>
            </w:r>
            <w:r>
              <w:br/>
            </w:r>
            <w:r>
              <w:rPr>
                <w:rFonts w:ascii="Times New Roman"/>
                <w:b w:val="false"/>
                <w:i w:val="false"/>
                <w:color w:val="000000"/>
                <w:sz w:val="20"/>
              </w:rPr>
              <w:t xml:space="preserve">
бөлігiндегi пайдалы </w:t>
            </w:r>
            <w:r>
              <w:br/>
            </w:r>
            <w:r>
              <w:rPr>
                <w:rFonts w:ascii="Times New Roman"/>
                <w:b w:val="false"/>
                <w:i w:val="false"/>
                <w:color w:val="000000"/>
                <w:sz w:val="20"/>
              </w:rPr>
              <w:t xml:space="preserve">
қазбалардың болжамды </w:t>
            </w:r>
            <w:r>
              <w:br/>
            </w:r>
            <w:r>
              <w:rPr>
                <w:rFonts w:ascii="Times New Roman"/>
                <w:b w:val="false"/>
                <w:i w:val="false"/>
                <w:color w:val="000000"/>
                <w:sz w:val="20"/>
              </w:rPr>
              <w:t xml:space="preserve">
ресурстарын бағалап, </w:t>
            </w:r>
            <w:r>
              <w:br/>
            </w:r>
            <w:r>
              <w:rPr>
                <w:rFonts w:ascii="Times New Roman"/>
                <w:b w:val="false"/>
                <w:i w:val="false"/>
                <w:color w:val="000000"/>
                <w:sz w:val="20"/>
              </w:rPr>
              <w:t xml:space="preserve">
геологиялық жете </w:t>
            </w:r>
            <w:r>
              <w:br/>
            </w:r>
            <w:r>
              <w:rPr>
                <w:rFonts w:ascii="Times New Roman"/>
                <w:b w:val="false"/>
                <w:i w:val="false"/>
                <w:color w:val="000000"/>
                <w:sz w:val="20"/>
              </w:rPr>
              <w:t xml:space="preserve">
зерттеу, N - 42 - </w:t>
            </w:r>
            <w:r>
              <w:br/>
            </w:r>
            <w:r>
              <w:rPr>
                <w:rFonts w:ascii="Times New Roman"/>
                <w:b w:val="false"/>
                <w:i w:val="false"/>
                <w:color w:val="000000"/>
                <w:sz w:val="20"/>
              </w:rPr>
              <w:t xml:space="preserve">
ХХХII парақ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Үкіметіне </w:t>
            </w:r>
            <w:r>
              <w:br/>
            </w:r>
            <w:r>
              <w:rPr>
                <w:rFonts w:ascii="Times New Roman"/>
                <w:b w:val="false"/>
                <w:i w:val="false"/>
                <w:color w:val="000000"/>
                <w:sz w:val="20"/>
              </w:rPr>
              <w:t xml:space="preserve">
ақпарат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ЭМРМ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2010 жж. </w:t>
            </w:r>
            <w:r>
              <w:br/>
            </w:r>
            <w:r>
              <w:rPr>
                <w:rFonts w:ascii="Times New Roman"/>
                <w:b w:val="false"/>
                <w:i w:val="false"/>
                <w:color w:val="000000"/>
                <w:sz w:val="20"/>
              </w:rPr>
              <w:t xml:space="preserve">
қаңтар, </w:t>
            </w:r>
            <w:r>
              <w:br/>
            </w:r>
            <w:r>
              <w:rPr>
                <w:rFonts w:ascii="Times New Roman"/>
                <w:b w:val="false"/>
                <w:i w:val="false"/>
                <w:color w:val="000000"/>
                <w:sz w:val="20"/>
              </w:rPr>
              <w:t xml:space="preserve">
шілде  </w:t>
            </w:r>
          </w:p>
        </w:tc>
      </w:tr>
      <w:tr>
        <w:trPr>
          <w:trHeight w:val="30" w:hRule="atLeast"/>
        </w:trPr>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 </w:t>
            </w:r>
          </w:p>
        </w:tc>
        <w:tc>
          <w:tcPr>
            <w:tcW w:w="4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Көкшетау баурайының </w:t>
            </w:r>
            <w:r>
              <w:br/>
            </w:r>
            <w:r>
              <w:rPr>
                <w:rFonts w:ascii="Times New Roman"/>
                <w:b w:val="false"/>
                <w:i w:val="false"/>
                <w:color w:val="000000"/>
                <w:sz w:val="20"/>
              </w:rPr>
              <w:t xml:space="preserve">
батыс жиегiндегі </w:t>
            </w:r>
            <w:r>
              <w:br/>
            </w:r>
            <w:r>
              <w:rPr>
                <w:rFonts w:ascii="Times New Roman"/>
                <w:b w:val="false"/>
                <w:i w:val="false"/>
                <w:color w:val="000000"/>
                <w:sz w:val="20"/>
              </w:rPr>
              <w:t xml:space="preserve">
пайдалы қазбалардың </w:t>
            </w:r>
            <w:r>
              <w:br/>
            </w:r>
            <w:r>
              <w:rPr>
                <w:rFonts w:ascii="Times New Roman"/>
                <w:b w:val="false"/>
                <w:i w:val="false"/>
                <w:color w:val="000000"/>
                <w:sz w:val="20"/>
              </w:rPr>
              <w:t xml:space="preserve">
болжамды ресурстарын </w:t>
            </w:r>
            <w:r>
              <w:br/>
            </w:r>
            <w:r>
              <w:rPr>
                <w:rFonts w:ascii="Times New Roman"/>
                <w:b w:val="false"/>
                <w:i w:val="false"/>
                <w:color w:val="000000"/>
                <w:sz w:val="20"/>
              </w:rPr>
              <w:t xml:space="preserve">
бағалап, геологиялық </w:t>
            </w:r>
            <w:r>
              <w:br/>
            </w:r>
            <w:r>
              <w:rPr>
                <w:rFonts w:ascii="Times New Roman"/>
                <w:b w:val="false"/>
                <w:i w:val="false"/>
                <w:color w:val="000000"/>
                <w:sz w:val="20"/>
              </w:rPr>
              <w:t xml:space="preserve">
жете зерттеу, N - 42 </w:t>
            </w:r>
            <w:r>
              <w:br/>
            </w:r>
            <w:r>
              <w:rPr>
                <w:rFonts w:ascii="Times New Roman"/>
                <w:b w:val="false"/>
                <w:i w:val="false"/>
                <w:color w:val="000000"/>
                <w:sz w:val="20"/>
              </w:rPr>
              <w:t xml:space="preserve">
- ХХV, ХХХI, М - 42 </w:t>
            </w:r>
            <w:r>
              <w:br/>
            </w:r>
            <w:r>
              <w:rPr>
                <w:rFonts w:ascii="Times New Roman"/>
                <w:b w:val="false"/>
                <w:i w:val="false"/>
                <w:color w:val="000000"/>
                <w:sz w:val="20"/>
              </w:rPr>
              <w:t xml:space="preserve">
- І, VІІ парақтар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Үкіметіне </w:t>
            </w:r>
            <w:r>
              <w:br/>
            </w:r>
            <w:r>
              <w:rPr>
                <w:rFonts w:ascii="Times New Roman"/>
                <w:b w:val="false"/>
                <w:i w:val="false"/>
                <w:color w:val="000000"/>
                <w:sz w:val="20"/>
              </w:rPr>
              <w:t xml:space="preserve">
ақпарат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ЭМРМ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2010 жж. </w:t>
            </w:r>
            <w:r>
              <w:br/>
            </w:r>
            <w:r>
              <w:rPr>
                <w:rFonts w:ascii="Times New Roman"/>
                <w:b w:val="false"/>
                <w:i w:val="false"/>
                <w:color w:val="000000"/>
                <w:sz w:val="20"/>
              </w:rPr>
              <w:t xml:space="preserve">
қаңтар, </w:t>
            </w:r>
            <w:r>
              <w:br/>
            </w:r>
            <w:r>
              <w:rPr>
                <w:rFonts w:ascii="Times New Roman"/>
                <w:b w:val="false"/>
                <w:i w:val="false"/>
                <w:color w:val="000000"/>
                <w:sz w:val="20"/>
              </w:rPr>
              <w:t xml:space="preserve">
шілде  </w:t>
            </w:r>
          </w:p>
        </w:tc>
      </w:tr>
      <w:tr>
        <w:trPr>
          <w:trHeight w:val="30" w:hRule="atLeast"/>
        </w:trPr>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 </w:t>
            </w:r>
          </w:p>
        </w:tc>
        <w:tc>
          <w:tcPr>
            <w:tcW w:w="4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Екiбастұз-Төртқұдық </w:t>
            </w:r>
            <w:r>
              <w:br/>
            </w:r>
            <w:r>
              <w:rPr>
                <w:rFonts w:ascii="Times New Roman"/>
                <w:b w:val="false"/>
                <w:i w:val="false"/>
                <w:color w:val="000000"/>
                <w:sz w:val="20"/>
              </w:rPr>
              <w:t xml:space="preserve">
тау-кен ауданындағы </w:t>
            </w:r>
            <w:r>
              <w:br/>
            </w:r>
            <w:r>
              <w:rPr>
                <w:rFonts w:ascii="Times New Roman"/>
                <w:b w:val="false"/>
                <w:i w:val="false"/>
                <w:color w:val="000000"/>
                <w:sz w:val="20"/>
              </w:rPr>
              <w:t xml:space="preserve">
пайдалы қазбалардың </w:t>
            </w:r>
            <w:r>
              <w:br/>
            </w:r>
            <w:r>
              <w:rPr>
                <w:rFonts w:ascii="Times New Roman"/>
                <w:b w:val="false"/>
                <w:i w:val="false"/>
                <w:color w:val="000000"/>
                <w:sz w:val="20"/>
              </w:rPr>
              <w:t xml:space="preserve">
болжамды ресурстарын </w:t>
            </w:r>
            <w:r>
              <w:br/>
            </w:r>
            <w:r>
              <w:rPr>
                <w:rFonts w:ascii="Times New Roman"/>
                <w:b w:val="false"/>
                <w:i w:val="false"/>
                <w:color w:val="000000"/>
                <w:sz w:val="20"/>
              </w:rPr>
              <w:t xml:space="preserve">
бағалап, геологиялық </w:t>
            </w:r>
            <w:r>
              <w:br/>
            </w:r>
            <w:r>
              <w:rPr>
                <w:rFonts w:ascii="Times New Roman"/>
                <w:b w:val="false"/>
                <w:i w:val="false"/>
                <w:color w:val="000000"/>
                <w:sz w:val="20"/>
              </w:rPr>
              <w:t xml:space="preserve">
жете зерттеу, М - 43 </w:t>
            </w:r>
            <w:r>
              <w:br/>
            </w:r>
            <w:r>
              <w:rPr>
                <w:rFonts w:ascii="Times New Roman"/>
                <w:b w:val="false"/>
                <w:i w:val="false"/>
                <w:color w:val="000000"/>
                <w:sz w:val="20"/>
              </w:rPr>
              <w:t xml:space="preserve">
- ІІ парақ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Үкіметіне </w:t>
            </w:r>
            <w:r>
              <w:br/>
            </w:r>
            <w:r>
              <w:rPr>
                <w:rFonts w:ascii="Times New Roman"/>
                <w:b w:val="false"/>
                <w:i w:val="false"/>
                <w:color w:val="000000"/>
                <w:sz w:val="20"/>
              </w:rPr>
              <w:t xml:space="preserve">
ақпарат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ЭМРМ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2010 жж. </w:t>
            </w:r>
            <w:r>
              <w:br/>
            </w:r>
            <w:r>
              <w:rPr>
                <w:rFonts w:ascii="Times New Roman"/>
                <w:b w:val="false"/>
                <w:i w:val="false"/>
                <w:color w:val="000000"/>
                <w:sz w:val="20"/>
              </w:rPr>
              <w:t xml:space="preserve">
қаңтар, </w:t>
            </w:r>
            <w:r>
              <w:br/>
            </w:r>
            <w:r>
              <w:rPr>
                <w:rFonts w:ascii="Times New Roman"/>
                <w:b w:val="false"/>
                <w:i w:val="false"/>
                <w:color w:val="000000"/>
                <w:sz w:val="20"/>
              </w:rPr>
              <w:t xml:space="preserve">
шілде  </w:t>
            </w:r>
          </w:p>
        </w:tc>
      </w:tr>
      <w:tr>
        <w:trPr>
          <w:trHeight w:val="30" w:hRule="atLeast"/>
        </w:trPr>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 </w:t>
            </w:r>
          </w:p>
        </w:tc>
        <w:tc>
          <w:tcPr>
            <w:tcW w:w="4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Алтай қатпарлы </w:t>
            </w:r>
            <w:r>
              <w:br/>
            </w:r>
            <w:r>
              <w:rPr>
                <w:rFonts w:ascii="Times New Roman"/>
                <w:b w:val="false"/>
                <w:i w:val="false"/>
                <w:color w:val="000000"/>
                <w:sz w:val="20"/>
              </w:rPr>
              <w:t xml:space="preserve">
жүйесiндегi пайдалы </w:t>
            </w:r>
            <w:r>
              <w:br/>
            </w:r>
            <w:r>
              <w:rPr>
                <w:rFonts w:ascii="Times New Roman"/>
                <w:b w:val="false"/>
                <w:i w:val="false"/>
                <w:color w:val="000000"/>
                <w:sz w:val="20"/>
              </w:rPr>
              <w:t xml:space="preserve">
қазбалардың болжамды </w:t>
            </w:r>
            <w:r>
              <w:br/>
            </w:r>
            <w:r>
              <w:rPr>
                <w:rFonts w:ascii="Times New Roman"/>
                <w:b w:val="false"/>
                <w:i w:val="false"/>
                <w:color w:val="000000"/>
                <w:sz w:val="20"/>
              </w:rPr>
              <w:t xml:space="preserve">
ресурстарын бағалап, </w:t>
            </w:r>
            <w:r>
              <w:br/>
            </w:r>
            <w:r>
              <w:rPr>
                <w:rFonts w:ascii="Times New Roman"/>
                <w:b w:val="false"/>
                <w:i w:val="false"/>
                <w:color w:val="000000"/>
                <w:sz w:val="20"/>
              </w:rPr>
              <w:t xml:space="preserve">
геологиялық жете </w:t>
            </w:r>
            <w:r>
              <w:br/>
            </w:r>
            <w:r>
              <w:rPr>
                <w:rFonts w:ascii="Times New Roman"/>
                <w:b w:val="false"/>
                <w:i w:val="false"/>
                <w:color w:val="000000"/>
                <w:sz w:val="20"/>
              </w:rPr>
              <w:t xml:space="preserve">
зерттеу, М - 45 - </w:t>
            </w:r>
            <w:r>
              <w:br/>
            </w:r>
            <w:r>
              <w:rPr>
                <w:rFonts w:ascii="Times New Roman"/>
                <w:b w:val="false"/>
                <w:i w:val="false"/>
                <w:color w:val="000000"/>
                <w:sz w:val="20"/>
              </w:rPr>
              <w:t xml:space="preserve">
ХХV, ХХVI, ХХVII </w:t>
            </w:r>
            <w:r>
              <w:br/>
            </w:r>
            <w:r>
              <w:rPr>
                <w:rFonts w:ascii="Times New Roman"/>
                <w:b w:val="false"/>
                <w:i w:val="false"/>
                <w:color w:val="000000"/>
                <w:sz w:val="20"/>
              </w:rPr>
              <w:t xml:space="preserve">
ХХХI, ХХХII парақтар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Үкіметіне </w:t>
            </w:r>
            <w:r>
              <w:br/>
            </w:r>
            <w:r>
              <w:rPr>
                <w:rFonts w:ascii="Times New Roman"/>
                <w:b w:val="false"/>
                <w:i w:val="false"/>
                <w:color w:val="000000"/>
                <w:sz w:val="20"/>
              </w:rPr>
              <w:t xml:space="preserve">
ақпарат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ЭМРМ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2010 жж. </w:t>
            </w:r>
            <w:r>
              <w:br/>
            </w:r>
            <w:r>
              <w:rPr>
                <w:rFonts w:ascii="Times New Roman"/>
                <w:b w:val="false"/>
                <w:i w:val="false"/>
                <w:color w:val="000000"/>
                <w:sz w:val="20"/>
              </w:rPr>
              <w:t xml:space="preserve">
қаңтар, </w:t>
            </w:r>
            <w:r>
              <w:br/>
            </w:r>
            <w:r>
              <w:rPr>
                <w:rFonts w:ascii="Times New Roman"/>
                <w:b w:val="false"/>
                <w:i w:val="false"/>
                <w:color w:val="000000"/>
                <w:sz w:val="20"/>
              </w:rPr>
              <w:t xml:space="preserve">
шілде  </w:t>
            </w:r>
          </w:p>
        </w:tc>
      </w:tr>
      <w:tr>
        <w:trPr>
          <w:trHeight w:val="30" w:hRule="atLeast"/>
        </w:trPr>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w:t>
            </w:r>
          </w:p>
        </w:tc>
        <w:tc>
          <w:tcPr>
            <w:tcW w:w="4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Жоңғар қатпарлы </w:t>
            </w:r>
            <w:r>
              <w:br/>
            </w:r>
            <w:r>
              <w:rPr>
                <w:rFonts w:ascii="Times New Roman"/>
                <w:b w:val="false"/>
                <w:i w:val="false"/>
                <w:color w:val="000000"/>
                <w:sz w:val="20"/>
              </w:rPr>
              <w:t xml:space="preserve">
жүйесiндегі пайдалы </w:t>
            </w:r>
            <w:r>
              <w:br/>
            </w:r>
            <w:r>
              <w:rPr>
                <w:rFonts w:ascii="Times New Roman"/>
                <w:b w:val="false"/>
                <w:i w:val="false"/>
                <w:color w:val="000000"/>
                <w:sz w:val="20"/>
              </w:rPr>
              <w:t xml:space="preserve">
қазбалардың болжамды </w:t>
            </w:r>
            <w:r>
              <w:br/>
            </w:r>
            <w:r>
              <w:rPr>
                <w:rFonts w:ascii="Times New Roman"/>
                <w:b w:val="false"/>
                <w:i w:val="false"/>
                <w:color w:val="000000"/>
                <w:sz w:val="20"/>
              </w:rPr>
              <w:t xml:space="preserve">
ресурстарын бағалап, </w:t>
            </w:r>
            <w:r>
              <w:br/>
            </w:r>
            <w:r>
              <w:rPr>
                <w:rFonts w:ascii="Times New Roman"/>
                <w:b w:val="false"/>
                <w:i w:val="false"/>
                <w:color w:val="000000"/>
                <w:sz w:val="20"/>
              </w:rPr>
              <w:t xml:space="preserve">
геологиялық жете </w:t>
            </w:r>
            <w:r>
              <w:br/>
            </w:r>
            <w:r>
              <w:rPr>
                <w:rFonts w:ascii="Times New Roman"/>
                <w:b w:val="false"/>
                <w:i w:val="false"/>
                <w:color w:val="000000"/>
                <w:sz w:val="20"/>
              </w:rPr>
              <w:t xml:space="preserve">
зерттеу L - 44 - Х, </w:t>
            </w:r>
            <w:r>
              <w:br/>
            </w:r>
            <w:r>
              <w:rPr>
                <w:rFonts w:ascii="Times New Roman"/>
                <w:b w:val="false"/>
                <w:i w:val="false"/>
                <w:color w:val="000000"/>
                <w:sz w:val="20"/>
              </w:rPr>
              <w:t xml:space="preserve">
ХI, ХVII парақтар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Үкіметіне </w:t>
            </w:r>
            <w:r>
              <w:br/>
            </w:r>
            <w:r>
              <w:rPr>
                <w:rFonts w:ascii="Times New Roman"/>
                <w:b w:val="false"/>
                <w:i w:val="false"/>
                <w:color w:val="000000"/>
                <w:sz w:val="20"/>
              </w:rPr>
              <w:t xml:space="preserve">
ақпарат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ЭМРМ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2010 жж. </w:t>
            </w:r>
            <w:r>
              <w:br/>
            </w:r>
            <w:r>
              <w:rPr>
                <w:rFonts w:ascii="Times New Roman"/>
                <w:b w:val="false"/>
                <w:i w:val="false"/>
                <w:color w:val="000000"/>
                <w:sz w:val="20"/>
              </w:rPr>
              <w:t xml:space="preserve">
қаңтар, </w:t>
            </w:r>
            <w:r>
              <w:br/>
            </w:r>
            <w:r>
              <w:rPr>
                <w:rFonts w:ascii="Times New Roman"/>
                <w:b w:val="false"/>
                <w:i w:val="false"/>
                <w:color w:val="000000"/>
                <w:sz w:val="20"/>
              </w:rPr>
              <w:t xml:space="preserve">
шілде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Жиыны:  </w:t>
            </w:r>
          </w:p>
        </w:tc>
      </w:tr>
      <w:tr>
        <w:trPr>
          <w:trHeight w:val="30" w:hRule="atLeast"/>
        </w:trPr>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70-1 </w:t>
            </w:r>
          </w:p>
        </w:tc>
        <w:tc>
          <w:tcPr>
            <w:tcW w:w="4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Өңiрлiк және </w:t>
            </w:r>
            <w:r>
              <w:br/>
            </w:r>
            <w:r>
              <w:rPr>
                <w:rFonts w:ascii="Times New Roman"/>
                <w:b w:val="false"/>
                <w:i w:val="false"/>
                <w:color w:val="000000"/>
                <w:sz w:val="20"/>
              </w:rPr>
              <w:t xml:space="preserve">
геологиялық түсiру </w:t>
            </w:r>
            <w:r>
              <w:br/>
            </w:r>
            <w:r>
              <w:rPr>
                <w:rFonts w:ascii="Times New Roman"/>
                <w:b w:val="false"/>
                <w:i w:val="false"/>
                <w:color w:val="000000"/>
                <w:sz w:val="20"/>
              </w:rPr>
              <w:t xml:space="preserve">
жұмыстарын жүргізу </w:t>
            </w:r>
            <w:r>
              <w:br/>
            </w:r>
            <w:r>
              <w:rPr>
                <w:rFonts w:ascii="Times New Roman"/>
                <w:b w:val="false"/>
                <w:i w:val="false"/>
                <w:color w:val="000000"/>
                <w:sz w:val="20"/>
              </w:rPr>
              <w:t xml:space="preserve">
кезiндегi дайындық </w:t>
            </w:r>
            <w:r>
              <w:br/>
            </w:r>
            <w:r>
              <w:rPr>
                <w:rFonts w:ascii="Times New Roman"/>
                <w:b w:val="false"/>
                <w:i w:val="false"/>
                <w:color w:val="000000"/>
                <w:sz w:val="20"/>
              </w:rPr>
              <w:t xml:space="preserve">
iс-шаралары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Үкіметіне </w:t>
            </w:r>
            <w:r>
              <w:br/>
            </w:r>
            <w:r>
              <w:rPr>
                <w:rFonts w:ascii="Times New Roman"/>
                <w:b w:val="false"/>
                <w:i w:val="false"/>
                <w:color w:val="000000"/>
                <w:sz w:val="20"/>
              </w:rPr>
              <w:t xml:space="preserve">
ақпарат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ЭМРМ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2010 жж. </w:t>
            </w:r>
            <w:r>
              <w:br/>
            </w:r>
            <w:r>
              <w:rPr>
                <w:rFonts w:ascii="Times New Roman"/>
                <w:b w:val="false"/>
                <w:i w:val="false"/>
                <w:color w:val="000000"/>
                <w:sz w:val="20"/>
              </w:rPr>
              <w:t xml:space="preserve">
қаңтар, </w:t>
            </w:r>
            <w:r>
              <w:br/>
            </w:r>
            <w:r>
              <w:rPr>
                <w:rFonts w:ascii="Times New Roman"/>
                <w:b w:val="false"/>
                <w:i w:val="false"/>
                <w:color w:val="000000"/>
                <w:sz w:val="20"/>
              </w:rPr>
              <w:t xml:space="preserve">
шілде  </w:t>
            </w:r>
          </w:p>
        </w:tc>
      </w:tr>
    </w:tbl>
    <w:p>
      <w:pPr>
        <w:spacing w:after="0"/>
        <w:ind w:left="0"/>
        <w:jc w:val="both"/>
      </w:pPr>
      <w:r>
        <w:rPr>
          <w:rFonts w:ascii="Times New Roman"/>
          <w:b w:val="false"/>
          <w:i w:val="false"/>
          <w:color w:val="000000"/>
          <w:sz w:val="28"/>
        </w:rPr>
        <w:t xml:space="preserve">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3"/>
        <w:gridCol w:w="9413"/>
        <w:gridCol w:w="2353"/>
      </w:tblGrid>
      <w:tr>
        <w:trPr>
          <w:trHeight w:val="51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9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51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2008 - 2010 жылдар 
</w:t>
            </w:r>
          </w:p>
        </w:tc>
      </w:tr>
      <w:tr>
        <w:trPr>
          <w:trHeight w:val="64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9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2008 ж. </w:t>
            </w:r>
            <w:r>
              <w:br/>
            </w:r>
            <w:r>
              <w:rPr>
                <w:rFonts w:ascii="Times New Roman"/>
                <w:b w:val="false"/>
                <w:i w:val="false"/>
                <w:color w:val="000000"/>
                <w:sz w:val="20"/>
              </w:rPr>
              <w:t xml:space="preserve">
20000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 </w:t>
            </w:r>
            <w:r>
              <w:br/>
            </w:r>
            <w:r>
              <w:rPr>
                <w:rFonts w:ascii="Times New Roman"/>
                <w:b w:val="false"/>
                <w:i w:val="false"/>
                <w:color w:val="000000"/>
                <w:sz w:val="20"/>
              </w:rPr>
              <w:t xml:space="preserve">
бликалық </w:t>
            </w:r>
            <w:r>
              <w:br/>
            </w:r>
            <w:r>
              <w:rPr>
                <w:rFonts w:ascii="Times New Roman"/>
                <w:b w:val="false"/>
                <w:i w:val="false"/>
                <w:color w:val="000000"/>
                <w:sz w:val="20"/>
              </w:rPr>
              <w:t xml:space="preserve">
бюджет </w:t>
            </w:r>
          </w:p>
        </w:tc>
      </w:tr>
      <w:tr>
        <w:trPr>
          <w:trHeight w:val="61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9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2008 ж. </w:t>
            </w:r>
            <w:r>
              <w:br/>
            </w:r>
            <w:r>
              <w:rPr>
                <w:rFonts w:ascii="Times New Roman"/>
                <w:b w:val="false"/>
                <w:i w:val="false"/>
                <w:color w:val="000000"/>
                <w:sz w:val="20"/>
              </w:rPr>
              <w:t xml:space="preserve">
20000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 </w:t>
            </w:r>
            <w:r>
              <w:br/>
            </w:r>
            <w:r>
              <w:rPr>
                <w:rFonts w:ascii="Times New Roman"/>
                <w:b w:val="false"/>
                <w:i w:val="false"/>
                <w:color w:val="000000"/>
                <w:sz w:val="20"/>
              </w:rPr>
              <w:t xml:space="preserve">
бликалық </w:t>
            </w:r>
            <w:r>
              <w:br/>
            </w:r>
            <w:r>
              <w:rPr>
                <w:rFonts w:ascii="Times New Roman"/>
                <w:b w:val="false"/>
                <w:i w:val="false"/>
                <w:color w:val="000000"/>
                <w:sz w:val="20"/>
              </w:rPr>
              <w:t xml:space="preserve">
бюджет </w:t>
            </w:r>
          </w:p>
        </w:tc>
      </w:tr>
      <w:tr>
        <w:trPr>
          <w:trHeight w:val="6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w:t>
            </w:r>
          </w:p>
        </w:tc>
        <w:tc>
          <w:tcPr>
            <w:tcW w:w="9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2008 ж. </w:t>
            </w:r>
            <w:r>
              <w:br/>
            </w:r>
            <w:r>
              <w:rPr>
                <w:rFonts w:ascii="Times New Roman"/>
                <w:b w:val="false"/>
                <w:i w:val="false"/>
                <w:color w:val="000000"/>
                <w:sz w:val="20"/>
              </w:rPr>
              <w:t xml:space="preserve">
15000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 </w:t>
            </w:r>
            <w:r>
              <w:br/>
            </w:r>
            <w:r>
              <w:rPr>
                <w:rFonts w:ascii="Times New Roman"/>
                <w:b w:val="false"/>
                <w:i w:val="false"/>
                <w:color w:val="000000"/>
                <w:sz w:val="20"/>
              </w:rPr>
              <w:t xml:space="preserve">
бликалық </w:t>
            </w:r>
            <w:r>
              <w:br/>
            </w:r>
            <w:r>
              <w:rPr>
                <w:rFonts w:ascii="Times New Roman"/>
                <w:b w:val="false"/>
                <w:i w:val="false"/>
                <w:color w:val="000000"/>
                <w:sz w:val="20"/>
              </w:rPr>
              <w:t xml:space="preserve">
бюджет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w:t>
            </w:r>
          </w:p>
        </w:tc>
        <w:tc>
          <w:tcPr>
            <w:tcW w:w="9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2008 ж. </w:t>
            </w:r>
            <w:r>
              <w:br/>
            </w:r>
            <w:r>
              <w:rPr>
                <w:rFonts w:ascii="Times New Roman"/>
                <w:b w:val="false"/>
                <w:i w:val="false"/>
                <w:color w:val="000000"/>
                <w:sz w:val="20"/>
              </w:rPr>
              <w:t xml:space="preserve">
20000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 </w:t>
            </w:r>
            <w:r>
              <w:br/>
            </w:r>
            <w:r>
              <w:rPr>
                <w:rFonts w:ascii="Times New Roman"/>
                <w:b w:val="false"/>
                <w:i w:val="false"/>
                <w:color w:val="000000"/>
                <w:sz w:val="20"/>
              </w:rPr>
              <w:t xml:space="preserve">
бликалық </w:t>
            </w:r>
            <w:r>
              <w:br/>
            </w:r>
            <w:r>
              <w:rPr>
                <w:rFonts w:ascii="Times New Roman"/>
                <w:b w:val="false"/>
                <w:i w:val="false"/>
                <w:color w:val="000000"/>
                <w:sz w:val="20"/>
              </w:rPr>
              <w:t xml:space="preserve">
бюджет </w:t>
            </w:r>
          </w:p>
        </w:tc>
      </w:tr>
      <w:tr>
        <w:trPr>
          <w:trHeight w:val="70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w:t>
            </w:r>
          </w:p>
        </w:tc>
        <w:tc>
          <w:tcPr>
            <w:tcW w:w="9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2008 ж. </w:t>
            </w:r>
            <w:r>
              <w:br/>
            </w:r>
            <w:r>
              <w:rPr>
                <w:rFonts w:ascii="Times New Roman"/>
                <w:b w:val="false"/>
                <w:i w:val="false"/>
                <w:color w:val="000000"/>
                <w:sz w:val="20"/>
              </w:rPr>
              <w:t xml:space="preserve">
20000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 </w:t>
            </w:r>
            <w:r>
              <w:br/>
            </w:r>
            <w:r>
              <w:rPr>
                <w:rFonts w:ascii="Times New Roman"/>
                <w:b w:val="false"/>
                <w:i w:val="false"/>
                <w:color w:val="000000"/>
                <w:sz w:val="20"/>
              </w:rPr>
              <w:t xml:space="preserve">
бликалық </w:t>
            </w:r>
            <w:r>
              <w:br/>
            </w:r>
            <w:r>
              <w:rPr>
                <w:rFonts w:ascii="Times New Roman"/>
                <w:b w:val="false"/>
                <w:i w:val="false"/>
                <w:color w:val="000000"/>
                <w:sz w:val="20"/>
              </w:rPr>
              <w:t xml:space="preserve">
бюджет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w:t>
            </w:r>
          </w:p>
        </w:tc>
        <w:tc>
          <w:tcPr>
            <w:tcW w:w="9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2008 ж. </w:t>
            </w:r>
            <w:r>
              <w:br/>
            </w:r>
            <w:r>
              <w:rPr>
                <w:rFonts w:ascii="Times New Roman"/>
                <w:b w:val="false"/>
                <w:i w:val="false"/>
                <w:color w:val="000000"/>
                <w:sz w:val="20"/>
              </w:rPr>
              <w:t xml:space="preserve">
20000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 </w:t>
            </w:r>
            <w:r>
              <w:br/>
            </w:r>
            <w:r>
              <w:rPr>
                <w:rFonts w:ascii="Times New Roman"/>
                <w:b w:val="false"/>
                <w:i w:val="false"/>
                <w:color w:val="000000"/>
                <w:sz w:val="20"/>
              </w:rPr>
              <w:t xml:space="preserve">
бликалық </w:t>
            </w:r>
            <w:r>
              <w:br/>
            </w:r>
            <w:r>
              <w:rPr>
                <w:rFonts w:ascii="Times New Roman"/>
                <w:b w:val="false"/>
                <w:i w:val="false"/>
                <w:color w:val="000000"/>
                <w:sz w:val="20"/>
              </w:rPr>
              <w:t xml:space="preserve">
бюджет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 </w:t>
            </w:r>
          </w:p>
        </w:tc>
        <w:tc>
          <w:tcPr>
            <w:tcW w:w="9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2008 ж. </w:t>
            </w:r>
            <w:r>
              <w:br/>
            </w:r>
            <w:r>
              <w:rPr>
                <w:rFonts w:ascii="Times New Roman"/>
                <w:b w:val="false"/>
                <w:i w:val="false"/>
                <w:color w:val="000000"/>
                <w:sz w:val="20"/>
              </w:rPr>
              <w:t xml:space="preserve">
22300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 </w:t>
            </w:r>
            <w:r>
              <w:br/>
            </w:r>
            <w:r>
              <w:rPr>
                <w:rFonts w:ascii="Times New Roman"/>
                <w:b w:val="false"/>
                <w:i w:val="false"/>
                <w:color w:val="000000"/>
                <w:sz w:val="20"/>
              </w:rPr>
              <w:t xml:space="preserve">
бликалық </w:t>
            </w:r>
            <w:r>
              <w:br/>
            </w:r>
            <w:r>
              <w:rPr>
                <w:rFonts w:ascii="Times New Roman"/>
                <w:b w:val="false"/>
                <w:i w:val="false"/>
                <w:color w:val="000000"/>
                <w:sz w:val="20"/>
              </w:rPr>
              <w:t xml:space="preserve">
бюджет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 </w:t>
            </w:r>
          </w:p>
        </w:tc>
        <w:tc>
          <w:tcPr>
            <w:tcW w:w="9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2008 - 2009 жж. </w:t>
            </w:r>
            <w:r>
              <w:br/>
            </w:r>
            <w:r>
              <w:rPr>
                <w:rFonts w:ascii="Times New Roman"/>
                <w:b w:val="false"/>
                <w:i w:val="false"/>
                <w:color w:val="000000"/>
                <w:sz w:val="20"/>
              </w:rPr>
              <w:t xml:space="preserve">
50000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 </w:t>
            </w:r>
            <w:r>
              <w:br/>
            </w:r>
            <w:r>
              <w:rPr>
                <w:rFonts w:ascii="Times New Roman"/>
                <w:b w:val="false"/>
                <w:i w:val="false"/>
                <w:color w:val="000000"/>
                <w:sz w:val="20"/>
              </w:rPr>
              <w:t xml:space="preserve">
бликалық </w:t>
            </w:r>
            <w:r>
              <w:br/>
            </w:r>
            <w:r>
              <w:rPr>
                <w:rFonts w:ascii="Times New Roman"/>
                <w:b w:val="false"/>
                <w:i w:val="false"/>
                <w:color w:val="000000"/>
                <w:sz w:val="20"/>
              </w:rPr>
              <w:t xml:space="preserve">
бюджет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 </w:t>
            </w:r>
          </w:p>
        </w:tc>
        <w:tc>
          <w:tcPr>
            <w:tcW w:w="9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2008 - 2009 жж. </w:t>
            </w:r>
            <w:r>
              <w:br/>
            </w:r>
            <w:r>
              <w:rPr>
                <w:rFonts w:ascii="Times New Roman"/>
                <w:b w:val="false"/>
                <w:i w:val="false"/>
                <w:color w:val="000000"/>
                <w:sz w:val="20"/>
              </w:rPr>
              <w:t xml:space="preserve">
50000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 </w:t>
            </w:r>
            <w:r>
              <w:br/>
            </w:r>
            <w:r>
              <w:rPr>
                <w:rFonts w:ascii="Times New Roman"/>
                <w:b w:val="false"/>
                <w:i w:val="false"/>
                <w:color w:val="000000"/>
                <w:sz w:val="20"/>
              </w:rPr>
              <w:t xml:space="preserve">
бликалық </w:t>
            </w:r>
            <w:r>
              <w:br/>
            </w:r>
            <w:r>
              <w:rPr>
                <w:rFonts w:ascii="Times New Roman"/>
                <w:b w:val="false"/>
                <w:i w:val="false"/>
                <w:color w:val="000000"/>
                <w:sz w:val="20"/>
              </w:rPr>
              <w:t xml:space="preserve">
бюджет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 </w:t>
            </w:r>
          </w:p>
        </w:tc>
        <w:tc>
          <w:tcPr>
            <w:tcW w:w="9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2008 - 2009 жж. </w:t>
            </w:r>
            <w:r>
              <w:br/>
            </w:r>
            <w:r>
              <w:rPr>
                <w:rFonts w:ascii="Times New Roman"/>
                <w:b w:val="false"/>
                <w:i w:val="false"/>
                <w:color w:val="000000"/>
                <w:sz w:val="20"/>
              </w:rPr>
              <w:t xml:space="preserve">
50000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 </w:t>
            </w:r>
            <w:r>
              <w:br/>
            </w:r>
            <w:r>
              <w:rPr>
                <w:rFonts w:ascii="Times New Roman"/>
                <w:b w:val="false"/>
                <w:i w:val="false"/>
                <w:color w:val="000000"/>
                <w:sz w:val="20"/>
              </w:rPr>
              <w:t xml:space="preserve">
бликалық </w:t>
            </w:r>
            <w:r>
              <w:br/>
            </w:r>
            <w:r>
              <w:rPr>
                <w:rFonts w:ascii="Times New Roman"/>
                <w:b w:val="false"/>
                <w:i w:val="false"/>
                <w:color w:val="000000"/>
                <w:sz w:val="20"/>
              </w:rPr>
              <w:t xml:space="preserve">
бюджет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9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2008 - 2009 жж. </w:t>
            </w:r>
            <w:r>
              <w:br/>
            </w:r>
            <w:r>
              <w:rPr>
                <w:rFonts w:ascii="Times New Roman"/>
                <w:b w:val="false"/>
                <w:i w:val="false"/>
                <w:color w:val="000000"/>
                <w:sz w:val="20"/>
              </w:rPr>
              <w:t xml:space="preserve">
51015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 </w:t>
            </w:r>
            <w:r>
              <w:br/>
            </w:r>
            <w:r>
              <w:rPr>
                <w:rFonts w:ascii="Times New Roman"/>
                <w:b w:val="false"/>
                <w:i w:val="false"/>
                <w:color w:val="000000"/>
                <w:sz w:val="20"/>
              </w:rPr>
              <w:t xml:space="preserve">
бликалық </w:t>
            </w:r>
            <w:r>
              <w:br/>
            </w:r>
            <w:r>
              <w:rPr>
                <w:rFonts w:ascii="Times New Roman"/>
                <w:b w:val="false"/>
                <w:i w:val="false"/>
                <w:color w:val="000000"/>
                <w:sz w:val="20"/>
              </w:rPr>
              <w:t xml:space="preserve">
бюджет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w:t>
            </w:r>
          </w:p>
        </w:tc>
        <w:tc>
          <w:tcPr>
            <w:tcW w:w="9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2008 -2010 жж. </w:t>
            </w:r>
            <w:r>
              <w:br/>
            </w:r>
            <w:r>
              <w:rPr>
                <w:rFonts w:ascii="Times New Roman"/>
                <w:b w:val="false"/>
                <w:i w:val="false"/>
                <w:color w:val="000000"/>
                <w:sz w:val="20"/>
              </w:rPr>
              <w:t xml:space="preserve">
90000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 </w:t>
            </w:r>
            <w:r>
              <w:br/>
            </w:r>
            <w:r>
              <w:rPr>
                <w:rFonts w:ascii="Times New Roman"/>
                <w:b w:val="false"/>
                <w:i w:val="false"/>
                <w:color w:val="000000"/>
                <w:sz w:val="20"/>
              </w:rPr>
              <w:t xml:space="preserve">
бликалық </w:t>
            </w:r>
            <w:r>
              <w:br/>
            </w:r>
            <w:r>
              <w:rPr>
                <w:rFonts w:ascii="Times New Roman"/>
                <w:b w:val="false"/>
                <w:i w:val="false"/>
                <w:color w:val="000000"/>
                <w:sz w:val="20"/>
              </w:rPr>
              <w:t xml:space="preserve">
бюджет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 </w:t>
            </w:r>
          </w:p>
        </w:tc>
        <w:tc>
          <w:tcPr>
            <w:tcW w:w="9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2008 -2010 жж. </w:t>
            </w:r>
            <w:r>
              <w:br/>
            </w:r>
            <w:r>
              <w:rPr>
                <w:rFonts w:ascii="Times New Roman"/>
                <w:b w:val="false"/>
                <w:i w:val="false"/>
                <w:color w:val="000000"/>
                <w:sz w:val="20"/>
              </w:rPr>
              <w:t xml:space="preserve">
60000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 </w:t>
            </w:r>
            <w:r>
              <w:br/>
            </w:r>
            <w:r>
              <w:rPr>
                <w:rFonts w:ascii="Times New Roman"/>
                <w:b w:val="false"/>
                <w:i w:val="false"/>
                <w:color w:val="000000"/>
                <w:sz w:val="20"/>
              </w:rPr>
              <w:t xml:space="preserve">
бликалық </w:t>
            </w:r>
            <w:r>
              <w:br/>
            </w:r>
            <w:r>
              <w:rPr>
                <w:rFonts w:ascii="Times New Roman"/>
                <w:b w:val="false"/>
                <w:i w:val="false"/>
                <w:color w:val="000000"/>
                <w:sz w:val="20"/>
              </w:rPr>
              <w:t xml:space="preserve">
бюджет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 </w:t>
            </w:r>
          </w:p>
        </w:tc>
        <w:tc>
          <w:tcPr>
            <w:tcW w:w="9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2008 -2010 жж. </w:t>
            </w:r>
            <w:r>
              <w:br/>
            </w:r>
            <w:r>
              <w:rPr>
                <w:rFonts w:ascii="Times New Roman"/>
                <w:b w:val="false"/>
                <w:i w:val="false"/>
                <w:color w:val="000000"/>
                <w:sz w:val="20"/>
              </w:rPr>
              <w:t xml:space="preserve">
60000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 </w:t>
            </w:r>
            <w:r>
              <w:br/>
            </w:r>
            <w:r>
              <w:rPr>
                <w:rFonts w:ascii="Times New Roman"/>
                <w:b w:val="false"/>
                <w:i w:val="false"/>
                <w:color w:val="000000"/>
                <w:sz w:val="20"/>
              </w:rPr>
              <w:t xml:space="preserve">
бликалық </w:t>
            </w:r>
            <w:r>
              <w:br/>
            </w:r>
            <w:r>
              <w:rPr>
                <w:rFonts w:ascii="Times New Roman"/>
                <w:b w:val="false"/>
                <w:i w:val="false"/>
                <w:color w:val="000000"/>
                <w:sz w:val="20"/>
              </w:rPr>
              <w:t xml:space="preserve">
бюджет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 </w:t>
            </w:r>
          </w:p>
        </w:tc>
        <w:tc>
          <w:tcPr>
            <w:tcW w:w="9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2008 -2010 жж. </w:t>
            </w:r>
            <w:r>
              <w:br/>
            </w:r>
            <w:r>
              <w:rPr>
                <w:rFonts w:ascii="Times New Roman"/>
                <w:b w:val="false"/>
                <w:i w:val="false"/>
                <w:color w:val="000000"/>
                <w:sz w:val="20"/>
              </w:rPr>
              <w:t xml:space="preserve">
90000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 </w:t>
            </w:r>
            <w:r>
              <w:br/>
            </w:r>
            <w:r>
              <w:rPr>
                <w:rFonts w:ascii="Times New Roman"/>
                <w:b w:val="false"/>
                <w:i w:val="false"/>
                <w:color w:val="000000"/>
                <w:sz w:val="20"/>
              </w:rPr>
              <w:t xml:space="preserve">
бликалық </w:t>
            </w:r>
            <w:r>
              <w:br/>
            </w:r>
            <w:r>
              <w:rPr>
                <w:rFonts w:ascii="Times New Roman"/>
                <w:b w:val="false"/>
                <w:i w:val="false"/>
                <w:color w:val="000000"/>
                <w:sz w:val="20"/>
              </w:rPr>
              <w:t xml:space="preserve">
бюджет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 </w:t>
            </w:r>
          </w:p>
        </w:tc>
        <w:tc>
          <w:tcPr>
            <w:tcW w:w="9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2008 -2010 жж. </w:t>
            </w:r>
            <w:r>
              <w:br/>
            </w:r>
            <w:r>
              <w:rPr>
                <w:rFonts w:ascii="Times New Roman"/>
                <w:b w:val="false"/>
                <w:i w:val="false"/>
                <w:color w:val="000000"/>
                <w:sz w:val="20"/>
              </w:rPr>
              <w:t xml:space="preserve">
90000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 </w:t>
            </w:r>
            <w:r>
              <w:br/>
            </w:r>
            <w:r>
              <w:rPr>
                <w:rFonts w:ascii="Times New Roman"/>
                <w:b w:val="false"/>
                <w:i w:val="false"/>
                <w:color w:val="000000"/>
                <w:sz w:val="20"/>
              </w:rPr>
              <w:t xml:space="preserve">
бликалық </w:t>
            </w:r>
            <w:r>
              <w:br/>
            </w:r>
            <w:r>
              <w:rPr>
                <w:rFonts w:ascii="Times New Roman"/>
                <w:b w:val="false"/>
                <w:i w:val="false"/>
                <w:color w:val="000000"/>
                <w:sz w:val="20"/>
              </w:rPr>
              <w:t xml:space="preserve">
бюджет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 </w:t>
            </w:r>
          </w:p>
        </w:tc>
        <w:tc>
          <w:tcPr>
            <w:tcW w:w="9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2008 -2010 жж. </w:t>
            </w:r>
            <w:r>
              <w:br/>
            </w:r>
            <w:r>
              <w:rPr>
                <w:rFonts w:ascii="Times New Roman"/>
                <w:b w:val="false"/>
                <w:i w:val="false"/>
                <w:color w:val="000000"/>
                <w:sz w:val="20"/>
              </w:rPr>
              <w:t xml:space="preserve">
60000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 </w:t>
            </w:r>
            <w:r>
              <w:br/>
            </w:r>
            <w:r>
              <w:rPr>
                <w:rFonts w:ascii="Times New Roman"/>
                <w:b w:val="false"/>
                <w:i w:val="false"/>
                <w:color w:val="000000"/>
                <w:sz w:val="20"/>
              </w:rPr>
              <w:t xml:space="preserve">
бликалық </w:t>
            </w:r>
            <w:r>
              <w:br/>
            </w:r>
            <w:r>
              <w:rPr>
                <w:rFonts w:ascii="Times New Roman"/>
                <w:b w:val="false"/>
                <w:i w:val="false"/>
                <w:color w:val="000000"/>
                <w:sz w:val="20"/>
              </w:rPr>
              <w:t xml:space="preserve">
бюджет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 </w:t>
            </w:r>
          </w:p>
        </w:tc>
        <w:tc>
          <w:tcPr>
            <w:tcW w:w="9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2008 -2010 жж. </w:t>
            </w:r>
            <w:r>
              <w:br/>
            </w:r>
            <w:r>
              <w:rPr>
                <w:rFonts w:ascii="Times New Roman"/>
                <w:b w:val="false"/>
                <w:i w:val="false"/>
                <w:color w:val="000000"/>
                <w:sz w:val="20"/>
              </w:rPr>
              <w:t xml:space="preserve">
60000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 </w:t>
            </w:r>
            <w:r>
              <w:br/>
            </w:r>
            <w:r>
              <w:rPr>
                <w:rFonts w:ascii="Times New Roman"/>
                <w:b w:val="false"/>
                <w:i w:val="false"/>
                <w:color w:val="000000"/>
                <w:sz w:val="20"/>
              </w:rPr>
              <w:t xml:space="preserve">
бликалық </w:t>
            </w:r>
            <w:r>
              <w:br/>
            </w:r>
            <w:r>
              <w:rPr>
                <w:rFonts w:ascii="Times New Roman"/>
                <w:b w:val="false"/>
                <w:i w:val="false"/>
                <w:color w:val="000000"/>
                <w:sz w:val="20"/>
              </w:rPr>
              <w:t xml:space="preserve">
бюджет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 </w:t>
            </w:r>
          </w:p>
        </w:tc>
        <w:tc>
          <w:tcPr>
            <w:tcW w:w="9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2008 - 2010 жж. </w:t>
            </w:r>
            <w:r>
              <w:br/>
            </w:r>
            <w:r>
              <w:rPr>
                <w:rFonts w:ascii="Times New Roman"/>
                <w:b w:val="false"/>
                <w:i w:val="false"/>
                <w:color w:val="000000"/>
                <w:sz w:val="20"/>
              </w:rPr>
              <w:t xml:space="preserve">
60000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 </w:t>
            </w:r>
            <w:r>
              <w:br/>
            </w:r>
            <w:r>
              <w:rPr>
                <w:rFonts w:ascii="Times New Roman"/>
                <w:b w:val="false"/>
                <w:i w:val="false"/>
                <w:color w:val="000000"/>
                <w:sz w:val="20"/>
              </w:rPr>
              <w:t xml:space="preserve">
бликалық </w:t>
            </w:r>
            <w:r>
              <w:br/>
            </w:r>
            <w:r>
              <w:rPr>
                <w:rFonts w:ascii="Times New Roman"/>
                <w:b w:val="false"/>
                <w:i w:val="false"/>
                <w:color w:val="000000"/>
                <w:sz w:val="20"/>
              </w:rPr>
              <w:t xml:space="preserve">
бюджет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 </w:t>
            </w:r>
          </w:p>
        </w:tc>
        <w:tc>
          <w:tcPr>
            <w:tcW w:w="9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2008 - 2010 жж. </w:t>
            </w:r>
            <w:r>
              <w:br/>
            </w:r>
            <w:r>
              <w:rPr>
                <w:rFonts w:ascii="Times New Roman"/>
                <w:b w:val="false"/>
                <w:i w:val="false"/>
                <w:color w:val="000000"/>
                <w:sz w:val="20"/>
              </w:rPr>
              <w:t xml:space="preserve">
60000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 </w:t>
            </w:r>
            <w:r>
              <w:br/>
            </w:r>
            <w:r>
              <w:rPr>
                <w:rFonts w:ascii="Times New Roman"/>
                <w:b w:val="false"/>
                <w:i w:val="false"/>
                <w:color w:val="000000"/>
                <w:sz w:val="20"/>
              </w:rPr>
              <w:t xml:space="preserve">
бликалық </w:t>
            </w:r>
            <w:r>
              <w:br/>
            </w:r>
            <w:r>
              <w:rPr>
                <w:rFonts w:ascii="Times New Roman"/>
                <w:b w:val="false"/>
                <w:i w:val="false"/>
                <w:color w:val="000000"/>
                <w:sz w:val="20"/>
              </w:rPr>
              <w:t xml:space="preserve">
бюджет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9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2008 -2010 жж. </w:t>
            </w:r>
            <w:r>
              <w:br/>
            </w:r>
            <w:r>
              <w:rPr>
                <w:rFonts w:ascii="Times New Roman"/>
                <w:b w:val="false"/>
                <w:i w:val="false"/>
                <w:color w:val="000000"/>
                <w:sz w:val="20"/>
              </w:rPr>
              <w:t xml:space="preserve">
30000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 </w:t>
            </w:r>
            <w:r>
              <w:br/>
            </w:r>
            <w:r>
              <w:rPr>
                <w:rFonts w:ascii="Times New Roman"/>
                <w:b w:val="false"/>
                <w:i w:val="false"/>
                <w:color w:val="000000"/>
                <w:sz w:val="20"/>
              </w:rPr>
              <w:t xml:space="preserve">
бликалық </w:t>
            </w:r>
            <w:r>
              <w:br/>
            </w:r>
            <w:r>
              <w:rPr>
                <w:rFonts w:ascii="Times New Roman"/>
                <w:b w:val="false"/>
                <w:i w:val="false"/>
                <w:color w:val="000000"/>
                <w:sz w:val="20"/>
              </w:rPr>
              <w:t xml:space="preserve">
бюджет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9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2008 -2010 жж. </w:t>
            </w:r>
            <w:r>
              <w:br/>
            </w:r>
            <w:r>
              <w:rPr>
                <w:rFonts w:ascii="Times New Roman"/>
                <w:b w:val="false"/>
                <w:i w:val="false"/>
                <w:color w:val="000000"/>
                <w:sz w:val="20"/>
              </w:rPr>
              <w:t xml:space="preserve">
30000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 </w:t>
            </w:r>
            <w:r>
              <w:br/>
            </w:r>
            <w:r>
              <w:rPr>
                <w:rFonts w:ascii="Times New Roman"/>
                <w:b w:val="false"/>
                <w:i w:val="false"/>
                <w:color w:val="000000"/>
                <w:sz w:val="20"/>
              </w:rPr>
              <w:t xml:space="preserve">
бликалық </w:t>
            </w:r>
            <w:r>
              <w:br/>
            </w:r>
            <w:r>
              <w:rPr>
                <w:rFonts w:ascii="Times New Roman"/>
                <w:b w:val="false"/>
                <w:i w:val="false"/>
                <w:color w:val="000000"/>
                <w:sz w:val="20"/>
              </w:rPr>
              <w:t xml:space="preserve">
бюджет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 </w:t>
            </w:r>
          </w:p>
        </w:tc>
        <w:tc>
          <w:tcPr>
            <w:tcW w:w="9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2008 -2010 жж. </w:t>
            </w:r>
            <w:r>
              <w:br/>
            </w:r>
            <w:r>
              <w:rPr>
                <w:rFonts w:ascii="Times New Roman"/>
                <w:b w:val="false"/>
                <w:i w:val="false"/>
                <w:color w:val="000000"/>
                <w:sz w:val="20"/>
              </w:rPr>
              <w:t xml:space="preserve">
90000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 </w:t>
            </w:r>
            <w:r>
              <w:br/>
            </w:r>
            <w:r>
              <w:rPr>
                <w:rFonts w:ascii="Times New Roman"/>
                <w:b w:val="false"/>
                <w:i w:val="false"/>
                <w:color w:val="000000"/>
                <w:sz w:val="20"/>
              </w:rPr>
              <w:t xml:space="preserve">
бликалық </w:t>
            </w:r>
            <w:r>
              <w:br/>
            </w:r>
            <w:r>
              <w:rPr>
                <w:rFonts w:ascii="Times New Roman"/>
                <w:b w:val="false"/>
                <w:i w:val="false"/>
                <w:color w:val="000000"/>
                <w:sz w:val="20"/>
              </w:rPr>
              <w:t xml:space="preserve">
бюджет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 </w:t>
            </w:r>
          </w:p>
        </w:tc>
        <w:tc>
          <w:tcPr>
            <w:tcW w:w="9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2008 - 2010 жж. </w:t>
            </w:r>
            <w:r>
              <w:br/>
            </w:r>
            <w:r>
              <w:rPr>
                <w:rFonts w:ascii="Times New Roman"/>
                <w:b w:val="false"/>
                <w:i w:val="false"/>
                <w:color w:val="000000"/>
                <w:sz w:val="20"/>
              </w:rPr>
              <w:t xml:space="preserve">
180000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 </w:t>
            </w:r>
            <w:r>
              <w:br/>
            </w:r>
            <w:r>
              <w:rPr>
                <w:rFonts w:ascii="Times New Roman"/>
                <w:b w:val="false"/>
                <w:i w:val="false"/>
                <w:color w:val="000000"/>
                <w:sz w:val="20"/>
              </w:rPr>
              <w:t xml:space="preserve">
бликалық </w:t>
            </w:r>
            <w:r>
              <w:br/>
            </w:r>
            <w:r>
              <w:rPr>
                <w:rFonts w:ascii="Times New Roman"/>
                <w:b w:val="false"/>
                <w:i w:val="false"/>
                <w:color w:val="000000"/>
                <w:sz w:val="20"/>
              </w:rPr>
              <w:t xml:space="preserve">
бюджет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 </w:t>
            </w:r>
          </w:p>
        </w:tc>
        <w:tc>
          <w:tcPr>
            <w:tcW w:w="9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2008 - 2010 жж. </w:t>
            </w:r>
            <w:r>
              <w:br/>
            </w:r>
            <w:r>
              <w:rPr>
                <w:rFonts w:ascii="Times New Roman"/>
                <w:b w:val="false"/>
                <w:i w:val="false"/>
                <w:color w:val="000000"/>
                <w:sz w:val="20"/>
              </w:rPr>
              <w:t xml:space="preserve">
180000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 </w:t>
            </w:r>
            <w:r>
              <w:br/>
            </w:r>
            <w:r>
              <w:rPr>
                <w:rFonts w:ascii="Times New Roman"/>
                <w:b w:val="false"/>
                <w:i w:val="false"/>
                <w:color w:val="000000"/>
                <w:sz w:val="20"/>
              </w:rPr>
              <w:t xml:space="preserve">
бликалық </w:t>
            </w:r>
            <w:r>
              <w:br/>
            </w:r>
            <w:r>
              <w:rPr>
                <w:rFonts w:ascii="Times New Roman"/>
                <w:b w:val="false"/>
                <w:i w:val="false"/>
                <w:color w:val="000000"/>
                <w:sz w:val="20"/>
              </w:rPr>
              <w:t xml:space="preserve">
бюджет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 </w:t>
            </w:r>
          </w:p>
        </w:tc>
        <w:tc>
          <w:tcPr>
            <w:tcW w:w="9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2008 -2010 жж. </w:t>
            </w:r>
            <w:r>
              <w:br/>
            </w:r>
            <w:r>
              <w:rPr>
                <w:rFonts w:ascii="Times New Roman"/>
                <w:b w:val="false"/>
                <w:i w:val="false"/>
                <w:color w:val="000000"/>
                <w:sz w:val="20"/>
              </w:rPr>
              <w:t xml:space="preserve">
120000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 </w:t>
            </w:r>
            <w:r>
              <w:br/>
            </w:r>
            <w:r>
              <w:rPr>
                <w:rFonts w:ascii="Times New Roman"/>
                <w:b w:val="false"/>
                <w:i w:val="false"/>
                <w:color w:val="000000"/>
                <w:sz w:val="20"/>
              </w:rPr>
              <w:t xml:space="preserve">
бликалық </w:t>
            </w:r>
            <w:r>
              <w:br/>
            </w:r>
            <w:r>
              <w:rPr>
                <w:rFonts w:ascii="Times New Roman"/>
                <w:b w:val="false"/>
                <w:i w:val="false"/>
                <w:color w:val="000000"/>
                <w:sz w:val="20"/>
              </w:rPr>
              <w:t xml:space="preserve">
бюджет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 </w:t>
            </w:r>
          </w:p>
        </w:tc>
        <w:tc>
          <w:tcPr>
            <w:tcW w:w="9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2008 -2010 жж. </w:t>
            </w:r>
            <w:r>
              <w:br/>
            </w:r>
            <w:r>
              <w:rPr>
                <w:rFonts w:ascii="Times New Roman"/>
                <w:b w:val="false"/>
                <w:i w:val="false"/>
                <w:color w:val="000000"/>
                <w:sz w:val="20"/>
              </w:rPr>
              <w:t xml:space="preserve">
30000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 </w:t>
            </w:r>
            <w:r>
              <w:br/>
            </w:r>
            <w:r>
              <w:rPr>
                <w:rFonts w:ascii="Times New Roman"/>
                <w:b w:val="false"/>
                <w:i w:val="false"/>
                <w:color w:val="000000"/>
                <w:sz w:val="20"/>
              </w:rPr>
              <w:t xml:space="preserve">
бликалық </w:t>
            </w:r>
            <w:r>
              <w:br/>
            </w:r>
            <w:r>
              <w:rPr>
                <w:rFonts w:ascii="Times New Roman"/>
                <w:b w:val="false"/>
                <w:i w:val="false"/>
                <w:color w:val="000000"/>
                <w:sz w:val="20"/>
              </w:rPr>
              <w:t xml:space="preserve">
бюджет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 </w:t>
            </w:r>
          </w:p>
        </w:tc>
        <w:tc>
          <w:tcPr>
            <w:tcW w:w="9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2008 -2010 жж. </w:t>
            </w:r>
            <w:r>
              <w:br/>
            </w:r>
            <w:r>
              <w:rPr>
                <w:rFonts w:ascii="Times New Roman"/>
                <w:b w:val="false"/>
                <w:i w:val="false"/>
                <w:color w:val="000000"/>
                <w:sz w:val="20"/>
              </w:rPr>
              <w:t xml:space="preserve">
120000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 </w:t>
            </w:r>
            <w:r>
              <w:br/>
            </w:r>
            <w:r>
              <w:rPr>
                <w:rFonts w:ascii="Times New Roman"/>
                <w:b w:val="false"/>
                <w:i w:val="false"/>
                <w:color w:val="000000"/>
                <w:sz w:val="20"/>
              </w:rPr>
              <w:t xml:space="preserve">
бликалық </w:t>
            </w:r>
            <w:r>
              <w:br/>
            </w:r>
            <w:r>
              <w:rPr>
                <w:rFonts w:ascii="Times New Roman"/>
                <w:b w:val="false"/>
                <w:i w:val="false"/>
                <w:color w:val="000000"/>
                <w:sz w:val="20"/>
              </w:rPr>
              <w:t xml:space="preserve">
бюджет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 </w:t>
            </w:r>
          </w:p>
        </w:tc>
        <w:tc>
          <w:tcPr>
            <w:tcW w:w="9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2008 - 2010 жж. </w:t>
            </w:r>
            <w:r>
              <w:br/>
            </w:r>
            <w:r>
              <w:rPr>
                <w:rFonts w:ascii="Times New Roman"/>
                <w:b w:val="false"/>
                <w:i w:val="false"/>
                <w:color w:val="000000"/>
                <w:sz w:val="20"/>
              </w:rPr>
              <w:t xml:space="preserve">
30000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 </w:t>
            </w:r>
            <w:r>
              <w:br/>
            </w:r>
            <w:r>
              <w:rPr>
                <w:rFonts w:ascii="Times New Roman"/>
                <w:b w:val="false"/>
                <w:i w:val="false"/>
                <w:color w:val="000000"/>
                <w:sz w:val="20"/>
              </w:rPr>
              <w:t xml:space="preserve">
бликалық </w:t>
            </w:r>
            <w:r>
              <w:br/>
            </w:r>
            <w:r>
              <w:rPr>
                <w:rFonts w:ascii="Times New Roman"/>
                <w:b w:val="false"/>
                <w:i w:val="false"/>
                <w:color w:val="000000"/>
                <w:sz w:val="20"/>
              </w:rPr>
              <w:t xml:space="preserve">
бюджет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 </w:t>
            </w:r>
          </w:p>
        </w:tc>
        <w:tc>
          <w:tcPr>
            <w:tcW w:w="9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2008 -2010 жж. </w:t>
            </w:r>
            <w:r>
              <w:br/>
            </w:r>
            <w:r>
              <w:rPr>
                <w:rFonts w:ascii="Times New Roman"/>
                <w:b w:val="false"/>
                <w:i w:val="false"/>
                <w:color w:val="000000"/>
                <w:sz w:val="20"/>
              </w:rPr>
              <w:t xml:space="preserve">
50000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 </w:t>
            </w:r>
            <w:r>
              <w:br/>
            </w:r>
            <w:r>
              <w:rPr>
                <w:rFonts w:ascii="Times New Roman"/>
                <w:b w:val="false"/>
                <w:i w:val="false"/>
                <w:color w:val="000000"/>
                <w:sz w:val="20"/>
              </w:rPr>
              <w:t xml:space="preserve">
бликалық </w:t>
            </w:r>
            <w:r>
              <w:br/>
            </w:r>
            <w:r>
              <w:rPr>
                <w:rFonts w:ascii="Times New Roman"/>
                <w:b w:val="false"/>
                <w:i w:val="false"/>
                <w:color w:val="000000"/>
                <w:sz w:val="20"/>
              </w:rPr>
              <w:t xml:space="preserve">
бюджет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w:t>
            </w:r>
          </w:p>
        </w:tc>
        <w:tc>
          <w:tcPr>
            <w:tcW w:w="9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2008 -2010 жж. </w:t>
            </w:r>
            <w:r>
              <w:br/>
            </w:r>
            <w:r>
              <w:rPr>
                <w:rFonts w:ascii="Times New Roman"/>
                <w:b w:val="false"/>
                <w:i w:val="false"/>
                <w:color w:val="000000"/>
                <w:sz w:val="20"/>
              </w:rPr>
              <w:t xml:space="preserve">
84485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 </w:t>
            </w:r>
            <w:r>
              <w:br/>
            </w:r>
            <w:r>
              <w:rPr>
                <w:rFonts w:ascii="Times New Roman"/>
                <w:b w:val="false"/>
                <w:i w:val="false"/>
                <w:color w:val="000000"/>
                <w:sz w:val="20"/>
              </w:rPr>
              <w:t xml:space="preserve">
бликалық </w:t>
            </w:r>
            <w:r>
              <w:br/>
            </w:r>
            <w:r>
              <w:rPr>
                <w:rFonts w:ascii="Times New Roman"/>
                <w:b w:val="false"/>
                <w:i w:val="false"/>
                <w:color w:val="000000"/>
                <w:sz w:val="20"/>
              </w:rPr>
              <w:t xml:space="preserve">
бюджет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Жиы- </w:t>
            </w:r>
            <w:r>
              <w:br/>
            </w:r>
            <w:r>
              <w:rPr>
                <w:rFonts w:ascii="Times New Roman"/>
                <w:b w:val="false"/>
                <w:i w:val="false"/>
                <w:color w:val="000000"/>
                <w:sz w:val="20"/>
              </w:rPr>
              <w:t xml:space="preserve">
ны:  </w:t>
            </w:r>
          </w:p>
        </w:tc>
        <w:tc>
          <w:tcPr>
            <w:tcW w:w="9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2008 - 2010 жж. </w:t>
            </w:r>
            <w:r>
              <w:br/>
            </w:r>
            <w:r>
              <w:rPr>
                <w:rFonts w:ascii="Times New Roman"/>
                <w:b w:val="false"/>
                <w:i w:val="false"/>
                <w:color w:val="000000"/>
                <w:sz w:val="20"/>
              </w:rPr>
              <w:t xml:space="preserve">
1912800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 </w:t>
            </w:r>
            <w:r>
              <w:br/>
            </w:r>
            <w:r>
              <w:rPr>
                <w:rFonts w:ascii="Times New Roman"/>
                <w:b w:val="false"/>
                <w:i w:val="false"/>
                <w:color w:val="000000"/>
                <w:sz w:val="20"/>
              </w:rPr>
              <w:t xml:space="preserve">
бликалық </w:t>
            </w:r>
            <w:r>
              <w:br/>
            </w:r>
            <w:r>
              <w:rPr>
                <w:rFonts w:ascii="Times New Roman"/>
                <w:b w:val="false"/>
                <w:i w:val="false"/>
                <w:color w:val="000000"/>
                <w:sz w:val="20"/>
              </w:rPr>
              <w:t xml:space="preserve">
бюджет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70-1 </w:t>
            </w:r>
          </w:p>
        </w:tc>
        <w:tc>
          <w:tcPr>
            <w:tcW w:w="9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2008 -2010 жж. </w:t>
            </w:r>
            <w:r>
              <w:br/>
            </w:r>
            <w:r>
              <w:rPr>
                <w:rFonts w:ascii="Times New Roman"/>
                <w:b w:val="false"/>
                <w:i w:val="false"/>
                <w:color w:val="000000"/>
                <w:sz w:val="20"/>
              </w:rPr>
              <w:t xml:space="preserve">
261000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 </w:t>
            </w:r>
            <w:r>
              <w:br/>
            </w:r>
            <w:r>
              <w:rPr>
                <w:rFonts w:ascii="Times New Roman"/>
                <w:b w:val="false"/>
                <w:i w:val="false"/>
                <w:color w:val="000000"/>
                <w:sz w:val="20"/>
              </w:rPr>
              <w:t xml:space="preserve">
бликалық </w:t>
            </w:r>
            <w:r>
              <w:br/>
            </w:r>
            <w:r>
              <w:rPr>
                <w:rFonts w:ascii="Times New Roman"/>
                <w:b w:val="false"/>
                <w:i w:val="false"/>
                <w:color w:val="000000"/>
                <w:sz w:val="20"/>
              </w:rPr>
              <w:t xml:space="preserve">
бюджет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3"/>
        <w:gridCol w:w="4813"/>
        <w:gridCol w:w="2733"/>
        <w:gridCol w:w="2313"/>
        <w:gridCol w:w="2313"/>
      </w:tblGrid>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Кен аудандарын геологиялық-минерагендік </w:t>
            </w:r>
            <w:r>
              <w:br/>
            </w:r>
            <w:r>
              <w:rPr>
                <w:rFonts w:ascii="Times New Roman"/>
                <w:b/>
                <w:i w:val="false"/>
                <w:color w:val="000000"/>
                <w:sz w:val="20"/>
              </w:rPr>
              <w:t>
картаға түсіру 2006-2007 жылдар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 </w:t>
            </w:r>
          </w:p>
        </w:tc>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Темiрлiк-Тұйықсу алаңы </w:t>
            </w:r>
            <w:r>
              <w:br/>
            </w:r>
            <w:r>
              <w:rPr>
                <w:rFonts w:ascii="Times New Roman"/>
                <w:b w:val="false"/>
                <w:i w:val="false"/>
                <w:color w:val="000000"/>
                <w:sz w:val="20"/>
              </w:rPr>
              <w:t xml:space="preserve">
және Ақбастау-Қосмұрын </w:t>
            </w:r>
            <w:r>
              <w:br/>
            </w:r>
            <w:r>
              <w:rPr>
                <w:rFonts w:ascii="Times New Roman"/>
                <w:b w:val="false"/>
                <w:i w:val="false"/>
                <w:color w:val="000000"/>
                <w:sz w:val="20"/>
              </w:rPr>
              <w:t xml:space="preserve">
металогендiк аймағы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Үкіметіне </w:t>
            </w:r>
            <w:r>
              <w:br/>
            </w:r>
            <w:r>
              <w:rPr>
                <w:rFonts w:ascii="Times New Roman"/>
                <w:b w:val="false"/>
                <w:i w:val="false"/>
                <w:color w:val="000000"/>
                <w:sz w:val="20"/>
              </w:rPr>
              <w:t xml:space="preserve">
ақпарат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ЭМРМ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2007 жж. </w:t>
            </w:r>
            <w:r>
              <w:br/>
            </w:r>
            <w:r>
              <w:rPr>
                <w:rFonts w:ascii="Times New Roman"/>
                <w:b w:val="false"/>
                <w:i w:val="false"/>
                <w:color w:val="000000"/>
                <w:sz w:val="20"/>
              </w:rPr>
              <w:t xml:space="preserve">
қаңтар, </w:t>
            </w:r>
            <w:r>
              <w:br/>
            </w:r>
            <w:r>
              <w:rPr>
                <w:rFonts w:ascii="Times New Roman"/>
                <w:b w:val="false"/>
                <w:i w:val="false"/>
                <w:color w:val="000000"/>
                <w:sz w:val="20"/>
              </w:rPr>
              <w:t xml:space="preserve">
шілде  </w:t>
            </w:r>
          </w:p>
        </w:tc>
      </w:tr>
    </w:tbl>
    <w:p>
      <w:pPr>
        <w:spacing w:after="0"/>
        <w:ind w:left="0"/>
        <w:jc w:val="both"/>
      </w:pPr>
      <w:r>
        <w:rPr>
          <w:rFonts w:ascii="Times New Roman"/>
          <w:b w:val="false"/>
          <w:i w:val="false"/>
          <w:color w:val="000000"/>
          <w:sz w:val="28"/>
        </w:rPr>
        <w:t xml:space="preserve">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3"/>
        <w:gridCol w:w="2233"/>
        <w:gridCol w:w="1773"/>
        <w:gridCol w:w="1593"/>
        <w:gridCol w:w="1773"/>
        <w:gridCol w:w="1573"/>
        <w:gridCol w:w="2173"/>
      </w:tblGrid>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Кен аудандарын геологиялық-минерагендік </w:t>
            </w:r>
            <w:r>
              <w:br/>
            </w:r>
            <w:r>
              <w:rPr>
                <w:rFonts w:ascii="Times New Roman"/>
                <w:b/>
                <w:i w:val="false"/>
                <w:color w:val="000000"/>
                <w:sz w:val="20"/>
              </w:rPr>
              <w:t>
картаға түсіру 2006-2007 жылдар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30000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35000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 </w:t>
            </w:r>
            <w:r>
              <w:br/>
            </w:r>
            <w:r>
              <w:rPr>
                <w:rFonts w:ascii="Times New Roman"/>
                <w:b w:val="false"/>
                <w:i w:val="false"/>
                <w:color w:val="000000"/>
                <w:sz w:val="20"/>
              </w:rPr>
              <w:t xml:space="preserve">
калық </w:t>
            </w:r>
            <w:r>
              <w:br/>
            </w:r>
            <w:r>
              <w:rPr>
                <w:rFonts w:ascii="Times New Roman"/>
                <w:b w:val="false"/>
                <w:i w:val="false"/>
                <w:color w:val="000000"/>
                <w:sz w:val="20"/>
              </w:rPr>
              <w:t xml:space="preserve">
бюджет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7"/>
        <w:gridCol w:w="4813"/>
        <w:gridCol w:w="2633"/>
        <w:gridCol w:w="1913"/>
        <w:gridCol w:w="1873"/>
      </w:tblGrid>
      <w:tr>
        <w:trPr>
          <w:trHeight w:val="30" w:hRule="atLeast"/>
        </w:trPr>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30" w:hRule="atLeast"/>
        </w:trPr>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2008-2010 жылдар 
</w:t>
            </w:r>
          </w:p>
        </w:tc>
      </w:tr>
      <w:tr>
        <w:trPr>
          <w:trHeight w:val="30" w:hRule="atLeast"/>
        </w:trPr>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 </w:t>
            </w:r>
          </w:p>
        </w:tc>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Темiрлiк-Тұйықсу алаңы </w:t>
            </w:r>
            <w:r>
              <w:br/>
            </w:r>
            <w:r>
              <w:rPr>
                <w:rFonts w:ascii="Times New Roman"/>
                <w:b w:val="false"/>
                <w:i w:val="false"/>
                <w:color w:val="000000"/>
                <w:sz w:val="20"/>
              </w:rPr>
              <w:t xml:space="preserve">
және Ақбастау-Қосмұрын </w:t>
            </w:r>
            <w:r>
              <w:br/>
            </w:r>
            <w:r>
              <w:rPr>
                <w:rFonts w:ascii="Times New Roman"/>
                <w:b w:val="false"/>
                <w:i w:val="false"/>
                <w:color w:val="000000"/>
                <w:sz w:val="20"/>
              </w:rPr>
              <w:t xml:space="preserve">
металогендiк аймағы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Үкіметіне </w:t>
            </w:r>
            <w:r>
              <w:br/>
            </w:r>
            <w:r>
              <w:rPr>
                <w:rFonts w:ascii="Times New Roman"/>
                <w:b w:val="false"/>
                <w:i w:val="false"/>
                <w:color w:val="000000"/>
                <w:sz w:val="20"/>
              </w:rPr>
              <w:t xml:space="preserve">
ақпарат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ЭМРМ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2010 жж. </w:t>
            </w:r>
            <w:r>
              <w:br/>
            </w:r>
            <w:r>
              <w:rPr>
                <w:rFonts w:ascii="Times New Roman"/>
                <w:b w:val="false"/>
                <w:i w:val="false"/>
                <w:color w:val="000000"/>
                <w:sz w:val="20"/>
              </w:rPr>
              <w:t xml:space="preserve">
ІІ-IV т.  </w:t>
            </w:r>
          </w:p>
        </w:tc>
      </w:tr>
    </w:tbl>
    <w:p>
      <w:pPr>
        <w:spacing w:after="0"/>
        <w:ind w:left="0"/>
        <w:jc w:val="both"/>
      </w:pPr>
      <w:r>
        <w:rPr>
          <w:rFonts w:ascii="Times New Roman"/>
          <w:b w:val="false"/>
          <w:i w:val="false"/>
          <w:color w:val="000000"/>
          <w:sz w:val="28"/>
        </w:rPr>
        <w:t xml:space="preserve">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7"/>
        <w:gridCol w:w="8933"/>
        <w:gridCol w:w="2493"/>
      </w:tblGrid>
      <w:tr>
        <w:trPr>
          <w:trHeight w:val="30" w:hRule="atLeast"/>
        </w:trPr>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30" w:hRule="atLeast"/>
        </w:trPr>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2008-2010 жылдар 
</w:t>
            </w:r>
          </w:p>
        </w:tc>
      </w:tr>
      <w:tr>
        <w:trPr>
          <w:trHeight w:val="30" w:hRule="atLeast"/>
        </w:trPr>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 </w:t>
            </w:r>
          </w:p>
        </w:tc>
        <w:tc>
          <w:tcPr>
            <w:tcW w:w="8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2008 -2010 жж. </w:t>
            </w:r>
            <w:r>
              <w:br/>
            </w:r>
            <w:r>
              <w:rPr>
                <w:rFonts w:ascii="Times New Roman"/>
                <w:b w:val="false"/>
                <w:i w:val="false"/>
                <w:color w:val="000000"/>
                <w:sz w:val="20"/>
              </w:rPr>
              <w:t xml:space="preserve">
120000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 </w:t>
            </w:r>
            <w:r>
              <w:br/>
            </w:r>
            <w:r>
              <w:rPr>
                <w:rFonts w:ascii="Times New Roman"/>
                <w:b w:val="false"/>
                <w:i w:val="false"/>
                <w:color w:val="000000"/>
                <w:sz w:val="20"/>
              </w:rPr>
              <w:t xml:space="preserve">
бликалық </w:t>
            </w:r>
            <w:r>
              <w:br/>
            </w:r>
            <w:r>
              <w:rPr>
                <w:rFonts w:ascii="Times New Roman"/>
                <w:b w:val="false"/>
                <w:i w:val="false"/>
                <w:color w:val="000000"/>
                <w:sz w:val="20"/>
              </w:rPr>
              <w:t xml:space="preserve">
бюджет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3"/>
        <w:gridCol w:w="5253"/>
        <w:gridCol w:w="2693"/>
        <w:gridCol w:w="2013"/>
        <w:gridCol w:w="2053"/>
      </w:tblGrid>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1:200000 масштабында жер қойнауын </w:t>
            </w:r>
            <w:r>
              <w:br/>
            </w:r>
            <w:r>
              <w:rPr>
                <w:rFonts w:ascii="Times New Roman"/>
                <w:b/>
                <w:i w:val="false"/>
                <w:color w:val="000000"/>
                <w:sz w:val="20"/>
              </w:rPr>
              <w:t xml:space="preserve">
гидрогеологиялық жете зерттеу мен </w:t>
            </w:r>
            <w:r>
              <w:br/>
            </w:r>
            <w:r>
              <w:rPr>
                <w:rFonts w:ascii="Times New Roman"/>
                <w:b/>
                <w:i w:val="false"/>
                <w:color w:val="000000"/>
                <w:sz w:val="20"/>
              </w:rPr>
              <w:t xml:space="preserve">
гидрогеологиялық әрі инженерлік-геологиялық </w:t>
            </w:r>
            <w:r>
              <w:br/>
            </w:r>
            <w:r>
              <w:rPr>
                <w:rFonts w:ascii="Times New Roman"/>
                <w:b/>
                <w:i w:val="false"/>
                <w:color w:val="000000"/>
                <w:sz w:val="20"/>
              </w:rPr>
              <w:t>
зерттеулер 2003-2007 жылдар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 </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қаласының кешендi </w:t>
            </w:r>
            <w:r>
              <w:br/>
            </w:r>
            <w:r>
              <w:rPr>
                <w:rFonts w:ascii="Times New Roman"/>
                <w:b w:val="false"/>
                <w:i w:val="false"/>
                <w:color w:val="000000"/>
                <w:sz w:val="20"/>
              </w:rPr>
              <w:t xml:space="preserve">
гидрогеологиялық инже- </w:t>
            </w:r>
            <w:r>
              <w:br/>
            </w:r>
            <w:r>
              <w:rPr>
                <w:rFonts w:ascii="Times New Roman"/>
                <w:b w:val="false"/>
                <w:i w:val="false"/>
                <w:color w:val="000000"/>
                <w:sz w:val="20"/>
              </w:rPr>
              <w:t xml:space="preserve">
нерлiк-геологиялық және </w:t>
            </w:r>
            <w:r>
              <w:br/>
            </w:r>
            <w:r>
              <w:rPr>
                <w:rFonts w:ascii="Times New Roman"/>
                <w:b w:val="false"/>
                <w:i w:val="false"/>
                <w:color w:val="000000"/>
                <w:sz w:val="20"/>
              </w:rPr>
              <w:t xml:space="preserve">
геоэкологиялық түсiрулерi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Үкіметіне </w:t>
            </w:r>
            <w:r>
              <w:br/>
            </w:r>
            <w:r>
              <w:rPr>
                <w:rFonts w:ascii="Times New Roman"/>
                <w:b w:val="false"/>
                <w:i w:val="false"/>
                <w:color w:val="000000"/>
                <w:sz w:val="20"/>
              </w:rPr>
              <w:t xml:space="preserve">
ақпарат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ЭМРМ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2001- </w:t>
            </w:r>
            <w:r>
              <w:br/>
            </w:r>
            <w:r>
              <w:rPr>
                <w:rFonts w:ascii="Times New Roman"/>
                <w:b w:val="false"/>
                <w:i w:val="false"/>
                <w:color w:val="000000"/>
                <w:sz w:val="20"/>
              </w:rPr>
              <w:t xml:space="preserve">
2003 жж. </w:t>
            </w:r>
            <w:r>
              <w:br/>
            </w:r>
            <w:r>
              <w:rPr>
                <w:rFonts w:ascii="Times New Roman"/>
                <w:b w:val="false"/>
                <w:i w:val="false"/>
                <w:color w:val="000000"/>
                <w:sz w:val="20"/>
              </w:rPr>
              <w:t xml:space="preserve">
қаңтар, </w:t>
            </w:r>
            <w:r>
              <w:br/>
            </w:r>
            <w:r>
              <w:rPr>
                <w:rFonts w:ascii="Times New Roman"/>
                <w:b w:val="false"/>
                <w:i w:val="false"/>
                <w:color w:val="000000"/>
                <w:sz w:val="20"/>
              </w:rPr>
              <w:t xml:space="preserve">
шілде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 </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 - 41 - ХХVI, ХХХII </w:t>
            </w:r>
            <w:r>
              <w:br/>
            </w:r>
            <w:r>
              <w:rPr>
                <w:rFonts w:ascii="Times New Roman"/>
                <w:b w:val="false"/>
                <w:i w:val="false"/>
                <w:color w:val="000000"/>
                <w:sz w:val="20"/>
              </w:rPr>
              <w:t xml:space="preserve">
парақтарының құрғатылған </w:t>
            </w:r>
            <w:r>
              <w:br/>
            </w:r>
            <w:r>
              <w:rPr>
                <w:rFonts w:ascii="Times New Roman"/>
                <w:b w:val="false"/>
                <w:i w:val="false"/>
                <w:color w:val="000000"/>
                <w:sz w:val="20"/>
              </w:rPr>
              <w:t xml:space="preserve">
бетiн кешендi экология- </w:t>
            </w:r>
            <w:r>
              <w:br/>
            </w:r>
            <w:r>
              <w:rPr>
                <w:rFonts w:ascii="Times New Roman"/>
                <w:b w:val="false"/>
                <w:i w:val="false"/>
                <w:color w:val="000000"/>
                <w:sz w:val="20"/>
              </w:rPr>
              <w:t xml:space="preserve">
лық-инженерлiк-геология- </w:t>
            </w:r>
            <w:r>
              <w:br/>
            </w:r>
            <w:r>
              <w:rPr>
                <w:rFonts w:ascii="Times New Roman"/>
                <w:b w:val="false"/>
                <w:i w:val="false"/>
                <w:color w:val="000000"/>
                <w:sz w:val="20"/>
              </w:rPr>
              <w:t xml:space="preserve">
лық, гидрогеологиялық </w:t>
            </w:r>
            <w:r>
              <w:br/>
            </w:r>
            <w:r>
              <w:rPr>
                <w:rFonts w:ascii="Times New Roman"/>
                <w:b w:val="false"/>
                <w:i w:val="false"/>
                <w:color w:val="000000"/>
                <w:sz w:val="20"/>
              </w:rPr>
              <w:t xml:space="preserve">
түсірулер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Үкіметіне </w:t>
            </w:r>
            <w:r>
              <w:br/>
            </w:r>
            <w:r>
              <w:rPr>
                <w:rFonts w:ascii="Times New Roman"/>
                <w:b w:val="false"/>
                <w:i w:val="false"/>
                <w:color w:val="000000"/>
                <w:sz w:val="20"/>
              </w:rPr>
              <w:t xml:space="preserve">
ақпарат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ЭМРМ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2002- </w:t>
            </w:r>
            <w:r>
              <w:br/>
            </w:r>
            <w:r>
              <w:rPr>
                <w:rFonts w:ascii="Times New Roman"/>
                <w:b w:val="false"/>
                <w:i w:val="false"/>
                <w:color w:val="000000"/>
                <w:sz w:val="20"/>
              </w:rPr>
              <w:t xml:space="preserve">
2003 жж. </w:t>
            </w:r>
            <w:r>
              <w:br/>
            </w:r>
            <w:r>
              <w:rPr>
                <w:rFonts w:ascii="Times New Roman"/>
                <w:b w:val="false"/>
                <w:i w:val="false"/>
                <w:color w:val="000000"/>
                <w:sz w:val="20"/>
              </w:rPr>
              <w:t xml:space="preserve">
қаңтар, </w:t>
            </w:r>
            <w:r>
              <w:br/>
            </w:r>
            <w:r>
              <w:rPr>
                <w:rFonts w:ascii="Times New Roman"/>
                <w:b w:val="false"/>
                <w:i w:val="false"/>
                <w:color w:val="000000"/>
                <w:sz w:val="20"/>
              </w:rPr>
              <w:t xml:space="preserve">
шілде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 облысының ау- </w:t>
            </w:r>
            <w:r>
              <w:br/>
            </w:r>
            <w:r>
              <w:rPr>
                <w:rFonts w:ascii="Times New Roman"/>
                <w:b w:val="false"/>
                <w:i w:val="false"/>
                <w:color w:val="000000"/>
                <w:sz w:val="20"/>
              </w:rPr>
              <w:t xml:space="preserve">
мағындағы Каспий теңiзi </w:t>
            </w:r>
            <w:r>
              <w:br/>
            </w:r>
            <w:r>
              <w:rPr>
                <w:rFonts w:ascii="Times New Roman"/>
                <w:b w:val="false"/>
                <w:i w:val="false"/>
                <w:color w:val="000000"/>
                <w:sz w:val="20"/>
              </w:rPr>
              <w:t xml:space="preserve">
жағалауының аймағында </w:t>
            </w:r>
            <w:r>
              <w:br/>
            </w:r>
            <w:r>
              <w:rPr>
                <w:rFonts w:ascii="Times New Roman"/>
                <w:b w:val="false"/>
                <w:i w:val="false"/>
                <w:color w:val="000000"/>
                <w:sz w:val="20"/>
              </w:rPr>
              <w:t xml:space="preserve">
экзогендi геологиялық </w:t>
            </w:r>
            <w:r>
              <w:br/>
            </w:r>
            <w:r>
              <w:rPr>
                <w:rFonts w:ascii="Times New Roman"/>
                <w:b w:val="false"/>
                <w:i w:val="false"/>
                <w:color w:val="000000"/>
                <w:sz w:val="20"/>
              </w:rPr>
              <w:t xml:space="preserve">
процестердi зерттеу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Үкіметіне </w:t>
            </w:r>
            <w:r>
              <w:br/>
            </w:r>
            <w:r>
              <w:rPr>
                <w:rFonts w:ascii="Times New Roman"/>
                <w:b w:val="false"/>
                <w:i w:val="false"/>
                <w:color w:val="000000"/>
                <w:sz w:val="20"/>
              </w:rPr>
              <w:t xml:space="preserve">
ақпарат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ЭМРМ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2001- </w:t>
            </w:r>
            <w:r>
              <w:br/>
            </w:r>
            <w:r>
              <w:rPr>
                <w:rFonts w:ascii="Times New Roman"/>
                <w:b w:val="false"/>
                <w:i w:val="false"/>
                <w:color w:val="000000"/>
                <w:sz w:val="20"/>
              </w:rPr>
              <w:t xml:space="preserve">
2003 жж. </w:t>
            </w:r>
            <w:r>
              <w:br/>
            </w:r>
            <w:r>
              <w:rPr>
                <w:rFonts w:ascii="Times New Roman"/>
                <w:b w:val="false"/>
                <w:i w:val="false"/>
                <w:color w:val="000000"/>
                <w:sz w:val="20"/>
              </w:rPr>
              <w:t xml:space="preserve">
қаңтар, </w:t>
            </w:r>
            <w:r>
              <w:br/>
            </w:r>
            <w:r>
              <w:rPr>
                <w:rFonts w:ascii="Times New Roman"/>
                <w:b w:val="false"/>
                <w:i w:val="false"/>
                <w:color w:val="000000"/>
                <w:sz w:val="20"/>
              </w:rPr>
              <w:t xml:space="preserve">
шілде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 </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 - 41 ХХVII, ХХХIII па- </w:t>
            </w:r>
            <w:r>
              <w:br/>
            </w:r>
            <w:r>
              <w:rPr>
                <w:rFonts w:ascii="Times New Roman"/>
                <w:b w:val="false"/>
                <w:i w:val="false"/>
                <w:color w:val="000000"/>
                <w:sz w:val="20"/>
              </w:rPr>
              <w:t xml:space="preserve">
рақтарын геоэкологиялық </w:t>
            </w:r>
            <w:r>
              <w:br/>
            </w:r>
            <w:r>
              <w:rPr>
                <w:rFonts w:ascii="Times New Roman"/>
                <w:b w:val="false"/>
                <w:i w:val="false"/>
                <w:color w:val="000000"/>
                <w:sz w:val="20"/>
              </w:rPr>
              <w:t xml:space="preserve">
зерттеулермен бiрге </w:t>
            </w:r>
            <w:r>
              <w:br/>
            </w:r>
            <w:r>
              <w:rPr>
                <w:rFonts w:ascii="Times New Roman"/>
                <w:b w:val="false"/>
                <w:i w:val="false"/>
                <w:color w:val="000000"/>
                <w:sz w:val="20"/>
              </w:rPr>
              <w:t xml:space="preserve">
гидрогеологиялық және </w:t>
            </w:r>
            <w:r>
              <w:br/>
            </w:r>
            <w:r>
              <w:rPr>
                <w:rFonts w:ascii="Times New Roman"/>
                <w:b w:val="false"/>
                <w:i w:val="false"/>
                <w:color w:val="000000"/>
                <w:sz w:val="20"/>
              </w:rPr>
              <w:t xml:space="preserve">
инженерлiк-геологиялық </w:t>
            </w:r>
            <w:r>
              <w:br/>
            </w:r>
            <w:r>
              <w:rPr>
                <w:rFonts w:ascii="Times New Roman"/>
                <w:b w:val="false"/>
                <w:i w:val="false"/>
                <w:color w:val="000000"/>
                <w:sz w:val="20"/>
              </w:rPr>
              <w:t xml:space="preserve">
жете зерттеулер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Үкіметіне </w:t>
            </w:r>
            <w:r>
              <w:br/>
            </w:r>
            <w:r>
              <w:rPr>
                <w:rFonts w:ascii="Times New Roman"/>
                <w:b w:val="false"/>
                <w:i w:val="false"/>
                <w:color w:val="000000"/>
                <w:sz w:val="20"/>
              </w:rPr>
              <w:t xml:space="preserve">
ақпарат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ЭМРМ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2002- </w:t>
            </w:r>
            <w:r>
              <w:br/>
            </w:r>
            <w:r>
              <w:rPr>
                <w:rFonts w:ascii="Times New Roman"/>
                <w:b w:val="false"/>
                <w:i w:val="false"/>
                <w:color w:val="000000"/>
                <w:sz w:val="20"/>
              </w:rPr>
              <w:t xml:space="preserve">
2005 жж. </w:t>
            </w:r>
            <w:r>
              <w:br/>
            </w:r>
            <w:r>
              <w:rPr>
                <w:rFonts w:ascii="Times New Roman"/>
                <w:b w:val="false"/>
                <w:i w:val="false"/>
                <w:color w:val="000000"/>
                <w:sz w:val="20"/>
              </w:rPr>
              <w:t xml:space="preserve">
қаңтар, </w:t>
            </w:r>
            <w:r>
              <w:br/>
            </w:r>
            <w:r>
              <w:rPr>
                <w:rFonts w:ascii="Times New Roman"/>
                <w:b w:val="false"/>
                <w:i w:val="false"/>
                <w:color w:val="000000"/>
                <w:sz w:val="20"/>
              </w:rPr>
              <w:t xml:space="preserve">
шілде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 </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 - 41 ХV, ХХI парақта- </w:t>
            </w:r>
            <w:r>
              <w:br/>
            </w:r>
            <w:r>
              <w:rPr>
                <w:rFonts w:ascii="Times New Roman"/>
                <w:b w:val="false"/>
                <w:i w:val="false"/>
                <w:color w:val="000000"/>
                <w:sz w:val="20"/>
              </w:rPr>
              <w:t xml:space="preserve">
рын (Арал бойы) 1:200000 </w:t>
            </w:r>
            <w:r>
              <w:br/>
            </w:r>
            <w:r>
              <w:rPr>
                <w:rFonts w:ascii="Times New Roman"/>
                <w:b w:val="false"/>
                <w:i w:val="false"/>
                <w:color w:val="000000"/>
                <w:sz w:val="20"/>
              </w:rPr>
              <w:t xml:space="preserve">
масштабында геоэкология- </w:t>
            </w:r>
            <w:r>
              <w:br/>
            </w:r>
            <w:r>
              <w:rPr>
                <w:rFonts w:ascii="Times New Roman"/>
                <w:b w:val="false"/>
                <w:i w:val="false"/>
                <w:color w:val="000000"/>
                <w:sz w:val="20"/>
              </w:rPr>
              <w:t xml:space="preserve">
лық зерттеулермен бiрге </w:t>
            </w:r>
            <w:r>
              <w:br/>
            </w:r>
            <w:r>
              <w:rPr>
                <w:rFonts w:ascii="Times New Roman"/>
                <w:b w:val="false"/>
                <w:i w:val="false"/>
                <w:color w:val="000000"/>
                <w:sz w:val="20"/>
              </w:rPr>
              <w:t xml:space="preserve">
гидрогеологиялық және </w:t>
            </w:r>
            <w:r>
              <w:br/>
            </w:r>
            <w:r>
              <w:rPr>
                <w:rFonts w:ascii="Times New Roman"/>
                <w:b w:val="false"/>
                <w:i w:val="false"/>
                <w:color w:val="000000"/>
                <w:sz w:val="20"/>
              </w:rPr>
              <w:t xml:space="preserve">
инженелiк-геологиялық </w:t>
            </w:r>
            <w:r>
              <w:br/>
            </w:r>
            <w:r>
              <w:rPr>
                <w:rFonts w:ascii="Times New Roman"/>
                <w:b w:val="false"/>
                <w:i w:val="false"/>
                <w:color w:val="000000"/>
                <w:sz w:val="20"/>
              </w:rPr>
              <w:t xml:space="preserve">
түсiрулер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Үкіметіне </w:t>
            </w:r>
            <w:r>
              <w:br/>
            </w:r>
            <w:r>
              <w:rPr>
                <w:rFonts w:ascii="Times New Roman"/>
                <w:b w:val="false"/>
                <w:i w:val="false"/>
                <w:color w:val="000000"/>
                <w:sz w:val="20"/>
              </w:rPr>
              <w:t xml:space="preserve">
ақпарат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ЭМРМ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w:t>
            </w:r>
            <w:r>
              <w:br/>
            </w:r>
            <w:r>
              <w:rPr>
                <w:rFonts w:ascii="Times New Roman"/>
                <w:b w:val="false"/>
                <w:i w:val="false"/>
                <w:color w:val="000000"/>
                <w:sz w:val="20"/>
              </w:rPr>
              <w:t xml:space="preserve">
2005 жж. </w:t>
            </w:r>
            <w:r>
              <w:br/>
            </w:r>
            <w:r>
              <w:rPr>
                <w:rFonts w:ascii="Times New Roman"/>
                <w:b w:val="false"/>
                <w:i w:val="false"/>
                <w:color w:val="000000"/>
                <w:sz w:val="20"/>
              </w:rPr>
              <w:t xml:space="preserve">
қаңтар, </w:t>
            </w:r>
            <w:r>
              <w:br/>
            </w:r>
            <w:r>
              <w:rPr>
                <w:rFonts w:ascii="Times New Roman"/>
                <w:b w:val="false"/>
                <w:i w:val="false"/>
                <w:color w:val="000000"/>
                <w:sz w:val="20"/>
              </w:rPr>
              <w:t xml:space="preserve">
шілде  </w:t>
            </w:r>
          </w:p>
        </w:tc>
      </w:tr>
      <w:tr>
        <w:trPr>
          <w:trHeight w:val="85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 - 39 - І парағын геоэ- </w:t>
            </w:r>
            <w:r>
              <w:br/>
            </w:r>
            <w:r>
              <w:rPr>
                <w:rFonts w:ascii="Times New Roman"/>
                <w:b w:val="false"/>
                <w:i w:val="false"/>
                <w:color w:val="000000"/>
                <w:sz w:val="20"/>
              </w:rPr>
              <w:t xml:space="preserve">
кологиялық зерттеулермен </w:t>
            </w:r>
            <w:r>
              <w:br/>
            </w:r>
            <w:r>
              <w:rPr>
                <w:rFonts w:ascii="Times New Roman"/>
                <w:b w:val="false"/>
                <w:i w:val="false"/>
                <w:color w:val="000000"/>
                <w:sz w:val="20"/>
              </w:rPr>
              <w:t xml:space="preserve">
бiрге кешендi гидрогео- </w:t>
            </w:r>
            <w:r>
              <w:br/>
            </w:r>
            <w:r>
              <w:rPr>
                <w:rFonts w:ascii="Times New Roman"/>
                <w:b w:val="false"/>
                <w:i w:val="false"/>
                <w:color w:val="000000"/>
                <w:sz w:val="20"/>
              </w:rPr>
              <w:t xml:space="preserve">
логиялық, инженерлiк- </w:t>
            </w:r>
            <w:r>
              <w:br/>
            </w:r>
            <w:r>
              <w:rPr>
                <w:rFonts w:ascii="Times New Roman"/>
                <w:b w:val="false"/>
                <w:i w:val="false"/>
                <w:color w:val="000000"/>
                <w:sz w:val="20"/>
              </w:rPr>
              <w:t xml:space="preserve">
геологиялық және геоэ- </w:t>
            </w:r>
            <w:r>
              <w:br/>
            </w:r>
            <w:r>
              <w:rPr>
                <w:rFonts w:ascii="Times New Roman"/>
                <w:b w:val="false"/>
                <w:i w:val="false"/>
                <w:color w:val="000000"/>
                <w:sz w:val="20"/>
              </w:rPr>
              <w:t xml:space="preserve">
кологиялық түсірулер </w:t>
            </w:r>
            <w:r>
              <w:br/>
            </w:r>
            <w:r>
              <w:rPr>
                <w:rFonts w:ascii="Times New Roman"/>
                <w:b w:val="false"/>
                <w:i w:val="false"/>
                <w:color w:val="000000"/>
                <w:sz w:val="20"/>
              </w:rPr>
              <w:t xml:space="preserve">
(Азғыр полигоны)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Үкіметіне </w:t>
            </w:r>
            <w:r>
              <w:br/>
            </w:r>
            <w:r>
              <w:rPr>
                <w:rFonts w:ascii="Times New Roman"/>
                <w:b w:val="false"/>
                <w:i w:val="false"/>
                <w:color w:val="000000"/>
                <w:sz w:val="20"/>
              </w:rPr>
              <w:t xml:space="preserve">
ақпарат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ЭМРМ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w:t>
            </w:r>
            <w:r>
              <w:br/>
            </w:r>
            <w:r>
              <w:rPr>
                <w:rFonts w:ascii="Times New Roman"/>
                <w:b w:val="false"/>
                <w:i w:val="false"/>
                <w:color w:val="000000"/>
                <w:sz w:val="20"/>
              </w:rPr>
              <w:t xml:space="preserve">
2006 жж. </w:t>
            </w:r>
            <w:r>
              <w:br/>
            </w:r>
            <w:r>
              <w:rPr>
                <w:rFonts w:ascii="Times New Roman"/>
                <w:b w:val="false"/>
                <w:i w:val="false"/>
                <w:color w:val="000000"/>
                <w:sz w:val="20"/>
              </w:rPr>
              <w:t xml:space="preserve">
қаңтар, </w:t>
            </w:r>
            <w:r>
              <w:br/>
            </w:r>
            <w:r>
              <w:rPr>
                <w:rFonts w:ascii="Times New Roman"/>
                <w:b w:val="false"/>
                <w:i w:val="false"/>
                <w:color w:val="000000"/>
                <w:sz w:val="20"/>
              </w:rPr>
              <w:t xml:space="preserve">
шілде  </w:t>
            </w:r>
          </w:p>
        </w:tc>
      </w:tr>
      <w:tr>
        <w:trPr>
          <w:trHeight w:val="117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 </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Қазақстанның жазықтық </w:t>
            </w:r>
            <w:r>
              <w:br/>
            </w:r>
            <w:r>
              <w:rPr>
                <w:rFonts w:ascii="Times New Roman"/>
                <w:b w:val="false"/>
                <w:i w:val="false"/>
                <w:color w:val="000000"/>
                <w:sz w:val="20"/>
              </w:rPr>
              <w:t xml:space="preserve">
көлдерiнiң бальнеология- </w:t>
            </w:r>
            <w:r>
              <w:br/>
            </w:r>
            <w:r>
              <w:rPr>
                <w:rFonts w:ascii="Times New Roman"/>
                <w:b w:val="false"/>
                <w:i w:val="false"/>
                <w:color w:val="000000"/>
                <w:sz w:val="20"/>
              </w:rPr>
              <w:t xml:space="preserve">
лық маңызын әрi олардың </w:t>
            </w:r>
            <w:r>
              <w:br/>
            </w:r>
            <w:r>
              <w:rPr>
                <w:rFonts w:ascii="Times New Roman"/>
                <w:b w:val="false"/>
                <w:i w:val="false"/>
                <w:color w:val="000000"/>
                <w:sz w:val="20"/>
              </w:rPr>
              <w:t xml:space="preserve">
экологиялық жай-күйін </w:t>
            </w:r>
            <w:r>
              <w:br/>
            </w:r>
            <w:r>
              <w:rPr>
                <w:rFonts w:ascii="Times New Roman"/>
                <w:b w:val="false"/>
                <w:i w:val="false"/>
                <w:color w:val="000000"/>
                <w:sz w:val="20"/>
              </w:rPr>
              <w:t xml:space="preserve">
бағалау мақсатында гидро- </w:t>
            </w:r>
            <w:r>
              <w:br/>
            </w:r>
            <w:r>
              <w:rPr>
                <w:rFonts w:ascii="Times New Roman"/>
                <w:b w:val="false"/>
                <w:i w:val="false"/>
                <w:color w:val="000000"/>
                <w:sz w:val="20"/>
              </w:rPr>
              <w:t xml:space="preserve">
геологиялық, геоморфоло- </w:t>
            </w:r>
            <w:r>
              <w:br/>
            </w:r>
            <w:r>
              <w:rPr>
                <w:rFonts w:ascii="Times New Roman"/>
                <w:b w:val="false"/>
                <w:i w:val="false"/>
                <w:color w:val="000000"/>
                <w:sz w:val="20"/>
              </w:rPr>
              <w:t xml:space="preserve">
гиялық және геоэкология- </w:t>
            </w:r>
            <w:r>
              <w:br/>
            </w:r>
            <w:r>
              <w:rPr>
                <w:rFonts w:ascii="Times New Roman"/>
                <w:b w:val="false"/>
                <w:i w:val="false"/>
                <w:color w:val="000000"/>
                <w:sz w:val="20"/>
              </w:rPr>
              <w:t xml:space="preserve">
лық материалдарды қорыту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Үкіметіне </w:t>
            </w:r>
            <w:r>
              <w:br/>
            </w:r>
            <w:r>
              <w:rPr>
                <w:rFonts w:ascii="Times New Roman"/>
                <w:b w:val="false"/>
                <w:i w:val="false"/>
                <w:color w:val="000000"/>
                <w:sz w:val="20"/>
              </w:rPr>
              <w:t xml:space="preserve">
ақпарат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ЭМРМ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ж. </w:t>
            </w:r>
            <w:r>
              <w:br/>
            </w:r>
            <w:r>
              <w:rPr>
                <w:rFonts w:ascii="Times New Roman"/>
                <w:b w:val="false"/>
                <w:i w:val="false"/>
                <w:color w:val="000000"/>
                <w:sz w:val="20"/>
              </w:rPr>
              <w:t xml:space="preserve">
қаңтар, </w:t>
            </w:r>
            <w:r>
              <w:br/>
            </w:r>
            <w:r>
              <w:rPr>
                <w:rFonts w:ascii="Times New Roman"/>
                <w:b w:val="false"/>
                <w:i w:val="false"/>
                <w:color w:val="000000"/>
                <w:sz w:val="20"/>
              </w:rPr>
              <w:t xml:space="preserve">
шілде  </w:t>
            </w:r>
          </w:p>
        </w:tc>
      </w:tr>
      <w:tr>
        <w:trPr>
          <w:trHeight w:val="13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 - 41 - ХIХ, ХХV, ХХХI </w:t>
            </w:r>
            <w:r>
              <w:br/>
            </w:r>
            <w:r>
              <w:rPr>
                <w:rFonts w:ascii="Times New Roman"/>
                <w:b w:val="false"/>
                <w:i w:val="false"/>
                <w:color w:val="000000"/>
                <w:sz w:val="20"/>
              </w:rPr>
              <w:t xml:space="preserve">
парақтарын геоэкология- </w:t>
            </w:r>
            <w:r>
              <w:br/>
            </w:r>
            <w:r>
              <w:rPr>
                <w:rFonts w:ascii="Times New Roman"/>
                <w:b w:val="false"/>
                <w:i w:val="false"/>
                <w:color w:val="000000"/>
                <w:sz w:val="20"/>
              </w:rPr>
              <w:t xml:space="preserve">
лық зерттеулермен бiрге </w:t>
            </w:r>
            <w:r>
              <w:br/>
            </w:r>
            <w:r>
              <w:rPr>
                <w:rFonts w:ascii="Times New Roman"/>
                <w:b w:val="false"/>
                <w:i w:val="false"/>
                <w:color w:val="000000"/>
                <w:sz w:val="20"/>
              </w:rPr>
              <w:t xml:space="preserve">
кешендi гидрогеологиялық </w:t>
            </w:r>
            <w:r>
              <w:br/>
            </w:r>
            <w:r>
              <w:rPr>
                <w:rFonts w:ascii="Times New Roman"/>
                <w:b w:val="false"/>
                <w:i w:val="false"/>
                <w:color w:val="000000"/>
                <w:sz w:val="20"/>
              </w:rPr>
              <w:t xml:space="preserve">
инженерлiк-геологиялық </w:t>
            </w:r>
            <w:r>
              <w:br/>
            </w:r>
            <w:r>
              <w:rPr>
                <w:rFonts w:ascii="Times New Roman"/>
                <w:b w:val="false"/>
                <w:i w:val="false"/>
                <w:color w:val="000000"/>
                <w:sz w:val="20"/>
              </w:rPr>
              <w:t xml:space="preserve">
және геоэкологиялық </w:t>
            </w:r>
            <w:r>
              <w:br/>
            </w:r>
            <w:r>
              <w:rPr>
                <w:rFonts w:ascii="Times New Roman"/>
                <w:b w:val="false"/>
                <w:i w:val="false"/>
                <w:color w:val="000000"/>
                <w:sz w:val="20"/>
              </w:rPr>
              <w:t xml:space="preserve">
түсiрулер (Шығыс Арал </w:t>
            </w:r>
            <w:r>
              <w:br/>
            </w:r>
            <w:r>
              <w:rPr>
                <w:rFonts w:ascii="Times New Roman"/>
                <w:b w:val="false"/>
                <w:i w:val="false"/>
                <w:color w:val="000000"/>
                <w:sz w:val="20"/>
              </w:rPr>
              <w:t xml:space="preserve">
бойы)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Үкіметіне </w:t>
            </w:r>
            <w:r>
              <w:br/>
            </w:r>
            <w:r>
              <w:rPr>
                <w:rFonts w:ascii="Times New Roman"/>
                <w:b w:val="false"/>
                <w:i w:val="false"/>
                <w:color w:val="000000"/>
                <w:sz w:val="20"/>
              </w:rPr>
              <w:t xml:space="preserve">
ақпарат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ЭМРМ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 </w:t>
            </w:r>
            <w:r>
              <w:br/>
            </w:r>
            <w:r>
              <w:rPr>
                <w:rFonts w:ascii="Times New Roman"/>
                <w:b w:val="false"/>
                <w:i w:val="false"/>
                <w:color w:val="000000"/>
                <w:sz w:val="20"/>
              </w:rPr>
              <w:t xml:space="preserve">
2006 жж. </w:t>
            </w:r>
            <w:r>
              <w:br/>
            </w:r>
            <w:r>
              <w:rPr>
                <w:rFonts w:ascii="Times New Roman"/>
                <w:b w:val="false"/>
                <w:i w:val="false"/>
                <w:color w:val="000000"/>
                <w:sz w:val="20"/>
              </w:rPr>
              <w:t xml:space="preserve">
қаңтар, </w:t>
            </w:r>
            <w:r>
              <w:br/>
            </w:r>
            <w:r>
              <w:rPr>
                <w:rFonts w:ascii="Times New Roman"/>
                <w:b w:val="false"/>
                <w:i w:val="false"/>
                <w:color w:val="000000"/>
                <w:sz w:val="20"/>
              </w:rPr>
              <w:t xml:space="preserve">
шілде  </w:t>
            </w:r>
          </w:p>
        </w:tc>
      </w:tr>
      <w:tr>
        <w:trPr>
          <w:trHeight w:val="81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 - 41 - ХVI парағын </w:t>
            </w:r>
            <w:r>
              <w:br/>
            </w:r>
            <w:r>
              <w:rPr>
                <w:rFonts w:ascii="Times New Roman"/>
                <w:b w:val="false"/>
                <w:i w:val="false"/>
                <w:color w:val="000000"/>
                <w:sz w:val="20"/>
              </w:rPr>
              <w:t xml:space="preserve">
1:200000 масштабында </w:t>
            </w:r>
            <w:r>
              <w:br/>
            </w:r>
            <w:r>
              <w:rPr>
                <w:rFonts w:ascii="Times New Roman"/>
                <w:b w:val="false"/>
                <w:i w:val="false"/>
                <w:color w:val="000000"/>
                <w:sz w:val="20"/>
              </w:rPr>
              <w:t xml:space="preserve">
гидрогеологиялық және </w:t>
            </w:r>
            <w:r>
              <w:br/>
            </w:r>
            <w:r>
              <w:rPr>
                <w:rFonts w:ascii="Times New Roman"/>
                <w:b w:val="false"/>
                <w:i w:val="false"/>
                <w:color w:val="000000"/>
                <w:sz w:val="20"/>
              </w:rPr>
              <w:t xml:space="preserve">
инженерлiк-геологиялық </w:t>
            </w:r>
            <w:r>
              <w:br/>
            </w:r>
            <w:r>
              <w:rPr>
                <w:rFonts w:ascii="Times New Roman"/>
                <w:b w:val="false"/>
                <w:i w:val="false"/>
                <w:color w:val="000000"/>
                <w:sz w:val="20"/>
              </w:rPr>
              <w:t xml:space="preserve">
түсiрулер (Байқоңыр)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Үкіметіне </w:t>
            </w:r>
            <w:r>
              <w:br/>
            </w:r>
            <w:r>
              <w:rPr>
                <w:rFonts w:ascii="Times New Roman"/>
                <w:b w:val="false"/>
                <w:i w:val="false"/>
                <w:color w:val="000000"/>
                <w:sz w:val="20"/>
              </w:rPr>
              <w:t xml:space="preserve">
ақпарат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ЭМРМ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 </w:t>
            </w:r>
            <w:r>
              <w:br/>
            </w:r>
            <w:r>
              <w:rPr>
                <w:rFonts w:ascii="Times New Roman"/>
                <w:b w:val="false"/>
                <w:i w:val="false"/>
                <w:color w:val="000000"/>
                <w:sz w:val="20"/>
              </w:rPr>
              <w:t xml:space="preserve">
2006 жж. </w:t>
            </w:r>
            <w:r>
              <w:br/>
            </w:r>
            <w:r>
              <w:rPr>
                <w:rFonts w:ascii="Times New Roman"/>
                <w:b w:val="false"/>
                <w:i w:val="false"/>
                <w:color w:val="000000"/>
                <w:sz w:val="20"/>
              </w:rPr>
              <w:t xml:space="preserve">
қаңтар, </w:t>
            </w:r>
            <w:r>
              <w:br/>
            </w:r>
            <w:r>
              <w:rPr>
                <w:rFonts w:ascii="Times New Roman"/>
                <w:b w:val="false"/>
                <w:i w:val="false"/>
                <w:color w:val="000000"/>
                <w:sz w:val="20"/>
              </w:rPr>
              <w:t xml:space="preserve">
шілде  </w:t>
            </w:r>
          </w:p>
        </w:tc>
      </w:tr>
      <w:tr>
        <w:trPr>
          <w:trHeight w:val="102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 - 44 - ХIХ парағын </w:t>
            </w:r>
            <w:r>
              <w:br/>
            </w:r>
            <w:r>
              <w:rPr>
                <w:rFonts w:ascii="Times New Roman"/>
                <w:b w:val="false"/>
                <w:i w:val="false"/>
                <w:color w:val="000000"/>
                <w:sz w:val="20"/>
              </w:rPr>
              <w:t xml:space="preserve">
гидрогеологиялық жете </w:t>
            </w:r>
            <w:r>
              <w:br/>
            </w:r>
            <w:r>
              <w:rPr>
                <w:rFonts w:ascii="Times New Roman"/>
                <w:b w:val="false"/>
                <w:i w:val="false"/>
                <w:color w:val="000000"/>
                <w:sz w:val="20"/>
              </w:rPr>
              <w:t xml:space="preserve">
зерттеумен әрi геоэколо- </w:t>
            </w:r>
            <w:r>
              <w:br/>
            </w:r>
            <w:r>
              <w:rPr>
                <w:rFonts w:ascii="Times New Roman"/>
                <w:b w:val="false"/>
                <w:i w:val="false"/>
                <w:color w:val="000000"/>
                <w:sz w:val="20"/>
              </w:rPr>
              <w:t xml:space="preserve">
гиялық зерттеулерiмен </w:t>
            </w:r>
            <w:r>
              <w:br/>
            </w:r>
            <w:r>
              <w:rPr>
                <w:rFonts w:ascii="Times New Roman"/>
                <w:b w:val="false"/>
                <w:i w:val="false"/>
                <w:color w:val="000000"/>
                <w:sz w:val="20"/>
              </w:rPr>
              <w:t xml:space="preserve">
бiрге инженерлік- </w:t>
            </w:r>
            <w:r>
              <w:br/>
            </w:r>
            <w:r>
              <w:rPr>
                <w:rFonts w:ascii="Times New Roman"/>
                <w:b w:val="false"/>
                <w:i w:val="false"/>
                <w:color w:val="000000"/>
                <w:sz w:val="20"/>
              </w:rPr>
              <w:t xml:space="preserve">
геологиялық түсiрулер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Үкіметіне </w:t>
            </w:r>
            <w:r>
              <w:br/>
            </w:r>
            <w:r>
              <w:rPr>
                <w:rFonts w:ascii="Times New Roman"/>
                <w:b w:val="false"/>
                <w:i w:val="false"/>
                <w:color w:val="000000"/>
                <w:sz w:val="20"/>
              </w:rPr>
              <w:t xml:space="preserve">
ақпарат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ЭМРМ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 </w:t>
            </w:r>
            <w:r>
              <w:br/>
            </w:r>
            <w:r>
              <w:rPr>
                <w:rFonts w:ascii="Times New Roman"/>
                <w:b w:val="false"/>
                <w:i w:val="false"/>
                <w:color w:val="000000"/>
                <w:sz w:val="20"/>
              </w:rPr>
              <w:t xml:space="preserve">
2006 жж. </w:t>
            </w:r>
            <w:r>
              <w:br/>
            </w:r>
            <w:r>
              <w:rPr>
                <w:rFonts w:ascii="Times New Roman"/>
                <w:b w:val="false"/>
                <w:i w:val="false"/>
                <w:color w:val="000000"/>
                <w:sz w:val="20"/>
              </w:rPr>
              <w:t xml:space="preserve">
қаңтар, </w:t>
            </w:r>
            <w:r>
              <w:br/>
            </w:r>
            <w:r>
              <w:rPr>
                <w:rFonts w:ascii="Times New Roman"/>
                <w:b w:val="false"/>
                <w:i w:val="false"/>
                <w:color w:val="000000"/>
                <w:sz w:val="20"/>
              </w:rPr>
              <w:t xml:space="preserve">
шілде  </w:t>
            </w:r>
          </w:p>
        </w:tc>
      </w:tr>
      <w:tr>
        <w:trPr>
          <w:trHeight w:val="91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- 41 - ХХVIII парағын </w:t>
            </w:r>
            <w:r>
              <w:br/>
            </w:r>
            <w:r>
              <w:rPr>
                <w:rFonts w:ascii="Times New Roman"/>
                <w:b w:val="false"/>
                <w:i w:val="false"/>
                <w:color w:val="000000"/>
                <w:sz w:val="20"/>
              </w:rPr>
              <w:t xml:space="preserve">
геоэкологиялық зерттеу- </w:t>
            </w:r>
            <w:r>
              <w:br/>
            </w:r>
            <w:r>
              <w:rPr>
                <w:rFonts w:ascii="Times New Roman"/>
                <w:b w:val="false"/>
                <w:i w:val="false"/>
                <w:color w:val="000000"/>
                <w:sz w:val="20"/>
              </w:rPr>
              <w:t xml:space="preserve">
лермен бiрге гидрогео- </w:t>
            </w:r>
            <w:r>
              <w:br/>
            </w:r>
            <w:r>
              <w:rPr>
                <w:rFonts w:ascii="Times New Roman"/>
                <w:b w:val="false"/>
                <w:i w:val="false"/>
                <w:color w:val="000000"/>
                <w:sz w:val="20"/>
              </w:rPr>
              <w:t xml:space="preserve">
логиялық түсiрулер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Үкіметіне </w:t>
            </w:r>
            <w:r>
              <w:br/>
            </w:r>
            <w:r>
              <w:rPr>
                <w:rFonts w:ascii="Times New Roman"/>
                <w:b w:val="false"/>
                <w:i w:val="false"/>
                <w:color w:val="000000"/>
                <w:sz w:val="20"/>
              </w:rPr>
              <w:t xml:space="preserve">
ақпарат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ЭМРМ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 </w:t>
            </w:r>
            <w:r>
              <w:br/>
            </w:r>
            <w:r>
              <w:rPr>
                <w:rFonts w:ascii="Times New Roman"/>
                <w:b w:val="false"/>
                <w:i w:val="false"/>
                <w:color w:val="000000"/>
                <w:sz w:val="20"/>
              </w:rPr>
              <w:t xml:space="preserve">
2006 жж. </w:t>
            </w:r>
            <w:r>
              <w:br/>
            </w:r>
            <w:r>
              <w:rPr>
                <w:rFonts w:ascii="Times New Roman"/>
                <w:b w:val="false"/>
                <w:i w:val="false"/>
                <w:color w:val="000000"/>
                <w:sz w:val="20"/>
              </w:rPr>
              <w:t xml:space="preserve">
қаңтар, </w:t>
            </w:r>
            <w:r>
              <w:br/>
            </w:r>
            <w:r>
              <w:rPr>
                <w:rFonts w:ascii="Times New Roman"/>
                <w:b w:val="false"/>
                <w:i w:val="false"/>
                <w:color w:val="000000"/>
                <w:sz w:val="20"/>
              </w:rPr>
              <w:t xml:space="preserve">
шілде  </w:t>
            </w:r>
          </w:p>
        </w:tc>
      </w:tr>
      <w:tr>
        <w:trPr>
          <w:trHeight w:val="121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 - 40 - ХХХIV (шығыс </w:t>
            </w:r>
            <w:r>
              <w:br/>
            </w:r>
            <w:r>
              <w:rPr>
                <w:rFonts w:ascii="Times New Roman"/>
                <w:b w:val="false"/>
                <w:i w:val="false"/>
                <w:color w:val="000000"/>
                <w:sz w:val="20"/>
              </w:rPr>
              <w:t xml:space="preserve">
бөлігі), ХХХV (Ембi-5) </w:t>
            </w:r>
            <w:r>
              <w:br/>
            </w:r>
            <w:r>
              <w:rPr>
                <w:rFonts w:ascii="Times New Roman"/>
                <w:b w:val="false"/>
                <w:i w:val="false"/>
                <w:color w:val="000000"/>
                <w:sz w:val="20"/>
              </w:rPr>
              <w:t xml:space="preserve">
парақтарын инженерлiк- </w:t>
            </w:r>
            <w:r>
              <w:br/>
            </w:r>
            <w:r>
              <w:rPr>
                <w:rFonts w:ascii="Times New Roman"/>
                <w:b w:val="false"/>
                <w:i w:val="false"/>
                <w:color w:val="000000"/>
                <w:sz w:val="20"/>
              </w:rPr>
              <w:t xml:space="preserve">
геологиялық және геоэко- </w:t>
            </w:r>
            <w:r>
              <w:br/>
            </w:r>
            <w:r>
              <w:rPr>
                <w:rFonts w:ascii="Times New Roman"/>
                <w:b w:val="false"/>
                <w:i w:val="false"/>
                <w:color w:val="000000"/>
                <w:sz w:val="20"/>
              </w:rPr>
              <w:t xml:space="preserve">
логиялық зерттеулермен </w:t>
            </w:r>
            <w:r>
              <w:br/>
            </w:r>
            <w:r>
              <w:rPr>
                <w:rFonts w:ascii="Times New Roman"/>
                <w:b w:val="false"/>
                <w:i w:val="false"/>
                <w:color w:val="000000"/>
                <w:sz w:val="20"/>
              </w:rPr>
              <w:t xml:space="preserve">
бiрге гидрогеологиядық </w:t>
            </w:r>
            <w:r>
              <w:br/>
            </w:r>
            <w:r>
              <w:rPr>
                <w:rFonts w:ascii="Times New Roman"/>
                <w:b w:val="false"/>
                <w:i w:val="false"/>
                <w:color w:val="000000"/>
                <w:sz w:val="20"/>
              </w:rPr>
              <w:t xml:space="preserve">
түсiрулер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Үкіметіне </w:t>
            </w:r>
            <w:r>
              <w:br/>
            </w:r>
            <w:r>
              <w:rPr>
                <w:rFonts w:ascii="Times New Roman"/>
                <w:b w:val="false"/>
                <w:i w:val="false"/>
                <w:color w:val="000000"/>
                <w:sz w:val="20"/>
              </w:rPr>
              <w:t xml:space="preserve">
ақпарат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ЭМРМ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2008 жж. </w:t>
            </w:r>
            <w:r>
              <w:br/>
            </w:r>
            <w:r>
              <w:rPr>
                <w:rFonts w:ascii="Times New Roman"/>
                <w:b w:val="false"/>
                <w:i w:val="false"/>
                <w:color w:val="000000"/>
                <w:sz w:val="20"/>
              </w:rPr>
              <w:t xml:space="preserve">
қаңтар, </w:t>
            </w:r>
            <w:r>
              <w:br/>
            </w:r>
            <w:r>
              <w:rPr>
                <w:rFonts w:ascii="Times New Roman"/>
                <w:b w:val="false"/>
                <w:i w:val="false"/>
                <w:color w:val="000000"/>
                <w:sz w:val="20"/>
              </w:rPr>
              <w:t xml:space="preserve">
шілде  </w:t>
            </w:r>
          </w:p>
        </w:tc>
      </w:tr>
      <w:tr>
        <w:trPr>
          <w:trHeight w:val="7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 - 39 - ІІ парағын гео- </w:t>
            </w:r>
            <w:r>
              <w:br/>
            </w:r>
            <w:r>
              <w:rPr>
                <w:rFonts w:ascii="Times New Roman"/>
                <w:b w:val="false"/>
                <w:i w:val="false"/>
                <w:color w:val="000000"/>
                <w:sz w:val="20"/>
              </w:rPr>
              <w:t xml:space="preserve">
экологиялық зерттеулермен </w:t>
            </w:r>
            <w:r>
              <w:br/>
            </w:r>
            <w:r>
              <w:rPr>
                <w:rFonts w:ascii="Times New Roman"/>
                <w:b w:val="false"/>
                <w:i w:val="false"/>
                <w:color w:val="000000"/>
                <w:sz w:val="20"/>
              </w:rPr>
              <w:t xml:space="preserve">
бiрге кешендi геологиялық, </w:t>
            </w:r>
            <w:r>
              <w:br/>
            </w:r>
            <w:r>
              <w:rPr>
                <w:rFonts w:ascii="Times New Roman"/>
                <w:b w:val="false"/>
                <w:i w:val="false"/>
                <w:color w:val="000000"/>
                <w:sz w:val="20"/>
              </w:rPr>
              <w:t xml:space="preserve">
гидрогеологиялық және </w:t>
            </w:r>
            <w:r>
              <w:br/>
            </w:r>
            <w:r>
              <w:rPr>
                <w:rFonts w:ascii="Times New Roman"/>
                <w:b w:val="false"/>
                <w:i w:val="false"/>
                <w:color w:val="000000"/>
                <w:sz w:val="20"/>
              </w:rPr>
              <w:t xml:space="preserve">
инженерлiк-геологиялық </w:t>
            </w:r>
            <w:r>
              <w:br/>
            </w:r>
            <w:r>
              <w:rPr>
                <w:rFonts w:ascii="Times New Roman"/>
                <w:b w:val="false"/>
                <w:i w:val="false"/>
                <w:color w:val="000000"/>
                <w:sz w:val="20"/>
              </w:rPr>
              <w:t xml:space="preserve">
түсiрулер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Үкіметіне </w:t>
            </w:r>
            <w:r>
              <w:br/>
            </w:r>
            <w:r>
              <w:rPr>
                <w:rFonts w:ascii="Times New Roman"/>
                <w:b w:val="false"/>
                <w:i w:val="false"/>
                <w:color w:val="000000"/>
                <w:sz w:val="20"/>
              </w:rPr>
              <w:t xml:space="preserve">
ақпарат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ЭМРМ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2008 жж. </w:t>
            </w:r>
            <w:r>
              <w:br/>
            </w:r>
            <w:r>
              <w:rPr>
                <w:rFonts w:ascii="Times New Roman"/>
                <w:b w:val="false"/>
                <w:i w:val="false"/>
                <w:color w:val="000000"/>
                <w:sz w:val="20"/>
              </w:rPr>
              <w:t xml:space="preserve">
қаңтар, </w:t>
            </w:r>
            <w:r>
              <w:br/>
            </w:r>
            <w:r>
              <w:rPr>
                <w:rFonts w:ascii="Times New Roman"/>
                <w:b w:val="false"/>
                <w:i w:val="false"/>
                <w:color w:val="000000"/>
                <w:sz w:val="20"/>
              </w:rPr>
              <w:t xml:space="preserve">
шілде  </w:t>
            </w:r>
          </w:p>
        </w:tc>
      </w:tr>
      <w:tr>
        <w:trPr>
          <w:trHeight w:val="7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 - 39 - VІІ, VIII па- </w:t>
            </w:r>
            <w:r>
              <w:br/>
            </w:r>
            <w:r>
              <w:rPr>
                <w:rFonts w:ascii="Times New Roman"/>
                <w:b w:val="false"/>
                <w:i w:val="false"/>
                <w:color w:val="000000"/>
                <w:sz w:val="20"/>
              </w:rPr>
              <w:t xml:space="preserve">
рақтарын геоэкологиялық </w:t>
            </w:r>
            <w:r>
              <w:br/>
            </w:r>
            <w:r>
              <w:rPr>
                <w:rFonts w:ascii="Times New Roman"/>
                <w:b w:val="false"/>
                <w:i w:val="false"/>
                <w:color w:val="000000"/>
                <w:sz w:val="20"/>
              </w:rPr>
              <w:t xml:space="preserve">
зерттеулермен бiрге </w:t>
            </w:r>
            <w:r>
              <w:br/>
            </w:r>
            <w:r>
              <w:rPr>
                <w:rFonts w:ascii="Times New Roman"/>
                <w:b w:val="false"/>
                <w:i w:val="false"/>
                <w:color w:val="000000"/>
                <w:sz w:val="20"/>
              </w:rPr>
              <w:t xml:space="preserve">
кешендi геологиялық, </w:t>
            </w:r>
            <w:r>
              <w:br/>
            </w:r>
            <w:r>
              <w:rPr>
                <w:rFonts w:ascii="Times New Roman"/>
                <w:b w:val="false"/>
                <w:i w:val="false"/>
                <w:color w:val="000000"/>
                <w:sz w:val="20"/>
              </w:rPr>
              <w:t xml:space="preserve">
гидрогеологиялық және </w:t>
            </w:r>
            <w:r>
              <w:br/>
            </w:r>
            <w:r>
              <w:rPr>
                <w:rFonts w:ascii="Times New Roman"/>
                <w:b w:val="false"/>
                <w:i w:val="false"/>
                <w:color w:val="000000"/>
                <w:sz w:val="20"/>
              </w:rPr>
              <w:t xml:space="preserve">
инженелiк-геологиялық </w:t>
            </w:r>
            <w:r>
              <w:br/>
            </w:r>
            <w:r>
              <w:rPr>
                <w:rFonts w:ascii="Times New Roman"/>
                <w:b w:val="false"/>
                <w:i w:val="false"/>
                <w:color w:val="000000"/>
                <w:sz w:val="20"/>
              </w:rPr>
              <w:t xml:space="preserve">
түсiрулер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Үкіметіне </w:t>
            </w:r>
            <w:r>
              <w:br/>
            </w:r>
            <w:r>
              <w:rPr>
                <w:rFonts w:ascii="Times New Roman"/>
                <w:b w:val="false"/>
                <w:i w:val="false"/>
                <w:color w:val="000000"/>
                <w:sz w:val="20"/>
              </w:rPr>
              <w:t xml:space="preserve">
ақпарат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ЭМРМ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2009 жж. </w:t>
            </w:r>
            <w:r>
              <w:br/>
            </w:r>
            <w:r>
              <w:rPr>
                <w:rFonts w:ascii="Times New Roman"/>
                <w:b w:val="false"/>
                <w:i w:val="false"/>
                <w:color w:val="000000"/>
                <w:sz w:val="20"/>
              </w:rPr>
              <w:t xml:space="preserve">
қаңтар, </w:t>
            </w:r>
            <w:r>
              <w:br/>
            </w:r>
            <w:r>
              <w:rPr>
                <w:rFonts w:ascii="Times New Roman"/>
                <w:b w:val="false"/>
                <w:i w:val="false"/>
                <w:color w:val="000000"/>
                <w:sz w:val="20"/>
              </w:rPr>
              <w:t xml:space="preserve">
шілде  </w:t>
            </w:r>
          </w:p>
        </w:tc>
      </w:tr>
      <w:tr>
        <w:trPr>
          <w:trHeight w:val="9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 - 43 - ХVIII парағын </w:t>
            </w:r>
            <w:r>
              <w:br/>
            </w:r>
            <w:r>
              <w:rPr>
                <w:rFonts w:ascii="Times New Roman"/>
                <w:b w:val="false"/>
                <w:i w:val="false"/>
                <w:color w:val="000000"/>
                <w:sz w:val="20"/>
              </w:rPr>
              <w:t xml:space="preserve">
геоэкологиялық зерттеу- </w:t>
            </w:r>
            <w:r>
              <w:br/>
            </w:r>
            <w:r>
              <w:rPr>
                <w:rFonts w:ascii="Times New Roman"/>
                <w:b w:val="false"/>
                <w:i w:val="false"/>
                <w:color w:val="000000"/>
                <w:sz w:val="20"/>
              </w:rPr>
              <w:t xml:space="preserve">
лермен бiрге гидрогео- </w:t>
            </w:r>
            <w:r>
              <w:br/>
            </w:r>
            <w:r>
              <w:rPr>
                <w:rFonts w:ascii="Times New Roman"/>
                <w:b w:val="false"/>
                <w:i w:val="false"/>
                <w:color w:val="000000"/>
                <w:sz w:val="20"/>
              </w:rPr>
              <w:t xml:space="preserve">
логиялық және инженерлiк- </w:t>
            </w:r>
            <w:r>
              <w:br/>
            </w:r>
            <w:r>
              <w:rPr>
                <w:rFonts w:ascii="Times New Roman"/>
                <w:b w:val="false"/>
                <w:i w:val="false"/>
                <w:color w:val="000000"/>
                <w:sz w:val="20"/>
              </w:rPr>
              <w:t xml:space="preserve">
геологиялық түсiрулер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Үкіметіне </w:t>
            </w:r>
            <w:r>
              <w:br/>
            </w:r>
            <w:r>
              <w:rPr>
                <w:rFonts w:ascii="Times New Roman"/>
                <w:b w:val="false"/>
                <w:i w:val="false"/>
                <w:color w:val="000000"/>
                <w:sz w:val="20"/>
              </w:rPr>
              <w:t xml:space="preserve">
ақпарат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ЭМРМ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2010 жж. </w:t>
            </w:r>
            <w:r>
              <w:br/>
            </w:r>
            <w:r>
              <w:rPr>
                <w:rFonts w:ascii="Times New Roman"/>
                <w:b w:val="false"/>
                <w:i w:val="false"/>
                <w:color w:val="000000"/>
                <w:sz w:val="20"/>
              </w:rPr>
              <w:t xml:space="preserve">
қаңтар, </w:t>
            </w:r>
            <w:r>
              <w:br/>
            </w:r>
            <w:r>
              <w:rPr>
                <w:rFonts w:ascii="Times New Roman"/>
                <w:b w:val="false"/>
                <w:i w:val="false"/>
                <w:color w:val="000000"/>
                <w:sz w:val="20"/>
              </w:rPr>
              <w:t xml:space="preserve">
шілде  </w:t>
            </w:r>
          </w:p>
        </w:tc>
      </w:tr>
      <w:tr>
        <w:trPr>
          <w:trHeight w:val="7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 - 44 - ХIII парағын </w:t>
            </w:r>
            <w:r>
              <w:br/>
            </w:r>
            <w:r>
              <w:rPr>
                <w:rFonts w:ascii="Times New Roman"/>
                <w:b w:val="false"/>
                <w:i w:val="false"/>
                <w:color w:val="000000"/>
                <w:sz w:val="20"/>
              </w:rPr>
              <w:t xml:space="preserve">
геоэкологиялық зерттеу- </w:t>
            </w:r>
            <w:r>
              <w:br/>
            </w:r>
            <w:r>
              <w:rPr>
                <w:rFonts w:ascii="Times New Roman"/>
                <w:b w:val="false"/>
                <w:i w:val="false"/>
                <w:color w:val="000000"/>
                <w:sz w:val="20"/>
              </w:rPr>
              <w:t xml:space="preserve">
лермен бiрге гидрогеоло- </w:t>
            </w:r>
            <w:r>
              <w:br/>
            </w:r>
            <w:r>
              <w:rPr>
                <w:rFonts w:ascii="Times New Roman"/>
                <w:b w:val="false"/>
                <w:i w:val="false"/>
                <w:color w:val="000000"/>
                <w:sz w:val="20"/>
              </w:rPr>
              <w:t xml:space="preserve">
гиялық және инженерлiк- </w:t>
            </w:r>
            <w:r>
              <w:br/>
            </w:r>
            <w:r>
              <w:rPr>
                <w:rFonts w:ascii="Times New Roman"/>
                <w:b w:val="false"/>
                <w:i w:val="false"/>
                <w:color w:val="000000"/>
                <w:sz w:val="20"/>
              </w:rPr>
              <w:t xml:space="preserve">
геологиялық түсiрулер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Үкіметіне </w:t>
            </w:r>
            <w:r>
              <w:br/>
            </w:r>
            <w:r>
              <w:rPr>
                <w:rFonts w:ascii="Times New Roman"/>
                <w:b w:val="false"/>
                <w:i w:val="false"/>
                <w:color w:val="000000"/>
                <w:sz w:val="20"/>
              </w:rPr>
              <w:t xml:space="preserve">
ақпарат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ЭМРМ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2010 жж. </w:t>
            </w:r>
            <w:r>
              <w:br/>
            </w:r>
            <w:r>
              <w:rPr>
                <w:rFonts w:ascii="Times New Roman"/>
                <w:b w:val="false"/>
                <w:i w:val="false"/>
                <w:color w:val="000000"/>
                <w:sz w:val="20"/>
              </w:rPr>
              <w:t xml:space="preserve">
қаңтар, </w:t>
            </w:r>
            <w:r>
              <w:br/>
            </w:r>
            <w:r>
              <w:rPr>
                <w:rFonts w:ascii="Times New Roman"/>
                <w:b w:val="false"/>
                <w:i w:val="false"/>
                <w:color w:val="000000"/>
                <w:sz w:val="20"/>
              </w:rPr>
              <w:t xml:space="preserve">
шілде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 </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 - 39 - ІІІ, VII, </w:t>
            </w:r>
            <w:r>
              <w:br/>
            </w:r>
            <w:r>
              <w:rPr>
                <w:rFonts w:ascii="Times New Roman"/>
                <w:b w:val="false"/>
                <w:i w:val="false"/>
                <w:color w:val="000000"/>
                <w:sz w:val="20"/>
              </w:rPr>
              <w:t xml:space="preserve">
VIII - парақтарын геоэко- </w:t>
            </w:r>
            <w:r>
              <w:br/>
            </w:r>
            <w:r>
              <w:rPr>
                <w:rFonts w:ascii="Times New Roman"/>
                <w:b w:val="false"/>
                <w:i w:val="false"/>
                <w:color w:val="000000"/>
                <w:sz w:val="20"/>
              </w:rPr>
              <w:t xml:space="preserve">
логиялық зерттеулермен </w:t>
            </w:r>
            <w:r>
              <w:br/>
            </w:r>
            <w:r>
              <w:rPr>
                <w:rFonts w:ascii="Times New Roman"/>
                <w:b w:val="false"/>
                <w:i w:val="false"/>
                <w:color w:val="000000"/>
                <w:sz w:val="20"/>
              </w:rPr>
              <w:t xml:space="preserve">
әрi 1:200000 масштабында </w:t>
            </w:r>
            <w:r>
              <w:br/>
            </w:r>
            <w:r>
              <w:rPr>
                <w:rFonts w:ascii="Times New Roman"/>
                <w:b w:val="false"/>
                <w:i w:val="false"/>
                <w:color w:val="000000"/>
                <w:sz w:val="20"/>
              </w:rPr>
              <w:t xml:space="preserve">
картаға түсiрумен бiрге </w:t>
            </w:r>
            <w:r>
              <w:br/>
            </w:r>
            <w:r>
              <w:rPr>
                <w:rFonts w:ascii="Times New Roman"/>
                <w:b w:val="false"/>
                <w:i w:val="false"/>
                <w:color w:val="000000"/>
                <w:sz w:val="20"/>
              </w:rPr>
              <w:t xml:space="preserve">
гидрогеологиялық және </w:t>
            </w:r>
            <w:r>
              <w:br/>
            </w:r>
            <w:r>
              <w:rPr>
                <w:rFonts w:ascii="Times New Roman"/>
                <w:b w:val="false"/>
                <w:i w:val="false"/>
                <w:color w:val="000000"/>
                <w:sz w:val="20"/>
              </w:rPr>
              <w:t xml:space="preserve">
инженерлiк-геологиялық </w:t>
            </w:r>
            <w:r>
              <w:br/>
            </w:r>
            <w:r>
              <w:rPr>
                <w:rFonts w:ascii="Times New Roman"/>
                <w:b w:val="false"/>
                <w:i w:val="false"/>
                <w:color w:val="000000"/>
                <w:sz w:val="20"/>
              </w:rPr>
              <w:t xml:space="preserve">
жете зерттеулер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Үкіметіне </w:t>
            </w:r>
            <w:r>
              <w:br/>
            </w:r>
            <w:r>
              <w:rPr>
                <w:rFonts w:ascii="Times New Roman"/>
                <w:b w:val="false"/>
                <w:i w:val="false"/>
                <w:color w:val="000000"/>
                <w:sz w:val="20"/>
              </w:rPr>
              <w:t xml:space="preserve">
ақпарат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ЭМРМ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2010 жж. </w:t>
            </w:r>
            <w:r>
              <w:br/>
            </w:r>
            <w:r>
              <w:rPr>
                <w:rFonts w:ascii="Times New Roman"/>
                <w:b w:val="false"/>
                <w:i w:val="false"/>
                <w:color w:val="000000"/>
                <w:sz w:val="20"/>
              </w:rPr>
              <w:t xml:space="preserve">
қаңтар, </w:t>
            </w:r>
            <w:r>
              <w:br/>
            </w:r>
            <w:r>
              <w:rPr>
                <w:rFonts w:ascii="Times New Roman"/>
                <w:b w:val="false"/>
                <w:i w:val="false"/>
                <w:color w:val="000000"/>
                <w:sz w:val="20"/>
              </w:rPr>
              <w:t xml:space="preserve">
шілде  </w:t>
            </w:r>
          </w:p>
        </w:tc>
      </w:tr>
      <w:tr>
        <w:trPr>
          <w:trHeight w:val="6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Жиыны: </w:t>
            </w:r>
          </w:p>
        </w:tc>
      </w:tr>
    </w:tbl>
    <w:p>
      <w:pPr>
        <w:spacing w:after="0"/>
        <w:ind w:left="0"/>
        <w:jc w:val="both"/>
      </w:pPr>
      <w:r>
        <w:rPr>
          <w:rFonts w:ascii="Times New Roman"/>
          <w:b w:val="false"/>
          <w:i w:val="false"/>
          <w:color w:val="000000"/>
          <w:sz w:val="28"/>
        </w:rPr>
        <w:t xml:space="preserve">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3"/>
        <w:gridCol w:w="1773"/>
        <w:gridCol w:w="1793"/>
        <w:gridCol w:w="1773"/>
        <w:gridCol w:w="1913"/>
        <w:gridCol w:w="2073"/>
        <w:gridCol w:w="2213"/>
      </w:tblGrid>
      <w:tr>
        <w:trPr>
          <w:trHeight w:val="4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r>
      <w:tr>
        <w:trPr>
          <w:trHeight w:val="4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1:200000 масштабында жер қойнауын </w:t>
            </w:r>
            <w:r>
              <w:br/>
            </w:r>
            <w:r>
              <w:rPr>
                <w:rFonts w:ascii="Times New Roman"/>
                <w:b/>
                <w:i w:val="false"/>
                <w:color w:val="000000"/>
                <w:sz w:val="20"/>
              </w:rPr>
              <w:t xml:space="preserve">
гидрогеологиялық жете зерттеу мен </w:t>
            </w:r>
            <w:r>
              <w:br/>
            </w:r>
            <w:r>
              <w:rPr>
                <w:rFonts w:ascii="Times New Roman"/>
                <w:b/>
                <w:i w:val="false"/>
                <w:color w:val="000000"/>
                <w:sz w:val="20"/>
              </w:rPr>
              <w:t xml:space="preserve">
гидрогеологиялық әрі инженерлік-геологиялық </w:t>
            </w:r>
            <w:r>
              <w:br/>
            </w:r>
            <w:r>
              <w:rPr>
                <w:rFonts w:ascii="Times New Roman"/>
                <w:b/>
                <w:i w:val="false"/>
                <w:color w:val="000000"/>
                <w:sz w:val="20"/>
              </w:rPr>
              <w:t>
зерттеулер 2003-2007 жылдар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2900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 </w:t>
            </w:r>
            <w:r>
              <w:br/>
            </w:r>
            <w:r>
              <w:rPr>
                <w:rFonts w:ascii="Times New Roman"/>
                <w:b w:val="false"/>
                <w:i w:val="false"/>
                <w:color w:val="000000"/>
                <w:sz w:val="20"/>
              </w:rPr>
              <w:t xml:space="preserve">
калық </w:t>
            </w:r>
            <w:r>
              <w:br/>
            </w:r>
            <w:r>
              <w:rPr>
                <w:rFonts w:ascii="Times New Roman"/>
                <w:b w:val="false"/>
                <w:i w:val="false"/>
                <w:color w:val="000000"/>
                <w:sz w:val="20"/>
              </w:rPr>
              <w:t xml:space="preserve">
бюджет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 </w:t>
            </w:r>
            <w:r>
              <w:br/>
            </w:r>
            <w:r>
              <w:rPr>
                <w:rFonts w:ascii="Times New Roman"/>
                <w:b w:val="false"/>
                <w:i w:val="false"/>
                <w:color w:val="000000"/>
                <w:sz w:val="20"/>
              </w:rPr>
              <w:t xml:space="preserve">
калық </w:t>
            </w:r>
            <w:r>
              <w:br/>
            </w:r>
            <w:r>
              <w:rPr>
                <w:rFonts w:ascii="Times New Roman"/>
                <w:b w:val="false"/>
                <w:i w:val="false"/>
                <w:color w:val="000000"/>
                <w:sz w:val="20"/>
              </w:rPr>
              <w:t xml:space="preserve">
бюджет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6500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 </w:t>
            </w:r>
            <w:r>
              <w:br/>
            </w:r>
            <w:r>
              <w:rPr>
                <w:rFonts w:ascii="Times New Roman"/>
                <w:b w:val="false"/>
                <w:i w:val="false"/>
                <w:color w:val="000000"/>
                <w:sz w:val="20"/>
              </w:rPr>
              <w:t xml:space="preserve">
калық </w:t>
            </w:r>
            <w:r>
              <w:br/>
            </w:r>
            <w:r>
              <w:rPr>
                <w:rFonts w:ascii="Times New Roman"/>
                <w:b w:val="false"/>
                <w:i w:val="false"/>
                <w:color w:val="000000"/>
                <w:sz w:val="20"/>
              </w:rPr>
              <w:t xml:space="preserve">
бюджет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8000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 </w:t>
            </w:r>
            <w:r>
              <w:br/>
            </w:r>
            <w:r>
              <w:rPr>
                <w:rFonts w:ascii="Times New Roman"/>
                <w:b w:val="false"/>
                <w:i w:val="false"/>
                <w:color w:val="000000"/>
                <w:sz w:val="20"/>
              </w:rPr>
              <w:t xml:space="preserve">
калық </w:t>
            </w:r>
            <w:r>
              <w:br/>
            </w:r>
            <w:r>
              <w:rPr>
                <w:rFonts w:ascii="Times New Roman"/>
                <w:b w:val="false"/>
                <w:i w:val="false"/>
                <w:color w:val="000000"/>
                <w:sz w:val="20"/>
              </w:rPr>
              <w:t xml:space="preserve">
бюджет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6000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13000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11000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 </w:t>
            </w:r>
            <w:r>
              <w:br/>
            </w:r>
            <w:r>
              <w:rPr>
                <w:rFonts w:ascii="Times New Roman"/>
                <w:b w:val="false"/>
                <w:i w:val="false"/>
                <w:color w:val="000000"/>
                <w:sz w:val="20"/>
              </w:rPr>
              <w:t xml:space="preserve">
калық </w:t>
            </w:r>
            <w:r>
              <w:br/>
            </w:r>
            <w:r>
              <w:rPr>
                <w:rFonts w:ascii="Times New Roman"/>
                <w:b w:val="false"/>
                <w:i w:val="false"/>
                <w:color w:val="000000"/>
                <w:sz w:val="20"/>
              </w:rPr>
              <w:t xml:space="preserve">
бюджет </w:t>
            </w:r>
          </w:p>
        </w:tc>
      </w:tr>
      <w:tr>
        <w:trPr>
          <w:trHeight w:val="69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4000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6000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 </w:t>
            </w:r>
            <w:r>
              <w:br/>
            </w:r>
            <w:r>
              <w:rPr>
                <w:rFonts w:ascii="Times New Roman"/>
                <w:b w:val="false"/>
                <w:i w:val="false"/>
                <w:color w:val="000000"/>
                <w:sz w:val="20"/>
              </w:rPr>
              <w:t xml:space="preserve">
калық </w:t>
            </w:r>
            <w:r>
              <w:br/>
            </w:r>
            <w:r>
              <w:rPr>
                <w:rFonts w:ascii="Times New Roman"/>
                <w:b w:val="false"/>
                <w:i w:val="false"/>
                <w:color w:val="000000"/>
                <w:sz w:val="20"/>
              </w:rPr>
              <w:t xml:space="preserve">
бюджет </w:t>
            </w:r>
          </w:p>
        </w:tc>
      </w:tr>
      <w:tr>
        <w:trPr>
          <w:trHeight w:val="57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 </w:t>
            </w:r>
            <w:r>
              <w:br/>
            </w:r>
            <w:r>
              <w:rPr>
                <w:rFonts w:ascii="Times New Roman"/>
                <w:b w:val="false"/>
                <w:i w:val="false"/>
                <w:color w:val="000000"/>
                <w:sz w:val="20"/>
              </w:rPr>
              <w:t xml:space="preserve">
калық </w:t>
            </w:r>
            <w:r>
              <w:br/>
            </w:r>
            <w:r>
              <w:rPr>
                <w:rFonts w:ascii="Times New Roman"/>
                <w:b w:val="false"/>
                <w:i w:val="false"/>
                <w:color w:val="000000"/>
                <w:sz w:val="20"/>
              </w:rPr>
              <w:t xml:space="preserve">
бюджет </w:t>
            </w:r>
          </w:p>
        </w:tc>
      </w:tr>
      <w:tr>
        <w:trPr>
          <w:trHeight w:val="73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6430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13370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 </w:t>
            </w:r>
            <w:r>
              <w:br/>
            </w:r>
            <w:r>
              <w:rPr>
                <w:rFonts w:ascii="Times New Roman"/>
                <w:b w:val="false"/>
                <w:i w:val="false"/>
                <w:color w:val="000000"/>
                <w:sz w:val="20"/>
              </w:rPr>
              <w:t xml:space="preserve">
калық </w:t>
            </w:r>
            <w:r>
              <w:br/>
            </w:r>
            <w:r>
              <w:rPr>
                <w:rFonts w:ascii="Times New Roman"/>
                <w:b w:val="false"/>
                <w:i w:val="false"/>
                <w:color w:val="000000"/>
                <w:sz w:val="20"/>
              </w:rPr>
              <w:t xml:space="preserve">
бюджет </w:t>
            </w:r>
          </w:p>
        </w:tc>
      </w:tr>
      <w:tr>
        <w:trPr>
          <w:trHeight w:val="57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7000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8000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 </w:t>
            </w:r>
            <w:r>
              <w:br/>
            </w:r>
            <w:r>
              <w:rPr>
                <w:rFonts w:ascii="Times New Roman"/>
                <w:b w:val="false"/>
                <w:i w:val="false"/>
                <w:color w:val="000000"/>
                <w:sz w:val="20"/>
              </w:rPr>
              <w:t xml:space="preserve">
калық </w:t>
            </w:r>
            <w:r>
              <w:br/>
            </w:r>
            <w:r>
              <w:rPr>
                <w:rFonts w:ascii="Times New Roman"/>
                <w:b w:val="false"/>
                <w:i w:val="false"/>
                <w:color w:val="000000"/>
                <w:sz w:val="20"/>
              </w:rPr>
              <w:t xml:space="preserve">
бюджет </w:t>
            </w:r>
          </w:p>
        </w:tc>
      </w:tr>
      <w:tr>
        <w:trPr>
          <w:trHeight w:val="61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8000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7000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 </w:t>
            </w:r>
            <w:r>
              <w:br/>
            </w:r>
            <w:r>
              <w:rPr>
                <w:rFonts w:ascii="Times New Roman"/>
                <w:b w:val="false"/>
                <w:i w:val="false"/>
                <w:color w:val="000000"/>
                <w:sz w:val="20"/>
              </w:rPr>
              <w:t xml:space="preserve">
калық </w:t>
            </w:r>
            <w:r>
              <w:br/>
            </w:r>
            <w:r>
              <w:rPr>
                <w:rFonts w:ascii="Times New Roman"/>
                <w:b w:val="false"/>
                <w:i w:val="false"/>
                <w:color w:val="000000"/>
                <w:sz w:val="20"/>
              </w:rPr>
              <w:t xml:space="preserve">
бюджет </w:t>
            </w:r>
          </w:p>
        </w:tc>
      </w:tr>
      <w:tr>
        <w:trPr>
          <w:trHeight w:val="58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7000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11200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11800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 </w:t>
            </w:r>
            <w:r>
              <w:br/>
            </w:r>
            <w:r>
              <w:rPr>
                <w:rFonts w:ascii="Times New Roman"/>
                <w:b w:val="false"/>
                <w:i w:val="false"/>
                <w:color w:val="000000"/>
                <w:sz w:val="20"/>
              </w:rPr>
              <w:t xml:space="preserve">
калық </w:t>
            </w:r>
            <w:r>
              <w:br/>
            </w:r>
            <w:r>
              <w:rPr>
                <w:rFonts w:ascii="Times New Roman"/>
                <w:b w:val="false"/>
                <w:i w:val="false"/>
                <w:color w:val="000000"/>
                <w:sz w:val="20"/>
              </w:rPr>
              <w:t xml:space="preserve">
бюджет </w:t>
            </w:r>
          </w:p>
        </w:tc>
      </w:tr>
      <w:tr>
        <w:trPr>
          <w:trHeight w:val="6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8000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 </w:t>
            </w:r>
            <w:r>
              <w:br/>
            </w:r>
            <w:r>
              <w:rPr>
                <w:rFonts w:ascii="Times New Roman"/>
                <w:b w:val="false"/>
                <w:i w:val="false"/>
                <w:color w:val="000000"/>
                <w:sz w:val="20"/>
              </w:rPr>
              <w:t xml:space="preserve">
калық </w:t>
            </w:r>
            <w:r>
              <w:br/>
            </w:r>
            <w:r>
              <w:rPr>
                <w:rFonts w:ascii="Times New Roman"/>
                <w:b w:val="false"/>
                <w:i w:val="false"/>
                <w:color w:val="000000"/>
                <w:sz w:val="20"/>
              </w:rPr>
              <w:t xml:space="preserve">
бюджет </w:t>
            </w:r>
          </w:p>
        </w:tc>
      </w:tr>
      <w:tr>
        <w:trPr>
          <w:trHeight w:val="79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7530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12685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 </w:t>
            </w:r>
            <w:r>
              <w:br/>
            </w:r>
            <w:r>
              <w:rPr>
                <w:rFonts w:ascii="Times New Roman"/>
                <w:b w:val="false"/>
                <w:i w:val="false"/>
                <w:color w:val="000000"/>
                <w:sz w:val="20"/>
              </w:rPr>
              <w:t xml:space="preserve">
калық </w:t>
            </w:r>
            <w:r>
              <w:br/>
            </w:r>
            <w:r>
              <w:rPr>
                <w:rFonts w:ascii="Times New Roman"/>
                <w:b w:val="false"/>
                <w:i w:val="false"/>
                <w:color w:val="000000"/>
                <w:sz w:val="20"/>
              </w:rPr>
              <w:t xml:space="preserve">
бюджет </w:t>
            </w:r>
          </w:p>
        </w:tc>
      </w:tr>
      <w:tr>
        <w:trPr>
          <w:trHeight w:val="79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 </w:t>
            </w:r>
            <w:r>
              <w:br/>
            </w:r>
            <w:r>
              <w:rPr>
                <w:rFonts w:ascii="Times New Roman"/>
                <w:b w:val="false"/>
                <w:i w:val="false"/>
                <w:color w:val="000000"/>
                <w:sz w:val="20"/>
              </w:rPr>
              <w:t xml:space="preserve">
калық </w:t>
            </w:r>
            <w:r>
              <w:br/>
            </w:r>
            <w:r>
              <w:rPr>
                <w:rFonts w:ascii="Times New Roman"/>
                <w:b w:val="false"/>
                <w:i w:val="false"/>
                <w:color w:val="000000"/>
                <w:sz w:val="20"/>
              </w:rPr>
              <w:t xml:space="preserve">
бюджет </w:t>
            </w:r>
          </w:p>
        </w:tc>
      </w:tr>
      <w:tr>
        <w:trPr>
          <w:trHeight w:val="72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 </w:t>
            </w:r>
            <w:r>
              <w:br/>
            </w:r>
            <w:r>
              <w:rPr>
                <w:rFonts w:ascii="Times New Roman"/>
                <w:b w:val="false"/>
                <w:i w:val="false"/>
                <w:color w:val="000000"/>
                <w:sz w:val="20"/>
              </w:rPr>
              <w:t xml:space="preserve">
калық </w:t>
            </w:r>
            <w:r>
              <w:br/>
            </w:r>
            <w:r>
              <w:rPr>
                <w:rFonts w:ascii="Times New Roman"/>
                <w:b w:val="false"/>
                <w:i w:val="false"/>
                <w:color w:val="000000"/>
                <w:sz w:val="20"/>
              </w:rPr>
              <w:t xml:space="preserve">
бюджет </w:t>
            </w:r>
          </w:p>
        </w:tc>
      </w:tr>
      <w:tr>
        <w:trPr>
          <w:trHeight w:val="79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 </w:t>
            </w:r>
            <w:r>
              <w:br/>
            </w:r>
            <w:r>
              <w:rPr>
                <w:rFonts w:ascii="Times New Roman"/>
                <w:b w:val="false"/>
                <w:i w:val="false"/>
                <w:color w:val="000000"/>
                <w:sz w:val="20"/>
              </w:rPr>
              <w:t xml:space="preserve">
калық </w:t>
            </w:r>
            <w:r>
              <w:br/>
            </w:r>
            <w:r>
              <w:rPr>
                <w:rFonts w:ascii="Times New Roman"/>
                <w:b w:val="false"/>
                <w:i w:val="false"/>
                <w:color w:val="000000"/>
                <w:sz w:val="20"/>
              </w:rPr>
              <w:t xml:space="preserve">
бюджет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 </w:t>
            </w:r>
            <w:r>
              <w:br/>
            </w:r>
            <w:r>
              <w:rPr>
                <w:rFonts w:ascii="Times New Roman"/>
                <w:b w:val="false"/>
                <w:i w:val="false"/>
                <w:color w:val="000000"/>
                <w:sz w:val="20"/>
              </w:rPr>
              <w:t xml:space="preserve">
калық </w:t>
            </w:r>
            <w:r>
              <w:br/>
            </w:r>
            <w:r>
              <w:rPr>
                <w:rFonts w:ascii="Times New Roman"/>
                <w:b w:val="false"/>
                <w:i w:val="false"/>
                <w:color w:val="000000"/>
                <w:sz w:val="20"/>
              </w:rPr>
              <w:t xml:space="preserve">
бюджет </w:t>
            </w:r>
          </w:p>
        </w:tc>
      </w:tr>
      <w:tr>
        <w:trPr>
          <w:trHeight w:val="6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Жиыны: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40400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54430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53200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59700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62685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 </w:t>
            </w:r>
            <w:r>
              <w:br/>
            </w:r>
            <w:r>
              <w:rPr>
                <w:rFonts w:ascii="Times New Roman"/>
                <w:b w:val="false"/>
                <w:i w:val="false"/>
                <w:color w:val="000000"/>
                <w:sz w:val="20"/>
              </w:rPr>
              <w:t xml:space="preserve">
калық </w:t>
            </w:r>
            <w:r>
              <w:br/>
            </w:r>
            <w:r>
              <w:rPr>
                <w:rFonts w:ascii="Times New Roman"/>
                <w:b w:val="false"/>
                <w:i w:val="false"/>
                <w:color w:val="000000"/>
                <w:sz w:val="20"/>
              </w:rPr>
              <w:t xml:space="preserve">
бюджет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7"/>
        <w:gridCol w:w="4316"/>
        <w:gridCol w:w="2708"/>
        <w:gridCol w:w="1883"/>
        <w:gridCol w:w="1905"/>
      </w:tblGrid>
      <w:tr>
        <w:trPr>
          <w:trHeight w:val="30" w:hRule="atLeast"/>
        </w:trPr>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30" w:hRule="atLeast"/>
        </w:trPr>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2008-2010 жылдар 
</w:t>
            </w:r>
          </w:p>
        </w:tc>
      </w:tr>
      <w:tr>
        <w:trPr>
          <w:trHeight w:val="60" w:hRule="atLeast"/>
        </w:trPr>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4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 - 40 - IV, V; М - </w:t>
            </w:r>
            <w:r>
              <w:br/>
            </w:r>
            <w:r>
              <w:rPr>
                <w:rFonts w:ascii="Times New Roman"/>
                <w:b w:val="false"/>
                <w:i w:val="false"/>
                <w:color w:val="000000"/>
                <w:sz w:val="20"/>
              </w:rPr>
              <w:t xml:space="preserve">
38 - ХХIХ, ХХХ, ХХХV, </w:t>
            </w:r>
            <w:r>
              <w:br/>
            </w:r>
            <w:r>
              <w:rPr>
                <w:rFonts w:ascii="Times New Roman"/>
                <w:b w:val="false"/>
                <w:i w:val="false"/>
                <w:color w:val="000000"/>
                <w:sz w:val="20"/>
              </w:rPr>
              <w:t xml:space="preserve">
ХХХVI; М - 39 - III, </w:t>
            </w:r>
            <w:r>
              <w:br/>
            </w:r>
            <w:r>
              <w:rPr>
                <w:rFonts w:ascii="Times New Roman"/>
                <w:b w:val="false"/>
                <w:i w:val="false"/>
                <w:color w:val="000000"/>
                <w:sz w:val="20"/>
              </w:rPr>
              <w:t xml:space="preserve">
VII, VIII, ХV, ХХI, </w:t>
            </w:r>
            <w:r>
              <w:br/>
            </w:r>
            <w:r>
              <w:rPr>
                <w:rFonts w:ascii="Times New Roman"/>
                <w:b w:val="false"/>
                <w:i w:val="false"/>
                <w:color w:val="000000"/>
                <w:sz w:val="20"/>
              </w:rPr>
              <w:t xml:space="preserve">
ХХХI, ХХХII; L - 38 </w:t>
            </w:r>
            <w:r>
              <w:br/>
            </w:r>
            <w:r>
              <w:rPr>
                <w:rFonts w:ascii="Times New Roman"/>
                <w:b w:val="false"/>
                <w:i w:val="false"/>
                <w:color w:val="000000"/>
                <w:sz w:val="20"/>
              </w:rPr>
              <w:t xml:space="preserve">
- VI; L - 39 - І, </w:t>
            </w:r>
            <w:r>
              <w:br/>
            </w:r>
            <w:r>
              <w:rPr>
                <w:rFonts w:ascii="Times New Roman"/>
                <w:b w:val="false"/>
                <w:i w:val="false"/>
                <w:color w:val="000000"/>
                <w:sz w:val="20"/>
              </w:rPr>
              <w:t xml:space="preserve">
ІІ, VI, VII, VIII, </w:t>
            </w:r>
            <w:r>
              <w:br/>
            </w:r>
            <w:r>
              <w:rPr>
                <w:rFonts w:ascii="Times New Roman"/>
                <w:b w:val="false"/>
                <w:i w:val="false"/>
                <w:color w:val="000000"/>
                <w:sz w:val="20"/>
              </w:rPr>
              <w:t xml:space="preserve">
IХ, ХIII, ХIV; М - </w:t>
            </w:r>
            <w:r>
              <w:br/>
            </w:r>
            <w:r>
              <w:rPr>
                <w:rFonts w:ascii="Times New Roman"/>
                <w:b w:val="false"/>
                <w:i w:val="false"/>
                <w:color w:val="000000"/>
                <w:sz w:val="20"/>
              </w:rPr>
              <w:t xml:space="preserve">
40 - ХХХIV, ХХХV; М - </w:t>
            </w:r>
            <w:r>
              <w:br/>
            </w:r>
            <w:r>
              <w:rPr>
                <w:rFonts w:ascii="Times New Roman"/>
                <w:b w:val="false"/>
                <w:i w:val="false"/>
                <w:color w:val="000000"/>
                <w:sz w:val="20"/>
              </w:rPr>
              <w:t xml:space="preserve">
43 - ХVIII, ХХIV; М </w:t>
            </w:r>
            <w:r>
              <w:br/>
            </w:r>
            <w:r>
              <w:rPr>
                <w:rFonts w:ascii="Times New Roman"/>
                <w:b w:val="false"/>
                <w:i w:val="false"/>
                <w:color w:val="000000"/>
                <w:sz w:val="20"/>
              </w:rPr>
              <w:t xml:space="preserve">
- 44 - II, VII, ХII, </w:t>
            </w:r>
            <w:r>
              <w:br/>
            </w:r>
            <w:r>
              <w:rPr>
                <w:rFonts w:ascii="Times New Roman"/>
                <w:b w:val="false"/>
                <w:i w:val="false"/>
                <w:color w:val="000000"/>
                <w:sz w:val="20"/>
              </w:rPr>
              <w:t xml:space="preserve">
ХIII, ХIХ; L - 41 - </w:t>
            </w:r>
            <w:r>
              <w:br/>
            </w:r>
            <w:r>
              <w:rPr>
                <w:rFonts w:ascii="Times New Roman"/>
                <w:b w:val="false"/>
                <w:i w:val="false"/>
                <w:color w:val="000000"/>
                <w:sz w:val="20"/>
              </w:rPr>
              <w:t xml:space="preserve">
ХIХ, ХХV, ХХХI; L - </w:t>
            </w:r>
            <w:r>
              <w:br/>
            </w:r>
            <w:r>
              <w:rPr>
                <w:rFonts w:ascii="Times New Roman"/>
                <w:b w:val="false"/>
                <w:i w:val="false"/>
                <w:color w:val="000000"/>
                <w:sz w:val="20"/>
              </w:rPr>
              <w:t xml:space="preserve">
43 - ХV, ХVI, ХХI; </w:t>
            </w:r>
            <w:r>
              <w:br/>
            </w:r>
            <w:r>
              <w:rPr>
                <w:rFonts w:ascii="Times New Roman"/>
                <w:b w:val="false"/>
                <w:i w:val="false"/>
                <w:color w:val="000000"/>
                <w:sz w:val="20"/>
              </w:rPr>
              <w:t xml:space="preserve">
К-43 - VI; К-44 - І; </w:t>
            </w:r>
            <w:r>
              <w:br/>
            </w:r>
            <w:r>
              <w:rPr>
                <w:rFonts w:ascii="Times New Roman"/>
                <w:b w:val="false"/>
                <w:i w:val="false"/>
                <w:color w:val="000000"/>
                <w:sz w:val="20"/>
              </w:rPr>
              <w:t xml:space="preserve">
N - 41 - ХХVIII </w:t>
            </w:r>
            <w:r>
              <w:br/>
            </w:r>
            <w:r>
              <w:rPr>
                <w:rFonts w:ascii="Times New Roman"/>
                <w:b w:val="false"/>
                <w:i w:val="false"/>
                <w:color w:val="000000"/>
                <w:sz w:val="20"/>
              </w:rPr>
              <w:t xml:space="preserve">
парақтарының </w:t>
            </w:r>
            <w:r>
              <w:br/>
            </w:r>
            <w:r>
              <w:rPr>
                <w:rFonts w:ascii="Times New Roman"/>
                <w:b w:val="false"/>
                <w:i w:val="false"/>
                <w:color w:val="000000"/>
                <w:sz w:val="20"/>
              </w:rPr>
              <w:t xml:space="preserve">
алаңдарында </w:t>
            </w:r>
            <w:r>
              <w:br/>
            </w:r>
            <w:r>
              <w:rPr>
                <w:rFonts w:ascii="Times New Roman"/>
                <w:b w:val="false"/>
                <w:i w:val="false"/>
                <w:color w:val="000000"/>
                <w:sz w:val="20"/>
              </w:rPr>
              <w:t xml:space="preserve">
Жалпы алаңы - 69, 3 </w:t>
            </w:r>
            <w:r>
              <w:br/>
            </w:r>
            <w:r>
              <w:rPr>
                <w:rFonts w:ascii="Times New Roman"/>
                <w:b w:val="false"/>
                <w:i w:val="false"/>
                <w:color w:val="000000"/>
                <w:sz w:val="20"/>
              </w:rPr>
              <w:t xml:space="preserve">
мың.шар. км. </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Үкіметіне </w:t>
            </w:r>
            <w:r>
              <w:br/>
            </w:r>
            <w:r>
              <w:rPr>
                <w:rFonts w:ascii="Times New Roman"/>
                <w:b w:val="false"/>
                <w:i w:val="false"/>
                <w:color w:val="000000"/>
                <w:sz w:val="20"/>
              </w:rPr>
              <w:t xml:space="preserve">
ақпарат </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ЭМРМ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2010 жж. </w:t>
            </w:r>
            <w:r>
              <w:br/>
            </w:r>
            <w:r>
              <w:rPr>
                <w:rFonts w:ascii="Times New Roman"/>
                <w:b w:val="false"/>
                <w:i w:val="false"/>
                <w:color w:val="000000"/>
                <w:sz w:val="20"/>
              </w:rPr>
              <w:t xml:space="preserve">
қаңтар, </w:t>
            </w:r>
            <w:r>
              <w:br/>
            </w:r>
            <w:r>
              <w:rPr>
                <w:rFonts w:ascii="Times New Roman"/>
                <w:b w:val="false"/>
                <w:i w:val="false"/>
                <w:color w:val="000000"/>
                <w:sz w:val="20"/>
              </w:rPr>
              <w:t xml:space="preserve">
шілде </w:t>
            </w:r>
          </w:p>
        </w:tc>
      </w:tr>
    </w:tbl>
    <w:p>
      <w:pPr>
        <w:spacing w:after="0"/>
        <w:ind w:left="0"/>
        <w:jc w:val="both"/>
      </w:pPr>
      <w:r>
        <w:rPr>
          <w:rFonts w:ascii="Times New Roman"/>
          <w:b w:val="false"/>
          <w:i w:val="false"/>
          <w:color w:val="000000"/>
          <w:sz w:val="28"/>
        </w:rPr>
        <w:t xml:space="preserve">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13"/>
        <w:gridCol w:w="8713"/>
        <w:gridCol w:w="2173"/>
      </w:tblGrid>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2008-2010 жылдар 
</w:t>
            </w:r>
          </w:p>
        </w:tc>
      </w:tr>
      <w:tr>
        <w:trPr>
          <w:trHeight w:val="75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2008 - 2010 жж. </w:t>
            </w:r>
            <w:r>
              <w:br/>
            </w:r>
            <w:r>
              <w:rPr>
                <w:rFonts w:ascii="Times New Roman"/>
                <w:b w:val="false"/>
                <w:i w:val="false"/>
                <w:color w:val="000000"/>
                <w:sz w:val="20"/>
              </w:rPr>
              <w:t xml:space="preserve">
226020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 </w:t>
            </w:r>
            <w:r>
              <w:br/>
            </w:r>
            <w:r>
              <w:rPr>
                <w:rFonts w:ascii="Times New Roman"/>
                <w:b w:val="false"/>
                <w:i w:val="false"/>
                <w:color w:val="000000"/>
                <w:sz w:val="20"/>
              </w:rPr>
              <w:t xml:space="preserve">
калық </w:t>
            </w:r>
            <w:r>
              <w:br/>
            </w:r>
            <w:r>
              <w:rPr>
                <w:rFonts w:ascii="Times New Roman"/>
                <w:b w:val="false"/>
                <w:i w:val="false"/>
                <w:color w:val="000000"/>
                <w:sz w:val="20"/>
              </w:rPr>
              <w:t xml:space="preserve">
бюджет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3"/>
        <w:gridCol w:w="5093"/>
        <w:gridCol w:w="2593"/>
        <w:gridCol w:w="2093"/>
        <w:gridCol w:w="2233"/>
      </w:tblGrid>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Қатты пайдалы қазбаларды іздеу-бағалау </w:t>
            </w:r>
            <w:r>
              <w:br/>
            </w:r>
            <w:r>
              <w:rPr>
                <w:rFonts w:ascii="Times New Roman"/>
                <w:b/>
                <w:i w:val="false"/>
                <w:color w:val="000000"/>
                <w:sz w:val="20"/>
              </w:rPr>
              <w:t>
жұмыстары 2003-2007 жылдар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Купохин және Попов </w:t>
            </w:r>
            <w:r>
              <w:br/>
            </w:r>
            <w:r>
              <w:rPr>
                <w:rFonts w:ascii="Times New Roman"/>
                <w:b w:val="false"/>
                <w:i w:val="false"/>
                <w:color w:val="000000"/>
                <w:sz w:val="20"/>
              </w:rPr>
              <w:t xml:space="preserve">
телiмдерi (алтын)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Үкіметіне </w:t>
            </w:r>
            <w:r>
              <w:br/>
            </w:r>
            <w:r>
              <w:rPr>
                <w:rFonts w:ascii="Times New Roman"/>
                <w:b w:val="false"/>
                <w:i w:val="false"/>
                <w:color w:val="000000"/>
                <w:sz w:val="20"/>
              </w:rPr>
              <w:t xml:space="preserve">
ақпарат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ЭМРМ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ж. </w:t>
            </w:r>
            <w:r>
              <w:br/>
            </w:r>
            <w:r>
              <w:rPr>
                <w:rFonts w:ascii="Times New Roman"/>
                <w:b w:val="false"/>
                <w:i w:val="false"/>
                <w:color w:val="000000"/>
                <w:sz w:val="20"/>
              </w:rPr>
              <w:t xml:space="preserve">
қаңтар, </w:t>
            </w:r>
            <w:r>
              <w:br/>
            </w:r>
            <w:r>
              <w:rPr>
                <w:rFonts w:ascii="Times New Roman"/>
                <w:b w:val="false"/>
                <w:i w:val="false"/>
                <w:color w:val="000000"/>
                <w:sz w:val="20"/>
              </w:rPr>
              <w:t xml:space="preserve">
шілде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 </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Сырымбет кен алаңы </w:t>
            </w:r>
            <w:r>
              <w:br/>
            </w:r>
            <w:r>
              <w:rPr>
                <w:rFonts w:ascii="Times New Roman"/>
                <w:b w:val="false"/>
                <w:i w:val="false"/>
                <w:color w:val="000000"/>
                <w:sz w:val="20"/>
              </w:rPr>
              <w:t xml:space="preserve">
(тантал, ниобий)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Үкіметіне </w:t>
            </w:r>
            <w:r>
              <w:br/>
            </w:r>
            <w:r>
              <w:rPr>
                <w:rFonts w:ascii="Times New Roman"/>
                <w:b w:val="false"/>
                <w:i w:val="false"/>
                <w:color w:val="000000"/>
                <w:sz w:val="20"/>
              </w:rPr>
              <w:t xml:space="preserve">
ақпарат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ЭМРМ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ж. </w:t>
            </w:r>
            <w:r>
              <w:br/>
            </w:r>
            <w:r>
              <w:rPr>
                <w:rFonts w:ascii="Times New Roman"/>
                <w:b w:val="false"/>
                <w:i w:val="false"/>
                <w:color w:val="000000"/>
                <w:sz w:val="20"/>
              </w:rPr>
              <w:t xml:space="preserve">
қаңтар, </w:t>
            </w:r>
            <w:r>
              <w:br/>
            </w:r>
            <w:r>
              <w:rPr>
                <w:rFonts w:ascii="Times New Roman"/>
                <w:b w:val="false"/>
                <w:i w:val="false"/>
                <w:color w:val="000000"/>
                <w:sz w:val="20"/>
              </w:rPr>
              <w:t xml:space="preserve">
шілде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 </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Қызылшоқы-Көктал </w:t>
            </w:r>
            <w:r>
              <w:br/>
            </w:r>
            <w:r>
              <w:rPr>
                <w:rFonts w:ascii="Times New Roman"/>
                <w:b w:val="false"/>
                <w:i w:val="false"/>
                <w:color w:val="000000"/>
                <w:sz w:val="20"/>
              </w:rPr>
              <w:t xml:space="preserve">
кен алаңы (мыс)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Үкіметіне </w:t>
            </w:r>
            <w:r>
              <w:br/>
            </w:r>
            <w:r>
              <w:rPr>
                <w:rFonts w:ascii="Times New Roman"/>
                <w:b w:val="false"/>
                <w:i w:val="false"/>
                <w:color w:val="000000"/>
                <w:sz w:val="20"/>
              </w:rPr>
              <w:t xml:space="preserve">
ақпарат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ЭМРМ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ж. </w:t>
            </w:r>
            <w:r>
              <w:br/>
            </w:r>
            <w:r>
              <w:rPr>
                <w:rFonts w:ascii="Times New Roman"/>
                <w:b w:val="false"/>
                <w:i w:val="false"/>
                <w:color w:val="000000"/>
                <w:sz w:val="20"/>
              </w:rPr>
              <w:t xml:space="preserve">
қаңтар, </w:t>
            </w:r>
            <w:r>
              <w:br/>
            </w:r>
            <w:r>
              <w:rPr>
                <w:rFonts w:ascii="Times New Roman"/>
                <w:b w:val="false"/>
                <w:i w:val="false"/>
                <w:color w:val="000000"/>
                <w:sz w:val="20"/>
              </w:rPr>
              <w:t xml:space="preserve">
шілде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 </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Солтүстiк Николаев </w:t>
            </w:r>
            <w:r>
              <w:br/>
            </w:r>
            <w:r>
              <w:rPr>
                <w:rFonts w:ascii="Times New Roman"/>
                <w:b w:val="false"/>
                <w:i w:val="false"/>
                <w:color w:val="000000"/>
                <w:sz w:val="20"/>
              </w:rPr>
              <w:t xml:space="preserve">
байқалымы (полиметалдар)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Үкіметіне </w:t>
            </w:r>
            <w:r>
              <w:br/>
            </w:r>
            <w:r>
              <w:rPr>
                <w:rFonts w:ascii="Times New Roman"/>
                <w:b w:val="false"/>
                <w:i w:val="false"/>
                <w:color w:val="000000"/>
                <w:sz w:val="20"/>
              </w:rPr>
              <w:t xml:space="preserve">
ақпарат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ЭМРМ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ж. </w:t>
            </w:r>
            <w:r>
              <w:br/>
            </w:r>
            <w:r>
              <w:rPr>
                <w:rFonts w:ascii="Times New Roman"/>
                <w:b w:val="false"/>
                <w:i w:val="false"/>
                <w:color w:val="000000"/>
                <w:sz w:val="20"/>
              </w:rPr>
              <w:t xml:space="preserve">
қаңтар, </w:t>
            </w:r>
            <w:r>
              <w:br/>
            </w:r>
            <w:r>
              <w:rPr>
                <w:rFonts w:ascii="Times New Roman"/>
                <w:b w:val="false"/>
                <w:i w:val="false"/>
                <w:color w:val="000000"/>
                <w:sz w:val="20"/>
              </w:rPr>
              <w:t xml:space="preserve">
шілде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 </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Ковыльный телiмi (алтын)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Үкіметіне </w:t>
            </w:r>
            <w:r>
              <w:br/>
            </w:r>
            <w:r>
              <w:rPr>
                <w:rFonts w:ascii="Times New Roman"/>
                <w:b w:val="false"/>
                <w:i w:val="false"/>
                <w:color w:val="000000"/>
                <w:sz w:val="20"/>
              </w:rPr>
              <w:t xml:space="preserve">
ақпарат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ЭМРМ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w:t>
            </w:r>
            <w:r>
              <w:br/>
            </w:r>
            <w:r>
              <w:rPr>
                <w:rFonts w:ascii="Times New Roman"/>
                <w:b w:val="false"/>
                <w:i w:val="false"/>
                <w:color w:val="000000"/>
                <w:sz w:val="20"/>
              </w:rPr>
              <w:t xml:space="preserve">
2004 жж. </w:t>
            </w:r>
            <w:r>
              <w:br/>
            </w:r>
            <w:r>
              <w:rPr>
                <w:rFonts w:ascii="Times New Roman"/>
                <w:b w:val="false"/>
                <w:i w:val="false"/>
                <w:color w:val="000000"/>
                <w:sz w:val="20"/>
              </w:rPr>
              <w:t xml:space="preserve">
қаңтар, </w:t>
            </w:r>
            <w:r>
              <w:br/>
            </w:r>
            <w:r>
              <w:rPr>
                <w:rFonts w:ascii="Times New Roman"/>
                <w:b w:val="false"/>
                <w:i w:val="false"/>
                <w:color w:val="000000"/>
                <w:sz w:val="20"/>
              </w:rPr>
              <w:t xml:space="preserve">
шілде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 </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Бакрушин кен орны </w:t>
            </w:r>
            <w:r>
              <w:br/>
            </w:r>
            <w:r>
              <w:rPr>
                <w:rFonts w:ascii="Times New Roman"/>
                <w:b w:val="false"/>
                <w:i w:val="false"/>
                <w:color w:val="000000"/>
                <w:sz w:val="20"/>
              </w:rPr>
              <w:t xml:space="preserve">
(полиметалдар)  </w:t>
            </w:r>
            <w:r>
              <w:br/>
            </w:r>
            <w:r>
              <w:rPr>
                <w:rFonts w:ascii="Times New Roman"/>
                <w:b w:val="false"/>
                <w:i w:val="false"/>
                <w:color w:val="000000"/>
                <w:sz w:val="20"/>
              </w:rPr>
              <w:t xml:space="preserve">
1. 50 </w:t>
            </w:r>
            <w:r>
              <w:rPr>
                <w:rFonts w:ascii="Times New Roman"/>
                <w:b w:val="false"/>
                <w:i w:val="false"/>
                <w:color w:val="000000"/>
                <w:vertAlign w:val="superscript"/>
              </w:rPr>
              <w:t xml:space="preserve">0 </w:t>
            </w:r>
            <w:r>
              <w:rPr>
                <w:rFonts w:ascii="Times New Roman"/>
                <w:b w:val="false"/>
                <w:i w:val="false"/>
                <w:color w:val="000000"/>
                <w:sz w:val="20"/>
              </w:rPr>
              <w:t xml:space="preserve">21'20"с.е. </w:t>
            </w:r>
            <w:r>
              <w:br/>
            </w:r>
            <w:r>
              <w:rPr>
                <w:rFonts w:ascii="Times New Roman"/>
                <w:b w:val="false"/>
                <w:i w:val="false"/>
                <w:color w:val="000000"/>
                <w:sz w:val="20"/>
              </w:rPr>
              <w:t xml:space="preserve">
   83 </w:t>
            </w:r>
            <w:r>
              <w:rPr>
                <w:rFonts w:ascii="Times New Roman"/>
                <w:b w:val="false"/>
                <w:i w:val="false"/>
                <w:color w:val="000000"/>
                <w:vertAlign w:val="superscript"/>
              </w:rPr>
              <w:t xml:space="preserve">0 </w:t>
            </w:r>
            <w:r>
              <w:rPr>
                <w:rFonts w:ascii="Times New Roman"/>
                <w:b w:val="false"/>
                <w:i w:val="false"/>
                <w:color w:val="000000"/>
                <w:sz w:val="20"/>
              </w:rPr>
              <w:t xml:space="preserve">35'00"ш.б. </w:t>
            </w:r>
            <w:r>
              <w:br/>
            </w:r>
            <w:r>
              <w:rPr>
                <w:rFonts w:ascii="Times New Roman"/>
                <w:b w:val="false"/>
                <w:i w:val="false"/>
                <w:color w:val="000000"/>
                <w:sz w:val="20"/>
              </w:rPr>
              <w:t xml:space="preserve">
2. 50 </w:t>
            </w:r>
            <w:r>
              <w:rPr>
                <w:rFonts w:ascii="Times New Roman"/>
                <w:b w:val="false"/>
                <w:i w:val="false"/>
                <w:color w:val="000000"/>
                <w:vertAlign w:val="superscript"/>
              </w:rPr>
              <w:t xml:space="preserve">0 </w:t>
            </w:r>
            <w:r>
              <w:rPr>
                <w:rFonts w:ascii="Times New Roman"/>
                <w:b w:val="false"/>
                <w:i w:val="false"/>
                <w:color w:val="000000"/>
                <w:sz w:val="20"/>
              </w:rPr>
              <w:t xml:space="preserve">21'31"с.е. </w:t>
            </w:r>
            <w:r>
              <w:br/>
            </w:r>
            <w:r>
              <w:rPr>
                <w:rFonts w:ascii="Times New Roman"/>
                <w:b w:val="false"/>
                <w:i w:val="false"/>
                <w:color w:val="000000"/>
                <w:sz w:val="20"/>
              </w:rPr>
              <w:t xml:space="preserve">
   83 </w:t>
            </w:r>
            <w:r>
              <w:rPr>
                <w:rFonts w:ascii="Times New Roman"/>
                <w:b w:val="false"/>
                <w:i w:val="false"/>
                <w:color w:val="000000"/>
                <w:vertAlign w:val="superscript"/>
              </w:rPr>
              <w:t xml:space="preserve">0 </w:t>
            </w:r>
            <w:r>
              <w:rPr>
                <w:rFonts w:ascii="Times New Roman"/>
                <w:b w:val="false"/>
                <w:i w:val="false"/>
                <w:color w:val="000000"/>
                <w:sz w:val="20"/>
              </w:rPr>
              <w:t xml:space="preserve">35'12"ш.б. </w:t>
            </w:r>
            <w:r>
              <w:br/>
            </w:r>
            <w:r>
              <w:rPr>
                <w:rFonts w:ascii="Times New Roman"/>
                <w:b w:val="false"/>
                <w:i w:val="false"/>
                <w:color w:val="000000"/>
                <w:sz w:val="20"/>
              </w:rPr>
              <w:t xml:space="preserve">
3. 50 </w:t>
            </w:r>
            <w:r>
              <w:rPr>
                <w:rFonts w:ascii="Times New Roman"/>
                <w:b w:val="false"/>
                <w:i w:val="false"/>
                <w:color w:val="000000"/>
                <w:vertAlign w:val="superscript"/>
              </w:rPr>
              <w:t xml:space="preserve">0 </w:t>
            </w:r>
            <w:r>
              <w:rPr>
                <w:rFonts w:ascii="Times New Roman"/>
                <w:b w:val="false"/>
                <w:i w:val="false"/>
                <w:color w:val="000000"/>
                <w:sz w:val="20"/>
              </w:rPr>
              <w:t xml:space="preserve">21'14"с.е. </w:t>
            </w:r>
            <w:r>
              <w:br/>
            </w:r>
            <w:r>
              <w:rPr>
                <w:rFonts w:ascii="Times New Roman"/>
                <w:b w:val="false"/>
                <w:i w:val="false"/>
                <w:color w:val="000000"/>
                <w:sz w:val="20"/>
              </w:rPr>
              <w:t xml:space="preserve">
   83 </w:t>
            </w:r>
            <w:r>
              <w:rPr>
                <w:rFonts w:ascii="Times New Roman"/>
                <w:b w:val="false"/>
                <w:i w:val="false"/>
                <w:color w:val="000000"/>
                <w:vertAlign w:val="superscript"/>
              </w:rPr>
              <w:t xml:space="preserve">0 </w:t>
            </w:r>
            <w:r>
              <w:rPr>
                <w:rFonts w:ascii="Times New Roman"/>
                <w:b w:val="false"/>
                <w:i w:val="false"/>
                <w:color w:val="000000"/>
                <w:sz w:val="20"/>
              </w:rPr>
              <w:t xml:space="preserve">35'37"ш.б. </w:t>
            </w:r>
            <w:r>
              <w:br/>
            </w:r>
            <w:r>
              <w:rPr>
                <w:rFonts w:ascii="Times New Roman"/>
                <w:b w:val="false"/>
                <w:i w:val="false"/>
                <w:color w:val="000000"/>
                <w:sz w:val="20"/>
              </w:rPr>
              <w:t xml:space="preserve">
4. 50 </w:t>
            </w:r>
            <w:r>
              <w:rPr>
                <w:rFonts w:ascii="Times New Roman"/>
                <w:b w:val="false"/>
                <w:i w:val="false"/>
                <w:color w:val="000000"/>
                <w:vertAlign w:val="superscript"/>
              </w:rPr>
              <w:t xml:space="preserve">0 </w:t>
            </w:r>
            <w:r>
              <w:rPr>
                <w:rFonts w:ascii="Times New Roman"/>
                <w:b w:val="false"/>
                <w:i w:val="false"/>
                <w:color w:val="000000"/>
                <w:sz w:val="20"/>
              </w:rPr>
              <w:t xml:space="preserve">20'56"с.е. </w:t>
            </w:r>
            <w:r>
              <w:br/>
            </w:r>
            <w:r>
              <w:rPr>
                <w:rFonts w:ascii="Times New Roman"/>
                <w:b w:val="false"/>
                <w:i w:val="false"/>
                <w:color w:val="000000"/>
                <w:sz w:val="20"/>
              </w:rPr>
              <w:t xml:space="preserve">
   83 </w:t>
            </w:r>
            <w:r>
              <w:rPr>
                <w:rFonts w:ascii="Times New Roman"/>
                <w:b w:val="false"/>
                <w:i w:val="false"/>
                <w:color w:val="000000"/>
                <w:vertAlign w:val="superscript"/>
              </w:rPr>
              <w:t xml:space="preserve">0 </w:t>
            </w:r>
            <w:r>
              <w:rPr>
                <w:rFonts w:ascii="Times New Roman"/>
                <w:b w:val="false"/>
                <w:i w:val="false"/>
                <w:color w:val="000000"/>
                <w:sz w:val="20"/>
              </w:rPr>
              <w:t xml:space="preserve">35'26"ш.б. </w:t>
            </w:r>
            <w:r>
              <w:br/>
            </w:r>
            <w:r>
              <w:rPr>
                <w:rFonts w:ascii="Times New Roman"/>
                <w:b w:val="false"/>
                <w:i w:val="false"/>
                <w:color w:val="000000"/>
                <w:sz w:val="20"/>
              </w:rPr>
              <w:t xml:space="preserve">
5. 50 </w:t>
            </w:r>
            <w:r>
              <w:rPr>
                <w:rFonts w:ascii="Times New Roman"/>
                <w:b w:val="false"/>
                <w:i w:val="false"/>
                <w:color w:val="000000"/>
                <w:vertAlign w:val="superscript"/>
              </w:rPr>
              <w:t xml:space="preserve">0 </w:t>
            </w:r>
            <w:r>
              <w:rPr>
                <w:rFonts w:ascii="Times New Roman"/>
                <w:b w:val="false"/>
                <w:i w:val="false"/>
                <w:color w:val="000000"/>
                <w:sz w:val="20"/>
              </w:rPr>
              <w:t xml:space="preserve">20'21"с.е. </w:t>
            </w:r>
            <w:r>
              <w:br/>
            </w:r>
            <w:r>
              <w:rPr>
                <w:rFonts w:ascii="Times New Roman"/>
                <w:b w:val="false"/>
                <w:i w:val="false"/>
                <w:color w:val="000000"/>
                <w:sz w:val="20"/>
              </w:rPr>
              <w:t xml:space="preserve">
   83 </w:t>
            </w:r>
            <w:r>
              <w:rPr>
                <w:rFonts w:ascii="Times New Roman"/>
                <w:b w:val="false"/>
                <w:i w:val="false"/>
                <w:color w:val="000000"/>
                <w:vertAlign w:val="superscript"/>
              </w:rPr>
              <w:t xml:space="preserve">0 </w:t>
            </w:r>
            <w:r>
              <w:rPr>
                <w:rFonts w:ascii="Times New Roman"/>
                <w:b w:val="false"/>
                <w:i w:val="false"/>
                <w:color w:val="000000"/>
                <w:sz w:val="20"/>
              </w:rPr>
              <w:t xml:space="preserve">35'15"ш.б. </w:t>
            </w:r>
            <w:r>
              <w:br/>
            </w:r>
            <w:r>
              <w:rPr>
                <w:rFonts w:ascii="Times New Roman"/>
                <w:b w:val="false"/>
                <w:i w:val="false"/>
                <w:color w:val="000000"/>
                <w:sz w:val="20"/>
              </w:rPr>
              <w:t xml:space="preserve">
6. 50 </w:t>
            </w:r>
            <w:r>
              <w:rPr>
                <w:rFonts w:ascii="Times New Roman"/>
                <w:b w:val="false"/>
                <w:i w:val="false"/>
                <w:color w:val="000000"/>
                <w:vertAlign w:val="superscript"/>
              </w:rPr>
              <w:t xml:space="preserve">0 </w:t>
            </w:r>
            <w:r>
              <w:rPr>
                <w:rFonts w:ascii="Times New Roman"/>
                <w:b w:val="false"/>
                <w:i w:val="false"/>
                <w:color w:val="000000"/>
                <w:sz w:val="20"/>
              </w:rPr>
              <w:t xml:space="preserve">21'07"с.е. </w:t>
            </w:r>
            <w:r>
              <w:br/>
            </w:r>
            <w:r>
              <w:rPr>
                <w:rFonts w:ascii="Times New Roman"/>
                <w:b w:val="false"/>
                <w:i w:val="false"/>
                <w:color w:val="000000"/>
                <w:sz w:val="20"/>
              </w:rPr>
              <w:t xml:space="preserve">
   83 </w:t>
            </w:r>
            <w:r>
              <w:rPr>
                <w:rFonts w:ascii="Times New Roman"/>
                <w:b w:val="false"/>
                <w:i w:val="false"/>
                <w:color w:val="000000"/>
                <w:vertAlign w:val="superscript"/>
              </w:rPr>
              <w:t xml:space="preserve">0 </w:t>
            </w:r>
            <w:r>
              <w:rPr>
                <w:rFonts w:ascii="Times New Roman"/>
                <w:b w:val="false"/>
                <w:i w:val="false"/>
                <w:color w:val="000000"/>
                <w:sz w:val="20"/>
              </w:rPr>
              <w:t xml:space="preserve">35'00"ш.б. </w:t>
            </w:r>
            <w:r>
              <w:br/>
            </w:r>
            <w:r>
              <w:rPr>
                <w:rFonts w:ascii="Times New Roman"/>
                <w:b w:val="false"/>
                <w:i w:val="false"/>
                <w:color w:val="000000"/>
                <w:sz w:val="20"/>
              </w:rPr>
              <w:t xml:space="preserve">
   (1,2 шар.км)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Үкіметіне </w:t>
            </w:r>
            <w:r>
              <w:br/>
            </w:r>
            <w:r>
              <w:rPr>
                <w:rFonts w:ascii="Times New Roman"/>
                <w:b w:val="false"/>
                <w:i w:val="false"/>
                <w:color w:val="000000"/>
                <w:sz w:val="20"/>
              </w:rPr>
              <w:t xml:space="preserve">
ақпарат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ЭМРМ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w:t>
            </w:r>
            <w:r>
              <w:br/>
            </w:r>
            <w:r>
              <w:rPr>
                <w:rFonts w:ascii="Times New Roman"/>
                <w:b w:val="false"/>
                <w:i w:val="false"/>
                <w:color w:val="000000"/>
                <w:sz w:val="20"/>
              </w:rPr>
              <w:t xml:space="preserve">
2005 жж. </w:t>
            </w:r>
            <w:r>
              <w:br/>
            </w:r>
            <w:r>
              <w:rPr>
                <w:rFonts w:ascii="Times New Roman"/>
                <w:b w:val="false"/>
                <w:i w:val="false"/>
                <w:color w:val="000000"/>
                <w:sz w:val="20"/>
              </w:rPr>
              <w:t xml:space="preserve">
қаңтар, </w:t>
            </w:r>
            <w:r>
              <w:br/>
            </w:r>
            <w:r>
              <w:rPr>
                <w:rFonts w:ascii="Times New Roman"/>
                <w:b w:val="false"/>
                <w:i w:val="false"/>
                <w:color w:val="000000"/>
                <w:sz w:val="20"/>
              </w:rPr>
              <w:t xml:space="preserve">
шілде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 </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Лиман кен орны </w:t>
            </w:r>
            <w:r>
              <w:br/>
            </w:r>
            <w:r>
              <w:rPr>
                <w:rFonts w:ascii="Times New Roman"/>
                <w:b w:val="false"/>
                <w:i w:val="false"/>
                <w:color w:val="000000"/>
                <w:sz w:val="20"/>
              </w:rPr>
              <w:t xml:space="preserve">
(мыс, мырыш)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Үкіметіне </w:t>
            </w:r>
            <w:r>
              <w:br/>
            </w:r>
            <w:r>
              <w:rPr>
                <w:rFonts w:ascii="Times New Roman"/>
                <w:b w:val="false"/>
                <w:i w:val="false"/>
                <w:color w:val="000000"/>
                <w:sz w:val="20"/>
              </w:rPr>
              <w:t xml:space="preserve">
ақпарат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ЭМРМ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2005 ж. </w:t>
            </w:r>
            <w:r>
              <w:br/>
            </w:r>
            <w:r>
              <w:rPr>
                <w:rFonts w:ascii="Times New Roman"/>
                <w:b w:val="false"/>
                <w:i w:val="false"/>
                <w:color w:val="000000"/>
                <w:sz w:val="20"/>
              </w:rPr>
              <w:t xml:space="preserve">
қаңтар, </w:t>
            </w:r>
            <w:r>
              <w:br/>
            </w:r>
            <w:r>
              <w:rPr>
                <w:rFonts w:ascii="Times New Roman"/>
                <w:b w:val="false"/>
                <w:i w:val="false"/>
                <w:color w:val="000000"/>
                <w:sz w:val="20"/>
              </w:rPr>
              <w:t xml:space="preserve">
шілде  </w:t>
            </w:r>
          </w:p>
        </w:tc>
      </w:tr>
      <w:tr>
        <w:trPr>
          <w:trHeight w:val="7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98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Құндызды кен орны </w:t>
            </w:r>
            <w:r>
              <w:br/>
            </w:r>
            <w:r>
              <w:rPr>
                <w:rFonts w:ascii="Times New Roman"/>
                <w:b w:val="false"/>
                <w:i w:val="false"/>
                <w:color w:val="000000"/>
                <w:sz w:val="20"/>
              </w:rPr>
              <w:t xml:space="preserve">
(мыс, мырыш)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Үкіметіне </w:t>
            </w:r>
            <w:r>
              <w:br/>
            </w:r>
            <w:r>
              <w:rPr>
                <w:rFonts w:ascii="Times New Roman"/>
                <w:b w:val="false"/>
                <w:i w:val="false"/>
                <w:color w:val="000000"/>
                <w:sz w:val="20"/>
              </w:rPr>
              <w:t xml:space="preserve">
ақпарат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ЭМРМ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 </w:t>
            </w:r>
            <w:r>
              <w:br/>
            </w:r>
            <w:r>
              <w:rPr>
                <w:rFonts w:ascii="Times New Roman"/>
                <w:b w:val="false"/>
                <w:i w:val="false"/>
                <w:color w:val="000000"/>
                <w:sz w:val="20"/>
              </w:rPr>
              <w:t xml:space="preserve">
2006 жж. </w:t>
            </w:r>
            <w:r>
              <w:br/>
            </w:r>
            <w:r>
              <w:rPr>
                <w:rFonts w:ascii="Times New Roman"/>
                <w:b w:val="false"/>
                <w:i w:val="false"/>
                <w:color w:val="000000"/>
                <w:sz w:val="20"/>
              </w:rPr>
              <w:t xml:space="preserve">
қаңтар, </w:t>
            </w:r>
            <w:r>
              <w:br/>
            </w:r>
            <w:r>
              <w:rPr>
                <w:rFonts w:ascii="Times New Roman"/>
                <w:b w:val="false"/>
                <w:i w:val="false"/>
                <w:color w:val="000000"/>
                <w:sz w:val="20"/>
              </w:rPr>
              <w:t xml:space="preserve">
шілде  </w:t>
            </w:r>
          </w:p>
        </w:tc>
      </w:tr>
      <w:tr>
        <w:trPr>
          <w:trHeight w:val="7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Алтын-Борлыкөл телімі </w:t>
            </w:r>
            <w:r>
              <w:br/>
            </w:r>
            <w:r>
              <w:rPr>
                <w:rFonts w:ascii="Times New Roman"/>
                <w:b w:val="false"/>
                <w:i w:val="false"/>
                <w:color w:val="000000"/>
                <w:sz w:val="20"/>
              </w:rPr>
              <w:t xml:space="preserve">
(алтын)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Үкіметіне </w:t>
            </w:r>
            <w:r>
              <w:br/>
            </w:r>
            <w:r>
              <w:rPr>
                <w:rFonts w:ascii="Times New Roman"/>
                <w:b w:val="false"/>
                <w:i w:val="false"/>
                <w:color w:val="000000"/>
                <w:sz w:val="20"/>
              </w:rPr>
              <w:t xml:space="preserve">
ақпарат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ЭМРМ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2004- </w:t>
            </w:r>
            <w:r>
              <w:br/>
            </w:r>
            <w:r>
              <w:rPr>
                <w:rFonts w:ascii="Times New Roman"/>
                <w:b w:val="false"/>
                <w:i w:val="false"/>
                <w:color w:val="000000"/>
                <w:sz w:val="20"/>
              </w:rPr>
              <w:t xml:space="preserve">
2005 жж. </w:t>
            </w:r>
            <w:r>
              <w:br/>
            </w:r>
            <w:r>
              <w:rPr>
                <w:rFonts w:ascii="Times New Roman"/>
                <w:b w:val="false"/>
                <w:i w:val="false"/>
                <w:color w:val="000000"/>
                <w:sz w:val="20"/>
              </w:rPr>
              <w:t xml:space="preserve">
қаңтар, </w:t>
            </w:r>
            <w:r>
              <w:br/>
            </w:r>
            <w:r>
              <w:rPr>
                <w:rFonts w:ascii="Times New Roman"/>
                <w:b w:val="false"/>
                <w:i w:val="false"/>
                <w:color w:val="000000"/>
                <w:sz w:val="20"/>
              </w:rPr>
              <w:t xml:space="preserve">
шілде  </w:t>
            </w:r>
          </w:p>
        </w:tc>
      </w:tr>
      <w:tr>
        <w:trPr>
          <w:trHeight w:val="8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Жекедуан кен алаңы </w:t>
            </w:r>
            <w:r>
              <w:br/>
            </w:r>
            <w:r>
              <w:rPr>
                <w:rFonts w:ascii="Times New Roman"/>
                <w:b w:val="false"/>
                <w:i w:val="false"/>
                <w:color w:val="000000"/>
                <w:sz w:val="20"/>
              </w:rPr>
              <w:t xml:space="preserve">
(мыс)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Үкіметіне </w:t>
            </w:r>
            <w:r>
              <w:br/>
            </w:r>
            <w:r>
              <w:rPr>
                <w:rFonts w:ascii="Times New Roman"/>
                <w:b w:val="false"/>
                <w:i w:val="false"/>
                <w:color w:val="000000"/>
                <w:sz w:val="20"/>
              </w:rPr>
              <w:t xml:space="preserve">
ақпарат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ЭМРМ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 </w:t>
            </w:r>
            <w:r>
              <w:br/>
            </w:r>
            <w:r>
              <w:rPr>
                <w:rFonts w:ascii="Times New Roman"/>
                <w:b w:val="false"/>
                <w:i w:val="false"/>
                <w:color w:val="000000"/>
                <w:sz w:val="20"/>
              </w:rPr>
              <w:t xml:space="preserve">
2005 жж. </w:t>
            </w:r>
            <w:r>
              <w:br/>
            </w:r>
            <w:r>
              <w:rPr>
                <w:rFonts w:ascii="Times New Roman"/>
                <w:b w:val="false"/>
                <w:i w:val="false"/>
                <w:color w:val="000000"/>
                <w:sz w:val="20"/>
              </w:rPr>
              <w:t xml:space="preserve">
қаңтар, </w:t>
            </w:r>
            <w:r>
              <w:br/>
            </w:r>
            <w:r>
              <w:rPr>
                <w:rFonts w:ascii="Times New Roman"/>
                <w:b w:val="false"/>
                <w:i w:val="false"/>
                <w:color w:val="000000"/>
                <w:sz w:val="20"/>
              </w:rPr>
              <w:t xml:space="preserve">
шілде  </w:t>
            </w:r>
          </w:p>
        </w:tc>
      </w:tr>
      <w:tr>
        <w:trPr>
          <w:trHeight w:val="108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Селекциялық кен аймағы </w:t>
            </w:r>
            <w:r>
              <w:br/>
            </w:r>
            <w:r>
              <w:rPr>
                <w:rFonts w:ascii="Times New Roman"/>
                <w:b w:val="false"/>
                <w:i w:val="false"/>
                <w:color w:val="000000"/>
                <w:sz w:val="20"/>
              </w:rPr>
              <w:t xml:space="preserve">
(полиметалдар)  </w:t>
            </w:r>
            <w:r>
              <w:br/>
            </w:r>
            <w:r>
              <w:rPr>
                <w:rFonts w:ascii="Times New Roman"/>
                <w:b w:val="false"/>
                <w:i w:val="false"/>
                <w:color w:val="000000"/>
                <w:sz w:val="20"/>
              </w:rPr>
              <w:t xml:space="preserve">
1. 49 </w:t>
            </w:r>
            <w:r>
              <w:rPr>
                <w:rFonts w:ascii="Times New Roman"/>
                <w:b w:val="false"/>
                <w:i w:val="false"/>
                <w:color w:val="000000"/>
                <w:vertAlign w:val="superscript"/>
              </w:rPr>
              <w:t xml:space="preserve">0 </w:t>
            </w:r>
            <w:r>
              <w:rPr>
                <w:rFonts w:ascii="Times New Roman"/>
                <w:b w:val="false"/>
                <w:i w:val="false"/>
                <w:color w:val="000000"/>
                <w:sz w:val="20"/>
              </w:rPr>
              <w:t xml:space="preserve">40,09'с.е. </w:t>
            </w:r>
            <w:r>
              <w:br/>
            </w:r>
            <w:r>
              <w:rPr>
                <w:rFonts w:ascii="Times New Roman"/>
                <w:b w:val="false"/>
                <w:i w:val="false"/>
                <w:color w:val="000000"/>
                <w:sz w:val="20"/>
              </w:rPr>
              <w:t xml:space="preserve">
   84 </w:t>
            </w:r>
            <w:r>
              <w:rPr>
                <w:rFonts w:ascii="Times New Roman"/>
                <w:b w:val="false"/>
                <w:i w:val="false"/>
                <w:color w:val="000000"/>
                <w:vertAlign w:val="superscript"/>
              </w:rPr>
              <w:t xml:space="preserve">0 </w:t>
            </w:r>
            <w:r>
              <w:rPr>
                <w:rFonts w:ascii="Times New Roman"/>
                <w:b w:val="false"/>
                <w:i w:val="false"/>
                <w:color w:val="000000"/>
                <w:sz w:val="20"/>
              </w:rPr>
              <w:t xml:space="preserve">18,5' ш.б. </w:t>
            </w:r>
            <w:r>
              <w:br/>
            </w:r>
            <w:r>
              <w:rPr>
                <w:rFonts w:ascii="Times New Roman"/>
                <w:b w:val="false"/>
                <w:i w:val="false"/>
                <w:color w:val="000000"/>
                <w:sz w:val="20"/>
              </w:rPr>
              <w:t xml:space="preserve">
2. 49 </w:t>
            </w:r>
            <w:r>
              <w:rPr>
                <w:rFonts w:ascii="Times New Roman"/>
                <w:b w:val="false"/>
                <w:i w:val="false"/>
                <w:color w:val="000000"/>
                <w:vertAlign w:val="superscript"/>
              </w:rPr>
              <w:t xml:space="preserve">0 </w:t>
            </w:r>
            <w:r>
              <w:rPr>
                <w:rFonts w:ascii="Times New Roman"/>
                <w:b w:val="false"/>
                <w:i w:val="false"/>
                <w:color w:val="000000"/>
                <w:sz w:val="20"/>
              </w:rPr>
              <w:t xml:space="preserve">42,8' с.е. </w:t>
            </w:r>
            <w:r>
              <w:br/>
            </w:r>
            <w:r>
              <w:rPr>
                <w:rFonts w:ascii="Times New Roman"/>
                <w:b w:val="false"/>
                <w:i w:val="false"/>
                <w:color w:val="000000"/>
                <w:sz w:val="20"/>
              </w:rPr>
              <w:t xml:space="preserve">
   84 </w:t>
            </w:r>
            <w:r>
              <w:rPr>
                <w:rFonts w:ascii="Times New Roman"/>
                <w:b w:val="false"/>
                <w:i w:val="false"/>
                <w:color w:val="000000"/>
                <w:vertAlign w:val="superscript"/>
              </w:rPr>
              <w:t xml:space="preserve">0 </w:t>
            </w:r>
            <w:r>
              <w:rPr>
                <w:rFonts w:ascii="Times New Roman"/>
                <w:b w:val="false"/>
                <w:i w:val="false"/>
                <w:color w:val="000000"/>
                <w:sz w:val="20"/>
              </w:rPr>
              <w:t xml:space="preserve">19,5' ш.б. </w:t>
            </w:r>
            <w:r>
              <w:br/>
            </w:r>
            <w:r>
              <w:rPr>
                <w:rFonts w:ascii="Times New Roman"/>
                <w:b w:val="false"/>
                <w:i w:val="false"/>
                <w:color w:val="000000"/>
                <w:sz w:val="20"/>
              </w:rPr>
              <w:t xml:space="preserve">
3. 49 </w:t>
            </w:r>
            <w:r>
              <w:rPr>
                <w:rFonts w:ascii="Times New Roman"/>
                <w:b w:val="false"/>
                <w:i w:val="false"/>
                <w:color w:val="000000"/>
                <w:vertAlign w:val="superscript"/>
              </w:rPr>
              <w:t xml:space="preserve">0 </w:t>
            </w:r>
            <w:r>
              <w:rPr>
                <w:rFonts w:ascii="Times New Roman"/>
                <w:b w:val="false"/>
                <w:i w:val="false"/>
                <w:color w:val="000000"/>
                <w:sz w:val="20"/>
              </w:rPr>
              <w:t xml:space="preserve">40,8  с.е. </w:t>
            </w:r>
            <w:r>
              <w:br/>
            </w:r>
            <w:r>
              <w:rPr>
                <w:rFonts w:ascii="Times New Roman"/>
                <w:b w:val="false"/>
                <w:i w:val="false"/>
                <w:color w:val="000000"/>
                <w:sz w:val="20"/>
              </w:rPr>
              <w:t xml:space="preserve">
   84 </w:t>
            </w:r>
            <w:r>
              <w:rPr>
                <w:rFonts w:ascii="Times New Roman"/>
                <w:b w:val="false"/>
                <w:i w:val="false"/>
                <w:color w:val="000000"/>
                <w:vertAlign w:val="superscript"/>
              </w:rPr>
              <w:t xml:space="preserve">0 </w:t>
            </w:r>
            <w:r>
              <w:rPr>
                <w:rFonts w:ascii="Times New Roman"/>
                <w:b w:val="false"/>
                <w:i w:val="false"/>
                <w:color w:val="000000"/>
                <w:sz w:val="20"/>
              </w:rPr>
              <w:t xml:space="preserve">21,5' ш.б. </w:t>
            </w:r>
            <w:r>
              <w:br/>
            </w:r>
            <w:r>
              <w:rPr>
                <w:rFonts w:ascii="Times New Roman"/>
                <w:b w:val="false"/>
                <w:i w:val="false"/>
                <w:color w:val="000000"/>
                <w:sz w:val="20"/>
              </w:rPr>
              <w:t xml:space="preserve">
4. 49 </w:t>
            </w:r>
            <w:r>
              <w:rPr>
                <w:rFonts w:ascii="Times New Roman"/>
                <w:b w:val="false"/>
                <w:i w:val="false"/>
                <w:color w:val="000000"/>
                <w:vertAlign w:val="superscript"/>
              </w:rPr>
              <w:t xml:space="preserve">0 </w:t>
            </w:r>
            <w:r>
              <w:rPr>
                <w:rFonts w:ascii="Times New Roman"/>
                <w:b w:val="false"/>
                <w:i w:val="false"/>
                <w:color w:val="000000"/>
                <w:sz w:val="20"/>
              </w:rPr>
              <w:t xml:space="preserve">40'   с.е. </w:t>
            </w:r>
            <w:r>
              <w:br/>
            </w:r>
            <w:r>
              <w:rPr>
                <w:rFonts w:ascii="Times New Roman"/>
                <w:b w:val="false"/>
                <w:i w:val="false"/>
                <w:color w:val="000000"/>
                <w:sz w:val="20"/>
              </w:rPr>
              <w:t xml:space="preserve">
   84 </w:t>
            </w:r>
            <w:r>
              <w:rPr>
                <w:rFonts w:ascii="Times New Roman"/>
                <w:b w:val="false"/>
                <w:i w:val="false"/>
                <w:color w:val="000000"/>
                <w:vertAlign w:val="superscript"/>
              </w:rPr>
              <w:t xml:space="preserve">0 </w:t>
            </w:r>
            <w:r>
              <w:rPr>
                <w:rFonts w:ascii="Times New Roman"/>
                <w:b w:val="false"/>
                <w:i w:val="false"/>
                <w:color w:val="000000"/>
                <w:sz w:val="20"/>
              </w:rPr>
              <w:t xml:space="preserve">20,8' ш.б. </w:t>
            </w:r>
            <w:r>
              <w:br/>
            </w:r>
            <w:r>
              <w:rPr>
                <w:rFonts w:ascii="Times New Roman"/>
                <w:b w:val="false"/>
                <w:i w:val="false"/>
                <w:color w:val="000000"/>
                <w:sz w:val="20"/>
              </w:rPr>
              <w:t xml:space="preserve">
   (6,1 шар.км)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Үкіметіне </w:t>
            </w:r>
            <w:r>
              <w:br/>
            </w:r>
            <w:r>
              <w:rPr>
                <w:rFonts w:ascii="Times New Roman"/>
                <w:b w:val="false"/>
                <w:i w:val="false"/>
                <w:color w:val="000000"/>
                <w:sz w:val="20"/>
              </w:rPr>
              <w:t xml:space="preserve">
ақпарат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ЭМРМ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 </w:t>
            </w:r>
            <w:r>
              <w:br/>
            </w:r>
            <w:r>
              <w:rPr>
                <w:rFonts w:ascii="Times New Roman"/>
                <w:b w:val="false"/>
                <w:i w:val="false"/>
                <w:color w:val="000000"/>
                <w:sz w:val="20"/>
              </w:rPr>
              <w:t xml:space="preserve">
2006 жж. </w:t>
            </w:r>
            <w:r>
              <w:br/>
            </w:r>
            <w:r>
              <w:rPr>
                <w:rFonts w:ascii="Times New Roman"/>
                <w:b w:val="false"/>
                <w:i w:val="false"/>
                <w:color w:val="000000"/>
                <w:sz w:val="20"/>
              </w:rPr>
              <w:t xml:space="preserve">
қаңтар, </w:t>
            </w:r>
            <w:r>
              <w:br/>
            </w:r>
            <w:r>
              <w:rPr>
                <w:rFonts w:ascii="Times New Roman"/>
                <w:b w:val="false"/>
                <w:i w:val="false"/>
                <w:color w:val="000000"/>
                <w:sz w:val="20"/>
              </w:rPr>
              <w:t xml:space="preserve">
шілде  </w:t>
            </w:r>
          </w:p>
        </w:tc>
      </w:tr>
      <w:tr>
        <w:trPr>
          <w:trHeight w:val="7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Спасск кен аймағы </w:t>
            </w:r>
            <w:r>
              <w:br/>
            </w:r>
            <w:r>
              <w:rPr>
                <w:rFonts w:ascii="Times New Roman"/>
                <w:b w:val="false"/>
                <w:i w:val="false"/>
                <w:color w:val="000000"/>
                <w:sz w:val="20"/>
              </w:rPr>
              <w:t xml:space="preserve">
шегіндегi Қамқор </w:t>
            </w:r>
            <w:r>
              <w:br/>
            </w:r>
            <w:r>
              <w:rPr>
                <w:rFonts w:ascii="Times New Roman"/>
                <w:b w:val="false"/>
                <w:i w:val="false"/>
                <w:color w:val="000000"/>
                <w:sz w:val="20"/>
              </w:rPr>
              <w:t xml:space="preserve">
телiмi (мыс)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Үкіметіне </w:t>
            </w:r>
            <w:r>
              <w:br/>
            </w:r>
            <w:r>
              <w:rPr>
                <w:rFonts w:ascii="Times New Roman"/>
                <w:b w:val="false"/>
                <w:i w:val="false"/>
                <w:color w:val="000000"/>
                <w:sz w:val="20"/>
              </w:rPr>
              <w:t xml:space="preserve">
ақпарат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ЭМРМ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r>
              <w:br/>
            </w:r>
            <w:r>
              <w:rPr>
                <w:rFonts w:ascii="Times New Roman"/>
                <w:b w:val="false"/>
                <w:i w:val="false"/>
                <w:color w:val="000000"/>
                <w:sz w:val="20"/>
              </w:rPr>
              <w:t xml:space="preserve">
2007 жж. </w:t>
            </w:r>
            <w:r>
              <w:br/>
            </w:r>
            <w:r>
              <w:rPr>
                <w:rFonts w:ascii="Times New Roman"/>
                <w:b w:val="false"/>
                <w:i w:val="false"/>
                <w:color w:val="000000"/>
                <w:sz w:val="20"/>
              </w:rPr>
              <w:t xml:space="preserve">
қаңтар, </w:t>
            </w:r>
            <w:r>
              <w:br/>
            </w:r>
            <w:r>
              <w:rPr>
                <w:rFonts w:ascii="Times New Roman"/>
                <w:b w:val="false"/>
                <w:i w:val="false"/>
                <w:color w:val="000000"/>
                <w:sz w:val="20"/>
              </w:rPr>
              <w:t xml:space="preserve">
шілде  </w:t>
            </w:r>
          </w:p>
        </w:tc>
      </w:tr>
      <w:tr>
        <w:trPr>
          <w:trHeight w:val="81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Глебовский телiмi </w:t>
            </w:r>
            <w:r>
              <w:br/>
            </w:r>
            <w:r>
              <w:rPr>
                <w:rFonts w:ascii="Times New Roman"/>
                <w:b w:val="false"/>
                <w:i w:val="false"/>
                <w:color w:val="000000"/>
                <w:sz w:val="20"/>
              </w:rPr>
              <w:t xml:space="preserve">
(алтын)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Үкіметіне </w:t>
            </w:r>
            <w:r>
              <w:br/>
            </w:r>
            <w:r>
              <w:rPr>
                <w:rFonts w:ascii="Times New Roman"/>
                <w:b w:val="false"/>
                <w:i w:val="false"/>
                <w:color w:val="000000"/>
                <w:sz w:val="20"/>
              </w:rPr>
              <w:t xml:space="preserve">
ақпарат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ЭМРМ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2007 жж. </w:t>
            </w:r>
            <w:r>
              <w:br/>
            </w:r>
            <w:r>
              <w:rPr>
                <w:rFonts w:ascii="Times New Roman"/>
                <w:b w:val="false"/>
                <w:i w:val="false"/>
                <w:color w:val="000000"/>
                <w:sz w:val="20"/>
              </w:rPr>
              <w:t xml:space="preserve">
қаңтар, </w:t>
            </w:r>
            <w:r>
              <w:br/>
            </w:r>
            <w:r>
              <w:rPr>
                <w:rFonts w:ascii="Times New Roman"/>
                <w:b w:val="false"/>
                <w:i w:val="false"/>
                <w:color w:val="000000"/>
                <w:sz w:val="20"/>
              </w:rPr>
              <w:t xml:space="preserve">
шілде  </w:t>
            </w:r>
          </w:p>
        </w:tc>
      </w:tr>
      <w:tr>
        <w:trPr>
          <w:trHeight w:val="7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104 </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Қаратас телiмi (алтын)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Үкіметіне </w:t>
            </w:r>
            <w:r>
              <w:br/>
            </w:r>
            <w:r>
              <w:rPr>
                <w:rFonts w:ascii="Times New Roman"/>
                <w:b w:val="false"/>
                <w:i w:val="false"/>
                <w:color w:val="000000"/>
                <w:sz w:val="20"/>
              </w:rPr>
              <w:t xml:space="preserve">
ақпарат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ЭМРМ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2007 жж. </w:t>
            </w:r>
            <w:r>
              <w:br/>
            </w:r>
            <w:r>
              <w:rPr>
                <w:rFonts w:ascii="Times New Roman"/>
                <w:b w:val="false"/>
                <w:i w:val="false"/>
                <w:color w:val="000000"/>
                <w:sz w:val="20"/>
              </w:rPr>
              <w:t xml:space="preserve">
қаңтар, </w:t>
            </w:r>
            <w:r>
              <w:br/>
            </w:r>
            <w:r>
              <w:rPr>
                <w:rFonts w:ascii="Times New Roman"/>
                <w:b w:val="false"/>
                <w:i w:val="false"/>
                <w:color w:val="000000"/>
                <w:sz w:val="20"/>
              </w:rPr>
              <w:t xml:space="preserve">
шілде  </w:t>
            </w:r>
          </w:p>
        </w:tc>
      </w:tr>
      <w:tr>
        <w:trPr>
          <w:trHeight w:val="148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 </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Қорғантас телiмi (мыс)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Үкіметіне </w:t>
            </w:r>
            <w:r>
              <w:br/>
            </w:r>
            <w:r>
              <w:rPr>
                <w:rFonts w:ascii="Times New Roman"/>
                <w:b w:val="false"/>
                <w:i w:val="false"/>
                <w:color w:val="000000"/>
                <w:sz w:val="20"/>
              </w:rPr>
              <w:t xml:space="preserve">
ақпарат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ЭМРМ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2007 жж. </w:t>
            </w:r>
            <w:r>
              <w:br/>
            </w:r>
            <w:r>
              <w:rPr>
                <w:rFonts w:ascii="Times New Roman"/>
                <w:b w:val="false"/>
                <w:i w:val="false"/>
                <w:color w:val="000000"/>
                <w:sz w:val="20"/>
              </w:rPr>
              <w:t xml:space="preserve">
қаңтар, </w:t>
            </w:r>
            <w:r>
              <w:br/>
            </w:r>
            <w:r>
              <w:rPr>
                <w:rFonts w:ascii="Times New Roman"/>
                <w:b w:val="false"/>
                <w:i w:val="false"/>
                <w:color w:val="000000"/>
                <w:sz w:val="20"/>
              </w:rPr>
              <w:t xml:space="preserve">
шілде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 </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Вавилон кен бiлiнуi </w:t>
            </w:r>
            <w:r>
              <w:br/>
            </w:r>
            <w:r>
              <w:rPr>
                <w:rFonts w:ascii="Times New Roman"/>
                <w:b w:val="false"/>
                <w:i w:val="false"/>
                <w:color w:val="000000"/>
                <w:sz w:val="20"/>
              </w:rPr>
              <w:t xml:space="preserve">
(мыс)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Үкіметіне </w:t>
            </w:r>
            <w:r>
              <w:br/>
            </w:r>
            <w:r>
              <w:rPr>
                <w:rFonts w:ascii="Times New Roman"/>
                <w:b w:val="false"/>
                <w:i w:val="false"/>
                <w:color w:val="000000"/>
                <w:sz w:val="20"/>
              </w:rPr>
              <w:t xml:space="preserve">
ақпарат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ЭМРМ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2007 жж. </w:t>
            </w:r>
            <w:r>
              <w:br/>
            </w:r>
            <w:r>
              <w:rPr>
                <w:rFonts w:ascii="Times New Roman"/>
                <w:b w:val="false"/>
                <w:i w:val="false"/>
                <w:color w:val="000000"/>
                <w:sz w:val="20"/>
              </w:rPr>
              <w:t xml:space="preserve">
қаңтар, </w:t>
            </w:r>
            <w:r>
              <w:br/>
            </w:r>
            <w:r>
              <w:rPr>
                <w:rFonts w:ascii="Times New Roman"/>
                <w:b w:val="false"/>
                <w:i w:val="false"/>
                <w:color w:val="000000"/>
                <w:sz w:val="20"/>
              </w:rPr>
              <w:t xml:space="preserve">
шілде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107 </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Қадыр телімі (тантал)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Үкіметіне </w:t>
            </w:r>
            <w:r>
              <w:br/>
            </w:r>
            <w:r>
              <w:rPr>
                <w:rFonts w:ascii="Times New Roman"/>
                <w:b w:val="false"/>
                <w:i w:val="false"/>
                <w:color w:val="000000"/>
                <w:sz w:val="20"/>
              </w:rPr>
              <w:t xml:space="preserve">
ақпарат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ЭМРМ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2007 жж. </w:t>
            </w:r>
            <w:r>
              <w:br/>
            </w:r>
            <w:r>
              <w:rPr>
                <w:rFonts w:ascii="Times New Roman"/>
                <w:b w:val="false"/>
                <w:i w:val="false"/>
                <w:color w:val="000000"/>
                <w:sz w:val="20"/>
              </w:rPr>
              <w:t xml:space="preserve">
қаңтар, </w:t>
            </w:r>
            <w:r>
              <w:br/>
            </w:r>
            <w:r>
              <w:rPr>
                <w:rFonts w:ascii="Times New Roman"/>
                <w:b w:val="false"/>
                <w:i w:val="false"/>
                <w:color w:val="000000"/>
                <w:sz w:val="20"/>
              </w:rPr>
              <w:t xml:space="preserve">
шілде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Жиыны: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 </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ГДП - 200 жүргізу және </w:t>
            </w:r>
            <w:r>
              <w:br/>
            </w:r>
            <w:r>
              <w:rPr>
                <w:rFonts w:ascii="Times New Roman"/>
                <w:b w:val="false"/>
                <w:i w:val="false"/>
                <w:color w:val="000000"/>
                <w:sz w:val="20"/>
              </w:rPr>
              <w:t xml:space="preserve">
геологиялық материал- </w:t>
            </w:r>
            <w:r>
              <w:br/>
            </w:r>
            <w:r>
              <w:rPr>
                <w:rFonts w:ascii="Times New Roman"/>
                <w:b w:val="false"/>
                <w:i w:val="false"/>
                <w:color w:val="000000"/>
                <w:sz w:val="20"/>
              </w:rPr>
              <w:t xml:space="preserve">
дарды қорыту нәтижесінде </w:t>
            </w:r>
            <w:r>
              <w:br/>
            </w:r>
            <w:r>
              <w:rPr>
                <w:rFonts w:ascii="Times New Roman"/>
                <w:b w:val="false"/>
                <w:i w:val="false"/>
                <w:color w:val="000000"/>
                <w:sz w:val="20"/>
              </w:rPr>
              <w:t xml:space="preserve">
анықталған телiмдердегi </w:t>
            </w:r>
            <w:r>
              <w:br/>
            </w:r>
            <w:r>
              <w:rPr>
                <w:rFonts w:ascii="Times New Roman"/>
                <w:b w:val="false"/>
                <w:i w:val="false"/>
                <w:color w:val="000000"/>
                <w:sz w:val="20"/>
              </w:rPr>
              <w:t xml:space="preserve">
іздеу-бағалау жұмыстары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Үкіметіне </w:t>
            </w:r>
            <w:r>
              <w:br/>
            </w:r>
            <w:r>
              <w:rPr>
                <w:rFonts w:ascii="Times New Roman"/>
                <w:b w:val="false"/>
                <w:i w:val="false"/>
                <w:color w:val="000000"/>
                <w:sz w:val="20"/>
              </w:rPr>
              <w:t xml:space="preserve">
ақпарат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ЭМРМ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 </w:t>
            </w:r>
            <w:r>
              <w:br/>
            </w:r>
            <w:r>
              <w:rPr>
                <w:rFonts w:ascii="Times New Roman"/>
                <w:b w:val="false"/>
                <w:i w:val="false"/>
                <w:color w:val="000000"/>
                <w:sz w:val="20"/>
              </w:rPr>
              <w:t xml:space="preserve">
2010 жж. </w:t>
            </w:r>
            <w:r>
              <w:br/>
            </w:r>
            <w:r>
              <w:rPr>
                <w:rFonts w:ascii="Times New Roman"/>
                <w:b w:val="false"/>
                <w:i w:val="false"/>
                <w:color w:val="000000"/>
                <w:sz w:val="20"/>
              </w:rPr>
              <w:t xml:space="preserve">
қаңтар, </w:t>
            </w:r>
            <w:r>
              <w:br/>
            </w:r>
            <w:r>
              <w:rPr>
                <w:rFonts w:ascii="Times New Roman"/>
                <w:b w:val="false"/>
                <w:i w:val="false"/>
                <w:color w:val="000000"/>
                <w:sz w:val="20"/>
              </w:rPr>
              <w:t xml:space="preserve">
шілде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Жиыны: </w:t>
            </w:r>
          </w:p>
        </w:tc>
      </w:tr>
    </w:tbl>
    <w:p>
      <w:pPr>
        <w:spacing w:after="0"/>
        <w:ind w:left="0"/>
        <w:jc w:val="both"/>
      </w:pPr>
      <w:r>
        <w:rPr>
          <w:rFonts w:ascii="Times New Roman"/>
          <w:b w:val="false"/>
          <w:i w:val="false"/>
          <w:color w:val="000000"/>
          <w:sz w:val="28"/>
        </w:rPr>
        <w:t xml:space="preserve">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3"/>
        <w:gridCol w:w="1953"/>
        <w:gridCol w:w="1813"/>
        <w:gridCol w:w="1753"/>
        <w:gridCol w:w="1753"/>
        <w:gridCol w:w="1753"/>
        <w:gridCol w:w="2253"/>
      </w:tblGrid>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Қатты пайдалы қазбаларды іздеу-бағалау </w:t>
            </w:r>
            <w:r>
              <w:br/>
            </w:r>
            <w:r>
              <w:rPr>
                <w:rFonts w:ascii="Times New Roman"/>
                <w:b/>
                <w:i w:val="false"/>
                <w:color w:val="000000"/>
                <w:sz w:val="20"/>
              </w:rPr>
              <w:t>
жұмыстары 2003-2007 жылдар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10294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Pecпубли- </w:t>
            </w:r>
            <w:r>
              <w:br/>
            </w:r>
            <w:r>
              <w:rPr>
                <w:rFonts w:ascii="Times New Roman"/>
                <w:b w:val="false"/>
                <w:i w:val="false"/>
                <w:color w:val="000000"/>
                <w:sz w:val="20"/>
              </w:rPr>
              <w:t xml:space="preserve">
калық </w:t>
            </w:r>
            <w:r>
              <w:br/>
            </w:r>
            <w:r>
              <w:rPr>
                <w:rFonts w:ascii="Times New Roman"/>
                <w:b w:val="false"/>
                <w:i w:val="false"/>
                <w:color w:val="000000"/>
                <w:sz w:val="20"/>
              </w:rPr>
              <w:t xml:space="preserve">
бюджет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Pecпубли- </w:t>
            </w:r>
            <w:r>
              <w:br/>
            </w:r>
            <w:r>
              <w:rPr>
                <w:rFonts w:ascii="Times New Roman"/>
                <w:b w:val="false"/>
                <w:i w:val="false"/>
                <w:color w:val="000000"/>
                <w:sz w:val="20"/>
              </w:rPr>
              <w:t xml:space="preserve">
калық </w:t>
            </w:r>
            <w:r>
              <w:br/>
            </w:r>
            <w:r>
              <w:rPr>
                <w:rFonts w:ascii="Times New Roman"/>
                <w:b w:val="false"/>
                <w:i w:val="false"/>
                <w:color w:val="000000"/>
                <w:sz w:val="20"/>
              </w:rPr>
              <w:t xml:space="preserve">
бюджет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13000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Pecпубли- </w:t>
            </w:r>
            <w:r>
              <w:br/>
            </w:r>
            <w:r>
              <w:rPr>
                <w:rFonts w:ascii="Times New Roman"/>
                <w:b w:val="false"/>
                <w:i w:val="false"/>
                <w:color w:val="000000"/>
                <w:sz w:val="20"/>
              </w:rPr>
              <w:t xml:space="preserve">
калық </w:t>
            </w:r>
            <w:r>
              <w:br/>
            </w:r>
            <w:r>
              <w:rPr>
                <w:rFonts w:ascii="Times New Roman"/>
                <w:b w:val="false"/>
                <w:i w:val="false"/>
                <w:color w:val="000000"/>
                <w:sz w:val="20"/>
              </w:rPr>
              <w:t xml:space="preserve">
бюджет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Pecпубли- </w:t>
            </w:r>
            <w:r>
              <w:br/>
            </w:r>
            <w:r>
              <w:rPr>
                <w:rFonts w:ascii="Times New Roman"/>
                <w:b w:val="false"/>
                <w:i w:val="false"/>
                <w:color w:val="000000"/>
                <w:sz w:val="20"/>
              </w:rPr>
              <w:t xml:space="preserve">
калық </w:t>
            </w:r>
            <w:r>
              <w:br/>
            </w:r>
            <w:r>
              <w:rPr>
                <w:rFonts w:ascii="Times New Roman"/>
                <w:b w:val="false"/>
                <w:i w:val="false"/>
                <w:color w:val="000000"/>
                <w:sz w:val="20"/>
              </w:rPr>
              <w:t xml:space="preserve">
бюджет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35000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15000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Pecпубли- </w:t>
            </w:r>
            <w:r>
              <w:br/>
            </w:r>
            <w:r>
              <w:rPr>
                <w:rFonts w:ascii="Times New Roman"/>
                <w:b w:val="false"/>
                <w:i w:val="false"/>
                <w:color w:val="000000"/>
                <w:sz w:val="20"/>
              </w:rPr>
              <w:t xml:space="preserve">
калық </w:t>
            </w:r>
            <w:r>
              <w:br/>
            </w:r>
            <w:r>
              <w:rPr>
                <w:rFonts w:ascii="Times New Roman"/>
                <w:b w:val="false"/>
                <w:i w:val="false"/>
                <w:color w:val="000000"/>
                <w:sz w:val="20"/>
              </w:rPr>
              <w:t xml:space="preserve">
бюджет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40000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43350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3837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Pecпубли- </w:t>
            </w:r>
            <w:r>
              <w:br/>
            </w:r>
            <w:r>
              <w:rPr>
                <w:rFonts w:ascii="Times New Roman"/>
                <w:b w:val="false"/>
                <w:i w:val="false"/>
                <w:color w:val="000000"/>
                <w:sz w:val="20"/>
              </w:rPr>
              <w:t xml:space="preserve">
калық </w:t>
            </w:r>
            <w:r>
              <w:br/>
            </w:r>
            <w:r>
              <w:rPr>
                <w:rFonts w:ascii="Times New Roman"/>
                <w:b w:val="false"/>
                <w:i w:val="false"/>
                <w:color w:val="000000"/>
                <w:sz w:val="20"/>
              </w:rPr>
              <w:t xml:space="preserve">
бюджет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Pecпубли- </w:t>
            </w:r>
            <w:r>
              <w:br/>
            </w:r>
            <w:r>
              <w:rPr>
                <w:rFonts w:ascii="Times New Roman"/>
                <w:b w:val="false"/>
                <w:i w:val="false"/>
                <w:color w:val="000000"/>
                <w:sz w:val="20"/>
              </w:rPr>
              <w:t xml:space="preserve">
калық </w:t>
            </w:r>
            <w:r>
              <w:br/>
            </w:r>
            <w:r>
              <w:rPr>
                <w:rFonts w:ascii="Times New Roman"/>
                <w:b w:val="false"/>
                <w:i w:val="false"/>
                <w:color w:val="000000"/>
                <w:sz w:val="20"/>
              </w:rPr>
              <w:t xml:space="preserve">
бюджет </w:t>
            </w:r>
          </w:p>
        </w:tc>
      </w:tr>
      <w:tr>
        <w:trPr>
          <w:trHeight w:val="795"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98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66650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8350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Pecпубли- </w:t>
            </w:r>
            <w:r>
              <w:br/>
            </w:r>
            <w:r>
              <w:rPr>
                <w:rFonts w:ascii="Times New Roman"/>
                <w:b w:val="false"/>
                <w:i w:val="false"/>
                <w:color w:val="000000"/>
                <w:sz w:val="20"/>
              </w:rPr>
              <w:t xml:space="preserve">
калық </w:t>
            </w:r>
            <w:r>
              <w:br/>
            </w:r>
            <w:r>
              <w:rPr>
                <w:rFonts w:ascii="Times New Roman"/>
                <w:b w:val="false"/>
                <w:i w:val="false"/>
                <w:color w:val="000000"/>
                <w:sz w:val="20"/>
              </w:rPr>
              <w:t xml:space="preserve">
бюджет </w:t>
            </w:r>
          </w:p>
        </w:tc>
      </w:tr>
      <w:tr>
        <w:trPr>
          <w:trHeight w:val="465"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Pecпубли- </w:t>
            </w:r>
            <w:r>
              <w:br/>
            </w:r>
            <w:r>
              <w:rPr>
                <w:rFonts w:ascii="Times New Roman"/>
                <w:b w:val="false"/>
                <w:i w:val="false"/>
                <w:color w:val="000000"/>
                <w:sz w:val="20"/>
              </w:rPr>
              <w:t xml:space="preserve">
калық </w:t>
            </w:r>
            <w:r>
              <w:br/>
            </w:r>
            <w:r>
              <w:rPr>
                <w:rFonts w:ascii="Times New Roman"/>
                <w:b w:val="false"/>
                <w:i w:val="false"/>
                <w:color w:val="000000"/>
                <w:sz w:val="20"/>
              </w:rPr>
              <w:t xml:space="preserve">
бюджет </w:t>
            </w:r>
          </w:p>
        </w:tc>
      </w:tr>
      <w:tr>
        <w:trPr>
          <w:trHeight w:val="84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26650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33350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Pecпубли- </w:t>
            </w:r>
            <w:r>
              <w:br/>
            </w:r>
            <w:r>
              <w:rPr>
                <w:rFonts w:ascii="Times New Roman"/>
                <w:b w:val="false"/>
                <w:i w:val="false"/>
                <w:color w:val="000000"/>
                <w:sz w:val="20"/>
              </w:rPr>
              <w:t xml:space="preserve">
калық </w:t>
            </w:r>
            <w:r>
              <w:br/>
            </w:r>
            <w:r>
              <w:rPr>
                <w:rFonts w:ascii="Times New Roman"/>
                <w:b w:val="false"/>
                <w:i w:val="false"/>
                <w:color w:val="000000"/>
                <w:sz w:val="20"/>
              </w:rPr>
              <w:t xml:space="preserve">
бюджет </w:t>
            </w:r>
          </w:p>
        </w:tc>
      </w:tr>
      <w:tr>
        <w:trPr>
          <w:trHeight w:val="525"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35025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14375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Pecпубли- </w:t>
            </w:r>
            <w:r>
              <w:br/>
            </w:r>
            <w:r>
              <w:rPr>
                <w:rFonts w:ascii="Times New Roman"/>
                <w:b w:val="false"/>
                <w:i w:val="false"/>
                <w:color w:val="000000"/>
                <w:sz w:val="20"/>
              </w:rPr>
              <w:t xml:space="preserve">
калық </w:t>
            </w:r>
            <w:r>
              <w:br/>
            </w:r>
            <w:r>
              <w:rPr>
                <w:rFonts w:ascii="Times New Roman"/>
                <w:b w:val="false"/>
                <w:i w:val="false"/>
                <w:color w:val="000000"/>
                <w:sz w:val="20"/>
              </w:rPr>
              <w:t xml:space="preserve">
бюджет </w:t>
            </w:r>
          </w:p>
        </w:tc>
      </w:tr>
      <w:tr>
        <w:trPr>
          <w:trHeight w:val="795"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35000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20000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Pecпубли- </w:t>
            </w:r>
            <w:r>
              <w:br/>
            </w:r>
            <w:r>
              <w:rPr>
                <w:rFonts w:ascii="Times New Roman"/>
                <w:b w:val="false"/>
                <w:i w:val="false"/>
                <w:color w:val="000000"/>
                <w:sz w:val="20"/>
              </w:rPr>
              <w:t xml:space="preserve">
калық </w:t>
            </w:r>
            <w:r>
              <w:br/>
            </w:r>
            <w:r>
              <w:rPr>
                <w:rFonts w:ascii="Times New Roman"/>
                <w:b w:val="false"/>
                <w:i w:val="false"/>
                <w:color w:val="000000"/>
                <w:sz w:val="20"/>
              </w:rPr>
              <w:t xml:space="preserve">
бюджет </w:t>
            </w:r>
          </w:p>
        </w:tc>
      </w:tr>
      <w:tr>
        <w:trPr>
          <w:trHeight w:val="615"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25000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35000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Pecпубли- </w:t>
            </w:r>
            <w:r>
              <w:br/>
            </w:r>
            <w:r>
              <w:rPr>
                <w:rFonts w:ascii="Times New Roman"/>
                <w:b w:val="false"/>
                <w:i w:val="false"/>
                <w:color w:val="000000"/>
                <w:sz w:val="20"/>
              </w:rPr>
              <w:t xml:space="preserve">
калық </w:t>
            </w:r>
            <w:r>
              <w:br/>
            </w:r>
            <w:r>
              <w:rPr>
                <w:rFonts w:ascii="Times New Roman"/>
                <w:b w:val="false"/>
                <w:i w:val="false"/>
                <w:color w:val="000000"/>
                <w:sz w:val="20"/>
              </w:rPr>
              <w:t xml:space="preserve">
бюджет </w:t>
            </w:r>
          </w:p>
        </w:tc>
      </w:tr>
      <w:tr>
        <w:trPr>
          <w:trHeight w:val="795"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104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25000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35000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Pecпубли- </w:t>
            </w:r>
            <w:r>
              <w:br/>
            </w:r>
            <w:r>
              <w:rPr>
                <w:rFonts w:ascii="Times New Roman"/>
                <w:b w:val="false"/>
                <w:i w:val="false"/>
                <w:color w:val="000000"/>
                <w:sz w:val="20"/>
              </w:rPr>
              <w:t xml:space="preserve">
калық </w:t>
            </w:r>
            <w:r>
              <w:br/>
            </w:r>
            <w:r>
              <w:rPr>
                <w:rFonts w:ascii="Times New Roman"/>
                <w:b w:val="false"/>
                <w:i w:val="false"/>
                <w:color w:val="000000"/>
                <w:sz w:val="20"/>
              </w:rPr>
              <w:t xml:space="preserve">
бюджет </w:t>
            </w:r>
          </w:p>
        </w:tc>
      </w:tr>
      <w:tr>
        <w:trPr>
          <w:trHeight w:val="6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25000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35000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Pecпубли- </w:t>
            </w:r>
            <w:r>
              <w:br/>
            </w:r>
            <w:r>
              <w:rPr>
                <w:rFonts w:ascii="Times New Roman"/>
                <w:b w:val="false"/>
                <w:i w:val="false"/>
                <w:color w:val="000000"/>
                <w:sz w:val="20"/>
              </w:rPr>
              <w:t xml:space="preserve">
калық </w:t>
            </w:r>
            <w:r>
              <w:br/>
            </w:r>
            <w:r>
              <w:rPr>
                <w:rFonts w:ascii="Times New Roman"/>
                <w:b w:val="false"/>
                <w:i w:val="false"/>
                <w:color w:val="000000"/>
                <w:sz w:val="20"/>
              </w:rPr>
              <w:t xml:space="preserve">
бюджет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25000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35000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Pecпубли- </w:t>
            </w:r>
            <w:r>
              <w:br/>
            </w:r>
            <w:r>
              <w:rPr>
                <w:rFonts w:ascii="Times New Roman"/>
                <w:b w:val="false"/>
                <w:i w:val="false"/>
                <w:color w:val="000000"/>
                <w:sz w:val="20"/>
              </w:rPr>
              <w:t xml:space="preserve">
калық </w:t>
            </w:r>
            <w:r>
              <w:br/>
            </w:r>
            <w:r>
              <w:rPr>
                <w:rFonts w:ascii="Times New Roman"/>
                <w:b w:val="false"/>
                <w:i w:val="false"/>
                <w:color w:val="000000"/>
                <w:sz w:val="20"/>
              </w:rPr>
              <w:t xml:space="preserve">
бюджет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107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25000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35000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Pecпубли- </w:t>
            </w:r>
            <w:r>
              <w:br/>
            </w:r>
            <w:r>
              <w:rPr>
                <w:rFonts w:ascii="Times New Roman"/>
                <w:b w:val="false"/>
                <w:i w:val="false"/>
                <w:color w:val="000000"/>
                <w:sz w:val="20"/>
              </w:rPr>
              <w:t xml:space="preserve">
калық </w:t>
            </w:r>
            <w:r>
              <w:br/>
            </w:r>
            <w:r>
              <w:rPr>
                <w:rFonts w:ascii="Times New Roman"/>
                <w:b w:val="false"/>
                <w:i w:val="false"/>
                <w:color w:val="000000"/>
                <w:sz w:val="20"/>
              </w:rPr>
              <w:t xml:space="preserve">
бюджет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118294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216675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162187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182725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195000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Pecпубли- </w:t>
            </w:r>
            <w:r>
              <w:br/>
            </w:r>
            <w:r>
              <w:rPr>
                <w:rFonts w:ascii="Times New Roman"/>
                <w:b w:val="false"/>
                <w:i w:val="false"/>
                <w:color w:val="000000"/>
                <w:sz w:val="20"/>
              </w:rPr>
              <w:t xml:space="preserve">
калық </w:t>
            </w:r>
            <w:r>
              <w:br/>
            </w:r>
            <w:r>
              <w:rPr>
                <w:rFonts w:ascii="Times New Roman"/>
                <w:b w:val="false"/>
                <w:i w:val="false"/>
                <w:color w:val="000000"/>
                <w:sz w:val="20"/>
              </w:rPr>
              <w:t xml:space="preserve">
бюджет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35000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40000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50000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Pecпубли- </w:t>
            </w:r>
            <w:r>
              <w:br/>
            </w:r>
            <w:r>
              <w:rPr>
                <w:rFonts w:ascii="Times New Roman"/>
                <w:b w:val="false"/>
                <w:i w:val="false"/>
                <w:color w:val="000000"/>
                <w:sz w:val="20"/>
              </w:rPr>
              <w:t xml:space="preserve">
калық </w:t>
            </w:r>
            <w:r>
              <w:br/>
            </w:r>
            <w:r>
              <w:rPr>
                <w:rFonts w:ascii="Times New Roman"/>
                <w:b w:val="false"/>
                <w:i w:val="false"/>
                <w:color w:val="000000"/>
                <w:sz w:val="20"/>
              </w:rPr>
              <w:t xml:space="preserve">
бюджет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118294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217675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197187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222725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245000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Pecпубли- </w:t>
            </w:r>
            <w:r>
              <w:br/>
            </w:r>
            <w:r>
              <w:rPr>
                <w:rFonts w:ascii="Times New Roman"/>
                <w:b w:val="false"/>
                <w:i w:val="false"/>
                <w:color w:val="000000"/>
                <w:sz w:val="20"/>
              </w:rPr>
              <w:t xml:space="preserve">
калық </w:t>
            </w:r>
            <w:r>
              <w:br/>
            </w:r>
            <w:r>
              <w:rPr>
                <w:rFonts w:ascii="Times New Roman"/>
                <w:b w:val="false"/>
                <w:i w:val="false"/>
                <w:color w:val="000000"/>
                <w:sz w:val="20"/>
              </w:rPr>
              <w:t xml:space="preserve">
бюджет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7"/>
        <w:gridCol w:w="4316"/>
        <w:gridCol w:w="2728"/>
        <w:gridCol w:w="1924"/>
        <w:gridCol w:w="1864"/>
      </w:tblGrid>
      <w:tr>
        <w:trPr>
          <w:trHeight w:val="450" w:hRule="atLeast"/>
        </w:trPr>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30" w:hRule="atLeast"/>
        </w:trPr>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2008-2010 жылдар 
</w:t>
            </w:r>
          </w:p>
        </w:tc>
      </w:tr>
      <w:tr>
        <w:trPr>
          <w:trHeight w:val="810" w:hRule="atLeast"/>
        </w:trPr>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109 </w:t>
            </w:r>
          </w:p>
        </w:tc>
        <w:tc>
          <w:tcPr>
            <w:tcW w:w="4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Оңтүстік-шығыс </w:t>
            </w:r>
            <w:r>
              <w:br/>
            </w:r>
            <w:r>
              <w:rPr>
                <w:rFonts w:ascii="Times New Roman"/>
                <w:b w:val="false"/>
                <w:i w:val="false"/>
                <w:color w:val="000000"/>
                <w:sz w:val="20"/>
              </w:rPr>
              <w:t xml:space="preserve">
Бұйрақой телімі </w:t>
            </w:r>
            <w:r>
              <w:br/>
            </w:r>
            <w:r>
              <w:rPr>
                <w:rFonts w:ascii="Times New Roman"/>
                <w:b w:val="false"/>
                <w:i w:val="false"/>
                <w:color w:val="000000"/>
                <w:sz w:val="20"/>
              </w:rPr>
              <w:t xml:space="preserve">
(алтын)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Үкіметіне </w:t>
            </w:r>
            <w:r>
              <w:br/>
            </w:r>
            <w:r>
              <w:rPr>
                <w:rFonts w:ascii="Times New Roman"/>
                <w:b w:val="false"/>
                <w:i w:val="false"/>
                <w:color w:val="000000"/>
                <w:sz w:val="20"/>
              </w:rPr>
              <w:t xml:space="preserve">
ақпарат </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ЭМРМ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2010 жж. </w:t>
            </w:r>
            <w:r>
              <w:br/>
            </w:r>
            <w:r>
              <w:rPr>
                <w:rFonts w:ascii="Times New Roman"/>
                <w:b w:val="false"/>
                <w:i w:val="false"/>
                <w:color w:val="000000"/>
                <w:sz w:val="20"/>
              </w:rPr>
              <w:t xml:space="preserve">
қаңтар, </w:t>
            </w:r>
            <w:r>
              <w:br/>
            </w:r>
            <w:r>
              <w:rPr>
                <w:rFonts w:ascii="Times New Roman"/>
                <w:b w:val="false"/>
                <w:i w:val="false"/>
                <w:color w:val="000000"/>
                <w:sz w:val="20"/>
              </w:rPr>
              <w:t xml:space="preserve">
шілде  </w:t>
            </w:r>
          </w:p>
        </w:tc>
      </w:tr>
      <w:tr>
        <w:trPr>
          <w:trHeight w:val="930" w:hRule="atLeast"/>
        </w:trPr>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w:t>
            </w:r>
          </w:p>
        </w:tc>
        <w:tc>
          <w:tcPr>
            <w:tcW w:w="4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Володар кен аймағы </w:t>
            </w:r>
            <w:r>
              <w:br/>
            </w:r>
            <w:r>
              <w:rPr>
                <w:rFonts w:ascii="Times New Roman"/>
                <w:b w:val="false"/>
                <w:i w:val="false"/>
                <w:color w:val="000000"/>
                <w:sz w:val="20"/>
              </w:rPr>
              <w:t xml:space="preserve">
(тантал, қалайы)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Үкіметіне </w:t>
            </w:r>
            <w:r>
              <w:br/>
            </w:r>
            <w:r>
              <w:rPr>
                <w:rFonts w:ascii="Times New Roman"/>
                <w:b w:val="false"/>
                <w:i w:val="false"/>
                <w:color w:val="000000"/>
                <w:sz w:val="20"/>
              </w:rPr>
              <w:t xml:space="preserve">
ақпарат </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ЭМРМ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2010 жж. </w:t>
            </w:r>
            <w:r>
              <w:br/>
            </w:r>
            <w:r>
              <w:rPr>
                <w:rFonts w:ascii="Times New Roman"/>
                <w:b w:val="false"/>
                <w:i w:val="false"/>
                <w:color w:val="000000"/>
                <w:sz w:val="20"/>
              </w:rPr>
              <w:t xml:space="preserve">
қаңтар, </w:t>
            </w:r>
            <w:r>
              <w:br/>
            </w:r>
            <w:r>
              <w:rPr>
                <w:rFonts w:ascii="Times New Roman"/>
                <w:b w:val="false"/>
                <w:i w:val="false"/>
                <w:color w:val="000000"/>
                <w:sz w:val="20"/>
              </w:rPr>
              <w:t xml:space="preserve">
шілде  </w:t>
            </w:r>
          </w:p>
        </w:tc>
      </w:tr>
      <w:tr>
        <w:trPr>
          <w:trHeight w:val="1050" w:hRule="atLeast"/>
        </w:trPr>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 </w:t>
            </w:r>
          </w:p>
        </w:tc>
        <w:tc>
          <w:tcPr>
            <w:tcW w:w="4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Сәмембет кен бiлiнуi </w:t>
            </w:r>
            <w:r>
              <w:br/>
            </w:r>
            <w:r>
              <w:rPr>
                <w:rFonts w:ascii="Times New Roman"/>
                <w:b w:val="false"/>
                <w:i w:val="false"/>
                <w:color w:val="000000"/>
                <w:sz w:val="20"/>
              </w:rPr>
              <w:t xml:space="preserve">
(мыс, висмут)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Үкіметіне </w:t>
            </w:r>
            <w:r>
              <w:br/>
            </w:r>
            <w:r>
              <w:rPr>
                <w:rFonts w:ascii="Times New Roman"/>
                <w:b w:val="false"/>
                <w:i w:val="false"/>
                <w:color w:val="000000"/>
                <w:sz w:val="20"/>
              </w:rPr>
              <w:t xml:space="preserve">
ақпарат </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ЭМРМ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2010 жж. </w:t>
            </w:r>
            <w:r>
              <w:br/>
            </w:r>
            <w:r>
              <w:rPr>
                <w:rFonts w:ascii="Times New Roman"/>
                <w:b w:val="false"/>
                <w:i w:val="false"/>
                <w:color w:val="000000"/>
                <w:sz w:val="20"/>
              </w:rPr>
              <w:t xml:space="preserve">
қаңтар, </w:t>
            </w:r>
            <w:r>
              <w:br/>
            </w:r>
            <w:r>
              <w:rPr>
                <w:rFonts w:ascii="Times New Roman"/>
                <w:b w:val="false"/>
                <w:i w:val="false"/>
                <w:color w:val="000000"/>
                <w:sz w:val="20"/>
              </w:rPr>
              <w:t xml:space="preserve">
шілде  </w:t>
            </w:r>
          </w:p>
        </w:tc>
      </w:tr>
      <w:tr>
        <w:trPr>
          <w:trHeight w:val="780" w:hRule="atLeast"/>
        </w:trPr>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 </w:t>
            </w:r>
          </w:p>
        </w:tc>
        <w:tc>
          <w:tcPr>
            <w:tcW w:w="4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Тұз кен орны (алтын)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Үкіметіне </w:t>
            </w:r>
            <w:r>
              <w:br/>
            </w:r>
            <w:r>
              <w:rPr>
                <w:rFonts w:ascii="Times New Roman"/>
                <w:b w:val="false"/>
                <w:i w:val="false"/>
                <w:color w:val="000000"/>
                <w:sz w:val="20"/>
              </w:rPr>
              <w:t xml:space="preserve">
ақпарат </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ЭМРМ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2010 жж. </w:t>
            </w:r>
            <w:r>
              <w:br/>
            </w:r>
            <w:r>
              <w:rPr>
                <w:rFonts w:ascii="Times New Roman"/>
                <w:b w:val="false"/>
                <w:i w:val="false"/>
                <w:color w:val="000000"/>
                <w:sz w:val="20"/>
              </w:rPr>
              <w:t xml:space="preserve">
қаңтар, </w:t>
            </w:r>
            <w:r>
              <w:br/>
            </w:r>
            <w:r>
              <w:rPr>
                <w:rFonts w:ascii="Times New Roman"/>
                <w:b w:val="false"/>
                <w:i w:val="false"/>
                <w:color w:val="000000"/>
                <w:sz w:val="20"/>
              </w:rPr>
              <w:t xml:space="preserve">
шілде  </w:t>
            </w:r>
          </w:p>
        </w:tc>
      </w:tr>
      <w:tr>
        <w:trPr>
          <w:trHeight w:val="795" w:hRule="atLeast"/>
        </w:trPr>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w:t>
            </w:r>
          </w:p>
        </w:tc>
        <w:tc>
          <w:tcPr>
            <w:tcW w:w="4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Жангелдi кен алаңы </w:t>
            </w:r>
            <w:r>
              <w:br/>
            </w:r>
            <w:r>
              <w:rPr>
                <w:rFonts w:ascii="Times New Roman"/>
                <w:b w:val="false"/>
                <w:i w:val="false"/>
                <w:color w:val="000000"/>
                <w:sz w:val="20"/>
              </w:rPr>
              <w:t xml:space="preserve">
(мыс)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Үкіметіне </w:t>
            </w:r>
            <w:r>
              <w:br/>
            </w:r>
            <w:r>
              <w:rPr>
                <w:rFonts w:ascii="Times New Roman"/>
                <w:b w:val="false"/>
                <w:i w:val="false"/>
                <w:color w:val="000000"/>
                <w:sz w:val="20"/>
              </w:rPr>
              <w:t xml:space="preserve">
ақпарат </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ЭМРМ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2010 жж. </w:t>
            </w:r>
            <w:r>
              <w:br/>
            </w:r>
            <w:r>
              <w:rPr>
                <w:rFonts w:ascii="Times New Roman"/>
                <w:b w:val="false"/>
                <w:i w:val="false"/>
                <w:color w:val="000000"/>
                <w:sz w:val="20"/>
              </w:rPr>
              <w:t xml:space="preserve">
қаңтар, </w:t>
            </w:r>
            <w:r>
              <w:br/>
            </w:r>
            <w:r>
              <w:rPr>
                <w:rFonts w:ascii="Times New Roman"/>
                <w:b w:val="false"/>
                <w:i w:val="false"/>
                <w:color w:val="000000"/>
                <w:sz w:val="20"/>
              </w:rPr>
              <w:t xml:space="preserve">
шілде  </w:t>
            </w:r>
          </w:p>
        </w:tc>
      </w:tr>
      <w:tr>
        <w:trPr>
          <w:trHeight w:val="795" w:hRule="atLeast"/>
        </w:trPr>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114 </w:t>
            </w:r>
          </w:p>
        </w:tc>
        <w:tc>
          <w:tcPr>
            <w:tcW w:w="4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Соқырқой кен білiнуi </w:t>
            </w:r>
            <w:r>
              <w:br/>
            </w:r>
            <w:r>
              <w:rPr>
                <w:rFonts w:ascii="Times New Roman"/>
                <w:b w:val="false"/>
                <w:i w:val="false"/>
                <w:color w:val="000000"/>
                <w:sz w:val="20"/>
              </w:rPr>
              <w:t xml:space="preserve">
(мыс, алтын)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Үкіметіне </w:t>
            </w:r>
            <w:r>
              <w:br/>
            </w:r>
            <w:r>
              <w:rPr>
                <w:rFonts w:ascii="Times New Roman"/>
                <w:b w:val="false"/>
                <w:i w:val="false"/>
                <w:color w:val="000000"/>
                <w:sz w:val="20"/>
              </w:rPr>
              <w:t xml:space="preserve">
ақпарат </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ЭМРМ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2010 жж. </w:t>
            </w:r>
            <w:r>
              <w:br/>
            </w:r>
            <w:r>
              <w:rPr>
                <w:rFonts w:ascii="Times New Roman"/>
                <w:b w:val="false"/>
                <w:i w:val="false"/>
                <w:color w:val="000000"/>
                <w:sz w:val="20"/>
              </w:rPr>
              <w:t xml:space="preserve">
қаңтар, </w:t>
            </w:r>
            <w:r>
              <w:br/>
            </w:r>
            <w:r>
              <w:rPr>
                <w:rFonts w:ascii="Times New Roman"/>
                <w:b w:val="false"/>
                <w:i w:val="false"/>
                <w:color w:val="000000"/>
                <w:sz w:val="20"/>
              </w:rPr>
              <w:t xml:space="preserve">
шілде  </w:t>
            </w:r>
          </w:p>
        </w:tc>
      </w:tr>
      <w:tr>
        <w:trPr>
          <w:trHeight w:val="30" w:hRule="atLeast"/>
        </w:trPr>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 </w:t>
            </w:r>
          </w:p>
        </w:tc>
        <w:tc>
          <w:tcPr>
            <w:tcW w:w="4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 кен бiлiнуi </w:t>
            </w:r>
            <w:r>
              <w:br/>
            </w:r>
            <w:r>
              <w:rPr>
                <w:rFonts w:ascii="Times New Roman"/>
                <w:b w:val="false"/>
                <w:i w:val="false"/>
                <w:color w:val="000000"/>
                <w:sz w:val="20"/>
              </w:rPr>
              <w:t xml:space="preserve">
(мыс)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Үкіметіне </w:t>
            </w:r>
            <w:r>
              <w:br/>
            </w:r>
            <w:r>
              <w:rPr>
                <w:rFonts w:ascii="Times New Roman"/>
                <w:b w:val="false"/>
                <w:i w:val="false"/>
                <w:color w:val="000000"/>
                <w:sz w:val="20"/>
              </w:rPr>
              <w:t xml:space="preserve">
ақпарат </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ЭМРМ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2010 жж. </w:t>
            </w:r>
            <w:r>
              <w:br/>
            </w:r>
            <w:r>
              <w:rPr>
                <w:rFonts w:ascii="Times New Roman"/>
                <w:b w:val="false"/>
                <w:i w:val="false"/>
                <w:color w:val="000000"/>
                <w:sz w:val="20"/>
              </w:rPr>
              <w:t xml:space="preserve">
қаңтар, </w:t>
            </w:r>
            <w:r>
              <w:br/>
            </w:r>
            <w:r>
              <w:rPr>
                <w:rFonts w:ascii="Times New Roman"/>
                <w:b w:val="false"/>
                <w:i w:val="false"/>
                <w:color w:val="000000"/>
                <w:sz w:val="20"/>
              </w:rPr>
              <w:t xml:space="preserve">
шілде  </w:t>
            </w:r>
          </w:p>
        </w:tc>
      </w:tr>
      <w:tr>
        <w:trPr>
          <w:trHeight w:val="810" w:hRule="atLeast"/>
        </w:trPr>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 </w:t>
            </w:r>
          </w:p>
        </w:tc>
        <w:tc>
          <w:tcPr>
            <w:tcW w:w="4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Шуақ кен алаңы </w:t>
            </w:r>
            <w:r>
              <w:br/>
            </w:r>
            <w:r>
              <w:rPr>
                <w:rFonts w:ascii="Times New Roman"/>
                <w:b w:val="false"/>
                <w:i w:val="false"/>
                <w:color w:val="000000"/>
                <w:sz w:val="20"/>
              </w:rPr>
              <w:t xml:space="preserve">
(алтын)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Үкіметіне </w:t>
            </w:r>
            <w:r>
              <w:br/>
            </w:r>
            <w:r>
              <w:rPr>
                <w:rFonts w:ascii="Times New Roman"/>
                <w:b w:val="false"/>
                <w:i w:val="false"/>
                <w:color w:val="000000"/>
                <w:sz w:val="20"/>
              </w:rPr>
              <w:t xml:space="preserve">
ақпарат </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ЭМРМ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2010 жж. </w:t>
            </w:r>
            <w:r>
              <w:br/>
            </w:r>
            <w:r>
              <w:rPr>
                <w:rFonts w:ascii="Times New Roman"/>
                <w:b w:val="false"/>
                <w:i w:val="false"/>
                <w:color w:val="000000"/>
                <w:sz w:val="20"/>
              </w:rPr>
              <w:t xml:space="preserve">
қаңтар, </w:t>
            </w:r>
            <w:r>
              <w:br/>
            </w:r>
            <w:r>
              <w:rPr>
                <w:rFonts w:ascii="Times New Roman"/>
                <w:b w:val="false"/>
                <w:i w:val="false"/>
                <w:color w:val="000000"/>
                <w:sz w:val="20"/>
              </w:rPr>
              <w:t xml:space="preserve">
шілде  </w:t>
            </w:r>
          </w:p>
        </w:tc>
      </w:tr>
      <w:tr>
        <w:trPr>
          <w:trHeight w:val="60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Жиыны: </w:t>
            </w:r>
          </w:p>
        </w:tc>
      </w:tr>
      <w:tr>
        <w:trPr>
          <w:trHeight w:val="810" w:hRule="atLeast"/>
        </w:trPr>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117 </w:t>
            </w:r>
          </w:p>
        </w:tc>
        <w:tc>
          <w:tcPr>
            <w:tcW w:w="4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ГДП-200 жүргiзу </w:t>
            </w:r>
            <w:r>
              <w:br/>
            </w:r>
            <w:r>
              <w:rPr>
                <w:rFonts w:ascii="Times New Roman"/>
                <w:b w:val="false"/>
                <w:i w:val="false"/>
                <w:color w:val="000000"/>
                <w:sz w:val="20"/>
              </w:rPr>
              <w:t xml:space="preserve">
және геологиялық </w:t>
            </w:r>
            <w:r>
              <w:br/>
            </w:r>
            <w:r>
              <w:rPr>
                <w:rFonts w:ascii="Times New Roman"/>
                <w:b w:val="false"/>
                <w:i w:val="false"/>
                <w:color w:val="000000"/>
                <w:sz w:val="20"/>
              </w:rPr>
              <w:t xml:space="preserve">
материалдарды қорыту </w:t>
            </w:r>
            <w:r>
              <w:br/>
            </w:r>
            <w:r>
              <w:rPr>
                <w:rFonts w:ascii="Times New Roman"/>
                <w:b w:val="false"/>
                <w:i w:val="false"/>
                <w:color w:val="000000"/>
                <w:sz w:val="20"/>
              </w:rPr>
              <w:t xml:space="preserve">
нәтижесiнде анық- </w:t>
            </w:r>
            <w:r>
              <w:br/>
            </w:r>
            <w:r>
              <w:rPr>
                <w:rFonts w:ascii="Times New Roman"/>
                <w:b w:val="false"/>
                <w:i w:val="false"/>
                <w:color w:val="000000"/>
                <w:sz w:val="20"/>
              </w:rPr>
              <w:t xml:space="preserve">
талған телiмдердегі </w:t>
            </w:r>
            <w:r>
              <w:br/>
            </w:r>
            <w:r>
              <w:rPr>
                <w:rFonts w:ascii="Times New Roman"/>
                <w:b w:val="false"/>
                <w:i w:val="false"/>
                <w:color w:val="000000"/>
                <w:sz w:val="20"/>
              </w:rPr>
              <w:t xml:space="preserve">
iздеу-бағалау </w:t>
            </w:r>
            <w:r>
              <w:br/>
            </w:r>
            <w:r>
              <w:rPr>
                <w:rFonts w:ascii="Times New Roman"/>
                <w:b w:val="false"/>
                <w:i w:val="false"/>
                <w:color w:val="000000"/>
                <w:sz w:val="20"/>
              </w:rPr>
              <w:t xml:space="preserve">
жұмыстары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Үкіметіне </w:t>
            </w:r>
            <w:r>
              <w:br/>
            </w:r>
            <w:r>
              <w:rPr>
                <w:rFonts w:ascii="Times New Roman"/>
                <w:b w:val="false"/>
                <w:i w:val="false"/>
                <w:color w:val="000000"/>
                <w:sz w:val="20"/>
              </w:rPr>
              <w:t xml:space="preserve">
ақпарат </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ЭМРМ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 </w:t>
            </w:r>
            <w:r>
              <w:br/>
            </w:r>
            <w:r>
              <w:rPr>
                <w:rFonts w:ascii="Times New Roman"/>
                <w:b w:val="false"/>
                <w:i w:val="false"/>
                <w:color w:val="000000"/>
                <w:sz w:val="20"/>
              </w:rPr>
              <w:t xml:space="preserve">
2010 жж. </w:t>
            </w:r>
            <w:r>
              <w:br/>
            </w:r>
            <w:r>
              <w:rPr>
                <w:rFonts w:ascii="Times New Roman"/>
                <w:b w:val="false"/>
                <w:i w:val="false"/>
                <w:color w:val="000000"/>
                <w:sz w:val="20"/>
              </w:rPr>
              <w:t xml:space="preserve">
қаңтар, </w:t>
            </w:r>
            <w:r>
              <w:br/>
            </w:r>
            <w:r>
              <w:rPr>
                <w:rFonts w:ascii="Times New Roman"/>
                <w:b w:val="false"/>
                <w:i w:val="false"/>
                <w:color w:val="000000"/>
                <w:sz w:val="20"/>
              </w:rPr>
              <w:t xml:space="preserve">
шілде  </w:t>
            </w:r>
          </w:p>
        </w:tc>
      </w:tr>
      <w:tr>
        <w:trPr>
          <w:trHeight w:val="60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Жиыны: </w:t>
            </w:r>
          </w:p>
        </w:tc>
      </w:tr>
    </w:tbl>
    <w:p>
      <w:pPr>
        <w:spacing w:after="0"/>
        <w:ind w:left="0"/>
        <w:jc w:val="both"/>
      </w:pPr>
      <w:r>
        <w:rPr>
          <w:rFonts w:ascii="Times New Roman"/>
          <w:b w:val="false"/>
          <w:i w:val="false"/>
          <w:color w:val="000000"/>
          <w:sz w:val="28"/>
        </w:rPr>
        <w:t xml:space="preserve">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93"/>
        <w:gridCol w:w="8653"/>
        <w:gridCol w:w="2273"/>
      </w:tblGrid>
      <w:tr>
        <w:trPr>
          <w:trHeight w:val="45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2008-2010 жылдар 
</w:t>
            </w:r>
          </w:p>
        </w:tc>
      </w:tr>
      <w:tr>
        <w:trPr>
          <w:trHeight w:val="81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109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2008-2010 жж. </w:t>
            </w:r>
            <w:r>
              <w:br/>
            </w:r>
            <w:r>
              <w:rPr>
                <w:rFonts w:ascii="Times New Roman"/>
                <w:b w:val="false"/>
                <w:i w:val="false"/>
                <w:color w:val="000000"/>
                <w:sz w:val="20"/>
              </w:rPr>
              <w:t xml:space="preserve">
80000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Pecпубли- </w:t>
            </w:r>
            <w:r>
              <w:br/>
            </w:r>
            <w:r>
              <w:rPr>
                <w:rFonts w:ascii="Times New Roman"/>
                <w:b w:val="false"/>
                <w:i w:val="false"/>
                <w:color w:val="000000"/>
                <w:sz w:val="20"/>
              </w:rPr>
              <w:t xml:space="preserve">
калық </w:t>
            </w:r>
            <w:r>
              <w:br/>
            </w:r>
            <w:r>
              <w:rPr>
                <w:rFonts w:ascii="Times New Roman"/>
                <w:b w:val="false"/>
                <w:i w:val="false"/>
                <w:color w:val="000000"/>
                <w:sz w:val="20"/>
              </w:rPr>
              <w:t xml:space="preserve">
бюджет </w:t>
            </w:r>
          </w:p>
        </w:tc>
      </w:tr>
      <w:tr>
        <w:trPr>
          <w:trHeight w:val="9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2008-2010 жж. </w:t>
            </w:r>
            <w:r>
              <w:br/>
            </w:r>
            <w:r>
              <w:rPr>
                <w:rFonts w:ascii="Times New Roman"/>
                <w:b w:val="false"/>
                <w:i w:val="false"/>
                <w:color w:val="000000"/>
                <w:sz w:val="20"/>
              </w:rPr>
              <w:t xml:space="preserve">
85000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Pecпубли- </w:t>
            </w:r>
            <w:r>
              <w:br/>
            </w:r>
            <w:r>
              <w:rPr>
                <w:rFonts w:ascii="Times New Roman"/>
                <w:b w:val="false"/>
                <w:i w:val="false"/>
                <w:color w:val="000000"/>
                <w:sz w:val="20"/>
              </w:rPr>
              <w:t xml:space="preserve">
калық </w:t>
            </w:r>
            <w:r>
              <w:br/>
            </w:r>
            <w:r>
              <w:rPr>
                <w:rFonts w:ascii="Times New Roman"/>
                <w:b w:val="false"/>
                <w:i w:val="false"/>
                <w:color w:val="000000"/>
                <w:sz w:val="20"/>
              </w:rPr>
              <w:t xml:space="preserve">
бюджет </w:t>
            </w:r>
          </w:p>
        </w:tc>
      </w:tr>
      <w:tr>
        <w:trPr>
          <w:trHeight w:val="6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2008-2010 жж. </w:t>
            </w:r>
            <w:r>
              <w:br/>
            </w:r>
            <w:r>
              <w:rPr>
                <w:rFonts w:ascii="Times New Roman"/>
                <w:b w:val="false"/>
                <w:i w:val="false"/>
                <w:color w:val="000000"/>
                <w:sz w:val="20"/>
              </w:rPr>
              <w:t xml:space="preserve">
85000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Pecпубли- </w:t>
            </w:r>
            <w:r>
              <w:br/>
            </w:r>
            <w:r>
              <w:rPr>
                <w:rFonts w:ascii="Times New Roman"/>
                <w:b w:val="false"/>
                <w:i w:val="false"/>
                <w:color w:val="000000"/>
                <w:sz w:val="20"/>
              </w:rPr>
              <w:t xml:space="preserve">
калық </w:t>
            </w:r>
            <w:r>
              <w:br/>
            </w:r>
            <w:r>
              <w:rPr>
                <w:rFonts w:ascii="Times New Roman"/>
                <w:b w:val="false"/>
                <w:i w:val="false"/>
                <w:color w:val="000000"/>
                <w:sz w:val="20"/>
              </w:rPr>
              <w:t xml:space="preserve">
бюджет </w:t>
            </w:r>
          </w:p>
        </w:tc>
      </w:tr>
      <w:tr>
        <w:trPr>
          <w:trHeight w:val="78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2008-2010 жж. </w:t>
            </w:r>
            <w:r>
              <w:br/>
            </w:r>
            <w:r>
              <w:rPr>
                <w:rFonts w:ascii="Times New Roman"/>
                <w:b w:val="false"/>
                <w:i w:val="false"/>
                <w:color w:val="000000"/>
                <w:sz w:val="20"/>
              </w:rPr>
              <w:t xml:space="preserve">
90000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Pecпубли- </w:t>
            </w:r>
            <w:r>
              <w:br/>
            </w:r>
            <w:r>
              <w:rPr>
                <w:rFonts w:ascii="Times New Roman"/>
                <w:b w:val="false"/>
                <w:i w:val="false"/>
                <w:color w:val="000000"/>
                <w:sz w:val="20"/>
              </w:rPr>
              <w:t xml:space="preserve">
калық </w:t>
            </w:r>
            <w:r>
              <w:br/>
            </w:r>
            <w:r>
              <w:rPr>
                <w:rFonts w:ascii="Times New Roman"/>
                <w:b w:val="false"/>
                <w:i w:val="false"/>
                <w:color w:val="000000"/>
                <w:sz w:val="20"/>
              </w:rPr>
              <w:t xml:space="preserve">
бюджет </w:t>
            </w:r>
          </w:p>
        </w:tc>
      </w:tr>
      <w:tr>
        <w:trPr>
          <w:trHeight w:val="795"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2008-2010 жж. </w:t>
            </w:r>
            <w:r>
              <w:br/>
            </w:r>
            <w:r>
              <w:rPr>
                <w:rFonts w:ascii="Times New Roman"/>
                <w:b w:val="false"/>
                <w:i w:val="false"/>
                <w:color w:val="000000"/>
                <w:sz w:val="20"/>
              </w:rPr>
              <w:t xml:space="preserve">
90000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Pecпубли- </w:t>
            </w:r>
            <w:r>
              <w:br/>
            </w:r>
            <w:r>
              <w:rPr>
                <w:rFonts w:ascii="Times New Roman"/>
                <w:b w:val="false"/>
                <w:i w:val="false"/>
                <w:color w:val="000000"/>
                <w:sz w:val="20"/>
              </w:rPr>
              <w:t xml:space="preserve">
калық </w:t>
            </w:r>
            <w:r>
              <w:br/>
            </w:r>
            <w:r>
              <w:rPr>
                <w:rFonts w:ascii="Times New Roman"/>
                <w:b w:val="false"/>
                <w:i w:val="false"/>
                <w:color w:val="000000"/>
                <w:sz w:val="20"/>
              </w:rPr>
              <w:t xml:space="preserve">
бюджет </w:t>
            </w:r>
          </w:p>
        </w:tc>
      </w:tr>
      <w:tr>
        <w:trPr>
          <w:trHeight w:val="795"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114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2008-2010 жж. </w:t>
            </w:r>
            <w:r>
              <w:br/>
            </w:r>
            <w:r>
              <w:rPr>
                <w:rFonts w:ascii="Times New Roman"/>
                <w:b w:val="false"/>
                <w:i w:val="false"/>
                <w:color w:val="000000"/>
                <w:sz w:val="20"/>
              </w:rPr>
              <w:t xml:space="preserve">
90000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Pecпубли- </w:t>
            </w:r>
            <w:r>
              <w:br/>
            </w:r>
            <w:r>
              <w:rPr>
                <w:rFonts w:ascii="Times New Roman"/>
                <w:b w:val="false"/>
                <w:i w:val="false"/>
                <w:color w:val="000000"/>
                <w:sz w:val="20"/>
              </w:rPr>
              <w:t xml:space="preserve">
калық </w:t>
            </w:r>
            <w:r>
              <w:br/>
            </w:r>
            <w:r>
              <w:rPr>
                <w:rFonts w:ascii="Times New Roman"/>
                <w:b w:val="false"/>
                <w:i w:val="false"/>
                <w:color w:val="000000"/>
                <w:sz w:val="20"/>
              </w:rPr>
              <w:t xml:space="preserve">
бюджет </w:t>
            </w: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2008-2010 жж. </w:t>
            </w:r>
            <w:r>
              <w:br/>
            </w:r>
            <w:r>
              <w:rPr>
                <w:rFonts w:ascii="Times New Roman"/>
                <w:b w:val="false"/>
                <w:i w:val="false"/>
                <w:color w:val="000000"/>
                <w:sz w:val="20"/>
              </w:rPr>
              <w:t xml:space="preserve">
90000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Pecпубли- </w:t>
            </w:r>
            <w:r>
              <w:br/>
            </w:r>
            <w:r>
              <w:rPr>
                <w:rFonts w:ascii="Times New Roman"/>
                <w:b w:val="false"/>
                <w:i w:val="false"/>
                <w:color w:val="000000"/>
                <w:sz w:val="20"/>
              </w:rPr>
              <w:t xml:space="preserve">
калық </w:t>
            </w:r>
            <w:r>
              <w:br/>
            </w:r>
            <w:r>
              <w:rPr>
                <w:rFonts w:ascii="Times New Roman"/>
                <w:b w:val="false"/>
                <w:i w:val="false"/>
                <w:color w:val="000000"/>
                <w:sz w:val="20"/>
              </w:rPr>
              <w:t xml:space="preserve">
бюджет </w:t>
            </w:r>
          </w:p>
        </w:tc>
      </w:tr>
      <w:tr>
        <w:trPr>
          <w:trHeight w:val="81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2008-2010 жж. </w:t>
            </w:r>
            <w:r>
              <w:br/>
            </w:r>
            <w:r>
              <w:rPr>
                <w:rFonts w:ascii="Times New Roman"/>
                <w:b w:val="false"/>
                <w:i w:val="false"/>
                <w:color w:val="000000"/>
                <w:sz w:val="20"/>
              </w:rPr>
              <w:t xml:space="preserve">
90000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Pecпубли- </w:t>
            </w:r>
            <w:r>
              <w:br/>
            </w:r>
            <w:r>
              <w:rPr>
                <w:rFonts w:ascii="Times New Roman"/>
                <w:b w:val="false"/>
                <w:i w:val="false"/>
                <w:color w:val="000000"/>
                <w:sz w:val="20"/>
              </w:rPr>
              <w:t xml:space="preserve">
калық </w:t>
            </w:r>
            <w:r>
              <w:br/>
            </w:r>
            <w:r>
              <w:rPr>
                <w:rFonts w:ascii="Times New Roman"/>
                <w:b w:val="false"/>
                <w:i w:val="false"/>
                <w:color w:val="000000"/>
                <w:sz w:val="20"/>
              </w:rPr>
              <w:t xml:space="preserve">
бюджет </w:t>
            </w:r>
          </w:p>
        </w:tc>
      </w:tr>
      <w:tr>
        <w:trPr>
          <w:trHeight w:val="60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Жиыны: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2008-2010 жж. </w:t>
            </w:r>
            <w:r>
              <w:br/>
            </w:r>
            <w:r>
              <w:rPr>
                <w:rFonts w:ascii="Times New Roman"/>
                <w:b w:val="false"/>
                <w:i w:val="false"/>
                <w:color w:val="000000"/>
                <w:sz w:val="20"/>
              </w:rPr>
              <w:t xml:space="preserve">
700000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Pecпубли- </w:t>
            </w:r>
            <w:r>
              <w:br/>
            </w:r>
            <w:r>
              <w:rPr>
                <w:rFonts w:ascii="Times New Roman"/>
                <w:b w:val="false"/>
                <w:i w:val="false"/>
                <w:color w:val="000000"/>
                <w:sz w:val="20"/>
              </w:rPr>
              <w:t xml:space="preserve">
калық </w:t>
            </w:r>
            <w:r>
              <w:br/>
            </w:r>
            <w:r>
              <w:rPr>
                <w:rFonts w:ascii="Times New Roman"/>
                <w:b w:val="false"/>
                <w:i w:val="false"/>
                <w:color w:val="000000"/>
                <w:sz w:val="20"/>
              </w:rPr>
              <w:t xml:space="preserve">
бюджет </w:t>
            </w:r>
          </w:p>
        </w:tc>
      </w:tr>
      <w:tr>
        <w:trPr>
          <w:trHeight w:val="9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117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2008-2010 жж. </w:t>
            </w:r>
            <w:r>
              <w:br/>
            </w:r>
            <w:r>
              <w:rPr>
                <w:rFonts w:ascii="Times New Roman"/>
                <w:b w:val="false"/>
                <w:i w:val="false"/>
                <w:color w:val="000000"/>
                <w:sz w:val="20"/>
              </w:rPr>
              <w:t xml:space="preserve">
240000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Pecпубли- </w:t>
            </w:r>
            <w:r>
              <w:br/>
            </w:r>
            <w:r>
              <w:rPr>
                <w:rFonts w:ascii="Times New Roman"/>
                <w:b w:val="false"/>
                <w:i w:val="false"/>
                <w:color w:val="000000"/>
                <w:sz w:val="20"/>
              </w:rPr>
              <w:t xml:space="preserve">
калық </w:t>
            </w:r>
            <w:r>
              <w:br/>
            </w:r>
            <w:r>
              <w:rPr>
                <w:rFonts w:ascii="Times New Roman"/>
                <w:b w:val="false"/>
                <w:i w:val="false"/>
                <w:color w:val="000000"/>
                <w:sz w:val="20"/>
              </w:rPr>
              <w:t xml:space="preserve">
бюджет </w:t>
            </w:r>
          </w:p>
        </w:tc>
      </w:tr>
      <w:tr>
        <w:trPr>
          <w:trHeight w:val="60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Жиыны: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2008-2010 жж. </w:t>
            </w:r>
            <w:r>
              <w:br/>
            </w:r>
            <w:r>
              <w:rPr>
                <w:rFonts w:ascii="Times New Roman"/>
                <w:b w:val="false"/>
                <w:i w:val="false"/>
                <w:color w:val="000000"/>
                <w:sz w:val="20"/>
              </w:rPr>
              <w:t xml:space="preserve">
940000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Pecпубли- </w:t>
            </w:r>
            <w:r>
              <w:br/>
            </w:r>
            <w:r>
              <w:rPr>
                <w:rFonts w:ascii="Times New Roman"/>
                <w:b w:val="false"/>
                <w:i w:val="false"/>
                <w:color w:val="000000"/>
                <w:sz w:val="20"/>
              </w:rPr>
              <w:t xml:space="preserve">
калық </w:t>
            </w:r>
            <w:r>
              <w:br/>
            </w:r>
            <w:r>
              <w:rPr>
                <w:rFonts w:ascii="Times New Roman"/>
                <w:b w:val="false"/>
                <w:i w:val="false"/>
                <w:color w:val="000000"/>
                <w:sz w:val="20"/>
              </w:rPr>
              <w:t xml:space="preserve">
бюджет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3"/>
        <w:gridCol w:w="4733"/>
        <w:gridCol w:w="2613"/>
        <w:gridCol w:w="2193"/>
        <w:gridCol w:w="2273"/>
      </w:tblGrid>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Көмірсутекті шикізат іздеу жұмыстары </w:t>
            </w:r>
            <w:r>
              <w:br/>
            </w:r>
            <w:r>
              <w:rPr>
                <w:rFonts w:ascii="Times New Roman"/>
                <w:b/>
                <w:i w:val="false"/>
                <w:color w:val="000000"/>
                <w:sz w:val="20"/>
              </w:rPr>
              <w:t>
2003-2007 жылдар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118 </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Көмiрсутектi шикiзатқа </w:t>
            </w:r>
            <w:r>
              <w:br/>
            </w:r>
            <w:r>
              <w:rPr>
                <w:rFonts w:ascii="Times New Roman"/>
                <w:b w:val="false"/>
                <w:i w:val="false"/>
                <w:color w:val="000000"/>
                <w:sz w:val="20"/>
              </w:rPr>
              <w:t xml:space="preserve">
геологиялық барлау </w:t>
            </w:r>
            <w:r>
              <w:br/>
            </w:r>
            <w:r>
              <w:rPr>
                <w:rFonts w:ascii="Times New Roman"/>
                <w:b w:val="false"/>
                <w:i w:val="false"/>
                <w:color w:val="000000"/>
                <w:sz w:val="20"/>
              </w:rPr>
              <w:t xml:space="preserve">
жұмыстарын жүргiзу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Үкіметіне </w:t>
            </w:r>
            <w:r>
              <w:br/>
            </w:r>
            <w:r>
              <w:rPr>
                <w:rFonts w:ascii="Times New Roman"/>
                <w:b w:val="false"/>
                <w:i w:val="false"/>
                <w:color w:val="000000"/>
                <w:sz w:val="20"/>
              </w:rPr>
              <w:t xml:space="preserve">
ақпарат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ЭМРМ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w:t>
            </w:r>
            <w:r>
              <w:br/>
            </w:r>
            <w:r>
              <w:rPr>
                <w:rFonts w:ascii="Times New Roman"/>
                <w:b w:val="false"/>
                <w:i w:val="false"/>
                <w:color w:val="000000"/>
                <w:sz w:val="20"/>
              </w:rPr>
              <w:t xml:space="preserve">
2010 жж. </w:t>
            </w:r>
            <w:r>
              <w:br/>
            </w:r>
            <w:r>
              <w:rPr>
                <w:rFonts w:ascii="Times New Roman"/>
                <w:b w:val="false"/>
                <w:i w:val="false"/>
                <w:color w:val="000000"/>
                <w:sz w:val="20"/>
              </w:rPr>
              <w:t xml:space="preserve">
қаңтар, </w:t>
            </w:r>
            <w:r>
              <w:br/>
            </w:r>
            <w:r>
              <w:rPr>
                <w:rFonts w:ascii="Times New Roman"/>
                <w:b w:val="false"/>
                <w:i w:val="false"/>
                <w:color w:val="000000"/>
                <w:sz w:val="20"/>
              </w:rPr>
              <w:t xml:space="preserve">
шілде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2008-2010 жылдар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119 </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Көмiрсутекті шикiзатқа </w:t>
            </w:r>
            <w:r>
              <w:br/>
            </w:r>
            <w:r>
              <w:rPr>
                <w:rFonts w:ascii="Times New Roman"/>
                <w:b w:val="false"/>
                <w:i w:val="false"/>
                <w:color w:val="000000"/>
                <w:sz w:val="20"/>
              </w:rPr>
              <w:t xml:space="preserve">
геологиялық барлау </w:t>
            </w:r>
            <w:r>
              <w:br/>
            </w:r>
            <w:r>
              <w:rPr>
                <w:rFonts w:ascii="Times New Roman"/>
                <w:b w:val="false"/>
                <w:i w:val="false"/>
                <w:color w:val="000000"/>
                <w:sz w:val="20"/>
              </w:rPr>
              <w:t xml:space="preserve">
жұмыстарын жүргiзу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Үкіметіне </w:t>
            </w:r>
            <w:r>
              <w:br/>
            </w:r>
            <w:r>
              <w:rPr>
                <w:rFonts w:ascii="Times New Roman"/>
                <w:b w:val="false"/>
                <w:i w:val="false"/>
                <w:color w:val="000000"/>
                <w:sz w:val="20"/>
              </w:rPr>
              <w:t xml:space="preserve">
ақпарат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ЭМРМ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2003- </w:t>
            </w:r>
            <w:r>
              <w:br/>
            </w:r>
            <w:r>
              <w:rPr>
                <w:rFonts w:ascii="Times New Roman"/>
                <w:b w:val="false"/>
                <w:i w:val="false"/>
                <w:color w:val="000000"/>
                <w:sz w:val="20"/>
              </w:rPr>
              <w:t xml:space="preserve">
2010 жж. </w:t>
            </w:r>
            <w:r>
              <w:br/>
            </w:r>
            <w:r>
              <w:rPr>
                <w:rFonts w:ascii="Times New Roman"/>
                <w:b w:val="false"/>
                <w:i w:val="false"/>
                <w:color w:val="000000"/>
                <w:sz w:val="20"/>
              </w:rPr>
              <w:t xml:space="preserve">
қаңтар, </w:t>
            </w:r>
            <w:r>
              <w:br/>
            </w:r>
            <w:r>
              <w:rPr>
                <w:rFonts w:ascii="Times New Roman"/>
                <w:b w:val="false"/>
                <w:i w:val="false"/>
                <w:color w:val="000000"/>
                <w:sz w:val="20"/>
              </w:rPr>
              <w:t xml:space="preserve">
шілде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2003-2007 жылдардағы </w:t>
            </w:r>
            <w:r>
              <w:br/>
            </w:r>
            <w:r>
              <w:rPr>
                <w:rFonts w:ascii="Times New Roman"/>
                <w:b/>
                <w:i w:val="false"/>
                <w:color w:val="000000"/>
                <w:sz w:val="20"/>
              </w:rPr>
              <w:t>
іздеу-барлау жұмыстары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 </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Волгодон телiмiндегi </w:t>
            </w:r>
            <w:r>
              <w:br/>
            </w:r>
            <w:r>
              <w:rPr>
                <w:rFonts w:ascii="Times New Roman"/>
                <w:b w:val="false"/>
                <w:i w:val="false"/>
                <w:color w:val="000000"/>
                <w:sz w:val="20"/>
              </w:rPr>
              <w:t xml:space="preserve">
iздеу-бағалау </w:t>
            </w:r>
            <w:r>
              <w:br/>
            </w:r>
            <w:r>
              <w:rPr>
                <w:rFonts w:ascii="Times New Roman"/>
                <w:b w:val="false"/>
                <w:i w:val="false"/>
                <w:color w:val="000000"/>
                <w:sz w:val="20"/>
              </w:rPr>
              <w:t xml:space="preserve">
жұмыстары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Үкіметіне </w:t>
            </w:r>
            <w:r>
              <w:br/>
            </w:r>
            <w:r>
              <w:rPr>
                <w:rFonts w:ascii="Times New Roman"/>
                <w:b w:val="false"/>
                <w:i w:val="false"/>
                <w:color w:val="000000"/>
                <w:sz w:val="20"/>
              </w:rPr>
              <w:t xml:space="preserve">
ақпарат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ЭМРМ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2003 ж. </w:t>
            </w:r>
            <w:r>
              <w:br/>
            </w:r>
            <w:r>
              <w:rPr>
                <w:rFonts w:ascii="Times New Roman"/>
                <w:b w:val="false"/>
                <w:i w:val="false"/>
                <w:color w:val="000000"/>
                <w:sz w:val="20"/>
              </w:rPr>
              <w:t xml:space="preserve">
қаңтар, </w:t>
            </w:r>
            <w:r>
              <w:br/>
            </w:r>
            <w:r>
              <w:rPr>
                <w:rFonts w:ascii="Times New Roman"/>
                <w:b w:val="false"/>
                <w:i w:val="false"/>
                <w:color w:val="000000"/>
                <w:sz w:val="20"/>
              </w:rPr>
              <w:t xml:space="preserve">
шілде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 </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138 ауылдық елдi ме- </w:t>
            </w:r>
            <w:r>
              <w:br/>
            </w:r>
            <w:r>
              <w:rPr>
                <w:rFonts w:ascii="Times New Roman"/>
                <w:b w:val="false"/>
                <w:i w:val="false"/>
                <w:color w:val="000000"/>
                <w:sz w:val="20"/>
              </w:rPr>
              <w:t xml:space="preserve">
кендi сумен қамтамасыз </w:t>
            </w:r>
            <w:r>
              <w:br/>
            </w:r>
            <w:r>
              <w:rPr>
                <w:rFonts w:ascii="Times New Roman"/>
                <w:b w:val="false"/>
                <w:i w:val="false"/>
                <w:color w:val="000000"/>
                <w:sz w:val="20"/>
              </w:rPr>
              <w:t xml:space="preserve">
ету үшін iздеу-барлау </w:t>
            </w:r>
            <w:r>
              <w:br/>
            </w:r>
            <w:r>
              <w:rPr>
                <w:rFonts w:ascii="Times New Roman"/>
                <w:b w:val="false"/>
                <w:i w:val="false"/>
                <w:color w:val="000000"/>
                <w:sz w:val="20"/>
              </w:rPr>
              <w:t xml:space="preserve">
жұмыстары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Үкіметіне </w:t>
            </w:r>
            <w:r>
              <w:br/>
            </w:r>
            <w:r>
              <w:rPr>
                <w:rFonts w:ascii="Times New Roman"/>
                <w:b w:val="false"/>
                <w:i w:val="false"/>
                <w:color w:val="000000"/>
                <w:sz w:val="20"/>
              </w:rPr>
              <w:t xml:space="preserve">
ақпарат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ЭМРМ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2004- </w:t>
            </w:r>
            <w:r>
              <w:br/>
            </w:r>
            <w:r>
              <w:rPr>
                <w:rFonts w:ascii="Times New Roman"/>
                <w:b w:val="false"/>
                <w:i w:val="false"/>
                <w:color w:val="000000"/>
                <w:sz w:val="20"/>
              </w:rPr>
              <w:t xml:space="preserve">
2010 жж. </w:t>
            </w:r>
            <w:r>
              <w:br/>
            </w:r>
            <w:r>
              <w:rPr>
                <w:rFonts w:ascii="Times New Roman"/>
                <w:b w:val="false"/>
                <w:i w:val="false"/>
                <w:color w:val="000000"/>
                <w:sz w:val="20"/>
              </w:rPr>
              <w:t xml:space="preserve">
қаңтар, </w:t>
            </w:r>
            <w:r>
              <w:br/>
            </w:r>
            <w:r>
              <w:rPr>
                <w:rFonts w:ascii="Times New Roman"/>
                <w:b w:val="false"/>
                <w:i w:val="false"/>
                <w:color w:val="000000"/>
                <w:sz w:val="20"/>
              </w:rPr>
              <w:t xml:space="preserve">
шілде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Жиыны: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2008-2010 жылдар 
</w:t>
            </w:r>
          </w:p>
        </w:tc>
      </w:tr>
      <w:tr>
        <w:trPr>
          <w:trHeight w:val="79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122 </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119 ауылдық елдi ме- </w:t>
            </w:r>
            <w:r>
              <w:br/>
            </w:r>
            <w:r>
              <w:rPr>
                <w:rFonts w:ascii="Times New Roman"/>
                <w:b w:val="false"/>
                <w:i w:val="false"/>
                <w:color w:val="000000"/>
                <w:sz w:val="20"/>
              </w:rPr>
              <w:t xml:space="preserve">
кендi сумен қамтамасыз </w:t>
            </w:r>
            <w:r>
              <w:br/>
            </w:r>
            <w:r>
              <w:rPr>
                <w:rFonts w:ascii="Times New Roman"/>
                <w:b w:val="false"/>
                <w:i w:val="false"/>
                <w:color w:val="000000"/>
                <w:sz w:val="20"/>
              </w:rPr>
              <w:t xml:space="preserve">
ету үшiн iздеу-барлау </w:t>
            </w:r>
            <w:r>
              <w:br/>
            </w:r>
            <w:r>
              <w:rPr>
                <w:rFonts w:ascii="Times New Roman"/>
                <w:b w:val="false"/>
                <w:i w:val="false"/>
                <w:color w:val="000000"/>
                <w:sz w:val="20"/>
              </w:rPr>
              <w:t xml:space="preserve">
жұмыстары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Үкіметіне </w:t>
            </w:r>
            <w:r>
              <w:br/>
            </w:r>
            <w:r>
              <w:rPr>
                <w:rFonts w:ascii="Times New Roman"/>
                <w:b w:val="false"/>
                <w:i w:val="false"/>
                <w:color w:val="000000"/>
                <w:sz w:val="20"/>
              </w:rPr>
              <w:t xml:space="preserve">
ақпарат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ЭМРМ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2004- </w:t>
            </w:r>
            <w:r>
              <w:br/>
            </w:r>
            <w:r>
              <w:rPr>
                <w:rFonts w:ascii="Times New Roman"/>
                <w:b w:val="false"/>
                <w:i w:val="false"/>
                <w:color w:val="000000"/>
                <w:sz w:val="20"/>
              </w:rPr>
              <w:t xml:space="preserve">
2010 жж. </w:t>
            </w:r>
            <w:r>
              <w:br/>
            </w:r>
            <w:r>
              <w:rPr>
                <w:rFonts w:ascii="Times New Roman"/>
                <w:b w:val="false"/>
                <w:i w:val="false"/>
                <w:color w:val="000000"/>
                <w:sz w:val="20"/>
              </w:rPr>
              <w:t xml:space="preserve">
қаңтар, </w:t>
            </w:r>
            <w:r>
              <w:br/>
            </w:r>
            <w:r>
              <w:rPr>
                <w:rFonts w:ascii="Times New Roman"/>
                <w:b w:val="false"/>
                <w:i w:val="false"/>
                <w:color w:val="000000"/>
                <w:sz w:val="20"/>
              </w:rPr>
              <w:t xml:space="preserve">
шілде  </w:t>
            </w:r>
          </w:p>
        </w:tc>
      </w:tr>
    </w:tbl>
    <w:p>
      <w:pPr>
        <w:spacing w:after="0"/>
        <w:ind w:left="0"/>
        <w:jc w:val="both"/>
      </w:pPr>
      <w:r>
        <w:rPr>
          <w:rFonts w:ascii="Times New Roman"/>
          <w:b w:val="false"/>
          <w:i w:val="false"/>
          <w:color w:val="000000"/>
          <w:sz w:val="28"/>
        </w:rPr>
        <w:t xml:space="preserve">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7"/>
        <w:gridCol w:w="1541"/>
        <w:gridCol w:w="1743"/>
        <w:gridCol w:w="1642"/>
        <w:gridCol w:w="1743"/>
        <w:gridCol w:w="1562"/>
        <w:gridCol w:w="2227"/>
      </w:tblGrid>
      <w:tr>
        <w:trPr>
          <w:trHeight w:val="30" w:hRule="atLeast"/>
        </w:trPr>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r>
      <w:tr>
        <w:trPr>
          <w:trHeight w:val="30" w:hRule="atLeast"/>
        </w:trPr>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Көмірсутекті шикізат іздеу жұмыстары </w:t>
            </w:r>
            <w:r>
              <w:br/>
            </w:r>
            <w:r>
              <w:rPr>
                <w:rFonts w:ascii="Times New Roman"/>
                <w:b/>
                <w:i w:val="false"/>
                <w:color w:val="000000"/>
                <w:sz w:val="20"/>
              </w:rPr>
              <w:t>
2003-2007 жылдар 
</w:t>
            </w:r>
          </w:p>
        </w:tc>
      </w:tr>
      <w:tr>
        <w:trPr>
          <w:trHeight w:val="30" w:hRule="atLeast"/>
        </w:trPr>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118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63400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99571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639907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656224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677896 </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Pecпубли- </w:t>
            </w:r>
            <w:r>
              <w:br/>
            </w:r>
            <w:r>
              <w:rPr>
                <w:rFonts w:ascii="Times New Roman"/>
                <w:b w:val="false"/>
                <w:i w:val="false"/>
                <w:color w:val="000000"/>
                <w:sz w:val="20"/>
              </w:rPr>
              <w:t xml:space="preserve">
калық </w:t>
            </w:r>
            <w:r>
              <w:br/>
            </w:r>
            <w:r>
              <w:rPr>
                <w:rFonts w:ascii="Times New Roman"/>
                <w:b w:val="false"/>
                <w:i w:val="false"/>
                <w:color w:val="000000"/>
                <w:sz w:val="20"/>
              </w:rPr>
              <w:t xml:space="preserve">
бюджет </w:t>
            </w:r>
          </w:p>
        </w:tc>
      </w:tr>
      <w:tr>
        <w:trPr>
          <w:trHeight w:val="30" w:hRule="atLeast"/>
        </w:trPr>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2008-2010 жылдар 
</w:t>
            </w:r>
          </w:p>
        </w:tc>
      </w:tr>
      <w:tr>
        <w:trPr>
          <w:trHeight w:val="30" w:hRule="atLeast"/>
        </w:trPr>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119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2008-2010 жж. </w:t>
            </w:r>
            <w:r>
              <w:br/>
            </w:r>
            <w:r>
              <w:rPr>
                <w:rFonts w:ascii="Times New Roman"/>
                <w:b w:val="false"/>
                <w:i w:val="false"/>
                <w:color w:val="000000"/>
                <w:sz w:val="20"/>
              </w:rPr>
              <w:t xml:space="preserve">
2000000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Pecпубли- </w:t>
            </w:r>
            <w:r>
              <w:br/>
            </w:r>
            <w:r>
              <w:rPr>
                <w:rFonts w:ascii="Times New Roman"/>
                <w:b w:val="false"/>
                <w:i w:val="false"/>
                <w:color w:val="000000"/>
                <w:sz w:val="20"/>
              </w:rPr>
              <w:t xml:space="preserve">
калық </w:t>
            </w:r>
            <w:r>
              <w:br/>
            </w:r>
            <w:r>
              <w:rPr>
                <w:rFonts w:ascii="Times New Roman"/>
                <w:b w:val="false"/>
                <w:i w:val="false"/>
                <w:color w:val="000000"/>
                <w:sz w:val="20"/>
              </w:rPr>
              <w:t xml:space="preserve">
бюджет </w:t>
            </w:r>
          </w:p>
        </w:tc>
      </w:tr>
      <w:tr>
        <w:trPr>
          <w:trHeight w:val="30" w:hRule="atLeast"/>
        </w:trPr>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2003-2007 жылдардағы </w:t>
            </w:r>
            <w:r>
              <w:br/>
            </w:r>
            <w:r>
              <w:rPr>
                <w:rFonts w:ascii="Times New Roman"/>
                <w:b/>
                <w:i w:val="false"/>
                <w:color w:val="000000"/>
                <w:sz w:val="20"/>
              </w:rPr>
              <w:t>
іздеу-барлау жұмыстары 
</w:t>
            </w:r>
          </w:p>
        </w:tc>
      </w:tr>
      <w:tr>
        <w:trPr>
          <w:trHeight w:val="30" w:hRule="atLeast"/>
        </w:trPr>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30000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Pecпубли- </w:t>
            </w:r>
            <w:r>
              <w:br/>
            </w:r>
            <w:r>
              <w:rPr>
                <w:rFonts w:ascii="Times New Roman"/>
                <w:b w:val="false"/>
                <w:i w:val="false"/>
                <w:color w:val="000000"/>
                <w:sz w:val="20"/>
              </w:rPr>
              <w:t xml:space="preserve">
калық </w:t>
            </w:r>
            <w:r>
              <w:br/>
            </w:r>
            <w:r>
              <w:rPr>
                <w:rFonts w:ascii="Times New Roman"/>
                <w:b w:val="false"/>
                <w:i w:val="false"/>
                <w:color w:val="000000"/>
                <w:sz w:val="20"/>
              </w:rPr>
              <w:t xml:space="preserve">
бюджет </w:t>
            </w:r>
          </w:p>
        </w:tc>
      </w:tr>
      <w:tr>
        <w:trPr>
          <w:trHeight w:val="30" w:hRule="atLeast"/>
        </w:trPr>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156300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131073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137000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143850 </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Pecпубли- </w:t>
            </w:r>
            <w:r>
              <w:br/>
            </w:r>
            <w:r>
              <w:rPr>
                <w:rFonts w:ascii="Times New Roman"/>
                <w:b w:val="false"/>
                <w:i w:val="false"/>
                <w:color w:val="000000"/>
                <w:sz w:val="20"/>
              </w:rPr>
              <w:t xml:space="preserve">
калық </w:t>
            </w:r>
            <w:r>
              <w:br/>
            </w:r>
            <w:r>
              <w:rPr>
                <w:rFonts w:ascii="Times New Roman"/>
                <w:b w:val="false"/>
                <w:i w:val="false"/>
                <w:color w:val="000000"/>
                <w:sz w:val="20"/>
              </w:rPr>
              <w:t xml:space="preserve">
бюджет </w:t>
            </w:r>
          </w:p>
        </w:tc>
      </w:tr>
      <w:tr>
        <w:trPr>
          <w:trHeight w:val="540" w:hRule="atLeast"/>
        </w:trPr>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Жиы- </w:t>
            </w:r>
            <w:r>
              <w:br/>
            </w:r>
            <w:r>
              <w:rPr>
                <w:rFonts w:ascii="Times New Roman"/>
                <w:b w:val="false"/>
                <w:i w:val="false"/>
                <w:color w:val="000000"/>
                <w:sz w:val="20"/>
              </w:rPr>
              <w:t xml:space="preserve">
ны: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30000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156300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131073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137000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143850 </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Pecпубли- </w:t>
            </w:r>
            <w:r>
              <w:br/>
            </w:r>
            <w:r>
              <w:rPr>
                <w:rFonts w:ascii="Times New Roman"/>
                <w:b w:val="false"/>
                <w:i w:val="false"/>
                <w:color w:val="000000"/>
                <w:sz w:val="20"/>
              </w:rPr>
              <w:t xml:space="preserve">
калық </w:t>
            </w:r>
            <w:r>
              <w:br/>
            </w:r>
            <w:r>
              <w:rPr>
                <w:rFonts w:ascii="Times New Roman"/>
                <w:b w:val="false"/>
                <w:i w:val="false"/>
                <w:color w:val="000000"/>
                <w:sz w:val="20"/>
              </w:rPr>
              <w:t xml:space="preserve">
бюджет </w:t>
            </w:r>
          </w:p>
        </w:tc>
      </w:tr>
      <w:tr>
        <w:trPr>
          <w:trHeight w:val="30" w:hRule="atLeast"/>
        </w:trPr>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2008-2010 жылдар 
</w:t>
            </w:r>
          </w:p>
        </w:tc>
      </w:tr>
      <w:tr>
        <w:trPr>
          <w:trHeight w:val="705" w:hRule="atLeast"/>
        </w:trPr>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122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2008-2010 жж. </w:t>
            </w:r>
            <w:r>
              <w:br/>
            </w:r>
            <w:r>
              <w:rPr>
                <w:rFonts w:ascii="Times New Roman"/>
                <w:b w:val="false"/>
                <w:i w:val="false"/>
                <w:color w:val="000000"/>
                <w:sz w:val="20"/>
              </w:rPr>
              <w:t xml:space="preserve">
476150 </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Pecпубли- </w:t>
            </w:r>
            <w:r>
              <w:br/>
            </w:r>
            <w:r>
              <w:rPr>
                <w:rFonts w:ascii="Times New Roman"/>
                <w:b w:val="false"/>
                <w:i w:val="false"/>
                <w:color w:val="000000"/>
                <w:sz w:val="20"/>
              </w:rPr>
              <w:t xml:space="preserve">
калық </w:t>
            </w:r>
            <w:r>
              <w:br/>
            </w:r>
            <w:r>
              <w:rPr>
                <w:rFonts w:ascii="Times New Roman"/>
                <w:b w:val="false"/>
                <w:i w:val="false"/>
                <w:color w:val="000000"/>
                <w:sz w:val="20"/>
              </w:rPr>
              <w:t xml:space="preserve">
бюджет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3"/>
        <w:gridCol w:w="4353"/>
        <w:gridCol w:w="2653"/>
        <w:gridCol w:w="2213"/>
        <w:gridCol w:w="2453"/>
      </w:tblGrid>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Жер қойнауы мен жер қойнауын пайдалану </w:t>
            </w:r>
            <w:r>
              <w:br/>
            </w:r>
            <w:r>
              <w:rPr>
                <w:rFonts w:ascii="Times New Roman"/>
                <w:b/>
                <w:i w:val="false"/>
                <w:color w:val="000000"/>
                <w:sz w:val="20"/>
              </w:rPr>
              <w:t xml:space="preserve">
мониторингі, жер асты суларының және қауіпті </w:t>
            </w:r>
            <w:r>
              <w:br/>
            </w:r>
            <w:r>
              <w:rPr>
                <w:rFonts w:ascii="Times New Roman"/>
                <w:b/>
                <w:i w:val="false"/>
                <w:color w:val="000000"/>
                <w:sz w:val="20"/>
              </w:rPr>
              <w:t xml:space="preserve">
геологиялық процестердің мониторингі, </w:t>
            </w:r>
            <w:r>
              <w:br/>
            </w:r>
            <w:r>
              <w:rPr>
                <w:rFonts w:ascii="Times New Roman"/>
                <w:b/>
                <w:i w:val="false"/>
                <w:color w:val="000000"/>
                <w:sz w:val="20"/>
              </w:rPr>
              <w:t>
2003-2007 жылдар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 </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Минералдық-шикiзат- </w:t>
            </w:r>
            <w:r>
              <w:br/>
            </w:r>
            <w:r>
              <w:rPr>
                <w:rFonts w:ascii="Times New Roman"/>
                <w:b w:val="false"/>
                <w:i w:val="false"/>
                <w:color w:val="000000"/>
                <w:sz w:val="20"/>
              </w:rPr>
              <w:t xml:space="preserve">
тық база мен жер </w:t>
            </w:r>
            <w:r>
              <w:br/>
            </w:r>
            <w:r>
              <w:rPr>
                <w:rFonts w:ascii="Times New Roman"/>
                <w:b w:val="false"/>
                <w:i w:val="false"/>
                <w:color w:val="000000"/>
                <w:sz w:val="20"/>
              </w:rPr>
              <w:t xml:space="preserve">
қойнауын пайдалану </w:t>
            </w:r>
            <w:r>
              <w:br/>
            </w:r>
            <w:r>
              <w:rPr>
                <w:rFonts w:ascii="Times New Roman"/>
                <w:b w:val="false"/>
                <w:i w:val="false"/>
                <w:color w:val="000000"/>
                <w:sz w:val="20"/>
              </w:rPr>
              <w:t xml:space="preserve">
мониторингі (9379 </w:t>
            </w:r>
            <w:r>
              <w:br/>
            </w:r>
            <w:r>
              <w:rPr>
                <w:rFonts w:ascii="Times New Roman"/>
                <w:b w:val="false"/>
                <w:i w:val="false"/>
                <w:color w:val="000000"/>
                <w:sz w:val="20"/>
              </w:rPr>
              <w:t xml:space="preserve">
ай/адам)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Үкіметіне </w:t>
            </w:r>
            <w:r>
              <w:br/>
            </w:r>
            <w:r>
              <w:rPr>
                <w:rFonts w:ascii="Times New Roman"/>
                <w:b w:val="false"/>
                <w:i w:val="false"/>
                <w:color w:val="000000"/>
                <w:sz w:val="20"/>
              </w:rPr>
              <w:t xml:space="preserve">
ақпарат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ЭМРМ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w:t>
            </w:r>
            <w:r>
              <w:br/>
            </w:r>
            <w:r>
              <w:rPr>
                <w:rFonts w:ascii="Times New Roman"/>
                <w:b w:val="false"/>
                <w:i w:val="false"/>
                <w:color w:val="000000"/>
                <w:sz w:val="20"/>
              </w:rPr>
              <w:t xml:space="preserve">
2010 жж. </w:t>
            </w:r>
            <w:r>
              <w:br/>
            </w:r>
            <w:r>
              <w:rPr>
                <w:rFonts w:ascii="Times New Roman"/>
                <w:b w:val="false"/>
                <w:i w:val="false"/>
                <w:color w:val="000000"/>
                <w:sz w:val="20"/>
              </w:rPr>
              <w:t xml:space="preserve">
қаңтар, </w:t>
            </w:r>
            <w:r>
              <w:br/>
            </w:r>
            <w:r>
              <w:rPr>
                <w:rFonts w:ascii="Times New Roman"/>
                <w:b w:val="false"/>
                <w:i w:val="false"/>
                <w:color w:val="000000"/>
                <w:sz w:val="20"/>
              </w:rPr>
              <w:t xml:space="preserve">
шілде  </w:t>
            </w:r>
          </w:p>
        </w:tc>
      </w:tr>
      <w:tr>
        <w:trPr>
          <w:trHeight w:val="81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124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Байқау пункттерінде </w:t>
            </w:r>
            <w:r>
              <w:br/>
            </w:r>
            <w:r>
              <w:rPr>
                <w:rFonts w:ascii="Times New Roman"/>
                <w:b w:val="false"/>
                <w:i w:val="false"/>
                <w:color w:val="000000"/>
                <w:sz w:val="20"/>
              </w:rPr>
              <w:t xml:space="preserve">
жер асты суларының </w:t>
            </w:r>
            <w:r>
              <w:br/>
            </w:r>
            <w:r>
              <w:rPr>
                <w:rFonts w:ascii="Times New Roman"/>
                <w:b w:val="false"/>
                <w:i w:val="false"/>
                <w:color w:val="000000"/>
                <w:sz w:val="20"/>
              </w:rPr>
              <w:t xml:space="preserve">
мониторингін жүргiзу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Үкіметіне </w:t>
            </w:r>
            <w:r>
              <w:br/>
            </w:r>
            <w:r>
              <w:rPr>
                <w:rFonts w:ascii="Times New Roman"/>
                <w:b w:val="false"/>
                <w:i w:val="false"/>
                <w:color w:val="000000"/>
                <w:sz w:val="20"/>
              </w:rPr>
              <w:t xml:space="preserve">
ақпарат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ЭМРМ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w:t>
            </w:r>
            <w:r>
              <w:br/>
            </w:r>
            <w:r>
              <w:rPr>
                <w:rFonts w:ascii="Times New Roman"/>
                <w:b w:val="false"/>
                <w:i w:val="false"/>
                <w:color w:val="000000"/>
                <w:sz w:val="20"/>
              </w:rPr>
              <w:t xml:space="preserve">
2010 жж. </w:t>
            </w:r>
            <w:r>
              <w:br/>
            </w:r>
            <w:r>
              <w:rPr>
                <w:rFonts w:ascii="Times New Roman"/>
                <w:b w:val="false"/>
                <w:i w:val="false"/>
                <w:color w:val="000000"/>
                <w:sz w:val="20"/>
              </w:rPr>
              <w:t xml:space="preserve">
қаңтар, </w:t>
            </w:r>
            <w:r>
              <w:br/>
            </w:r>
            <w:r>
              <w:rPr>
                <w:rFonts w:ascii="Times New Roman"/>
                <w:b w:val="false"/>
                <w:i w:val="false"/>
                <w:color w:val="000000"/>
                <w:sz w:val="20"/>
              </w:rPr>
              <w:t xml:space="preserve">
шілде  </w:t>
            </w:r>
          </w:p>
        </w:tc>
      </w:tr>
      <w:tr>
        <w:trPr>
          <w:trHeight w:val="108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Полигондарда жер </w:t>
            </w:r>
            <w:r>
              <w:br/>
            </w:r>
            <w:r>
              <w:rPr>
                <w:rFonts w:ascii="Times New Roman"/>
                <w:b w:val="false"/>
                <w:i w:val="false"/>
                <w:color w:val="000000"/>
                <w:sz w:val="20"/>
              </w:rPr>
              <w:t xml:space="preserve">
асты суларының мо- </w:t>
            </w:r>
            <w:r>
              <w:br/>
            </w:r>
            <w:r>
              <w:rPr>
                <w:rFonts w:ascii="Times New Roman"/>
                <w:b w:val="false"/>
                <w:i w:val="false"/>
                <w:color w:val="000000"/>
                <w:sz w:val="20"/>
              </w:rPr>
              <w:t xml:space="preserve">
ниторингiн жүргізу </w:t>
            </w:r>
            <w:r>
              <w:br/>
            </w:r>
            <w:r>
              <w:rPr>
                <w:rFonts w:ascii="Times New Roman"/>
                <w:b w:val="false"/>
                <w:i w:val="false"/>
                <w:color w:val="000000"/>
                <w:sz w:val="20"/>
              </w:rPr>
              <w:t xml:space="preserve">
және оларды құру </w:t>
            </w:r>
            <w:r>
              <w:br/>
            </w:r>
            <w:r>
              <w:rPr>
                <w:rFonts w:ascii="Times New Roman"/>
                <w:b w:val="false"/>
                <w:i w:val="false"/>
                <w:color w:val="000000"/>
                <w:sz w:val="20"/>
              </w:rPr>
              <w:t xml:space="preserve">
(9 полигон)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Үкіметіне </w:t>
            </w:r>
            <w:r>
              <w:br/>
            </w:r>
            <w:r>
              <w:rPr>
                <w:rFonts w:ascii="Times New Roman"/>
                <w:b w:val="false"/>
                <w:i w:val="false"/>
                <w:color w:val="000000"/>
                <w:sz w:val="20"/>
              </w:rPr>
              <w:t xml:space="preserve">
ақпарат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ЭМРМ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2005- </w:t>
            </w:r>
            <w:r>
              <w:br/>
            </w:r>
            <w:r>
              <w:rPr>
                <w:rFonts w:ascii="Times New Roman"/>
                <w:b w:val="false"/>
                <w:i w:val="false"/>
                <w:color w:val="000000"/>
                <w:sz w:val="20"/>
              </w:rPr>
              <w:t xml:space="preserve">
2010 жж. </w:t>
            </w:r>
            <w:r>
              <w:br/>
            </w:r>
            <w:r>
              <w:rPr>
                <w:rFonts w:ascii="Times New Roman"/>
                <w:b w:val="false"/>
                <w:i w:val="false"/>
                <w:color w:val="000000"/>
                <w:sz w:val="20"/>
              </w:rPr>
              <w:t xml:space="preserve">
қаңтар, </w:t>
            </w:r>
            <w:r>
              <w:br/>
            </w:r>
            <w:r>
              <w:rPr>
                <w:rFonts w:ascii="Times New Roman"/>
                <w:b w:val="false"/>
                <w:i w:val="false"/>
                <w:color w:val="000000"/>
                <w:sz w:val="20"/>
              </w:rPr>
              <w:t xml:space="preserve">
шілде  </w:t>
            </w:r>
          </w:p>
        </w:tc>
      </w:tr>
      <w:tr>
        <w:trPr>
          <w:trHeight w:val="81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126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 асты суларының </w:t>
            </w:r>
            <w:r>
              <w:br/>
            </w:r>
            <w:r>
              <w:rPr>
                <w:rFonts w:ascii="Times New Roman"/>
                <w:b w:val="false"/>
                <w:i w:val="false"/>
                <w:color w:val="000000"/>
                <w:sz w:val="20"/>
              </w:rPr>
              <w:t xml:space="preserve">
мониторингі мен </w:t>
            </w:r>
            <w:r>
              <w:br/>
            </w:r>
            <w:r>
              <w:rPr>
                <w:rFonts w:ascii="Times New Roman"/>
                <w:b w:val="false"/>
                <w:i w:val="false"/>
                <w:color w:val="000000"/>
                <w:sz w:val="20"/>
              </w:rPr>
              <w:t xml:space="preserve">
қауiптi геологиялық </w:t>
            </w:r>
            <w:r>
              <w:br/>
            </w:r>
            <w:r>
              <w:rPr>
                <w:rFonts w:ascii="Times New Roman"/>
                <w:b w:val="false"/>
                <w:i w:val="false"/>
                <w:color w:val="000000"/>
                <w:sz w:val="20"/>
              </w:rPr>
              <w:t xml:space="preserve">
процестердiң дерек- </w:t>
            </w:r>
            <w:r>
              <w:br/>
            </w:r>
            <w:r>
              <w:rPr>
                <w:rFonts w:ascii="Times New Roman"/>
                <w:b w:val="false"/>
                <w:i w:val="false"/>
                <w:color w:val="000000"/>
                <w:sz w:val="20"/>
              </w:rPr>
              <w:t xml:space="preserve">
қорын, мемлекеттiк </w:t>
            </w:r>
            <w:r>
              <w:br/>
            </w:r>
            <w:r>
              <w:rPr>
                <w:rFonts w:ascii="Times New Roman"/>
                <w:b w:val="false"/>
                <w:i w:val="false"/>
                <w:color w:val="000000"/>
                <w:sz w:val="20"/>
              </w:rPr>
              <w:t xml:space="preserve">
су кадастрын (жер </w:t>
            </w:r>
            <w:r>
              <w:br/>
            </w:r>
            <w:r>
              <w:rPr>
                <w:rFonts w:ascii="Times New Roman"/>
                <w:b w:val="false"/>
                <w:i w:val="false"/>
                <w:color w:val="000000"/>
                <w:sz w:val="20"/>
              </w:rPr>
              <w:t xml:space="preserve">
асты сулары) жүргiзу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Үкіметіне </w:t>
            </w:r>
            <w:r>
              <w:br/>
            </w:r>
            <w:r>
              <w:rPr>
                <w:rFonts w:ascii="Times New Roman"/>
                <w:b w:val="false"/>
                <w:i w:val="false"/>
                <w:color w:val="000000"/>
                <w:sz w:val="20"/>
              </w:rPr>
              <w:t xml:space="preserve">
ақпарат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ЭМРМ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2005- </w:t>
            </w:r>
            <w:r>
              <w:br/>
            </w:r>
            <w:r>
              <w:rPr>
                <w:rFonts w:ascii="Times New Roman"/>
                <w:b w:val="false"/>
                <w:i w:val="false"/>
                <w:color w:val="000000"/>
                <w:sz w:val="20"/>
              </w:rPr>
              <w:t xml:space="preserve">
2010 жж. </w:t>
            </w:r>
            <w:r>
              <w:br/>
            </w:r>
            <w:r>
              <w:rPr>
                <w:rFonts w:ascii="Times New Roman"/>
                <w:b w:val="false"/>
                <w:i w:val="false"/>
                <w:color w:val="000000"/>
                <w:sz w:val="20"/>
              </w:rPr>
              <w:t xml:space="preserve">
қаңтар, </w:t>
            </w:r>
            <w:r>
              <w:br/>
            </w:r>
            <w:r>
              <w:rPr>
                <w:rFonts w:ascii="Times New Roman"/>
                <w:b w:val="false"/>
                <w:i w:val="false"/>
                <w:color w:val="000000"/>
                <w:sz w:val="20"/>
              </w:rPr>
              <w:t xml:space="preserve">
шілде  </w:t>
            </w:r>
          </w:p>
        </w:tc>
      </w:tr>
      <w:tr>
        <w:trPr>
          <w:trHeight w:val="78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127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Бекеттерде қауiптi </w:t>
            </w:r>
            <w:r>
              <w:br/>
            </w:r>
            <w:r>
              <w:rPr>
                <w:rFonts w:ascii="Times New Roman"/>
                <w:b w:val="false"/>
                <w:i w:val="false"/>
                <w:color w:val="000000"/>
                <w:sz w:val="20"/>
              </w:rPr>
              <w:t xml:space="preserve">
геологиялық процес- </w:t>
            </w:r>
            <w:r>
              <w:br/>
            </w:r>
            <w:r>
              <w:rPr>
                <w:rFonts w:ascii="Times New Roman"/>
                <w:b w:val="false"/>
                <w:i w:val="false"/>
                <w:color w:val="000000"/>
                <w:sz w:val="20"/>
              </w:rPr>
              <w:t xml:space="preserve">
терге мониторинг </w:t>
            </w:r>
            <w:r>
              <w:br/>
            </w:r>
            <w:r>
              <w:rPr>
                <w:rFonts w:ascii="Times New Roman"/>
                <w:b w:val="false"/>
                <w:i w:val="false"/>
                <w:color w:val="000000"/>
                <w:sz w:val="20"/>
              </w:rPr>
              <w:t xml:space="preserve">
жүргізу және оларды </w:t>
            </w:r>
            <w:r>
              <w:br/>
            </w:r>
            <w:r>
              <w:rPr>
                <w:rFonts w:ascii="Times New Roman"/>
                <w:b w:val="false"/>
                <w:i w:val="false"/>
                <w:color w:val="000000"/>
                <w:sz w:val="20"/>
              </w:rPr>
              <w:t xml:space="preserve">
жасау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Үкіметіне </w:t>
            </w:r>
            <w:r>
              <w:br/>
            </w:r>
            <w:r>
              <w:rPr>
                <w:rFonts w:ascii="Times New Roman"/>
                <w:b w:val="false"/>
                <w:i w:val="false"/>
                <w:color w:val="000000"/>
                <w:sz w:val="20"/>
              </w:rPr>
              <w:t xml:space="preserve">
ақпарат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ЭМРМ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2005- </w:t>
            </w:r>
            <w:r>
              <w:br/>
            </w:r>
            <w:r>
              <w:rPr>
                <w:rFonts w:ascii="Times New Roman"/>
                <w:b w:val="false"/>
                <w:i w:val="false"/>
                <w:color w:val="000000"/>
                <w:sz w:val="20"/>
              </w:rPr>
              <w:t xml:space="preserve">
2010 жж. </w:t>
            </w:r>
            <w:r>
              <w:br/>
            </w:r>
            <w:r>
              <w:rPr>
                <w:rFonts w:ascii="Times New Roman"/>
                <w:b w:val="false"/>
                <w:i w:val="false"/>
                <w:color w:val="000000"/>
                <w:sz w:val="20"/>
              </w:rPr>
              <w:t xml:space="preserve">
қаңтар, </w:t>
            </w:r>
            <w:r>
              <w:br/>
            </w:r>
            <w:r>
              <w:rPr>
                <w:rFonts w:ascii="Times New Roman"/>
                <w:b w:val="false"/>
                <w:i w:val="false"/>
                <w:color w:val="000000"/>
                <w:sz w:val="20"/>
              </w:rPr>
              <w:t xml:space="preserve">
шілде  </w:t>
            </w:r>
          </w:p>
        </w:tc>
      </w:tr>
      <w:tr>
        <w:trPr>
          <w:trHeight w:val="81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128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Қауiптi геологиялық </w:t>
            </w:r>
            <w:r>
              <w:br/>
            </w:r>
            <w:r>
              <w:rPr>
                <w:rFonts w:ascii="Times New Roman"/>
                <w:b w:val="false"/>
                <w:i w:val="false"/>
                <w:color w:val="000000"/>
                <w:sz w:val="20"/>
              </w:rPr>
              <w:t xml:space="preserve">
процестерге монито- </w:t>
            </w:r>
            <w:r>
              <w:br/>
            </w:r>
            <w:r>
              <w:rPr>
                <w:rFonts w:ascii="Times New Roman"/>
                <w:b w:val="false"/>
                <w:i w:val="false"/>
                <w:color w:val="000000"/>
                <w:sz w:val="20"/>
              </w:rPr>
              <w:t xml:space="preserve">
ринг жүргізу бойынша </w:t>
            </w:r>
            <w:r>
              <w:br/>
            </w:r>
            <w:r>
              <w:rPr>
                <w:rFonts w:ascii="Times New Roman"/>
                <w:b w:val="false"/>
                <w:i w:val="false"/>
                <w:color w:val="000000"/>
                <w:sz w:val="20"/>
              </w:rPr>
              <w:t xml:space="preserve">
полигондар жасау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Үкіметіне </w:t>
            </w:r>
            <w:r>
              <w:br/>
            </w:r>
            <w:r>
              <w:rPr>
                <w:rFonts w:ascii="Times New Roman"/>
                <w:b w:val="false"/>
                <w:i w:val="false"/>
                <w:color w:val="000000"/>
                <w:sz w:val="20"/>
              </w:rPr>
              <w:t xml:space="preserve">
ақпарат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ЭМРМ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2005- </w:t>
            </w:r>
            <w:r>
              <w:br/>
            </w:r>
            <w:r>
              <w:rPr>
                <w:rFonts w:ascii="Times New Roman"/>
                <w:b w:val="false"/>
                <w:i w:val="false"/>
                <w:color w:val="000000"/>
                <w:sz w:val="20"/>
              </w:rPr>
              <w:t xml:space="preserve">
2006 жж. </w:t>
            </w:r>
            <w:r>
              <w:br/>
            </w:r>
            <w:r>
              <w:rPr>
                <w:rFonts w:ascii="Times New Roman"/>
                <w:b w:val="false"/>
                <w:i w:val="false"/>
                <w:color w:val="000000"/>
                <w:sz w:val="20"/>
              </w:rPr>
              <w:t xml:space="preserve">
қаңтар, </w:t>
            </w:r>
            <w:r>
              <w:br/>
            </w:r>
            <w:r>
              <w:rPr>
                <w:rFonts w:ascii="Times New Roman"/>
                <w:b w:val="false"/>
                <w:i w:val="false"/>
                <w:color w:val="000000"/>
                <w:sz w:val="20"/>
              </w:rPr>
              <w:t xml:space="preserve">
шілде  </w:t>
            </w:r>
          </w:p>
        </w:tc>
      </w:tr>
      <w:tr>
        <w:trPr>
          <w:trHeight w:val="795"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129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Полигондарда қауiптi </w:t>
            </w:r>
            <w:r>
              <w:br/>
            </w:r>
            <w:r>
              <w:rPr>
                <w:rFonts w:ascii="Times New Roman"/>
                <w:b w:val="false"/>
                <w:i w:val="false"/>
                <w:color w:val="000000"/>
                <w:sz w:val="20"/>
              </w:rPr>
              <w:t xml:space="preserve">
геологиялық процес- </w:t>
            </w:r>
            <w:r>
              <w:br/>
            </w:r>
            <w:r>
              <w:rPr>
                <w:rFonts w:ascii="Times New Roman"/>
                <w:b w:val="false"/>
                <w:i w:val="false"/>
                <w:color w:val="000000"/>
                <w:sz w:val="20"/>
              </w:rPr>
              <w:t xml:space="preserve">
терге мониторинг </w:t>
            </w:r>
            <w:r>
              <w:br/>
            </w:r>
            <w:r>
              <w:rPr>
                <w:rFonts w:ascii="Times New Roman"/>
                <w:b w:val="false"/>
                <w:i w:val="false"/>
                <w:color w:val="000000"/>
                <w:sz w:val="20"/>
              </w:rPr>
              <w:t xml:space="preserve">
жүргiзу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Үкіметіне </w:t>
            </w:r>
            <w:r>
              <w:br/>
            </w:r>
            <w:r>
              <w:rPr>
                <w:rFonts w:ascii="Times New Roman"/>
                <w:b w:val="false"/>
                <w:i w:val="false"/>
                <w:color w:val="000000"/>
                <w:sz w:val="20"/>
              </w:rPr>
              <w:t xml:space="preserve">
ақпарат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ЭМРМ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2006- </w:t>
            </w:r>
            <w:r>
              <w:br/>
            </w:r>
            <w:r>
              <w:rPr>
                <w:rFonts w:ascii="Times New Roman"/>
                <w:b w:val="false"/>
                <w:i w:val="false"/>
                <w:color w:val="000000"/>
                <w:sz w:val="20"/>
              </w:rPr>
              <w:t xml:space="preserve">
2010 жж. </w:t>
            </w:r>
            <w:r>
              <w:br/>
            </w:r>
            <w:r>
              <w:rPr>
                <w:rFonts w:ascii="Times New Roman"/>
                <w:b w:val="false"/>
                <w:i w:val="false"/>
                <w:color w:val="000000"/>
                <w:sz w:val="20"/>
              </w:rPr>
              <w:t xml:space="preserve">
қаңтар, </w:t>
            </w:r>
            <w:r>
              <w:br/>
            </w:r>
            <w:r>
              <w:rPr>
                <w:rFonts w:ascii="Times New Roman"/>
                <w:b w:val="false"/>
                <w:i w:val="false"/>
                <w:color w:val="000000"/>
                <w:sz w:val="20"/>
              </w:rPr>
              <w:t xml:space="preserve">
шілде  </w:t>
            </w:r>
          </w:p>
        </w:tc>
      </w:tr>
      <w:tr>
        <w:trPr>
          <w:trHeight w:val="81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байқау </w:t>
            </w:r>
            <w:r>
              <w:br/>
            </w:r>
            <w:r>
              <w:rPr>
                <w:rFonts w:ascii="Times New Roman"/>
                <w:b w:val="false"/>
                <w:i w:val="false"/>
                <w:color w:val="000000"/>
                <w:sz w:val="20"/>
              </w:rPr>
              <w:t xml:space="preserve">
пункттерiне жер кен </w:t>
            </w:r>
            <w:r>
              <w:br/>
            </w:r>
            <w:r>
              <w:rPr>
                <w:rFonts w:ascii="Times New Roman"/>
                <w:b w:val="false"/>
                <w:i w:val="false"/>
                <w:color w:val="000000"/>
                <w:sz w:val="20"/>
              </w:rPr>
              <w:t xml:space="preserve">
иелігін ресiмдеу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Үкіметіне </w:t>
            </w:r>
            <w:r>
              <w:br/>
            </w:r>
            <w:r>
              <w:rPr>
                <w:rFonts w:ascii="Times New Roman"/>
                <w:b w:val="false"/>
                <w:i w:val="false"/>
                <w:color w:val="000000"/>
                <w:sz w:val="20"/>
              </w:rPr>
              <w:t xml:space="preserve">
ақпарат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ЭМРМ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2005- </w:t>
            </w:r>
            <w:r>
              <w:br/>
            </w:r>
            <w:r>
              <w:rPr>
                <w:rFonts w:ascii="Times New Roman"/>
                <w:b w:val="false"/>
                <w:i w:val="false"/>
                <w:color w:val="000000"/>
                <w:sz w:val="20"/>
              </w:rPr>
              <w:t xml:space="preserve">
2010 жж. </w:t>
            </w:r>
            <w:r>
              <w:br/>
            </w:r>
            <w:r>
              <w:rPr>
                <w:rFonts w:ascii="Times New Roman"/>
                <w:b w:val="false"/>
                <w:i w:val="false"/>
                <w:color w:val="000000"/>
                <w:sz w:val="20"/>
              </w:rPr>
              <w:t xml:space="preserve">
қаңтар, </w:t>
            </w:r>
            <w:r>
              <w:br/>
            </w:r>
            <w:r>
              <w:rPr>
                <w:rFonts w:ascii="Times New Roman"/>
                <w:b w:val="false"/>
                <w:i w:val="false"/>
                <w:color w:val="000000"/>
                <w:sz w:val="20"/>
              </w:rPr>
              <w:t xml:space="preserve">
шілде  </w:t>
            </w:r>
          </w:p>
        </w:tc>
      </w:tr>
      <w:tr>
        <w:trPr>
          <w:trHeight w:val="81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131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Тоқтатып қойылған </w:t>
            </w:r>
            <w:r>
              <w:br/>
            </w:r>
            <w:r>
              <w:rPr>
                <w:rFonts w:ascii="Times New Roman"/>
                <w:b w:val="false"/>
                <w:i w:val="false"/>
                <w:color w:val="000000"/>
                <w:sz w:val="20"/>
              </w:rPr>
              <w:t xml:space="preserve">
байқау пункттерiн </w:t>
            </w:r>
            <w:r>
              <w:br/>
            </w:r>
            <w:r>
              <w:rPr>
                <w:rFonts w:ascii="Times New Roman"/>
                <w:b w:val="false"/>
                <w:i w:val="false"/>
                <w:color w:val="000000"/>
                <w:sz w:val="20"/>
              </w:rPr>
              <w:t xml:space="preserve">
қалпына келтiру және </w:t>
            </w:r>
            <w:r>
              <w:br/>
            </w:r>
            <w:r>
              <w:rPr>
                <w:rFonts w:ascii="Times New Roman"/>
                <w:b w:val="false"/>
                <w:i w:val="false"/>
                <w:color w:val="000000"/>
                <w:sz w:val="20"/>
              </w:rPr>
              <w:t xml:space="preserve">
мемлекеттік желiнi </w:t>
            </w:r>
            <w:r>
              <w:br/>
            </w:r>
            <w:r>
              <w:rPr>
                <w:rFonts w:ascii="Times New Roman"/>
                <w:b w:val="false"/>
                <w:i w:val="false"/>
                <w:color w:val="000000"/>
                <w:sz w:val="20"/>
              </w:rPr>
              <w:t xml:space="preserve">
оңтайландыру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Үкіметіне </w:t>
            </w:r>
            <w:r>
              <w:br/>
            </w:r>
            <w:r>
              <w:rPr>
                <w:rFonts w:ascii="Times New Roman"/>
                <w:b w:val="false"/>
                <w:i w:val="false"/>
                <w:color w:val="000000"/>
                <w:sz w:val="20"/>
              </w:rPr>
              <w:t xml:space="preserve">
ақпарат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ЭМРМ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2003- </w:t>
            </w:r>
            <w:r>
              <w:br/>
            </w:r>
            <w:r>
              <w:rPr>
                <w:rFonts w:ascii="Times New Roman"/>
                <w:b w:val="false"/>
                <w:i w:val="false"/>
                <w:color w:val="000000"/>
                <w:sz w:val="20"/>
              </w:rPr>
              <w:t xml:space="preserve">
2004 жж. </w:t>
            </w:r>
            <w:r>
              <w:br/>
            </w:r>
            <w:r>
              <w:rPr>
                <w:rFonts w:ascii="Times New Roman"/>
                <w:b w:val="false"/>
                <w:i w:val="false"/>
                <w:color w:val="000000"/>
                <w:sz w:val="20"/>
              </w:rPr>
              <w:t xml:space="preserve">
қаңтар, </w:t>
            </w:r>
            <w:r>
              <w:br/>
            </w:r>
            <w:r>
              <w:rPr>
                <w:rFonts w:ascii="Times New Roman"/>
                <w:b w:val="false"/>
                <w:i w:val="false"/>
                <w:color w:val="000000"/>
                <w:sz w:val="20"/>
              </w:rPr>
              <w:t xml:space="preserve">
шілде  </w:t>
            </w:r>
          </w:p>
        </w:tc>
      </w:tr>
      <w:tr>
        <w:trPr>
          <w:trHeight w:val="27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Жиыны: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2008-2010 жылдар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132 </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Минералдық-шикiзат- </w:t>
            </w:r>
            <w:r>
              <w:br/>
            </w:r>
            <w:r>
              <w:rPr>
                <w:rFonts w:ascii="Times New Roman"/>
                <w:b w:val="false"/>
                <w:i w:val="false"/>
                <w:color w:val="000000"/>
                <w:sz w:val="20"/>
              </w:rPr>
              <w:t xml:space="preserve">
тық база мен жер </w:t>
            </w:r>
            <w:r>
              <w:br/>
            </w:r>
            <w:r>
              <w:rPr>
                <w:rFonts w:ascii="Times New Roman"/>
                <w:b w:val="false"/>
                <w:i w:val="false"/>
                <w:color w:val="000000"/>
                <w:sz w:val="20"/>
              </w:rPr>
              <w:t xml:space="preserve">
қойнауын пайдалану </w:t>
            </w:r>
            <w:r>
              <w:br/>
            </w:r>
            <w:r>
              <w:rPr>
                <w:rFonts w:ascii="Times New Roman"/>
                <w:b w:val="false"/>
                <w:i w:val="false"/>
                <w:color w:val="000000"/>
                <w:sz w:val="20"/>
              </w:rPr>
              <w:t xml:space="preserve">
мониторингi (22720 </w:t>
            </w:r>
            <w:r>
              <w:br/>
            </w:r>
            <w:r>
              <w:rPr>
                <w:rFonts w:ascii="Times New Roman"/>
                <w:b w:val="false"/>
                <w:i w:val="false"/>
                <w:color w:val="000000"/>
                <w:sz w:val="20"/>
              </w:rPr>
              <w:t xml:space="preserve">
ай/адам)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Үкіметіне </w:t>
            </w:r>
            <w:r>
              <w:br/>
            </w:r>
            <w:r>
              <w:rPr>
                <w:rFonts w:ascii="Times New Roman"/>
                <w:b w:val="false"/>
                <w:i w:val="false"/>
                <w:color w:val="000000"/>
                <w:sz w:val="20"/>
              </w:rPr>
              <w:t xml:space="preserve">
ақпарат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ЭМРМ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2003- </w:t>
            </w:r>
            <w:r>
              <w:br/>
            </w:r>
            <w:r>
              <w:rPr>
                <w:rFonts w:ascii="Times New Roman"/>
                <w:b w:val="false"/>
                <w:i w:val="false"/>
                <w:color w:val="000000"/>
                <w:sz w:val="20"/>
              </w:rPr>
              <w:t xml:space="preserve">
2010 жж. </w:t>
            </w:r>
            <w:r>
              <w:br/>
            </w:r>
            <w:r>
              <w:rPr>
                <w:rFonts w:ascii="Times New Roman"/>
                <w:b w:val="false"/>
                <w:i w:val="false"/>
                <w:color w:val="000000"/>
                <w:sz w:val="20"/>
              </w:rPr>
              <w:t xml:space="preserve">
қаңтар, </w:t>
            </w:r>
            <w:r>
              <w:br/>
            </w:r>
            <w:r>
              <w:rPr>
                <w:rFonts w:ascii="Times New Roman"/>
                <w:b w:val="false"/>
                <w:i w:val="false"/>
                <w:color w:val="000000"/>
                <w:sz w:val="20"/>
              </w:rPr>
              <w:t xml:space="preserve">
шілде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133 </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Байқау пункттерiнде </w:t>
            </w:r>
            <w:r>
              <w:br/>
            </w:r>
            <w:r>
              <w:rPr>
                <w:rFonts w:ascii="Times New Roman"/>
                <w:b w:val="false"/>
                <w:i w:val="false"/>
                <w:color w:val="000000"/>
                <w:sz w:val="20"/>
              </w:rPr>
              <w:t xml:space="preserve">
жер асты суларының </w:t>
            </w:r>
            <w:r>
              <w:br/>
            </w:r>
            <w:r>
              <w:rPr>
                <w:rFonts w:ascii="Times New Roman"/>
                <w:b w:val="false"/>
                <w:i w:val="false"/>
                <w:color w:val="000000"/>
                <w:sz w:val="20"/>
              </w:rPr>
              <w:t xml:space="preserve">
мониторингін жүргізу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Үкіметіне </w:t>
            </w:r>
            <w:r>
              <w:br/>
            </w:r>
            <w:r>
              <w:rPr>
                <w:rFonts w:ascii="Times New Roman"/>
                <w:b w:val="false"/>
                <w:i w:val="false"/>
                <w:color w:val="000000"/>
                <w:sz w:val="20"/>
              </w:rPr>
              <w:t xml:space="preserve">
ақпарат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ЭМРМ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2003- </w:t>
            </w:r>
            <w:r>
              <w:br/>
            </w:r>
            <w:r>
              <w:rPr>
                <w:rFonts w:ascii="Times New Roman"/>
                <w:b w:val="false"/>
                <w:i w:val="false"/>
                <w:color w:val="000000"/>
                <w:sz w:val="20"/>
              </w:rPr>
              <w:t xml:space="preserve">
2010 жж. </w:t>
            </w:r>
            <w:r>
              <w:br/>
            </w:r>
            <w:r>
              <w:rPr>
                <w:rFonts w:ascii="Times New Roman"/>
                <w:b w:val="false"/>
                <w:i w:val="false"/>
                <w:color w:val="000000"/>
                <w:sz w:val="20"/>
              </w:rPr>
              <w:t xml:space="preserve">
қаңтар, </w:t>
            </w:r>
            <w:r>
              <w:br/>
            </w:r>
            <w:r>
              <w:rPr>
                <w:rFonts w:ascii="Times New Roman"/>
                <w:b w:val="false"/>
                <w:i w:val="false"/>
                <w:color w:val="000000"/>
                <w:sz w:val="20"/>
              </w:rPr>
              <w:t xml:space="preserve">
шілде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134 </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Полигондарда жер </w:t>
            </w:r>
            <w:r>
              <w:br/>
            </w:r>
            <w:r>
              <w:rPr>
                <w:rFonts w:ascii="Times New Roman"/>
                <w:b w:val="false"/>
                <w:i w:val="false"/>
                <w:color w:val="000000"/>
                <w:sz w:val="20"/>
              </w:rPr>
              <w:t xml:space="preserve">
асты суларының мо- </w:t>
            </w:r>
            <w:r>
              <w:br/>
            </w:r>
            <w:r>
              <w:rPr>
                <w:rFonts w:ascii="Times New Roman"/>
                <w:b w:val="false"/>
                <w:i w:val="false"/>
                <w:color w:val="000000"/>
                <w:sz w:val="20"/>
              </w:rPr>
              <w:t xml:space="preserve">
ниторингін жүргiзу </w:t>
            </w:r>
            <w:r>
              <w:br/>
            </w:r>
            <w:r>
              <w:rPr>
                <w:rFonts w:ascii="Times New Roman"/>
                <w:b w:val="false"/>
                <w:i w:val="false"/>
                <w:color w:val="000000"/>
                <w:sz w:val="20"/>
              </w:rPr>
              <w:t xml:space="preserve">
және оларды жасау </w:t>
            </w:r>
            <w:r>
              <w:br/>
            </w:r>
            <w:r>
              <w:rPr>
                <w:rFonts w:ascii="Times New Roman"/>
                <w:b w:val="false"/>
                <w:i w:val="false"/>
                <w:color w:val="000000"/>
                <w:sz w:val="20"/>
              </w:rPr>
              <w:t xml:space="preserve">
(13 полигон)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Үкіметіне </w:t>
            </w:r>
            <w:r>
              <w:br/>
            </w:r>
            <w:r>
              <w:rPr>
                <w:rFonts w:ascii="Times New Roman"/>
                <w:b w:val="false"/>
                <w:i w:val="false"/>
                <w:color w:val="000000"/>
                <w:sz w:val="20"/>
              </w:rPr>
              <w:t xml:space="preserve">
ақпарат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ЭМРМ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2005- </w:t>
            </w:r>
            <w:r>
              <w:br/>
            </w:r>
            <w:r>
              <w:rPr>
                <w:rFonts w:ascii="Times New Roman"/>
                <w:b w:val="false"/>
                <w:i w:val="false"/>
                <w:color w:val="000000"/>
                <w:sz w:val="20"/>
              </w:rPr>
              <w:t xml:space="preserve">
2010 жж. </w:t>
            </w:r>
            <w:r>
              <w:br/>
            </w:r>
            <w:r>
              <w:rPr>
                <w:rFonts w:ascii="Times New Roman"/>
                <w:b w:val="false"/>
                <w:i w:val="false"/>
                <w:color w:val="000000"/>
                <w:sz w:val="20"/>
              </w:rPr>
              <w:t xml:space="preserve">
қаңтар, </w:t>
            </w:r>
            <w:r>
              <w:br/>
            </w:r>
            <w:r>
              <w:rPr>
                <w:rFonts w:ascii="Times New Roman"/>
                <w:b w:val="false"/>
                <w:i w:val="false"/>
                <w:color w:val="000000"/>
                <w:sz w:val="20"/>
              </w:rPr>
              <w:t xml:space="preserve">
шілде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135 </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 асты суларының </w:t>
            </w:r>
            <w:r>
              <w:br/>
            </w:r>
            <w:r>
              <w:rPr>
                <w:rFonts w:ascii="Times New Roman"/>
                <w:b w:val="false"/>
                <w:i w:val="false"/>
                <w:color w:val="000000"/>
                <w:sz w:val="20"/>
              </w:rPr>
              <w:t xml:space="preserve">
мониторингі мен </w:t>
            </w:r>
            <w:r>
              <w:br/>
            </w:r>
            <w:r>
              <w:rPr>
                <w:rFonts w:ascii="Times New Roman"/>
                <w:b w:val="false"/>
                <w:i w:val="false"/>
                <w:color w:val="000000"/>
                <w:sz w:val="20"/>
              </w:rPr>
              <w:t xml:space="preserve">
қауiптi геологиялық </w:t>
            </w:r>
            <w:r>
              <w:br/>
            </w:r>
            <w:r>
              <w:rPr>
                <w:rFonts w:ascii="Times New Roman"/>
                <w:b w:val="false"/>
                <w:i w:val="false"/>
                <w:color w:val="000000"/>
                <w:sz w:val="20"/>
              </w:rPr>
              <w:t xml:space="preserve">
процестердiң дерек- </w:t>
            </w:r>
            <w:r>
              <w:br/>
            </w:r>
            <w:r>
              <w:rPr>
                <w:rFonts w:ascii="Times New Roman"/>
                <w:b w:val="false"/>
                <w:i w:val="false"/>
                <w:color w:val="000000"/>
                <w:sz w:val="20"/>
              </w:rPr>
              <w:t xml:space="preserve">
қорын, мемлекеттiк </w:t>
            </w:r>
            <w:r>
              <w:br/>
            </w:r>
            <w:r>
              <w:rPr>
                <w:rFonts w:ascii="Times New Roman"/>
                <w:b w:val="false"/>
                <w:i w:val="false"/>
                <w:color w:val="000000"/>
                <w:sz w:val="20"/>
              </w:rPr>
              <w:t xml:space="preserve">
су кадастрын (жер </w:t>
            </w:r>
            <w:r>
              <w:br/>
            </w:r>
            <w:r>
              <w:rPr>
                <w:rFonts w:ascii="Times New Roman"/>
                <w:b w:val="false"/>
                <w:i w:val="false"/>
                <w:color w:val="000000"/>
                <w:sz w:val="20"/>
              </w:rPr>
              <w:t xml:space="preserve">
асты сулары) жүргiзу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Үкіметіне </w:t>
            </w:r>
            <w:r>
              <w:br/>
            </w:r>
            <w:r>
              <w:rPr>
                <w:rFonts w:ascii="Times New Roman"/>
                <w:b w:val="false"/>
                <w:i w:val="false"/>
                <w:color w:val="000000"/>
                <w:sz w:val="20"/>
              </w:rPr>
              <w:t xml:space="preserve">
ақпарат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ЭМРМ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2005- </w:t>
            </w:r>
            <w:r>
              <w:br/>
            </w:r>
            <w:r>
              <w:rPr>
                <w:rFonts w:ascii="Times New Roman"/>
                <w:b w:val="false"/>
                <w:i w:val="false"/>
                <w:color w:val="000000"/>
                <w:sz w:val="20"/>
              </w:rPr>
              <w:t xml:space="preserve">
2010 жж. </w:t>
            </w:r>
            <w:r>
              <w:br/>
            </w:r>
            <w:r>
              <w:rPr>
                <w:rFonts w:ascii="Times New Roman"/>
                <w:b w:val="false"/>
                <w:i w:val="false"/>
                <w:color w:val="000000"/>
                <w:sz w:val="20"/>
              </w:rPr>
              <w:t xml:space="preserve">
қаңтар, </w:t>
            </w:r>
            <w:r>
              <w:br/>
            </w:r>
            <w:r>
              <w:rPr>
                <w:rFonts w:ascii="Times New Roman"/>
                <w:b w:val="false"/>
                <w:i w:val="false"/>
                <w:color w:val="000000"/>
                <w:sz w:val="20"/>
              </w:rPr>
              <w:t xml:space="preserve">
шілде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136 </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Құрылған бекеттерде </w:t>
            </w:r>
            <w:r>
              <w:br/>
            </w:r>
            <w:r>
              <w:rPr>
                <w:rFonts w:ascii="Times New Roman"/>
                <w:b w:val="false"/>
                <w:i w:val="false"/>
                <w:color w:val="000000"/>
                <w:sz w:val="20"/>
              </w:rPr>
              <w:t xml:space="preserve">
қауіптi геологиялық </w:t>
            </w:r>
            <w:r>
              <w:br/>
            </w:r>
            <w:r>
              <w:rPr>
                <w:rFonts w:ascii="Times New Roman"/>
                <w:b w:val="false"/>
                <w:i w:val="false"/>
                <w:color w:val="000000"/>
                <w:sz w:val="20"/>
              </w:rPr>
              <w:t xml:space="preserve">
процестерге </w:t>
            </w:r>
            <w:r>
              <w:br/>
            </w:r>
            <w:r>
              <w:rPr>
                <w:rFonts w:ascii="Times New Roman"/>
                <w:b w:val="false"/>
                <w:i w:val="false"/>
                <w:color w:val="000000"/>
                <w:sz w:val="20"/>
              </w:rPr>
              <w:t xml:space="preserve">
мониторинг жүргізу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Үкіметіне </w:t>
            </w:r>
            <w:r>
              <w:br/>
            </w:r>
            <w:r>
              <w:rPr>
                <w:rFonts w:ascii="Times New Roman"/>
                <w:b w:val="false"/>
                <w:i w:val="false"/>
                <w:color w:val="000000"/>
                <w:sz w:val="20"/>
              </w:rPr>
              <w:t xml:space="preserve">
ақпарат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ЭМРМ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w:t>
            </w:r>
            <w:r>
              <w:br/>
            </w:r>
            <w:r>
              <w:rPr>
                <w:rFonts w:ascii="Times New Roman"/>
                <w:b w:val="false"/>
                <w:i w:val="false"/>
                <w:color w:val="000000"/>
                <w:sz w:val="20"/>
              </w:rPr>
              <w:t xml:space="preserve">
2010 жж. </w:t>
            </w:r>
            <w:r>
              <w:br/>
            </w:r>
            <w:r>
              <w:rPr>
                <w:rFonts w:ascii="Times New Roman"/>
                <w:b w:val="false"/>
                <w:i w:val="false"/>
                <w:color w:val="000000"/>
                <w:sz w:val="20"/>
              </w:rPr>
              <w:t xml:space="preserve">
қаңтар, </w:t>
            </w:r>
            <w:r>
              <w:br/>
            </w:r>
            <w:r>
              <w:rPr>
                <w:rFonts w:ascii="Times New Roman"/>
                <w:b w:val="false"/>
                <w:i w:val="false"/>
                <w:color w:val="000000"/>
                <w:sz w:val="20"/>
              </w:rPr>
              <w:t xml:space="preserve">
шілде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137 </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Полигондарда қауiптi </w:t>
            </w:r>
            <w:r>
              <w:br/>
            </w:r>
            <w:r>
              <w:rPr>
                <w:rFonts w:ascii="Times New Roman"/>
                <w:b w:val="false"/>
                <w:i w:val="false"/>
                <w:color w:val="000000"/>
                <w:sz w:val="20"/>
              </w:rPr>
              <w:t xml:space="preserve">
геологиялық процес- </w:t>
            </w:r>
            <w:r>
              <w:br/>
            </w:r>
            <w:r>
              <w:rPr>
                <w:rFonts w:ascii="Times New Roman"/>
                <w:b w:val="false"/>
                <w:i w:val="false"/>
                <w:color w:val="000000"/>
                <w:sz w:val="20"/>
              </w:rPr>
              <w:t xml:space="preserve">
терге мониторинг </w:t>
            </w:r>
            <w:r>
              <w:br/>
            </w:r>
            <w:r>
              <w:rPr>
                <w:rFonts w:ascii="Times New Roman"/>
                <w:b w:val="false"/>
                <w:i w:val="false"/>
                <w:color w:val="000000"/>
                <w:sz w:val="20"/>
              </w:rPr>
              <w:t xml:space="preserve">
жүргiзу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Үкіметіне </w:t>
            </w:r>
            <w:r>
              <w:br/>
            </w:r>
            <w:r>
              <w:rPr>
                <w:rFonts w:ascii="Times New Roman"/>
                <w:b w:val="false"/>
                <w:i w:val="false"/>
                <w:color w:val="000000"/>
                <w:sz w:val="20"/>
              </w:rPr>
              <w:t xml:space="preserve">
ақпарат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ЭМРМ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2010 жж. </w:t>
            </w:r>
            <w:r>
              <w:br/>
            </w:r>
            <w:r>
              <w:rPr>
                <w:rFonts w:ascii="Times New Roman"/>
                <w:b w:val="false"/>
                <w:i w:val="false"/>
                <w:color w:val="000000"/>
                <w:sz w:val="20"/>
              </w:rPr>
              <w:t xml:space="preserve">
қаңтар, </w:t>
            </w:r>
            <w:r>
              <w:br/>
            </w:r>
            <w:r>
              <w:rPr>
                <w:rFonts w:ascii="Times New Roman"/>
                <w:b w:val="false"/>
                <w:i w:val="false"/>
                <w:color w:val="000000"/>
                <w:sz w:val="20"/>
              </w:rPr>
              <w:t xml:space="preserve">
шілде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138 </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Мемлекеттiк байқау </w:t>
            </w:r>
            <w:r>
              <w:br/>
            </w:r>
            <w:r>
              <w:rPr>
                <w:rFonts w:ascii="Times New Roman"/>
                <w:b w:val="false"/>
                <w:i w:val="false"/>
                <w:color w:val="000000"/>
                <w:sz w:val="20"/>
              </w:rPr>
              <w:t xml:space="preserve">
пункттерiне жер кен </w:t>
            </w:r>
            <w:r>
              <w:br/>
            </w:r>
            <w:r>
              <w:rPr>
                <w:rFonts w:ascii="Times New Roman"/>
                <w:b w:val="false"/>
                <w:i w:val="false"/>
                <w:color w:val="000000"/>
                <w:sz w:val="20"/>
              </w:rPr>
              <w:t xml:space="preserve">
иелігін ресiмдеу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Үкіметіне </w:t>
            </w:r>
            <w:r>
              <w:br/>
            </w:r>
            <w:r>
              <w:rPr>
                <w:rFonts w:ascii="Times New Roman"/>
                <w:b w:val="false"/>
                <w:i w:val="false"/>
                <w:color w:val="000000"/>
                <w:sz w:val="20"/>
              </w:rPr>
              <w:t xml:space="preserve">
ақпарат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ЭМРМ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w:t>
            </w:r>
            <w:r>
              <w:br/>
            </w:r>
            <w:r>
              <w:rPr>
                <w:rFonts w:ascii="Times New Roman"/>
                <w:b w:val="false"/>
                <w:i w:val="false"/>
                <w:color w:val="000000"/>
                <w:sz w:val="20"/>
              </w:rPr>
              <w:t xml:space="preserve">
2010 жж. </w:t>
            </w:r>
            <w:r>
              <w:br/>
            </w:r>
            <w:r>
              <w:rPr>
                <w:rFonts w:ascii="Times New Roman"/>
                <w:b w:val="false"/>
                <w:i w:val="false"/>
                <w:color w:val="000000"/>
                <w:sz w:val="20"/>
              </w:rPr>
              <w:t xml:space="preserve">
қаңтар, </w:t>
            </w:r>
            <w:r>
              <w:br/>
            </w:r>
            <w:r>
              <w:rPr>
                <w:rFonts w:ascii="Times New Roman"/>
                <w:b w:val="false"/>
                <w:i w:val="false"/>
                <w:color w:val="000000"/>
                <w:sz w:val="20"/>
              </w:rPr>
              <w:t xml:space="preserve">
шілде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Жиыны: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3"/>
        <w:gridCol w:w="2153"/>
        <w:gridCol w:w="1853"/>
        <w:gridCol w:w="1833"/>
        <w:gridCol w:w="1833"/>
        <w:gridCol w:w="1833"/>
        <w:gridCol w:w="2193"/>
      </w:tblGrid>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Жер қойнауы мен жер қойнауын пайдалану </w:t>
            </w:r>
            <w:r>
              <w:br/>
            </w:r>
            <w:r>
              <w:rPr>
                <w:rFonts w:ascii="Times New Roman"/>
                <w:b/>
                <w:i w:val="false"/>
                <w:color w:val="000000"/>
                <w:sz w:val="20"/>
              </w:rPr>
              <w:t xml:space="preserve">
мониторингі, жер асты суларының және қауіпті </w:t>
            </w:r>
            <w:r>
              <w:br/>
            </w:r>
            <w:r>
              <w:rPr>
                <w:rFonts w:ascii="Times New Roman"/>
                <w:b/>
                <w:i w:val="false"/>
                <w:color w:val="000000"/>
                <w:sz w:val="20"/>
              </w:rPr>
              <w:t xml:space="preserve">
геологиялық процестердің мониторингі, </w:t>
            </w:r>
            <w:r>
              <w:br/>
            </w:r>
            <w:r>
              <w:rPr>
                <w:rFonts w:ascii="Times New Roman"/>
                <w:b/>
                <w:i w:val="false"/>
                <w:color w:val="000000"/>
                <w:sz w:val="20"/>
              </w:rPr>
              <w:t>
2003-2007 жылдар 
</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45715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62100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65200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68200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71300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Pecпубли- </w:t>
            </w:r>
            <w:r>
              <w:br/>
            </w:r>
            <w:r>
              <w:rPr>
                <w:rFonts w:ascii="Times New Roman"/>
                <w:b w:val="false"/>
                <w:i w:val="false"/>
                <w:color w:val="000000"/>
                <w:sz w:val="20"/>
              </w:rPr>
              <w:t xml:space="preserve">
калық </w:t>
            </w:r>
            <w:r>
              <w:br/>
            </w:r>
            <w:r>
              <w:rPr>
                <w:rFonts w:ascii="Times New Roman"/>
                <w:b w:val="false"/>
                <w:i w:val="false"/>
                <w:color w:val="000000"/>
                <w:sz w:val="20"/>
              </w:rPr>
              <w:t xml:space="preserve">
бюджет </w:t>
            </w:r>
          </w:p>
        </w:tc>
      </w:tr>
      <w:tr>
        <w:trPr>
          <w:trHeight w:val="45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124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320606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341604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288300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301000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316000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Pecпубли- </w:t>
            </w:r>
            <w:r>
              <w:br/>
            </w:r>
            <w:r>
              <w:rPr>
                <w:rFonts w:ascii="Times New Roman"/>
                <w:b w:val="false"/>
                <w:i w:val="false"/>
                <w:color w:val="000000"/>
                <w:sz w:val="20"/>
              </w:rPr>
              <w:t xml:space="preserve">
калық </w:t>
            </w:r>
            <w:r>
              <w:br/>
            </w:r>
            <w:r>
              <w:rPr>
                <w:rFonts w:ascii="Times New Roman"/>
                <w:b w:val="false"/>
                <w:i w:val="false"/>
                <w:color w:val="000000"/>
                <w:sz w:val="20"/>
              </w:rPr>
              <w:t xml:space="preserve">
бюджет </w:t>
            </w:r>
          </w:p>
        </w:tc>
      </w:tr>
      <w:tr>
        <w:trPr>
          <w:trHeight w:val="465"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35200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37200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89200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Pecпубли- </w:t>
            </w:r>
            <w:r>
              <w:br/>
            </w:r>
            <w:r>
              <w:rPr>
                <w:rFonts w:ascii="Times New Roman"/>
                <w:b w:val="false"/>
                <w:i w:val="false"/>
                <w:color w:val="000000"/>
                <w:sz w:val="20"/>
              </w:rPr>
              <w:t xml:space="preserve">
калық </w:t>
            </w:r>
            <w:r>
              <w:br/>
            </w:r>
            <w:r>
              <w:rPr>
                <w:rFonts w:ascii="Times New Roman"/>
                <w:b w:val="false"/>
                <w:i w:val="false"/>
                <w:color w:val="000000"/>
                <w:sz w:val="20"/>
              </w:rPr>
              <w:t xml:space="preserve">
бюджет </w:t>
            </w:r>
          </w:p>
        </w:tc>
      </w:tr>
      <w:tr>
        <w:trPr>
          <w:trHeight w:val="81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126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20000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21000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22000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Pecпубли- </w:t>
            </w:r>
            <w:r>
              <w:br/>
            </w:r>
            <w:r>
              <w:rPr>
                <w:rFonts w:ascii="Times New Roman"/>
                <w:b w:val="false"/>
                <w:i w:val="false"/>
                <w:color w:val="000000"/>
                <w:sz w:val="20"/>
              </w:rPr>
              <w:t xml:space="preserve">
калық </w:t>
            </w:r>
            <w:r>
              <w:br/>
            </w:r>
            <w:r>
              <w:rPr>
                <w:rFonts w:ascii="Times New Roman"/>
                <w:b w:val="false"/>
                <w:i w:val="false"/>
                <w:color w:val="000000"/>
                <w:sz w:val="20"/>
              </w:rPr>
              <w:t xml:space="preserve">
бюджет </w:t>
            </w:r>
          </w:p>
        </w:tc>
      </w:tr>
      <w:tr>
        <w:trPr>
          <w:trHeight w:val="78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127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50000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33800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22500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Pecпубли- </w:t>
            </w:r>
            <w:r>
              <w:br/>
            </w:r>
            <w:r>
              <w:rPr>
                <w:rFonts w:ascii="Times New Roman"/>
                <w:b w:val="false"/>
                <w:i w:val="false"/>
                <w:color w:val="000000"/>
                <w:sz w:val="20"/>
              </w:rPr>
              <w:t xml:space="preserve">
калық </w:t>
            </w:r>
            <w:r>
              <w:br/>
            </w:r>
            <w:r>
              <w:rPr>
                <w:rFonts w:ascii="Times New Roman"/>
                <w:b w:val="false"/>
                <w:i w:val="false"/>
                <w:color w:val="000000"/>
                <w:sz w:val="20"/>
              </w:rPr>
              <w:t xml:space="preserve">
бюджет </w:t>
            </w:r>
          </w:p>
        </w:tc>
      </w:tr>
      <w:tr>
        <w:trPr>
          <w:trHeight w:val="81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128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35900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24100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Pecпубли- </w:t>
            </w:r>
            <w:r>
              <w:br/>
            </w:r>
            <w:r>
              <w:rPr>
                <w:rFonts w:ascii="Times New Roman"/>
                <w:b w:val="false"/>
                <w:i w:val="false"/>
                <w:color w:val="000000"/>
                <w:sz w:val="20"/>
              </w:rPr>
              <w:t xml:space="preserve">
калық </w:t>
            </w:r>
            <w:r>
              <w:br/>
            </w:r>
            <w:r>
              <w:rPr>
                <w:rFonts w:ascii="Times New Roman"/>
                <w:b w:val="false"/>
                <w:i w:val="false"/>
                <w:color w:val="000000"/>
                <w:sz w:val="20"/>
              </w:rPr>
              <w:t xml:space="preserve">
бюджет </w:t>
            </w:r>
          </w:p>
        </w:tc>
      </w:tr>
      <w:tr>
        <w:trPr>
          <w:trHeight w:val="795"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129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35000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66300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Pecпубли- </w:t>
            </w:r>
            <w:r>
              <w:br/>
            </w:r>
            <w:r>
              <w:rPr>
                <w:rFonts w:ascii="Times New Roman"/>
                <w:b w:val="false"/>
                <w:i w:val="false"/>
                <w:color w:val="000000"/>
                <w:sz w:val="20"/>
              </w:rPr>
              <w:t xml:space="preserve">
калық </w:t>
            </w:r>
            <w:r>
              <w:br/>
            </w:r>
            <w:r>
              <w:rPr>
                <w:rFonts w:ascii="Times New Roman"/>
                <w:b w:val="false"/>
                <w:i w:val="false"/>
                <w:color w:val="000000"/>
                <w:sz w:val="20"/>
              </w:rPr>
              <w:t xml:space="preserve">
бюджет </w:t>
            </w:r>
          </w:p>
        </w:tc>
      </w:tr>
      <w:tr>
        <w:trPr>
          <w:trHeight w:val="81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75000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75000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37455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Pecпубли- </w:t>
            </w:r>
            <w:r>
              <w:br/>
            </w:r>
            <w:r>
              <w:rPr>
                <w:rFonts w:ascii="Times New Roman"/>
                <w:b w:val="false"/>
                <w:i w:val="false"/>
                <w:color w:val="000000"/>
                <w:sz w:val="20"/>
              </w:rPr>
              <w:t xml:space="preserve">
калық </w:t>
            </w:r>
            <w:r>
              <w:br/>
            </w:r>
            <w:r>
              <w:rPr>
                <w:rFonts w:ascii="Times New Roman"/>
                <w:b w:val="false"/>
                <w:i w:val="false"/>
                <w:color w:val="000000"/>
                <w:sz w:val="20"/>
              </w:rPr>
              <w:t xml:space="preserve">
бюджет </w:t>
            </w:r>
          </w:p>
        </w:tc>
      </w:tr>
      <w:tr>
        <w:trPr>
          <w:trHeight w:val="81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131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113100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138800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Pecпубли- </w:t>
            </w:r>
            <w:r>
              <w:br/>
            </w:r>
            <w:r>
              <w:rPr>
                <w:rFonts w:ascii="Times New Roman"/>
                <w:b w:val="false"/>
                <w:i w:val="false"/>
                <w:color w:val="000000"/>
                <w:sz w:val="20"/>
              </w:rPr>
              <w:t xml:space="preserve">
калық </w:t>
            </w:r>
            <w:r>
              <w:br/>
            </w:r>
            <w:r>
              <w:rPr>
                <w:rFonts w:ascii="Times New Roman"/>
                <w:b w:val="false"/>
                <w:i w:val="false"/>
                <w:color w:val="000000"/>
                <w:sz w:val="20"/>
              </w:rPr>
              <w:t xml:space="preserve">
бюджет </w:t>
            </w:r>
          </w:p>
        </w:tc>
      </w:tr>
      <w:tr>
        <w:trPr>
          <w:trHeight w:val="6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Жиы- </w:t>
            </w:r>
            <w:r>
              <w:br/>
            </w:r>
            <w:r>
              <w:rPr>
                <w:rFonts w:ascii="Times New Roman"/>
                <w:b w:val="false"/>
                <w:i w:val="false"/>
                <w:color w:val="000000"/>
                <w:sz w:val="20"/>
              </w:rPr>
              <w:t xml:space="preserve">
ны: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479421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542504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569600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595300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624755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Pecпубли- </w:t>
            </w:r>
            <w:r>
              <w:br/>
            </w:r>
            <w:r>
              <w:rPr>
                <w:rFonts w:ascii="Times New Roman"/>
                <w:b w:val="false"/>
                <w:i w:val="false"/>
                <w:color w:val="000000"/>
                <w:sz w:val="20"/>
              </w:rPr>
              <w:t xml:space="preserve">
калық </w:t>
            </w:r>
            <w:r>
              <w:br/>
            </w:r>
            <w:r>
              <w:rPr>
                <w:rFonts w:ascii="Times New Roman"/>
                <w:b w:val="false"/>
                <w:i w:val="false"/>
                <w:color w:val="000000"/>
                <w:sz w:val="20"/>
              </w:rPr>
              <w:t xml:space="preserve">
бюджет </w:t>
            </w:r>
          </w:p>
        </w:tc>
      </w:tr>
      <w:tr>
        <w:trPr>
          <w:trHeight w:val="6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2008-2010 жылдар 
</w:t>
            </w:r>
          </w:p>
        </w:tc>
      </w:tr>
      <w:tr>
        <w:trPr>
          <w:trHeight w:val="6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132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2008-2010 жж. </w:t>
            </w:r>
            <w:r>
              <w:br/>
            </w:r>
            <w:r>
              <w:rPr>
                <w:rFonts w:ascii="Times New Roman"/>
                <w:b w:val="false"/>
                <w:i w:val="false"/>
                <w:color w:val="000000"/>
                <w:sz w:val="20"/>
              </w:rPr>
              <w:t xml:space="preserve">
768000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Pecпубли- </w:t>
            </w:r>
            <w:r>
              <w:br/>
            </w:r>
            <w:r>
              <w:rPr>
                <w:rFonts w:ascii="Times New Roman"/>
                <w:b w:val="false"/>
                <w:i w:val="false"/>
                <w:color w:val="000000"/>
                <w:sz w:val="20"/>
              </w:rPr>
              <w:t xml:space="preserve">
калық </w:t>
            </w:r>
            <w:r>
              <w:br/>
            </w:r>
            <w:r>
              <w:rPr>
                <w:rFonts w:ascii="Times New Roman"/>
                <w:b w:val="false"/>
                <w:i w:val="false"/>
                <w:color w:val="000000"/>
                <w:sz w:val="20"/>
              </w:rPr>
              <w:t xml:space="preserve">
бюджет </w:t>
            </w:r>
          </w:p>
        </w:tc>
      </w:tr>
      <w:tr>
        <w:trPr>
          <w:trHeight w:val="6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133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2008-2010 жж. </w:t>
            </w:r>
            <w:r>
              <w:br/>
            </w:r>
            <w:r>
              <w:rPr>
                <w:rFonts w:ascii="Times New Roman"/>
                <w:b w:val="false"/>
                <w:i w:val="false"/>
                <w:color w:val="000000"/>
                <w:sz w:val="20"/>
              </w:rPr>
              <w:t xml:space="preserve">
1624500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Pecпубли- </w:t>
            </w:r>
            <w:r>
              <w:br/>
            </w:r>
            <w:r>
              <w:rPr>
                <w:rFonts w:ascii="Times New Roman"/>
                <w:b w:val="false"/>
                <w:i w:val="false"/>
                <w:color w:val="000000"/>
                <w:sz w:val="20"/>
              </w:rPr>
              <w:t xml:space="preserve">
калық </w:t>
            </w:r>
            <w:r>
              <w:br/>
            </w:r>
            <w:r>
              <w:rPr>
                <w:rFonts w:ascii="Times New Roman"/>
                <w:b w:val="false"/>
                <w:i w:val="false"/>
                <w:color w:val="000000"/>
                <w:sz w:val="20"/>
              </w:rPr>
              <w:t xml:space="preserve">
бюджет </w:t>
            </w:r>
          </w:p>
        </w:tc>
      </w:tr>
      <w:tr>
        <w:trPr>
          <w:trHeight w:val="6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134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2008-2010 жж. </w:t>
            </w:r>
            <w:r>
              <w:br/>
            </w:r>
            <w:r>
              <w:rPr>
                <w:rFonts w:ascii="Times New Roman"/>
                <w:b w:val="false"/>
                <w:i w:val="false"/>
                <w:color w:val="000000"/>
                <w:sz w:val="20"/>
              </w:rPr>
              <w:t xml:space="preserve">
410700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Pecпубли- </w:t>
            </w:r>
            <w:r>
              <w:br/>
            </w:r>
            <w:r>
              <w:rPr>
                <w:rFonts w:ascii="Times New Roman"/>
                <w:b w:val="false"/>
                <w:i w:val="false"/>
                <w:color w:val="000000"/>
                <w:sz w:val="20"/>
              </w:rPr>
              <w:t xml:space="preserve">
калық </w:t>
            </w:r>
            <w:r>
              <w:br/>
            </w:r>
            <w:r>
              <w:rPr>
                <w:rFonts w:ascii="Times New Roman"/>
                <w:b w:val="false"/>
                <w:i w:val="false"/>
                <w:color w:val="000000"/>
                <w:sz w:val="20"/>
              </w:rPr>
              <w:t xml:space="preserve">
бюджет </w:t>
            </w:r>
          </w:p>
        </w:tc>
      </w:tr>
      <w:tr>
        <w:trPr>
          <w:trHeight w:val="6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135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2008-2010 жж. </w:t>
            </w:r>
            <w:r>
              <w:br/>
            </w:r>
            <w:r>
              <w:rPr>
                <w:rFonts w:ascii="Times New Roman"/>
                <w:b w:val="false"/>
                <w:i w:val="false"/>
                <w:color w:val="000000"/>
                <w:sz w:val="20"/>
              </w:rPr>
              <w:t xml:space="preserve">
101400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Pecпубли- </w:t>
            </w:r>
            <w:r>
              <w:br/>
            </w:r>
            <w:r>
              <w:rPr>
                <w:rFonts w:ascii="Times New Roman"/>
                <w:b w:val="false"/>
                <w:i w:val="false"/>
                <w:color w:val="000000"/>
                <w:sz w:val="20"/>
              </w:rPr>
              <w:t xml:space="preserve">
калық </w:t>
            </w:r>
            <w:r>
              <w:br/>
            </w:r>
            <w:r>
              <w:rPr>
                <w:rFonts w:ascii="Times New Roman"/>
                <w:b w:val="false"/>
                <w:i w:val="false"/>
                <w:color w:val="000000"/>
                <w:sz w:val="20"/>
              </w:rPr>
              <w:t xml:space="preserve">
бюджет </w:t>
            </w:r>
          </w:p>
        </w:tc>
      </w:tr>
      <w:tr>
        <w:trPr>
          <w:trHeight w:val="6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136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2008-2010 жж. </w:t>
            </w:r>
            <w:r>
              <w:br/>
            </w:r>
            <w:r>
              <w:rPr>
                <w:rFonts w:ascii="Times New Roman"/>
                <w:b w:val="false"/>
                <w:i w:val="false"/>
                <w:color w:val="000000"/>
                <w:sz w:val="20"/>
              </w:rPr>
              <w:t xml:space="preserve">
67500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Pecпубли- </w:t>
            </w:r>
            <w:r>
              <w:br/>
            </w:r>
            <w:r>
              <w:rPr>
                <w:rFonts w:ascii="Times New Roman"/>
                <w:b w:val="false"/>
                <w:i w:val="false"/>
                <w:color w:val="000000"/>
                <w:sz w:val="20"/>
              </w:rPr>
              <w:t xml:space="preserve">
калық </w:t>
            </w:r>
            <w:r>
              <w:br/>
            </w:r>
            <w:r>
              <w:rPr>
                <w:rFonts w:ascii="Times New Roman"/>
                <w:b w:val="false"/>
                <w:i w:val="false"/>
                <w:color w:val="000000"/>
                <w:sz w:val="20"/>
              </w:rPr>
              <w:t xml:space="preserve">
бюджет </w:t>
            </w:r>
          </w:p>
        </w:tc>
      </w:tr>
      <w:tr>
        <w:trPr>
          <w:trHeight w:val="6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137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2008-2010 жж. </w:t>
            </w:r>
            <w:r>
              <w:br/>
            </w:r>
            <w:r>
              <w:rPr>
                <w:rFonts w:ascii="Times New Roman"/>
                <w:b w:val="false"/>
                <w:i w:val="false"/>
                <w:color w:val="000000"/>
                <w:sz w:val="20"/>
              </w:rPr>
              <w:t xml:space="preserve">
255000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Pecпубли- </w:t>
            </w:r>
            <w:r>
              <w:br/>
            </w:r>
            <w:r>
              <w:rPr>
                <w:rFonts w:ascii="Times New Roman"/>
                <w:b w:val="false"/>
                <w:i w:val="false"/>
                <w:color w:val="000000"/>
                <w:sz w:val="20"/>
              </w:rPr>
              <w:t xml:space="preserve">
калық </w:t>
            </w:r>
            <w:r>
              <w:br/>
            </w:r>
            <w:r>
              <w:rPr>
                <w:rFonts w:ascii="Times New Roman"/>
                <w:b w:val="false"/>
                <w:i w:val="false"/>
                <w:color w:val="000000"/>
                <w:sz w:val="20"/>
              </w:rPr>
              <w:t xml:space="preserve">
бюджет </w:t>
            </w:r>
          </w:p>
        </w:tc>
      </w:tr>
      <w:tr>
        <w:trPr>
          <w:trHeight w:val="6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138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2008-2010 жж. </w:t>
            </w:r>
            <w:r>
              <w:br/>
            </w:r>
            <w:r>
              <w:rPr>
                <w:rFonts w:ascii="Times New Roman"/>
                <w:b w:val="false"/>
                <w:i w:val="false"/>
                <w:color w:val="000000"/>
                <w:sz w:val="20"/>
              </w:rPr>
              <w:t xml:space="preserve">
112500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Pecпубли- </w:t>
            </w:r>
            <w:r>
              <w:br/>
            </w:r>
            <w:r>
              <w:rPr>
                <w:rFonts w:ascii="Times New Roman"/>
                <w:b w:val="false"/>
                <w:i w:val="false"/>
                <w:color w:val="000000"/>
                <w:sz w:val="20"/>
              </w:rPr>
              <w:t xml:space="preserve">
калық </w:t>
            </w:r>
            <w:r>
              <w:br/>
            </w:r>
            <w:r>
              <w:rPr>
                <w:rFonts w:ascii="Times New Roman"/>
                <w:b w:val="false"/>
                <w:i w:val="false"/>
                <w:color w:val="000000"/>
                <w:sz w:val="20"/>
              </w:rPr>
              <w:t xml:space="preserve">
бюджет </w:t>
            </w:r>
          </w:p>
        </w:tc>
      </w:tr>
      <w:tr>
        <w:trPr>
          <w:trHeight w:val="6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2008-2010 жж. </w:t>
            </w:r>
            <w:r>
              <w:br/>
            </w:r>
            <w:r>
              <w:rPr>
                <w:rFonts w:ascii="Times New Roman"/>
                <w:b w:val="false"/>
                <w:i w:val="false"/>
                <w:color w:val="000000"/>
                <w:sz w:val="20"/>
              </w:rPr>
              <w:t xml:space="preserve">
3339600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Pecпубли- </w:t>
            </w:r>
            <w:r>
              <w:br/>
            </w:r>
            <w:r>
              <w:rPr>
                <w:rFonts w:ascii="Times New Roman"/>
                <w:b w:val="false"/>
                <w:i w:val="false"/>
                <w:color w:val="000000"/>
                <w:sz w:val="20"/>
              </w:rPr>
              <w:t xml:space="preserve">
калық </w:t>
            </w:r>
            <w:r>
              <w:br/>
            </w:r>
            <w:r>
              <w:rPr>
                <w:rFonts w:ascii="Times New Roman"/>
                <w:b w:val="false"/>
                <w:i w:val="false"/>
                <w:color w:val="000000"/>
                <w:sz w:val="20"/>
              </w:rPr>
              <w:t xml:space="preserve">
бюджет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6"/>
        <w:gridCol w:w="4456"/>
        <w:gridCol w:w="2566"/>
        <w:gridCol w:w="2325"/>
        <w:gridCol w:w="2406"/>
      </w:tblGrid>
      <w:tr>
        <w:trPr>
          <w:trHeight w:val="30" w:hRule="atLeast"/>
        </w:trPr>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30" w:hRule="atLeast"/>
        </w:trPr>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Мұнай және өздігінен асып төгілетін гидрогеологиялық </w:t>
            </w:r>
            <w:r>
              <w:br/>
            </w:r>
            <w:r>
              <w:rPr>
                <w:rFonts w:ascii="Times New Roman"/>
                <w:b/>
                <w:i w:val="false"/>
                <w:color w:val="000000"/>
                <w:sz w:val="20"/>
              </w:rPr>
              <w:t xml:space="preserve">
ұңғымаларды жою және консервациялау </w:t>
            </w:r>
            <w:r>
              <w:br/>
            </w:r>
            <w:r>
              <w:rPr>
                <w:rFonts w:ascii="Times New Roman"/>
                <w:b/>
                <w:i w:val="false"/>
                <w:color w:val="000000"/>
                <w:sz w:val="20"/>
              </w:rPr>
              <w:t>
2003-2007 жылдар 
</w:t>
            </w:r>
          </w:p>
        </w:tc>
      </w:tr>
      <w:tr>
        <w:trPr>
          <w:trHeight w:val="795" w:hRule="atLeast"/>
        </w:trPr>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139 </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 мұнай ұңғымасын </w:t>
            </w:r>
            <w:r>
              <w:br/>
            </w:r>
            <w:r>
              <w:rPr>
                <w:rFonts w:ascii="Times New Roman"/>
                <w:b w:val="false"/>
                <w:i w:val="false"/>
                <w:color w:val="000000"/>
                <w:sz w:val="20"/>
              </w:rPr>
              <w:t xml:space="preserve">
айқындау әрi тексеру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Үкіметіне </w:t>
            </w:r>
            <w:r>
              <w:br/>
            </w:r>
            <w:r>
              <w:rPr>
                <w:rFonts w:ascii="Times New Roman"/>
                <w:b w:val="false"/>
                <w:i w:val="false"/>
                <w:color w:val="000000"/>
                <w:sz w:val="20"/>
              </w:rPr>
              <w:t xml:space="preserve">
ақпарат </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ЭМРМ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 ж. </w:t>
            </w:r>
            <w:r>
              <w:br/>
            </w:r>
            <w:r>
              <w:rPr>
                <w:rFonts w:ascii="Times New Roman"/>
                <w:b w:val="false"/>
                <w:i w:val="false"/>
                <w:color w:val="000000"/>
                <w:sz w:val="20"/>
              </w:rPr>
              <w:t xml:space="preserve">
қаңтар, </w:t>
            </w:r>
            <w:r>
              <w:br/>
            </w:r>
            <w:r>
              <w:rPr>
                <w:rFonts w:ascii="Times New Roman"/>
                <w:b w:val="false"/>
                <w:i w:val="false"/>
                <w:color w:val="000000"/>
                <w:sz w:val="20"/>
              </w:rPr>
              <w:t xml:space="preserve">
шілде  </w:t>
            </w:r>
          </w:p>
        </w:tc>
      </w:tr>
      <w:tr>
        <w:trPr>
          <w:trHeight w:val="1245" w:hRule="atLeast"/>
        </w:trPr>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140 </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 гидрогеологиялық </w:t>
            </w:r>
            <w:r>
              <w:br/>
            </w:r>
            <w:r>
              <w:rPr>
                <w:rFonts w:ascii="Times New Roman"/>
                <w:b w:val="false"/>
                <w:i w:val="false"/>
                <w:color w:val="000000"/>
                <w:sz w:val="20"/>
              </w:rPr>
              <w:t xml:space="preserve">
ұңғымасын айқындау </w:t>
            </w:r>
            <w:r>
              <w:br/>
            </w:r>
            <w:r>
              <w:rPr>
                <w:rFonts w:ascii="Times New Roman"/>
                <w:b w:val="false"/>
                <w:i w:val="false"/>
                <w:color w:val="000000"/>
                <w:sz w:val="20"/>
              </w:rPr>
              <w:t xml:space="preserve">
әрi тексеру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Үкіметіне </w:t>
            </w:r>
            <w:r>
              <w:br/>
            </w:r>
            <w:r>
              <w:rPr>
                <w:rFonts w:ascii="Times New Roman"/>
                <w:b w:val="false"/>
                <w:i w:val="false"/>
                <w:color w:val="000000"/>
                <w:sz w:val="20"/>
              </w:rPr>
              <w:t xml:space="preserve">
ақпарат </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ЭМРМ </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2004 ж. </w:t>
            </w:r>
            <w:r>
              <w:br/>
            </w:r>
            <w:r>
              <w:rPr>
                <w:rFonts w:ascii="Times New Roman"/>
                <w:b w:val="false"/>
                <w:i w:val="false"/>
                <w:color w:val="000000"/>
                <w:sz w:val="20"/>
              </w:rPr>
              <w:t xml:space="preserve">
қаңтар, </w:t>
            </w:r>
            <w:r>
              <w:br/>
            </w:r>
            <w:r>
              <w:rPr>
                <w:rFonts w:ascii="Times New Roman"/>
                <w:b w:val="false"/>
                <w:i w:val="false"/>
                <w:color w:val="000000"/>
                <w:sz w:val="20"/>
              </w:rPr>
              <w:t xml:space="preserve">
шілде  </w:t>
            </w:r>
          </w:p>
        </w:tc>
      </w:tr>
      <w:tr>
        <w:trPr>
          <w:trHeight w:val="1215" w:hRule="atLeast"/>
        </w:trPr>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141 </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Мұнай және өздiгiнен </w:t>
            </w:r>
            <w:r>
              <w:br/>
            </w:r>
            <w:r>
              <w:rPr>
                <w:rFonts w:ascii="Times New Roman"/>
                <w:b w:val="false"/>
                <w:i w:val="false"/>
                <w:color w:val="000000"/>
                <w:sz w:val="20"/>
              </w:rPr>
              <w:t xml:space="preserve">
асып төгілетiн гидро- </w:t>
            </w:r>
            <w:r>
              <w:br/>
            </w:r>
            <w:r>
              <w:rPr>
                <w:rFonts w:ascii="Times New Roman"/>
                <w:b w:val="false"/>
                <w:i w:val="false"/>
                <w:color w:val="000000"/>
                <w:sz w:val="20"/>
              </w:rPr>
              <w:t xml:space="preserve">
геологиялық ұңғыма- </w:t>
            </w:r>
            <w:r>
              <w:br/>
            </w:r>
            <w:r>
              <w:rPr>
                <w:rFonts w:ascii="Times New Roman"/>
                <w:b w:val="false"/>
                <w:i w:val="false"/>
                <w:color w:val="000000"/>
                <w:sz w:val="20"/>
              </w:rPr>
              <w:t xml:space="preserve">
ларды жоюға әрi тоқ- </w:t>
            </w:r>
            <w:r>
              <w:br/>
            </w:r>
            <w:r>
              <w:rPr>
                <w:rFonts w:ascii="Times New Roman"/>
                <w:b w:val="false"/>
                <w:i w:val="false"/>
                <w:color w:val="000000"/>
                <w:sz w:val="20"/>
              </w:rPr>
              <w:t xml:space="preserve">
татып қоюға арналған </w:t>
            </w:r>
            <w:r>
              <w:br/>
            </w:r>
            <w:r>
              <w:rPr>
                <w:rFonts w:ascii="Times New Roman"/>
                <w:b w:val="false"/>
                <w:i w:val="false"/>
                <w:color w:val="000000"/>
                <w:sz w:val="20"/>
              </w:rPr>
              <w:t xml:space="preserve">
базалық конструктор- </w:t>
            </w:r>
            <w:r>
              <w:br/>
            </w:r>
            <w:r>
              <w:rPr>
                <w:rFonts w:ascii="Times New Roman"/>
                <w:b w:val="false"/>
                <w:i w:val="false"/>
                <w:color w:val="000000"/>
                <w:sz w:val="20"/>
              </w:rPr>
              <w:t xml:space="preserve">
лық-технологиялық </w:t>
            </w:r>
            <w:r>
              <w:br/>
            </w:r>
            <w:r>
              <w:rPr>
                <w:rFonts w:ascii="Times New Roman"/>
                <w:b w:val="false"/>
                <w:i w:val="false"/>
                <w:color w:val="000000"/>
                <w:sz w:val="20"/>
              </w:rPr>
              <w:t xml:space="preserve">
құжаттаманы пысық- </w:t>
            </w:r>
            <w:r>
              <w:br/>
            </w:r>
            <w:r>
              <w:rPr>
                <w:rFonts w:ascii="Times New Roman"/>
                <w:b w:val="false"/>
                <w:i w:val="false"/>
                <w:color w:val="000000"/>
                <w:sz w:val="20"/>
              </w:rPr>
              <w:t xml:space="preserve">
тау, жылжымалы бұр- </w:t>
            </w:r>
            <w:r>
              <w:br/>
            </w:r>
            <w:r>
              <w:rPr>
                <w:rFonts w:ascii="Times New Roman"/>
                <w:b w:val="false"/>
                <w:i w:val="false"/>
                <w:color w:val="000000"/>
                <w:sz w:val="20"/>
              </w:rPr>
              <w:t xml:space="preserve">
ғылау қондырғысын </w:t>
            </w:r>
            <w:r>
              <w:br/>
            </w:r>
            <w:r>
              <w:rPr>
                <w:rFonts w:ascii="Times New Roman"/>
                <w:b w:val="false"/>
                <w:i w:val="false"/>
                <w:color w:val="000000"/>
                <w:sz w:val="20"/>
              </w:rPr>
              <w:t xml:space="preserve">
дайындау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Үкіметіне </w:t>
            </w:r>
            <w:r>
              <w:br/>
            </w:r>
            <w:r>
              <w:rPr>
                <w:rFonts w:ascii="Times New Roman"/>
                <w:b w:val="false"/>
                <w:i w:val="false"/>
                <w:color w:val="000000"/>
                <w:sz w:val="20"/>
              </w:rPr>
              <w:t xml:space="preserve">
ақпарат </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ЭМРМ </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2004 ж. </w:t>
            </w:r>
            <w:r>
              <w:br/>
            </w:r>
            <w:r>
              <w:rPr>
                <w:rFonts w:ascii="Times New Roman"/>
                <w:b w:val="false"/>
                <w:i w:val="false"/>
                <w:color w:val="000000"/>
                <w:sz w:val="20"/>
              </w:rPr>
              <w:t xml:space="preserve">
қаңтар, </w:t>
            </w:r>
            <w:r>
              <w:br/>
            </w:r>
            <w:r>
              <w:rPr>
                <w:rFonts w:ascii="Times New Roman"/>
                <w:b w:val="false"/>
                <w:i w:val="false"/>
                <w:color w:val="000000"/>
                <w:sz w:val="20"/>
              </w:rPr>
              <w:t xml:space="preserve">
шілде  </w:t>
            </w:r>
          </w:p>
        </w:tc>
      </w:tr>
      <w:tr>
        <w:trPr>
          <w:trHeight w:val="795" w:hRule="atLeast"/>
        </w:trPr>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142 </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Каспий теңiзiнiң су </w:t>
            </w:r>
            <w:r>
              <w:br/>
            </w:r>
            <w:r>
              <w:rPr>
                <w:rFonts w:ascii="Times New Roman"/>
                <w:b w:val="false"/>
                <w:i w:val="false"/>
                <w:color w:val="000000"/>
                <w:sz w:val="20"/>
              </w:rPr>
              <w:t xml:space="preserve">
басу аймағындағы 24 </w:t>
            </w:r>
            <w:r>
              <w:br/>
            </w:r>
            <w:r>
              <w:rPr>
                <w:rFonts w:ascii="Times New Roman"/>
                <w:b w:val="false"/>
                <w:i w:val="false"/>
                <w:color w:val="000000"/>
                <w:sz w:val="20"/>
              </w:rPr>
              <w:t xml:space="preserve">
мұнай ұңғымасын жою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Үкіметіне </w:t>
            </w:r>
            <w:r>
              <w:br/>
            </w:r>
            <w:r>
              <w:rPr>
                <w:rFonts w:ascii="Times New Roman"/>
                <w:b w:val="false"/>
                <w:i w:val="false"/>
                <w:color w:val="000000"/>
                <w:sz w:val="20"/>
              </w:rPr>
              <w:t xml:space="preserve">
ақпарат </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ЭМРМ </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2004- </w:t>
            </w:r>
            <w:r>
              <w:br/>
            </w:r>
            <w:r>
              <w:rPr>
                <w:rFonts w:ascii="Times New Roman"/>
                <w:b w:val="false"/>
                <w:i w:val="false"/>
                <w:color w:val="000000"/>
                <w:sz w:val="20"/>
              </w:rPr>
              <w:t xml:space="preserve">
2010 жж. </w:t>
            </w:r>
            <w:r>
              <w:br/>
            </w:r>
            <w:r>
              <w:rPr>
                <w:rFonts w:ascii="Times New Roman"/>
                <w:b w:val="false"/>
                <w:i w:val="false"/>
                <w:color w:val="000000"/>
                <w:sz w:val="20"/>
              </w:rPr>
              <w:t xml:space="preserve">
қаңтар, </w:t>
            </w:r>
            <w:r>
              <w:br/>
            </w:r>
            <w:r>
              <w:rPr>
                <w:rFonts w:ascii="Times New Roman"/>
                <w:b w:val="false"/>
                <w:i w:val="false"/>
                <w:color w:val="000000"/>
                <w:sz w:val="20"/>
              </w:rPr>
              <w:t xml:space="preserve">
шілде  </w:t>
            </w:r>
          </w:p>
        </w:tc>
      </w:tr>
      <w:tr>
        <w:trPr>
          <w:trHeight w:val="1215" w:hRule="atLeast"/>
        </w:trPr>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143 </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Құрылықтағы 9 мұнай </w:t>
            </w:r>
            <w:r>
              <w:br/>
            </w:r>
            <w:r>
              <w:rPr>
                <w:rFonts w:ascii="Times New Roman"/>
                <w:b w:val="false"/>
                <w:i w:val="false"/>
                <w:color w:val="000000"/>
                <w:sz w:val="20"/>
              </w:rPr>
              <w:t xml:space="preserve">
ұңғымасын жою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Үкіметіне </w:t>
            </w:r>
            <w:r>
              <w:br/>
            </w:r>
            <w:r>
              <w:rPr>
                <w:rFonts w:ascii="Times New Roman"/>
                <w:b w:val="false"/>
                <w:i w:val="false"/>
                <w:color w:val="000000"/>
                <w:sz w:val="20"/>
              </w:rPr>
              <w:t xml:space="preserve">
ақпарат </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ЭМРМ </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2004- </w:t>
            </w:r>
            <w:r>
              <w:br/>
            </w:r>
            <w:r>
              <w:rPr>
                <w:rFonts w:ascii="Times New Roman"/>
                <w:b w:val="false"/>
                <w:i w:val="false"/>
                <w:color w:val="000000"/>
                <w:sz w:val="20"/>
              </w:rPr>
              <w:t xml:space="preserve">
2005 жж. </w:t>
            </w:r>
            <w:r>
              <w:br/>
            </w:r>
            <w:r>
              <w:rPr>
                <w:rFonts w:ascii="Times New Roman"/>
                <w:b w:val="false"/>
                <w:i w:val="false"/>
                <w:color w:val="000000"/>
                <w:sz w:val="20"/>
              </w:rPr>
              <w:t xml:space="preserve">
қаңтар, </w:t>
            </w:r>
            <w:r>
              <w:br/>
            </w:r>
            <w:r>
              <w:rPr>
                <w:rFonts w:ascii="Times New Roman"/>
                <w:b w:val="false"/>
                <w:i w:val="false"/>
                <w:color w:val="000000"/>
                <w:sz w:val="20"/>
              </w:rPr>
              <w:t xml:space="preserve">
шілде  </w:t>
            </w:r>
          </w:p>
        </w:tc>
      </w:tr>
      <w:tr>
        <w:trPr>
          <w:trHeight w:val="795" w:hRule="atLeast"/>
        </w:trPr>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144 </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Өздігінен асып </w:t>
            </w:r>
            <w:r>
              <w:br/>
            </w:r>
            <w:r>
              <w:rPr>
                <w:rFonts w:ascii="Times New Roman"/>
                <w:b w:val="false"/>
                <w:i w:val="false"/>
                <w:color w:val="000000"/>
                <w:sz w:val="20"/>
              </w:rPr>
              <w:t xml:space="preserve">
төгiлетiн 285 </w:t>
            </w:r>
            <w:r>
              <w:br/>
            </w:r>
            <w:r>
              <w:rPr>
                <w:rFonts w:ascii="Times New Roman"/>
                <w:b w:val="false"/>
                <w:i w:val="false"/>
                <w:color w:val="000000"/>
                <w:sz w:val="20"/>
              </w:rPr>
              <w:t xml:space="preserve">
гидрогеологиялық </w:t>
            </w:r>
            <w:r>
              <w:br/>
            </w:r>
            <w:r>
              <w:rPr>
                <w:rFonts w:ascii="Times New Roman"/>
                <w:b w:val="false"/>
                <w:i w:val="false"/>
                <w:color w:val="000000"/>
                <w:sz w:val="20"/>
              </w:rPr>
              <w:t xml:space="preserve">
ұңғымаларды жою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Үкіметіне </w:t>
            </w:r>
            <w:r>
              <w:br/>
            </w:r>
            <w:r>
              <w:rPr>
                <w:rFonts w:ascii="Times New Roman"/>
                <w:b w:val="false"/>
                <w:i w:val="false"/>
                <w:color w:val="000000"/>
                <w:sz w:val="20"/>
              </w:rPr>
              <w:t xml:space="preserve">
ақпарат </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ЭМРМ </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2004- </w:t>
            </w:r>
            <w:r>
              <w:br/>
            </w:r>
            <w:r>
              <w:rPr>
                <w:rFonts w:ascii="Times New Roman"/>
                <w:b w:val="false"/>
                <w:i w:val="false"/>
                <w:color w:val="000000"/>
                <w:sz w:val="20"/>
              </w:rPr>
              <w:t xml:space="preserve">
2010 жж. </w:t>
            </w:r>
            <w:r>
              <w:br/>
            </w:r>
            <w:r>
              <w:rPr>
                <w:rFonts w:ascii="Times New Roman"/>
                <w:b w:val="false"/>
                <w:i w:val="false"/>
                <w:color w:val="000000"/>
                <w:sz w:val="20"/>
              </w:rPr>
              <w:t xml:space="preserve">
қаңтар, </w:t>
            </w:r>
            <w:r>
              <w:br/>
            </w:r>
            <w:r>
              <w:rPr>
                <w:rFonts w:ascii="Times New Roman"/>
                <w:b w:val="false"/>
                <w:i w:val="false"/>
                <w:color w:val="000000"/>
                <w:sz w:val="20"/>
              </w:rPr>
              <w:t xml:space="preserve">
шілде  </w:t>
            </w:r>
          </w:p>
        </w:tc>
      </w:tr>
      <w:tr>
        <w:trPr>
          <w:trHeight w:val="30" w:hRule="atLeast"/>
        </w:trPr>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Жиыны : 
</w:t>
            </w:r>
          </w:p>
        </w:tc>
      </w:tr>
      <w:tr>
        <w:trPr>
          <w:trHeight w:val="30" w:hRule="atLeast"/>
        </w:trPr>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2008-2010 жылдар 
</w:t>
            </w:r>
          </w:p>
        </w:tc>
      </w:tr>
      <w:tr>
        <w:trPr>
          <w:trHeight w:val="870" w:hRule="atLeast"/>
        </w:trPr>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145 </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Каспий теңiзiнiң су </w:t>
            </w:r>
            <w:r>
              <w:br/>
            </w:r>
            <w:r>
              <w:rPr>
                <w:rFonts w:ascii="Times New Roman"/>
                <w:b w:val="false"/>
                <w:i w:val="false"/>
                <w:color w:val="000000"/>
                <w:sz w:val="20"/>
              </w:rPr>
              <w:t xml:space="preserve">
басу аймағындағы 30 </w:t>
            </w:r>
            <w:r>
              <w:br/>
            </w:r>
            <w:r>
              <w:rPr>
                <w:rFonts w:ascii="Times New Roman"/>
                <w:b w:val="false"/>
                <w:i w:val="false"/>
                <w:color w:val="000000"/>
                <w:sz w:val="20"/>
              </w:rPr>
              <w:t xml:space="preserve">
мұнай ұңғымасын жою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Үкіметіне </w:t>
            </w:r>
            <w:r>
              <w:br/>
            </w:r>
            <w:r>
              <w:rPr>
                <w:rFonts w:ascii="Times New Roman"/>
                <w:b w:val="false"/>
                <w:i w:val="false"/>
                <w:color w:val="000000"/>
                <w:sz w:val="20"/>
              </w:rPr>
              <w:t xml:space="preserve">
ақпарат </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ЭМРМ </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 </w:t>
            </w:r>
            <w:r>
              <w:br/>
            </w:r>
            <w:r>
              <w:rPr>
                <w:rFonts w:ascii="Times New Roman"/>
                <w:b w:val="false"/>
                <w:i w:val="false"/>
                <w:color w:val="000000"/>
                <w:sz w:val="20"/>
              </w:rPr>
              <w:t xml:space="preserve">
2010 жж. </w:t>
            </w:r>
            <w:r>
              <w:br/>
            </w:r>
            <w:r>
              <w:rPr>
                <w:rFonts w:ascii="Times New Roman"/>
                <w:b w:val="false"/>
                <w:i w:val="false"/>
                <w:color w:val="000000"/>
                <w:sz w:val="20"/>
              </w:rPr>
              <w:t xml:space="preserve">
қаңтар, </w:t>
            </w:r>
            <w:r>
              <w:br/>
            </w:r>
            <w:r>
              <w:rPr>
                <w:rFonts w:ascii="Times New Roman"/>
                <w:b w:val="false"/>
                <w:i w:val="false"/>
                <w:color w:val="000000"/>
                <w:sz w:val="20"/>
              </w:rPr>
              <w:t xml:space="preserve">
шілде  </w:t>
            </w:r>
          </w:p>
        </w:tc>
      </w:tr>
      <w:tr>
        <w:trPr>
          <w:trHeight w:val="810" w:hRule="atLeast"/>
        </w:trPr>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146 </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Өздігінен асып төгi- </w:t>
            </w:r>
            <w:r>
              <w:br/>
            </w:r>
            <w:r>
              <w:rPr>
                <w:rFonts w:ascii="Times New Roman"/>
                <w:b w:val="false"/>
                <w:i w:val="false"/>
                <w:color w:val="000000"/>
                <w:sz w:val="20"/>
              </w:rPr>
              <w:t xml:space="preserve">
летiн 1779 гидрогео- </w:t>
            </w:r>
            <w:r>
              <w:br/>
            </w:r>
            <w:r>
              <w:rPr>
                <w:rFonts w:ascii="Times New Roman"/>
                <w:b w:val="false"/>
                <w:i w:val="false"/>
                <w:color w:val="000000"/>
                <w:sz w:val="20"/>
              </w:rPr>
              <w:t xml:space="preserve">
логиялық ұңғымаларды </w:t>
            </w:r>
            <w:r>
              <w:br/>
            </w:r>
            <w:r>
              <w:rPr>
                <w:rFonts w:ascii="Times New Roman"/>
                <w:b w:val="false"/>
                <w:i w:val="false"/>
                <w:color w:val="000000"/>
                <w:sz w:val="20"/>
              </w:rPr>
              <w:t xml:space="preserve">
жою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Үкіметіне </w:t>
            </w:r>
            <w:r>
              <w:br/>
            </w:r>
            <w:r>
              <w:rPr>
                <w:rFonts w:ascii="Times New Roman"/>
                <w:b w:val="false"/>
                <w:i w:val="false"/>
                <w:color w:val="000000"/>
                <w:sz w:val="20"/>
              </w:rPr>
              <w:t xml:space="preserve">
ақпарат </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ЭМРМ </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 </w:t>
            </w:r>
            <w:r>
              <w:br/>
            </w:r>
            <w:r>
              <w:rPr>
                <w:rFonts w:ascii="Times New Roman"/>
                <w:b w:val="false"/>
                <w:i w:val="false"/>
                <w:color w:val="000000"/>
                <w:sz w:val="20"/>
              </w:rPr>
              <w:t xml:space="preserve">
2010 жж. </w:t>
            </w:r>
            <w:r>
              <w:br/>
            </w:r>
            <w:r>
              <w:rPr>
                <w:rFonts w:ascii="Times New Roman"/>
                <w:b w:val="false"/>
                <w:i w:val="false"/>
                <w:color w:val="000000"/>
                <w:sz w:val="20"/>
              </w:rPr>
              <w:t xml:space="preserve">
қаңтар, </w:t>
            </w:r>
            <w:r>
              <w:br/>
            </w:r>
            <w:r>
              <w:rPr>
                <w:rFonts w:ascii="Times New Roman"/>
                <w:b w:val="false"/>
                <w:i w:val="false"/>
                <w:color w:val="000000"/>
                <w:sz w:val="20"/>
              </w:rPr>
              <w:t xml:space="preserve">
шілде  </w:t>
            </w:r>
          </w:p>
        </w:tc>
      </w:tr>
      <w:tr>
        <w:trPr>
          <w:trHeight w:val="30" w:hRule="atLeast"/>
        </w:trPr>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Жиыны: 
</w:t>
            </w:r>
          </w:p>
        </w:tc>
      </w:tr>
      <w:tr>
        <w:trPr>
          <w:trHeight w:val="30" w:hRule="atLeast"/>
        </w:trPr>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2003-2007 жылдар 
</w:t>
            </w:r>
          </w:p>
        </w:tc>
      </w:tr>
      <w:tr>
        <w:trPr>
          <w:trHeight w:val="30" w:hRule="atLeast"/>
        </w:trPr>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2008-2010 жылдар 
</w:t>
            </w:r>
          </w:p>
        </w:tc>
      </w:tr>
    </w:tbl>
    <w:p>
      <w:pPr>
        <w:spacing w:after="0"/>
        <w:ind w:left="0"/>
        <w:jc w:val="both"/>
      </w:pPr>
      <w:r>
        <w:rPr>
          <w:rFonts w:ascii="Times New Roman"/>
          <w:b w:val="false"/>
          <w:i w:val="false"/>
          <w:color w:val="000000"/>
          <w:sz w:val="28"/>
        </w:rPr>
        <w:t xml:space="preserve">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3"/>
        <w:gridCol w:w="1753"/>
        <w:gridCol w:w="1913"/>
        <w:gridCol w:w="1733"/>
        <w:gridCol w:w="1753"/>
        <w:gridCol w:w="1973"/>
        <w:gridCol w:w="2333"/>
      </w:tblGrid>
      <w:tr>
        <w:trPr>
          <w:trHeight w:val="51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r>
      <w:tr>
        <w:trPr>
          <w:trHeight w:val="51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Мұнай және өздігінен асып төгілетін гидрогеологиялық </w:t>
            </w:r>
            <w:r>
              <w:br/>
            </w:r>
            <w:r>
              <w:rPr>
                <w:rFonts w:ascii="Times New Roman"/>
                <w:b/>
                <w:i w:val="false"/>
                <w:color w:val="000000"/>
                <w:sz w:val="20"/>
              </w:rPr>
              <w:t xml:space="preserve">
ұңғымаларды жою және консервациялау </w:t>
            </w:r>
            <w:r>
              <w:br/>
            </w:r>
            <w:r>
              <w:rPr>
                <w:rFonts w:ascii="Times New Roman"/>
                <w:b/>
                <w:i w:val="false"/>
                <w:color w:val="000000"/>
                <w:sz w:val="20"/>
              </w:rPr>
              <w:t>
2003-2007 жылдар 
</w:t>
            </w:r>
          </w:p>
        </w:tc>
      </w:tr>
      <w:tr>
        <w:trPr>
          <w:trHeight w:val="705"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139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20000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Pecпубли- </w:t>
            </w:r>
            <w:r>
              <w:br/>
            </w:r>
            <w:r>
              <w:rPr>
                <w:rFonts w:ascii="Times New Roman"/>
                <w:b w:val="false"/>
                <w:i w:val="false"/>
                <w:color w:val="000000"/>
                <w:sz w:val="20"/>
              </w:rPr>
              <w:t xml:space="preserve">
калық </w:t>
            </w:r>
            <w:r>
              <w:br/>
            </w:r>
            <w:r>
              <w:rPr>
                <w:rFonts w:ascii="Times New Roman"/>
                <w:b w:val="false"/>
                <w:i w:val="false"/>
                <w:color w:val="000000"/>
                <w:sz w:val="20"/>
              </w:rPr>
              <w:t xml:space="preserve">
бюджет </w:t>
            </w:r>
          </w:p>
        </w:tc>
      </w:tr>
      <w:tr>
        <w:trPr>
          <w:trHeight w:val="60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Pecпубли- </w:t>
            </w:r>
            <w:r>
              <w:br/>
            </w:r>
            <w:r>
              <w:rPr>
                <w:rFonts w:ascii="Times New Roman"/>
                <w:b w:val="false"/>
                <w:i w:val="false"/>
                <w:color w:val="000000"/>
                <w:sz w:val="20"/>
              </w:rPr>
              <w:t xml:space="preserve">
калық </w:t>
            </w:r>
            <w:r>
              <w:br/>
            </w:r>
            <w:r>
              <w:rPr>
                <w:rFonts w:ascii="Times New Roman"/>
                <w:b w:val="false"/>
                <w:i w:val="false"/>
                <w:color w:val="000000"/>
                <w:sz w:val="20"/>
              </w:rPr>
              <w:t xml:space="preserve">
бюджет </w:t>
            </w:r>
          </w:p>
        </w:tc>
      </w:tr>
      <w:tr>
        <w:trPr>
          <w:trHeight w:val="555"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141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50000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Pecпубли- </w:t>
            </w:r>
            <w:r>
              <w:br/>
            </w:r>
            <w:r>
              <w:rPr>
                <w:rFonts w:ascii="Times New Roman"/>
                <w:b w:val="false"/>
                <w:i w:val="false"/>
                <w:color w:val="000000"/>
                <w:sz w:val="20"/>
              </w:rPr>
              <w:t xml:space="preserve">
калық </w:t>
            </w:r>
            <w:r>
              <w:br/>
            </w:r>
            <w:r>
              <w:rPr>
                <w:rFonts w:ascii="Times New Roman"/>
                <w:b w:val="false"/>
                <w:i w:val="false"/>
                <w:color w:val="000000"/>
                <w:sz w:val="20"/>
              </w:rPr>
              <w:t xml:space="preserve">
бюджет </w:t>
            </w:r>
          </w:p>
        </w:tc>
      </w:tr>
      <w:tr>
        <w:trPr>
          <w:trHeight w:val="465"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142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240000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560000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513700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539385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Pecпубли- </w:t>
            </w:r>
            <w:r>
              <w:br/>
            </w:r>
            <w:r>
              <w:rPr>
                <w:rFonts w:ascii="Times New Roman"/>
                <w:b w:val="false"/>
                <w:i w:val="false"/>
                <w:color w:val="000000"/>
                <w:sz w:val="20"/>
              </w:rPr>
              <w:t xml:space="preserve">
калық </w:t>
            </w:r>
            <w:r>
              <w:br/>
            </w:r>
            <w:r>
              <w:rPr>
                <w:rFonts w:ascii="Times New Roman"/>
                <w:b w:val="false"/>
                <w:i w:val="false"/>
                <w:color w:val="000000"/>
                <w:sz w:val="20"/>
              </w:rPr>
              <w:t xml:space="preserve">
бюджет </w:t>
            </w:r>
          </w:p>
        </w:tc>
      </w:tr>
      <w:tr>
        <w:trPr>
          <w:trHeight w:val="525"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143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113000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80000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Pecпубли- </w:t>
            </w:r>
            <w:r>
              <w:br/>
            </w:r>
            <w:r>
              <w:rPr>
                <w:rFonts w:ascii="Times New Roman"/>
                <w:b w:val="false"/>
                <w:i w:val="false"/>
                <w:color w:val="000000"/>
                <w:sz w:val="20"/>
              </w:rPr>
              <w:t xml:space="preserve">
калық </w:t>
            </w:r>
            <w:r>
              <w:br/>
            </w:r>
            <w:r>
              <w:rPr>
                <w:rFonts w:ascii="Times New Roman"/>
                <w:b w:val="false"/>
                <w:i w:val="false"/>
                <w:color w:val="000000"/>
                <w:sz w:val="20"/>
              </w:rPr>
              <w:t xml:space="preserve">
бюджет </w:t>
            </w:r>
          </w:p>
        </w:tc>
      </w:tr>
      <w:tr>
        <w:trPr>
          <w:trHeight w:val="795"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144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292000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112900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273000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286650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Pecпубли- </w:t>
            </w:r>
            <w:r>
              <w:br/>
            </w:r>
            <w:r>
              <w:rPr>
                <w:rFonts w:ascii="Times New Roman"/>
                <w:b w:val="false"/>
                <w:i w:val="false"/>
                <w:color w:val="000000"/>
                <w:sz w:val="20"/>
              </w:rPr>
              <w:t xml:space="preserve">
калық </w:t>
            </w:r>
            <w:r>
              <w:br/>
            </w:r>
            <w:r>
              <w:rPr>
                <w:rFonts w:ascii="Times New Roman"/>
                <w:b w:val="false"/>
                <w:i w:val="false"/>
                <w:color w:val="000000"/>
                <w:sz w:val="20"/>
              </w:rPr>
              <w:t xml:space="preserve">
бюджет </w:t>
            </w:r>
          </w:p>
        </w:tc>
      </w:tr>
      <w:tr>
        <w:trPr>
          <w:trHeight w:val="615"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Жиы- </w:t>
            </w:r>
            <w:r>
              <w:br/>
            </w:r>
            <w:r>
              <w:rPr>
                <w:rFonts w:ascii="Times New Roman"/>
                <w:b w:val="false"/>
                <w:i w:val="false"/>
                <w:color w:val="000000"/>
                <w:sz w:val="20"/>
              </w:rPr>
              <w:t xml:space="preserve">
ны: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717000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752900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786700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826035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Pecпубли- </w:t>
            </w:r>
            <w:r>
              <w:br/>
            </w:r>
            <w:r>
              <w:rPr>
                <w:rFonts w:ascii="Times New Roman"/>
                <w:b w:val="false"/>
                <w:i w:val="false"/>
                <w:color w:val="000000"/>
                <w:sz w:val="20"/>
              </w:rPr>
              <w:t xml:space="preserve">
калық </w:t>
            </w:r>
            <w:r>
              <w:br/>
            </w:r>
            <w:r>
              <w:rPr>
                <w:rFonts w:ascii="Times New Roman"/>
                <w:b w:val="false"/>
                <w:i w:val="false"/>
                <w:color w:val="000000"/>
                <w:sz w:val="20"/>
              </w:rPr>
              <w:t xml:space="preserve">
бюджет </w:t>
            </w:r>
          </w:p>
        </w:tc>
      </w:tr>
      <w:tr>
        <w:trPr>
          <w:trHeight w:val="615"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2008-2010 жылдар 
</w:t>
            </w:r>
          </w:p>
        </w:tc>
      </w:tr>
      <w:tr>
        <w:trPr>
          <w:trHeight w:val="57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145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2008-2010 жж. </w:t>
            </w:r>
            <w:r>
              <w:br/>
            </w:r>
            <w:r>
              <w:rPr>
                <w:rFonts w:ascii="Times New Roman"/>
                <w:b w:val="false"/>
                <w:i w:val="false"/>
                <w:color w:val="000000"/>
                <w:sz w:val="20"/>
              </w:rPr>
              <w:t xml:space="preserve">
2400000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Pecпубли- </w:t>
            </w:r>
            <w:r>
              <w:br/>
            </w:r>
            <w:r>
              <w:rPr>
                <w:rFonts w:ascii="Times New Roman"/>
                <w:b w:val="false"/>
                <w:i w:val="false"/>
                <w:color w:val="000000"/>
                <w:sz w:val="20"/>
              </w:rPr>
              <w:t xml:space="preserve">
калық </w:t>
            </w:r>
            <w:r>
              <w:br/>
            </w:r>
            <w:r>
              <w:rPr>
                <w:rFonts w:ascii="Times New Roman"/>
                <w:b w:val="false"/>
                <w:i w:val="false"/>
                <w:color w:val="000000"/>
                <w:sz w:val="20"/>
              </w:rPr>
              <w:t xml:space="preserve">
бюджет </w:t>
            </w:r>
          </w:p>
        </w:tc>
      </w:tr>
      <w:tr>
        <w:trPr>
          <w:trHeight w:val="585"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146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2008-2010 жж. </w:t>
            </w:r>
            <w:r>
              <w:br/>
            </w:r>
            <w:r>
              <w:rPr>
                <w:rFonts w:ascii="Times New Roman"/>
                <w:b w:val="false"/>
                <w:i w:val="false"/>
                <w:color w:val="000000"/>
                <w:sz w:val="20"/>
              </w:rPr>
              <w:t xml:space="preserve">
7489590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Pecпубли- </w:t>
            </w:r>
            <w:r>
              <w:br/>
            </w:r>
            <w:r>
              <w:rPr>
                <w:rFonts w:ascii="Times New Roman"/>
                <w:b w:val="false"/>
                <w:i w:val="false"/>
                <w:color w:val="000000"/>
                <w:sz w:val="20"/>
              </w:rPr>
              <w:t xml:space="preserve">
калық </w:t>
            </w:r>
            <w:r>
              <w:br/>
            </w:r>
            <w:r>
              <w:rPr>
                <w:rFonts w:ascii="Times New Roman"/>
                <w:b w:val="false"/>
                <w:i w:val="false"/>
                <w:color w:val="000000"/>
                <w:sz w:val="20"/>
              </w:rPr>
              <w:t xml:space="preserve">
бюджет </w:t>
            </w:r>
          </w:p>
        </w:tc>
      </w:tr>
      <w:tr>
        <w:trPr>
          <w:trHeight w:val="60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Жиы- </w:t>
            </w:r>
            <w:r>
              <w:br/>
            </w:r>
            <w:r>
              <w:rPr>
                <w:rFonts w:ascii="Times New Roman"/>
                <w:b w:val="false"/>
                <w:i w:val="false"/>
                <w:color w:val="000000"/>
                <w:sz w:val="20"/>
              </w:rPr>
              <w:t xml:space="preserve">
ны: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2008-2010 жж. </w:t>
            </w:r>
            <w:r>
              <w:br/>
            </w:r>
            <w:r>
              <w:rPr>
                <w:rFonts w:ascii="Times New Roman"/>
                <w:b w:val="false"/>
                <w:i w:val="false"/>
                <w:color w:val="000000"/>
                <w:sz w:val="20"/>
              </w:rPr>
              <w:t xml:space="preserve">
9889590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Pecпубли- </w:t>
            </w:r>
            <w:r>
              <w:br/>
            </w:r>
            <w:r>
              <w:rPr>
                <w:rFonts w:ascii="Times New Roman"/>
                <w:b w:val="false"/>
                <w:i w:val="false"/>
                <w:color w:val="000000"/>
                <w:sz w:val="20"/>
              </w:rPr>
              <w:t xml:space="preserve">
калық </w:t>
            </w:r>
            <w:r>
              <w:br/>
            </w:r>
            <w:r>
              <w:rPr>
                <w:rFonts w:ascii="Times New Roman"/>
                <w:b w:val="false"/>
                <w:i w:val="false"/>
                <w:color w:val="000000"/>
                <w:sz w:val="20"/>
              </w:rPr>
              <w:t xml:space="preserve">
бюджет </w:t>
            </w:r>
          </w:p>
        </w:tc>
      </w:tr>
      <w:tr>
        <w:trPr>
          <w:trHeight w:val="30" w:hRule="atLeast"/>
        </w:trPr>
        <w:tc>
          <w:tcPr>
            <w:tcW w:w="1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w:t>
            </w:r>
            <w:r>
              <w:br/>
            </w:r>
            <w:r>
              <w:rPr>
                <w:rFonts w:ascii="Times New Roman"/>
                <w:b w:val="false"/>
                <w:i w:val="false"/>
                <w:color w:val="000000"/>
                <w:sz w:val="20"/>
              </w:rPr>
              <w:t xml:space="preserve">
2007 </w:t>
            </w:r>
            <w:r>
              <w:br/>
            </w:r>
            <w:r>
              <w:rPr>
                <w:rFonts w:ascii="Times New Roman"/>
                <w:b w:val="false"/>
                <w:i w:val="false"/>
                <w:color w:val="000000"/>
                <w:sz w:val="20"/>
              </w:rPr>
              <w:t xml:space="preserve">
жыл- </w:t>
            </w:r>
            <w:r>
              <w:br/>
            </w:r>
            <w:r>
              <w:rPr>
                <w:rFonts w:ascii="Times New Roman"/>
                <w:b w:val="false"/>
                <w:i w:val="false"/>
                <w:color w:val="000000"/>
                <w:sz w:val="20"/>
              </w:rPr>
              <w:t xml:space="preserve">
дар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ж.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 ж.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ж. </w:t>
            </w:r>
            <w:r>
              <w:br/>
            </w:r>
            <w:r>
              <w:rPr>
                <w:rFonts w:ascii="Times New Roman"/>
                <w:b w:val="false"/>
                <w:i w:val="false"/>
                <w:color w:val="000000"/>
                <w:sz w:val="20"/>
              </w:rPr>
              <w:t xml:space="preserve">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ж.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ж. </w:t>
            </w:r>
          </w:p>
        </w:tc>
        <w:tc>
          <w:tcPr>
            <w:tcW w:w="2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Pecпубли- </w:t>
            </w:r>
            <w:r>
              <w:br/>
            </w:r>
            <w:r>
              <w:rPr>
                <w:rFonts w:ascii="Times New Roman"/>
                <w:b w:val="false"/>
                <w:i w:val="false"/>
                <w:color w:val="000000"/>
                <w:sz w:val="20"/>
              </w:rPr>
              <w:t xml:space="preserve">
калық </w:t>
            </w:r>
            <w:r>
              <w:br/>
            </w:r>
            <w:r>
              <w:rPr>
                <w:rFonts w:ascii="Times New Roman"/>
                <w:b w:val="false"/>
                <w:i w:val="false"/>
                <w:color w:val="000000"/>
                <w:sz w:val="20"/>
              </w:rPr>
              <w:t xml:space="preserve">
бюджет </w:t>
            </w:r>
          </w:p>
        </w:tc>
      </w:tr>
      <w:tr>
        <w:trPr>
          <w:trHeight w:val="90" w:hRule="atLeast"/>
        </w:trPr>
        <w:tc>
          <w:tcPr>
            <w:tcW w:w="0" w:type="auto"/>
            <w:vMerge/>
            <w:tcBorders>
              <w:top w:val="nil"/>
              <w:left w:val="single" w:color="cfcfcf" w:sz="5"/>
              <w:bottom w:val="single" w:color="cfcfcf" w:sz="5"/>
              <w:right w:val="single" w:color="cfcfcf" w:sz="5"/>
            </w:tcBorders>
          </w:tcP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1175900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2346050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2922697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3056919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3210415 </w:t>
            </w:r>
          </w:p>
        </w:tc>
        <w:tc>
          <w:tcPr>
            <w:tcW w:w="0" w:type="auto"/>
            <w:vMerge/>
            <w:tcBorders>
              <w:top w:val="nil"/>
              <w:left w:val="single" w:color="cfcfcf" w:sz="5"/>
              <w:bottom w:val="single" w:color="cfcfcf" w:sz="5"/>
              <w:right w:val="single" w:color="cfcfcf" w:sz="5"/>
            </w:tcBorders>
          </w:tcP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2010 </w:t>
            </w:r>
            <w:r>
              <w:br/>
            </w:r>
            <w:r>
              <w:rPr>
                <w:rFonts w:ascii="Times New Roman"/>
                <w:b w:val="false"/>
                <w:i w:val="false"/>
                <w:color w:val="000000"/>
                <w:sz w:val="20"/>
              </w:rPr>
              <w:t xml:space="preserve">
жыл- </w:t>
            </w:r>
            <w:r>
              <w:br/>
            </w:r>
            <w:r>
              <w:rPr>
                <w:rFonts w:ascii="Times New Roman"/>
                <w:b w:val="false"/>
                <w:i w:val="false"/>
                <w:color w:val="000000"/>
                <w:sz w:val="20"/>
              </w:rPr>
              <w:t xml:space="preserve">
дар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2008-2010 жж. </w:t>
            </w:r>
            <w:r>
              <w:br/>
            </w:r>
            <w:r>
              <w:rPr>
                <w:rFonts w:ascii="Times New Roman"/>
                <w:b w:val="false"/>
                <w:i w:val="false"/>
                <w:color w:val="000000"/>
                <w:sz w:val="20"/>
              </w:rPr>
              <w:t xml:space="preserve">
23179500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Pecпубли- </w:t>
            </w:r>
            <w:r>
              <w:br/>
            </w:r>
            <w:r>
              <w:rPr>
                <w:rFonts w:ascii="Times New Roman"/>
                <w:b w:val="false"/>
                <w:i w:val="false"/>
                <w:color w:val="000000"/>
                <w:sz w:val="20"/>
              </w:rPr>
              <w:t xml:space="preserve">
калық </w:t>
            </w:r>
            <w:r>
              <w:br/>
            </w:r>
            <w:r>
              <w:rPr>
                <w:rFonts w:ascii="Times New Roman"/>
                <w:b w:val="false"/>
                <w:i w:val="false"/>
                <w:color w:val="000000"/>
                <w:sz w:val="20"/>
              </w:rPr>
              <w:t xml:space="preserve">
бюджет </w:t>
            </w:r>
          </w:p>
        </w:tc>
      </w:tr>
    </w:tbl>
    <w:p>
      <w:pPr>
        <w:spacing w:after="0"/>
        <w:ind w:left="0"/>
        <w:jc w:val="both"/>
      </w:pPr>
      <w:r>
        <w:rPr>
          <w:rFonts w:ascii="Times New Roman"/>
          <w:b w:val="false"/>
          <w:i w:val="false"/>
          <w:color w:val="000000"/>
          <w:sz w:val="28"/>
        </w:rPr>
        <w:t xml:space="preserve">      Ескерту: жаңа перспективалық телімдер анықталған жағдайда, Іс-шаралар жоспарына түзетулер енгізіледі.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2005 жылғы 11 шілдедегі   </w:t>
      </w:r>
      <w:r>
        <w:br/>
      </w:r>
      <w:r>
        <w:rPr>
          <w:rFonts w:ascii="Times New Roman"/>
          <w:b w:val="false"/>
          <w:i w:val="false"/>
          <w:color w:val="000000"/>
          <w:sz w:val="28"/>
        </w:rPr>
        <w:t xml:space="preserve">
N 716 қаулысына        </w:t>
      </w:r>
      <w:r>
        <w:br/>
      </w:r>
      <w:r>
        <w:rPr>
          <w:rFonts w:ascii="Times New Roman"/>
          <w:b w:val="false"/>
          <w:i w:val="false"/>
          <w:color w:val="000000"/>
          <w:sz w:val="28"/>
        </w:rPr>
        <w:t xml:space="preserve">
3-қосымша          </w:t>
      </w:r>
    </w:p>
    <w:p>
      <w:pPr>
        <w:spacing w:after="0"/>
        <w:ind w:left="0"/>
        <w:jc w:val="left"/>
      </w:pPr>
      <w:r>
        <w:rPr>
          <w:rFonts w:ascii="Times New Roman"/>
          <w:b/>
          <w:i w:val="false"/>
          <w:color w:val="000000"/>
        </w:rPr>
        <w:t xml:space="preserve"> 9. Бағдарламаға қосымшалар </w:t>
      </w:r>
    </w:p>
    <w:p>
      <w:pPr>
        <w:spacing w:after="0"/>
        <w:ind w:left="0"/>
        <w:jc w:val="both"/>
      </w:pPr>
      <w:r>
        <w:rPr>
          <w:rFonts w:ascii="Times New Roman"/>
          <w:b w:val="false"/>
          <w:i w:val="false"/>
          <w:color w:val="000000"/>
          <w:sz w:val="28"/>
        </w:rPr>
        <w:t xml:space="preserve">      1. 2003 - 2007 жылдары 1:200000 масштабтағы жете геологиялық зерттеу алаңдарын орналастыру схемасы. </w:t>
      </w:r>
      <w:r>
        <w:br/>
      </w:r>
      <w:r>
        <w:rPr>
          <w:rFonts w:ascii="Times New Roman"/>
          <w:b w:val="false"/>
          <w:i w:val="false"/>
          <w:color w:val="000000"/>
          <w:sz w:val="28"/>
        </w:rPr>
        <w:t xml:space="preserve">
      2. 2003 - 2007 жылдарға арналып жоспарланған өңiрлiк гидрогеологиялық және инженерлiк геологиялық зерттеулердi орналастыру кестесi. </w:t>
      </w:r>
      <w:r>
        <w:br/>
      </w:r>
      <w:r>
        <w:rPr>
          <w:rFonts w:ascii="Times New Roman"/>
          <w:b w:val="false"/>
          <w:i w:val="false"/>
          <w:color w:val="000000"/>
          <w:sz w:val="28"/>
        </w:rPr>
        <w:t xml:space="preserve">
      3. 2003 - 2007 жылдары қатты пайдалы қазбалар кен орындарын, көмiрсутектерiн және жер асты суларын iздестiруге арналған телiмдердi орналастыру схемасы. </w:t>
      </w:r>
      <w:r>
        <w:br/>
      </w:r>
      <w:r>
        <w:rPr>
          <w:rFonts w:ascii="Times New Roman"/>
          <w:b w:val="false"/>
          <w:i w:val="false"/>
          <w:color w:val="000000"/>
          <w:sz w:val="28"/>
        </w:rPr>
        <w:t xml:space="preserve">
      4. 2003 - 2007 жылдары жер асты сулары мен қауiптi геологиялық процестер мониторингiнiң мемлекеттiк қадағалау тораптарының бекеттерiн, постыларын және полигондарын орналастыру схемасы. </w:t>
      </w:r>
      <w:r>
        <w:br/>
      </w:r>
      <w:r>
        <w:rPr>
          <w:rFonts w:ascii="Times New Roman"/>
          <w:b w:val="false"/>
          <w:i w:val="false"/>
          <w:color w:val="000000"/>
          <w:sz w:val="28"/>
        </w:rPr>
        <w:t xml:space="preserve">
      5. 2003 - 2005 жылдары iздеу-бағалау жұмыстарын жер қойнауын пайдаланушылардың (келiсiм-шарт бойынша) және мемлекеттiк бюджеттiң есебiнен (млн.теңге) қаржыландыру. </w:t>
      </w:r>
      <w:r>
        <w:br/>
      </w:r>
      <w:r>
        <w:rPr>
          <w:rFonts w:ascii="Times New Roman"/>
          <w:b w:val="false"/>
          <w:i w:val="false"/>
          <w:color w:val="000000"/>
          <w:sz w:val="28"/>
        </w:rPr>
        <w:t xml:space="preserve">
      6. 2008 - 2010 жылдары 1:200000 масштабтағы жете геологиялық зерттеу алаңдарын орналастыру схемасы. </w:t>
      </w:r>
      <w:r>
        <w:br/>
      </w:r>
      <w:r>
        <w:rPr>
          <w:rFonts w:ascii="Times New Roman"/>
          <w:b w:val="false"/>
          <w:i w:val="false"/>
          <w:color w:val="000000"/>
          <w:sz w:val="28"/>
        </w:rPr>
        <w:t xml:space="preserve">
      7. 2008 - 2010 жылдары қатты пайдалы қазбалар кен орындары мен жер асты суларын iздестiруге арналған телiмдердi орналастыру схемасы. </w:t>
      </w:r>
      <w:r>
        <w:br/>
      </w:r>
      <w:r>
        <w:rPr>
          <w:rFonts w:ascii="Times New Roman"/>
          <w:b w:val="false"/>
          <w:i w:val="false"/>
          <w:color w:val="000000"/>
          <w:sz w:val="28"/>
        </w:rPr>
        <w:t xml:space="preserve">
      8. 2008 - 2010 жылдары жер асты сулары мен қауiптi геологиялық процестер мониторингiнiң мемлекеттiк қадағалау тораптарының бекеттерiн, постыларын және полигондарын орналастыру схемасы. </w:t>
      </w:r>
      <w:r>
        <w:br/>
      </w:r>
      <w:r>
        <w:rPr>
          <w:rFonts w:ascii="Times New Roman"/>
          <w:b w:val="false"/>
          <w:i w:val="false"/>
          <w:color w:val="000000"/>
          <w:sz w:val="28"/>
        </w:rPr>
        <w:t xml:space="preserve">
      9. 2008 - 2010 жылдарға жоспарланған өңiрлiк гидрогеологиялық және инженерлiк геологиялық жұмыстардың кестесiн орналастыру схемасы. </w:t>
      </w:r>
      <w:r>
        <w:br/>
      </w:r>
      <w:r>
        <w:rPr>
          <w:rFonts w:ascii="Times New Roman"/>
          <w:b w:val="false"/>
          <w:i w:val="false"/>
          <w:color w:val="000000"/>
          <w:sz w:val="28"/>
        </w:rPr>
        <w:t xml:space="preserve">
      10. 2004 - 2007 жылдары жойылатын, өздiгiнен асып төгiлетiн гидрогеологиялық ұңғымаларды орналастыру схемасы. </w:t>
      </w:r>
      <w:r>
        <w:br/>
      </w:r>
      <w:r>
        <w:rPr>
          <w:rFonts w:ascii="Times New Roman"/>
          <w:b w:val="false"/>
          <w:i w:val="false"/>
          <w:color w:val="000000"/>
          <w:sz w:val="28"/>
        </w:rPr>
        <w:t xml:space="preserve">
      11. 2004 - 2007 жылдары жойылуға жататын мұнай және газ ұңғымаларын орналастыру схемасы. </w:t>
      </w:r>
      <w:r>
        <w:br/>
      </w:r>
      <w:r>
        <w:rPr>
          <w:rFonts w:ascii="Times New Roman"/>
          <w:b w:val="false"/>
          <w:i w:val="false"/>
          <w:color w:val="000000"/>
          <w:sz w:val="28"/>
        </w:rPr>
        <w:t xml:space="preserve">
      12. 2008 - 2010 жылдары жойылатын, өздiгiнен асып төгiлетiн гидрогеологиялық ұңғымаларды орналастыру схемасы. </w:t>
      </w:r>
      <w:r>
        <w:br/>
      </w:r>
      <w:r>
        <w:rPr>
          <w:rFonts w:ascii="Times New Roman"/>
          <w:b w:val="false"/>
          <w:i w:val="false"/>
          <w:color w:val="000000"/>
          <w:sz w:val="28"/>
        </w:rPr>
        <w:t xml:space="preserve">
      13. 2008 - 2010 жылдары жойылуға жататын мұнай және газ ұңғымаларын орналастыру схемасы. </w:t>
      </w:r>
    </w:p>
    <w:p>
      <w:pPr>
        <w:spacing w:after="0"/>
        <w:ind w:left="0"/>
        <w:jc w:val="both"/>
      </w:pPr>
      <w:r>
        <w:rPr>
          <w:rFonts w:ascii="Times New Roman"/>
          <w:b w:val="false"/>
          <w:i w:val="false"/>
          <w:color w:val="ff0000"/>
          <w:sz w:val="28"/>
        </w:rPr>
        <w:t xml:space="preserve">       N 1-13 қосымшалардағы схемаларды қағаз мәтінінен қараңыз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