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1353" w14:textId="7bf1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Еуропа Қоғамдастығы арасындағы Болаттан жасалатын белгiлi бiр бұйымдармен сауда жөнiндегі келiсiмге қол қою туралы</w:t>
      </w:r>
    </w:p>
    <w:p>
      <w:pPr>
        <w:spacing w:after="0"/>
        <w:ind w:left="0"/>
        <w:jc w:val="both"/>
      </w:pPr>
      <w:r>
        <w:rPr>
          <w:rFonts w:ascii="Times New Roman"/>
          <w:b w:val="false"/>
          <w:i w:val="false"/>
          <w:color w:val="000000"/>
          <w:sz w:val="28"/>
        </w:rPr>
        <w:t>Қазақстан Республикасы Үкіметінің 2005 жылғы 19 шілдедегі N 738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Үкіметі мен Еуропа Қоғамдастығы арасындағы Болаттан жасалатын белгiлi бiр бұйымдармен сауда жөнiндегi келiсiмнiң жобасы мақұлдансын. </w:t>
      </w:r>
      <w:r>
        <w:br/>
      </w:r>
      <w:r>
        <w:rPr>
          <w:rFonts w:ascii="Times New Roman"/>
          <w:b w:val="false"/>
          <w:i w:val="false"/>
          <w:color w:val="000000"/>
          <w:sz w:val="28"/>
        </w:rPr>
        <w:t xml:space="preserve">
      2. Қазақстан Республикасының Бельгия Корольдiгiндегi Төтенше және Өкiлетті Елшiсi Константин Васильевич Жигаловқа Келiсiм жобасына қағидаттық сипаты жоқ өзгерiстер мен толықтырулар енгiзуге рұқсат бере отырып, Қазақстан Республикасының Үкiметi атынан келiссөздер жүргiзуге және Қазақстан Республикасының Үкiметi мен Еуропа Қоғамдастығы арасындағы Болаттан жасалатын белгiлi бiр бұйымдармен сауда жөнiндегi келiсiмге қол қоюға өкiлеттiк берiлсiн. </w:t>
      </w:r>
      <w:r>
        <w:br/>
      </w:r>
      <w:r>
        <w:rPr>
          <w:rFonts w:ascii="Times New Roman"/>
          <w:b w:val="false"/>
          <w:i w:val="false"/>
          <w:color w:val="000000"/>
          <w:sz w:val="28"/>
        </w:rPr>
        <w:t xml:space="preserve">
      3. Осы қаулы қол қойылған күнiнен бастап қолданысқа енгiзіледi.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Үкiметi мен Еуропа </w:t>
      </w:r>
      <w:r>
        <w:br/>
      </w:r>
      <w:r>
        <w:rPr>
          <w:rFonts w:ascii="Times New Roman"/>
          <w:b/>
          <w:i w:val="false"/>
          <w:color w:val="000000"/>
        </w:rPr>
        <w:t xml:space="preserve">
Қоғамдастығы арасындағы Болаттан жасалатын </w:t>
      </w:r>
      <w:r>
        <w:br/>
      </w:r>
      <w:r>
        <w:rPr>
          <w:rFonts w:ascii="Times New Roman"/>
          <w:b/>
          <w:i w:val="false"/>
          <w:color w:val="000000"/>
        </w:rPr>
        <w:t xml:space="preserve">
белгілi бiр бұйымдармен сауда жөніндегі </w:t>
      </w:r>
      <w:r>
        <w:br/>
      </w:r>
      <w:r>
        <w:rPr>
          <w:rFonts w:ascii="Times New Roman"/>
          <w:b/>
          <w:i w:val="false"/>
          <w:color w:val="000000"/>
        </w:rPr>
        <w:t xml:space="preserve">
КЕЛIСIМ </w:t>
      </w:r>
    </w:p>
    <w:bookmarkEnd w:id="1"/>
    <w:p>
      <w:pPr>
        <w:spacing w:after="0"/>
        <w:ind w:left="0"/>
        <w:jc w:val="both"/>
      </w:pPr>
      <w:r>
        <w:rPr>
          <w:rFonts w:ascii="Times New Roman"/>
          <w:b w:val="false"/>
          <w:i w:val="false"/>
          <w:color w:val="000000"/>
          <w:sz w:val="28"/>
        </w:rPr>
        <w:t xml:space="preserve">      Бұдан әрi Тараптар деп аталатын </w:t>
      </w:r>
      <w:r>
        <w:br/>
      </w:r>
      <w:r>
        <w:rPr>
          <w:rFonts w:ascii="Times New Roman"/>
          <w:b w:val="false"/>
          <w:i w:val="false"/>
          <w:color w:val="000000"/>
          <w:sz w:val="28"/>
        </w:rPr>
        <w:t xml:space="preserve">
      Қазақстан Республикасының Үкiметi, </w:t>
      </w:r>
      <w:r>
        <w:br/>
      </w:r>
      <w:r>
        <w:rPr>
          <w:rFonts w:ascii="Times New Roman"/>
          <w:b w:val="false"/>
          <w:i w:val="false"/>
          <w:color w:val="000000"/>
          <w:sz w:val="28"/>
        </w:rPr>
        <w:t xml:space="preserve">
      Бiр тараптан және </w:t>
      </w:r>
      <w:r>
        <w:br/>
      </w:r>
      <w:r>
        <w:rPr>
          <w:rFonts w:ascii="Times New Roman"/>
          <w:b w:val="false"/>
          <w:i w:val="false"/>
          <w:color w:val="000000"/>
          <w:sz w:val="28"/>
        </w:rPr>
        <w:t xml:space="preserve">
      Еуропалық Қоғамдастық </w:t>
      </w:r>
      <w:r>
        <w:br/>
      </w:r>
      <w:r>
        <w:rPr>
          <w:rFonts w:ascii="Times New Roman"/>
          <w:b w:val="false"/>
          <w:i w:val="false"/>
          <w:color w:val="000000"/>
          <w:sz w:val="28"/>
        </w:rPr>
        <w:t xml:space="preserve">
      екiншi тараптан, </w:t>
      </w:r>
      <w:r>
        <w:br/>
      </w:r>
      <w:r>
        <w:rPr>
          <w:rFonts w:ascii="Times New Roman"/>
          <w:b w:val="false"/>
          <w:i w:val="false"/>
          <w:color w:val="000000"/>
          <w:sz w:val="28"/>
        </w:rPr>
        <w:t>
      1995 жылғы 23 қаңтардағы бiр тараптан Еуропалық қоғамдастық пен оның мүше мемлекеттерi және екiншi тараптан Қазақстан Республикасы арасындағы Әріптестiк және ынтымақтастық туралы  </w:t>
      </w:r>
      <w:r>
        <w:rPr>
          <w:rFonts w:ascii="Times New Roman"/>
          <w:b w:val="false"/>
          <w:i w:val="false"/>
          <w:color w:val="000000"/>
          <w:sz w:val="28"/>
        </w:rPr>
        <w:t xml:space="preserve">келiсiмнiң </w:t>
      </w:r>
      <w:r>
        <w:rPr>
          <w:rFonts w:ascii="Times New Roman"/>
          <w:b w:val="false"/>
          <w:i w:val="false"/>
          <w:color w:val="000000"/>
          <w:sz w:val="28"/>
        </w:rPr>
        <w:t xml:space="preserve">(бұдан әрi "ӘЫК" деп аталатын) 1999 жылғы 1 шілдеде күшiне енген фактiсiн назарға ала отырып; </w:t>
      </w:r>
      <w:r>
        <w:br/>
      </w:r>
      <w:r>
        <w:rPr>
          <w:rFonts w:ascii="Times New Roman"/>
          <w:b w:val="false"/>
          <w:i w:val="false"/>
          <w:color w:val="000000"/>
          <w:sz w:val="28"/>
        </w:rPr>
        <w:t xml:space="preserve">
      Еуропалық қоғамдастық (бұдан әрi "Қоғамдастық" деп аталатын) және Қазақстан Республикасының Үкiметi (бұдан әрi "Қазақстан Республикасы" деп аталатын) Қоғамдастық пен Қазақстан Республикасы арасындағы болаттан жасалатын өнiмдер саудасын ұйымдасқан түрде және әдiл дамытуға жәрдемдесуге ұмтылатын фактiсiн назарға ала отырып; </w:t>
      </w:r>
      <w:r>
        <w:br/>
      </w:r>
      <w:r>
        <w:rPr>
          <w:rFonts w:ascii="Times New Roman"/>
          <w:b w:val="false"/>
          <w:i w:val="false"/>
          <w:color w:val="000000"/>
          <w:sz w:val="28"/>
        </w:rPr>
        <w:t xml:space="preserve">
      ӘЫК 17 (1) бабы болаттан жасалатын белгілі бiр бұйымдармен (яғни бұрынғы бұдан әрi ЕКББ деп аталатын Еуропалық көмiр және болат бойынша бiрлестiктiң болаттан жасалатын бұйымдармен) сауда оның 11-бабын және Келiсiмнiң ережелерiн қоспағанда ӘЫК, ІІІ бөлiмiмен реттелетiндігін көздейтiн фактiсiн назарға ала отырып; осы Келiсiм ӘЫК 17 (1) бабының мағынасы бойынша Келiсiм болып табылатын фактiсiн назарға ала отырып; </w:t>
      </w:r>
      <w:r>
        <w:br/>
      </w:r>
      <w:r>
        <w:rPr>
          <w:rFonts w:ascii="Times New Roman"/>
          <w:b w:val="false"/>
          <w:i w:val="false"/>
          <w:color w:val="000000"/>
          <w:sz w:val="28"/>
        </w:rPr>
        <w:t xml:space="preserve">
      2000-2004 жылдары болаттан жасалатын белгiлi бiр бұйымдармен сауда Тараптар арасындағы қатынастардың дамуын ескеретiн кейiннен келiсiммен ауыстыру қажет 2000 жылғы 22 шiлдедегi Қазақстан Республикасы Үкiметi мен Еуропалық көмiр және болат бойынша бiрлестiк арасындағы Болаттан жасалатын белгiлi бiр бұйымдармен сауда жөнiндегi келiсiмнің мәнi болған фактiсiн назарға ала отырып; </w:t>
      </w:r>
      <w:r>
        <w:br/>
      </w:r>
      <w:r>
        <w:rPr>
          <w:rFonts w:ascii="Times New Roman"/>
          <w:b w:val="false"/>
          <w:i w:val="false"/>
          <w:color w:val="000000"/>
          <w:sz w:val="28"/>
        </w:rPr>
        <w:t xml:space="preserve">
      осы Келiсiм болаттан жасалатын белгiлi бiр бұйымдармен саудадағы белгiлi бiр шарттарды сақтаған жағдайда, атап айтқанда осы Келiсiм қамтитын болаттан жасалатын бұйымдарға қатысты тиiсті бәсекелес жағдайлар жасалғанда сандық шектеулердi жоюға мүмкiндiк беретiн негіз жасауға арналған фактісiн назарға ала отырып; </w:t>
      </w:r>
      <w:r>
        <w:br/>
      </w:r>
      <w:r>
        <w:rPr>
          <w:rFonts w:ascii="Times New Roman"/>
          <w:b w:val="false"/>
          <w:i w:val="false"/>
          <w:color w:val="000000"/>
          <w:sz w:val="28"/>
        </w:rPr>
        <w:t xml:space="preserve">
      осы Келiсiм ӘЫК 17 (2) бабы көздейтiндей Байланыс топ шеңберiнде тиiстi ақпарат алмасуды қоса олардың болат құю өнеркәсiбiне қатысты Тараптардың ынтымақтастығымен қатар жүруi тиiс фактiсiн назарға ала отырып; </w:t>
      </w:r>
      <w:r>
        <w:br/>
      </w:r>
      <w:r>
        <w:rPr>
          <w:rFonts w:ascii="Times New Roman"/>
          <w:b w:val="false"/>
          <w:i w:val="false"/>
          <w:color w:val="000000"/>
          <w:sz w:val="28"/>
        </w:rPr>
        <w:t xml:space="preserve">
      мыналар туралы келiсті: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Осы Келiсiм болаттан жасалатын бұйымдармен саудаға </w:t>
      </w:r>
      <w:r>
        <w:br/>
      </w:r>
      <w:r>
        <w:rPr>
          <w:rFonts w:ascii="Times New Roman"/>
          <w:b w:val="false"/>
          <w:i w:val="false"/>
          <w:color w:val="000000"/>
          <w:sz w:val="28"/>
        </w:rPr>
        <w:t xml:space="preserve">
         (бұрынғы ЕКББ) қолданылады. </w:t>
      </w:r>
      <w:r>
        <w:br/>
      </w:r>
      <w:r>
        <w:rPr>
          <w:rFonts w:ascii="Times New Roman"/>
          <w:b w:val="false"/>
          <w:i w:val="false"/>
          <w:color w:val="000000"/>
          <w:sz w:val="28"/>
        </w:rPr>
        <w:t xml:space="preserve">
      2. 1-қосымшада жазылған болаттан жасалатын бұйымдармен сауда </w:t>
      </w:r>
      <w:r>
        <w:br/>
      </w:r>
      <w:r>
        <w:rPr>
          <w:rFonts w:ascii="Times New Roman"/>
          <w:b w:val="false"/>
          <w:i w:val="false"/>
          <w:color w:val="000000"/>
          <w:sz w:val="28"/>
        </w:rPr>
        <w:t xml:space="preserve">
         сандық шектеулерге ұшырмауы тиiс. </w:t>
      </w:r>
      <w:r>
        <w:br/>
      </w:r>
      <w:r>
        <w:rPr>
          <w:rFonts w:ascii="Times New Roman"/>
          <w:b w:val="false"/>
          <w:i w:val="false"/>
          <w:color w:val="000000"/>
          <w:sz w:val="28"/>
        </w:rPr>
        <w:t xml:space="preserve">
      3. 1-қосымшаға енгiзiлмеген болаттан жасалатын бұйымдармен </w:t>
      </w:r>
      <w:r>
        <w:br/>
      </w:r>
      <w:r>
        <w:rPr>
          <w:rFonts w:ascii="Times New Roman"/>
          <w:b w:val="false"/>
          <w:i w:val="false"/>
          <w:color w:val="000000"/>
          <w:sz w:val="28"/>
        </w:rPr>
        <w:t xml:space="preserve">
         сауда сандық шектеулерге ұшырмауы тиiс. </w:t>
      </w:r>
      <w:r>
        <w:br/>
      </w:r>
      <w:r>
        <w:rPr>
          <w:rFonts w:ascii="Times New Roman"/>
          <w:b w:val="false"/>
          <w:i w:val="false"/>
          <w:color w:val="000000"/>
          <w:sz w:val="28"/>
        </w:rPr>
        <w:t xml:space="preserve">
      4. Осы Келiсiм қамтымайтын Болаттан жасалатын бұйымдар және </w:t>
      </w:r>
      <w:r>
        <w:br/>
      </w:r>
      <w:r>
        <w:rPr>
          <w:rFonts w:ascii="Times New Roman"/>
          <w:b w:val="false"/>
          <w:i w:val="false"/>
          <w:color w:val="000000"/>
          <w:sz w:val="28"/>
        </w:rPr>
        <w:t xml:space="preserve">
         талқылау мәнi пайда болған жағдайларда ӘЫК тиiстi шарттар </w:t>
      </w:r>
      <w:r>
        <w:br/>
      </w:r>
      <w:r>
        <w:rPr>
          <w:rFonts w:ascii="Times New Roman"/>
          <w:b w:val="false"/>
          <w:i w:val="false"/>
          <w:color w:val="000000"/>
          <w:sz w:val="28"/>
        </w:rPr>
        <w:t xml:space="preserve">
         қолданылады.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1. Тараптар 1-қосымшада көрсетiлген бұйымдар үшiн 2-қосымшада </w:t>
      </w:r>
      <w:r>
        <w:br/>
      </w:r>
      <w:r>
        <w:rPr>
          <w:rFonts w:ascii="Times New Roman"/>
          <w:b w:val="false"/>
          <w:i w:val="false"/>
          <w:color w:val="000000"/>
          <w:sz w:val="28"/>
        </w:rPr>
        <w:t xml:space="preserve">
         айқындалғандай әр күнтiзбелiк жылы Қоғамдастық елдерiне </w:t>
      </w:r>
      <w:r>
        <w:br/>
      </w:r>
      <w:r>
        <w:rPr>
          <w:rFonts w:ascii="Times New Roman"/>
          <w:b w:val="false"/>
          <w:i w:val="false"/>
          <w:color w:val="000000"/>
          <w:sz w:val="28"/>
        </w:rPr>
        <w:t xml:space="preserve">
         қазақстандық экспортқа сандық шектеулер бекiтедi және </w:t>
      </w:r>
      <w:r>
        <w:br/>
      </w:r>
      <w:r>
        <w:rPr>
          <w:rFonts w:ascii="Times New Roman"/>
          <w:b w:val="false"/>
          <w:i w:val="false"/>
          <w:color w:val="000000"/>
          <w:sz w:val="28"/>
        </w:rPr>
        <w:t xml:space="preserve">
         сақтайды. Мұндай экспорт А хаттамасына сәйкес екi жақты </w:t>
      </w:r>
      <w:r>
        <w:br/>
      </w:r>
      <w:r>
        <w:rPr>
          <w:rFonts w:ascii="Times New Roman"/>
          <w:b w:val="false"/>
          <w:i w:val="false"/>
          <w:color w:val="000000"/>
          <w:sz w:val="28"/>
        </w:rPr>
        <w:t xml:space="preserve">
         бақылауға жатады. </w:t>
      </w:r>
      <w:r>
        <w:br/>
      </w:r>
      <w:r>
        <w:rPr>
          <w:rFonts w:ascii="Times New Roman"/>
          <w:b w:val="false"/>
          <w:i w:val="false"/>
          <w:color w:val="000000"/>
          <w:sz w:val="28"/>
        </w:rPr>
        <w:t xml:space="preserve">
      2. Тараптар ұқсас бәсекелес жағдайлар кезiнде 1-қосымшада </w:t>
      </w:r>
      <w:r>
        <w:br/>
      </w:r>
      <w:r>
        <w:rPr>
          <w:rFonts w:ascii="Times New Roman"/>
          <w:b w:val="false"/>
          <w:i w:val="false"/>
          <w:color w:val="000000"/>
          <w:sz w:val="28"/>
        </w:rPr>
        <w:t xml:space="preserve">
         көрсетілген болаттан жасалатын бұйымдарға қатысты сауданы </w:t>
      </w:r>
      <w:r>
        <w:br/>
      </w:r>
      <w:r>
        <w:rPr>
          <w:rFonts w:ascii="Times New Roman"/>
          <w:b w:val="false"/>
          <w:i w:val="false"/>
          <w:color w:val="000000"/>
          <w:sz w:val="28"/>
        </w:rPr>
        <w:t xml:space="preserve">
         толық ырықтандыруға қол КІІІ-қосымшамен жеткiзу жөніндегi </w:t>
      </w:r>
      <w:r>
        <w:br/>
      </w:r>
      <w:r>
        <w:rPr>
          <w:rFonts w:ascii="Times New Roman"/>
          <w:b w:val="false"/>
          <w:i w:val="false"/>
          <w:color w:val="000000"/>
          <w:sz w:val="28"/>
        </w:rPr>
        <w:t xml:space="preserve">
         өзiнiң мiндеттемелерiн растайды. </w:t>
      </w:r>
      <w:r>
        <w:br/>
      </w:r>
      <w:r>
        <w:rPr>
          <w:rFonts w:ascii="Times New Roman"/>
          <w:b w:val="false"/>
          <w:i w:val="false"/>
          <w:color w:val="000000"/>
          <w:sz w:val="28"/>
        </w:rPr>
        <w:t xml:space="preserve">
      3. Сандық шектеулерге, кеден баждарына, жиналымдарға және </w:t>
      </w:r>
      <w:r>
        <w:br/>
      </w:r>
      <w:r>
        <w:rPr>
          <w:rFonts w:ascii="Times New Roman"/>
          <w:b w:val="false"/>
          <w:i w:val="false"/>
          <w:color w:val="000000"/>
          <w:sz w:val="28"/>
        </w:rPr>
        <w:t xml:space="preserve">
         Еуропалық қоғамдастықтың Құрамалы номенклатурасына сәйкес </w:t>
      </w:r>
      <w:r>
        <w:br/>
      </w:r>
      <w:r>
        <w:rPr>
          <w:rFonts w:ascii="Times New Roman"/>
          <w:b w:val="false"/>
          <w:i w:val="false"/>
          <w:color w:val="000000"/>
          <w:sz w:val="28"/>
        </w:rPr>
        <w:t xml:space="preserve">
         7204-айқындамасында жiктелген металл сынығының және қара </w:t>
      </w:r>
      <w:r>
        <w:br/>
      </w:r>
      <w:r>
        <w:rPr>
          <w:rFonts w:ascii="Times New Roman"/>
          <w:b w:val="false"/>
          <w:i w:val="false"/>
          <w:color w:val="000000"/>
          <w:sz w:val="28"/>
        </w:rPr>
        <w:t xml:space="preserve">
         металл қалдықтарының экспортына қатысты тең әсерi бар </w:t>
      </w:r>
      <w:r>
        <w:br/>
      </w:r>
      <w:r>
        <w:rPr>
          <w:rFonts w:ascii="Times New Roman"/>
          <w:b w:val="false"/>
          <w:i w:val="false"/>
          <w:color w:val="000000"/>
          <w:sz w:val="28"/>
        </w:rPr>
        <w:t xml:space="preserve">
         басқа да шараларға Тараптар арасында тыйым салынған. </w:t>
      </w:r>
      <w:r>
        <w:br/>
      </w:r>
      <w:r>
        <w:rPr>
          <w:rFonts w:ascii="Times New Roman"/>
          <w:b w:val="false"/>
          <w:i w:val="false"/>
          <w:color w:val="000000"/>
          <w:sz w:val="28"/>
        </w:rPr>
        <w:t xml:space="preserve">
      4. Тараптар 2005 жылғы 1 қаңтардан бастап осы Келiсiмнiң </w:t>
      </w:r>
      <w:r>
        <w:br/>
      </w:r>
      <w:r>
        <w:rPr>
          <w:rFonts w:ascii="Times New Roman"/>
          <w:b w:val="false"/>
          <w:i w:val="false"/>
          <w:color w:val="000000"/>
          <w:sz w:val="28"/>
        </w:rPr>
        <w:t xml:space="preserve">
         күшiне енуiне дейiн 1-қосымшаға енгiзiлген өнiмдер </w:t>
      </w:r>
      <w:r>
        <w:br/>
      </w:r>
      <w:r>
        <w:rPr>
          <w:rFonts w:ascii="Times New Roman"/>
          <w:b w:val="false"/>
          <w:i w:val="false"/>
          <w:color w:val="000000"/>
          <w:sz w:val="28"/>
        </w:rPr>
        <w:t xml:space="preserve">
         Қазақстан Республикасынан қоғамдастыққа импорты </w:t>
      </w:r>
      <w:r>
        <w:br/>
      </w:r>
      <w:r>
        <w:rPr>
          <w:rFonts w:ascii="Times New Roman"/>
          <w:b w:val="false"/>
          <w:i w:val="false"/>
          <w:color w:val="000000"/>
          <w:sz w:val="28"/>
        </w:rPr>
        <w:t xml:space="preserve">
         2-қосымшада жазылған сандық шектеулерден шегеріп тасталуы </w:t>
      </w:r>
      <w:r>
        <w:br/>
      </w:r>
      <w:r>
        <w:rPr>
          <w:rFonts w:ascii="Times New Roman"/>
          <w:b w:val="false"/>
          <w:i w:val="false"/>
          <w:color w:val="000000"/>
          <w:sz w:val="28"/>
        </w:rPr>
        <w:t xml:space="preserve">
         тиiс деп келіскен. </w:t>
      </w:r>
      <w:r>
        <w:br/>
      </w:r>
      <w:r>
        <w:rPr>
          <w:rFonts w:ascii="Times New Roman"/>
          <w:b w:val="false"/>
          <w:i w:val="false"/>
          <w:color w:val="000000"/>
          <w:sz w:val="28"/>
        </w:rPr>
        <w:t xml:space="preserve">
      5. 2-қосымшада көрсетілген көлемнен асып кеткен импортты </w:t>
      </w:r>
      <w:r>
        <w:br/>
      </w:r>
      <w:r>
        <w:rPr>
          <w:rFonts w:ascii="Times New Roman"/>
          <w:b w:val="false"/>
          <w:i w:val="false"/>
          <w:color w:val="000000"/>
          <w:sz w:val="28"/>
        </w:rPr>
        <w:t xml:space="preserve">
         жүзеге асыру ЕҚ өнеркәсiбi ішкі сұранысты қанағаттандыра </w:t>
      </w:r>
      <w:r>
        <w:br/>
      </w:r>
      <w:r>
        <w:rPr>
          <w:rFonts w:ascii="Times New Roman"/>
          <w:b w:val="false"/>
          <w:i w:val="false"/>
          <w:color w:val="000000"/>
          <w:sz w:val="28"/>
        </w:rPr>
        <w:t xml:space="preserve">
         алмаған жағдайда жiберіледi, ол 1-ші қосымшада </w:t>
      </w:r>
      <w:r>
        <w:br/>
      </w:r>
      <w:r>
        <w:rPr>
          <w:rFonts w:ascii="Times New Roman"/>
          <w:b w:val="false"/>
          <w:i w:val="false"/>
          <w:color w:val="000000"/>
          <w:sz w:val="28"/>
        </w:rPr>
        <w:t xml:space="preserve">
         көрсетілген, қандай болса да бiр немесе бiрнеше </w:t>
      </w:r>
      <w:r>
        <w:br/>
      </w:r>
      <w:r>
        <w:rPr>
          <w:rFonts w:ascii="Times New Roman"/>
          <w:b w:val="false"/>
          <w:i w:val="false"/>
          <w:color w:val="000000"/>
          <w:sz w:val="28"/>
        </w:rPr>
        <w:t xml:space="preserve">
         бұйымдардың тасымалық жеткіліксiз дәрежеде жүзеге асуына </w:t>
      </w:r>
      <w:r>
        <w:br/>
      </w:r>
      <w:r>
        <w:rPr>
          <w:rFonts w:ascii="Times New Roman"/>
          <w:b w:val="false"/>
          <w:i w:val="false"/>
          <w:color w:val="000000"/>
          <w:sz w:val="28"/>
        </w:rPr>
        <w:t xml:space="preserve">
         әкеледi. Кез келген Тараптың өтiнiшi бойынша </w:t>
      </w:r>
      <w:r>
        <w:br/>
      </w:r>
      <w:r>
        <w:rPr>
          <w:rFonts w:ascii="Times New Roman"/>
          <w:b w:val="false"/>
          <w:i w:val="false"/>
          <w:color w:val="000000"/>
          <w:sz w:val="28"/>
        </w:rPr>
        <w:t xml:space="preserve">
         жетіспеушілік деңгейiн анықтау мақсатында объективтi </w:t>
      </w:r>
      <w:r>
        <w:br/>
      </w:r>
      <w:r>
        <w:rPr>
          <w:rFonts w:ascii="Times New Roman"/>
          <w:b w:val="false"/>
          <w:i w:val="false"/>
          <w:color w:val="000000"/>
          <w:sz w:val="28"/>
        </w:rPr>
        <w:t xml:space="preserve">
         деректер негiзiнде дереу консультациялар өткiзiлуге </w:t>
      </w:r>
      <w:r>
        <w:br/>
      </w:r>
      <w:r>
        <w:rPr>
          <w:rFonts w:ascii="Times New Roman"/>
          <w:b w:val="false"/>
          <w:i w:val="false"/>
          <w:color w:val="000000"/>
          <w:sz w:val="28"/>
        </w:rPr>
        <w:t xml:space="preserve">
         тиiстi. Консультациялар нәтижелерінен кейiн, сондай-ақ </w:t>
      </w:r>
      <w:r>
        <w:br/>
      </w:r>
      <w:r>
        <w:rPr>
          <w:rFonts w:ascii="Times New Roman"/>
          <w:b w:val="false"/>
          <w:i w:val="false"/>
          <w:color w:val="000000"/>
          <w:sz w:val="28"/>
        </w:rPr>
        <w:t xml:space="preserve">
         негiзделе отырып, Қоғамдастық 2-қосымшада көрсетiлген </w:t>
      </w:r>
      <w:r>
        <w:br/>
      </w:r>
      <w:r>
        <w:rPr>
          <w:rFonts w:ascii="Times New Roman"/>
          <w:b w:val="false"/>
          <w:i w:val="false"/>
          <w:color w:val="000000"/>
          <w:sz w:val="28"/>
        </w:rPr>
        <w:t xml:space="preserve">
         сандарды арттыру үшiн өзiнiң ішкi рәсiмдерiн енгiзедi. </w:t>
      </w:r>
      <w:r>
        <w:br/>
      </w:r>
      <w:r>
        <w:rPr>
          <w:rFonts w:ascii="Times New Roman"/>
          <w:b w:val="false"/>
          <w:i w:val="false"/>
          <w:color w:val="000000"/>
          <w:sz w:val="28"/>
        </w:rPr>
        <w:t xml:space="preserve">
      6. Егер Еуропалық Қоғамдастыққа мүшелікке үмiткер елдер осы </w:t>
      </w:r>
      <w:r>
        <w:br/>
      </w:r>
      <w:r>
        <w:rPr>
          <w:rFonts w:ascii="Times New Roman"/>
          <w:b w:val="false"/>
          <w:i w:val="false"/>
          <w:color w:val="000000"/>
          <w:sz w:val="28"/>
        </w:rPr>
        <w:t xml:space="preserve">
         Келiсiмнiң мерзiмi аяқталғанға дейiн қосылса Тараптар </w:t>
      </w:r>
      <w:r>
        <w:br/>
      </w:r>
      <w:r>
        <w:rPr>
          <w:rFonts w:ascii="Times New Roman"/>
          <w:b w:val="false"/>
          <w:i w:val="false"/>
          <w:color w:val="000000"/>
          <w:sz w:val="28"/>
        </w:rPr>
        <w:t xml:space="preserve">
         2-қосымшада көрсетілген сандық шектеулердi арттыру </w:t>
      </w:r>
      <w:r>
        <w:br/>
      </w:r>
      <w:r>
        <w:rPr>
          <w:rFonts w:ascii="Times New Roman"/>
          <w:b w:val="false"/>
          <w:i w:val="false"/>
          <w:color w:val="000000"/>
          <w:sz w:val="28"/>
        </w:rPr>
        <w:t xml:space="preserve">
         мүмкiндiгін қарауға келiседi. </w:t>
      </w:r>
      <w:r>
        <w:br/>
      </w:r>
      <w:r>
        <w:rPr>
          <w:rFonts w:ascii="Times New Roman"/>
          <w:b w:val="false"/>
          <w:i w:val="false"/>
          <w:color w:val="000000"/>
          <w:sz w:val="28"/>
        </w:rPr>
        <w:t xml:space="preserve">
      7. Әр Тарап кез-келген уақытта: мыналарға қатысты кеңес алуға </w:t>
      </w:r>
      <w:r>
        <w:br/>
      </w:r>
      <w:r>
        <w:rPr>
          <w:rFonts w:ascii="Times New Roman"/>
          <w:b w:val="false"/>
          <w:i w:val="false"/>
          <w:color w:val="000000"/>
          <w:sz w:val="28"/>
        </w:rPr>
        <w:t xml:space="preserve">
         өтiне алады: </w:t>
      </w:r>
      <w:r>
        <w:br/>
      </w:r>
      <w:r>
        <w:rPr>
          <w:rFonts w:ascii="Times New Roman"/>
          <w:b w:val="false"/>
          <w:i w:val="false"/>
          <w:color w:val="000000"/>
          <w:sz w:val="28"/>
        </w:rPr>
        <w:t xml:space="preserve">
         1-қосымшада көрсетілген болаттан жасалынатын бұйымдарға </w:t>
      </w:r>
      <w:r>
        <w:br/>
      </w:r>
      <w:r>
        <w:rPr>
          <w:rFonts w:ascii="Times New Roman"/>
          <w:b w:val="false"/>
          <w:i w:val="false"/>
          <w:color w:val="000000"/>
          <w:sz w:val="28"/>
        </w:rPr>
        <w:t xml:space="preserve">
         қатысты жағдайлар едәуiр нашарлаған немесе жақсарған </w:t>
      </w:r>
      <w:r>
        <w:br/>
      </w:r>
      <w:r>
        <w:rPr>
          <w:rFonts w:ascii="Times New Roman"/>
          <w:b w:val="false"/>
          <w:i w:val="false"/>
          <w:color w:val="000000"/>
          <w:sz w:val="28"/>
        </w:rPr>
        <w:t xml:space="preserve">
         кезде, 2-қосымшада көрсетiлген сандық шектеулер деңгейi; </w:t>
      </w:r>
      <w:r>
        <w:br/>
      </w:r>
      <w:r>
        <w:rPr>
          <w:rFonts w:ascii="Times New Roman"/>
          <w:b w:val="false"/>
          <w:i w:val="false"/>
          <w:color w:val="000000"/>
          <w:sz w:val="28"/>
        </w:rPr>
        <w:t xml:space="preserve">
         сандарды толық пайдаланылмаған бұйымдар топтарынан басқа </w:t>
      </w:r>
      <w:r>
        <w:br/>
      </w:r>
      <w:r>
        <w:rPr>
          <w:rFonts w:ascii="Times New Roman"/>
          <w:b w:val="false"/>
          <w:i w:val="false"/>
          <w:color w:val="000000"/>
          <w:sz w:val="28"/>
        </w:rPr>
        <w:t xml:space="preserve">
         топтарға ауыстыру мүмкіндігі.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1. 1-қосымшада көрсетiлген болат бұйымдарының еркiн айналысы </w:t>
      </w:r>
      <w:r>
        <w:br/>
      </w:r>
      <w:r>
        <w:rPr>
          <w:rFonts w:ascii="Times New Roman"/>
          <w:b w:val="false"/>
          <w:i w:val="false"/>
          <w:color w:val="000000"/>
          <w:sz w:val="28"/>
        </w:rPr>
        <w:t xml:space="preserve">
         үшiн Қоғамдастықтың кеден аумағына әкелiнуi Қазақстан </w:t>
      </w:r>
      <w:r>
        <w:br/>
      </w:r>
      <w:r>
        <w:rPr>
          <w:rFonts w:ascii="Times New Roman"/>
          <w:b w:val="false"/>
          <w:i w:val="false"/>
          <w:color w:val="000000"/>
          <w:sz w:val="28"/>
        </w:rPr>
        <w:t xml:space="preserve">
         Республикасының құзырлы органдары берген экспорттық </w:t>
      </w:r>
      <w:r>
        <w:br/>
      </w:r>
      <w:r>
        <w:rPr>
          <w:rFonts w:ascii="Times New Roman"/>
          <w:b w:val="false"/>
          <w:i w:val="false"/>
          <w:color w:val="000000"/>
          <w:sz w:val="28"/>
        </w:rPr>
        <w:t xml:space="preserve">
         лицензиясы және А Хаттаманың ережелерiне сәйкес </w:t>
      </w:r>
      <w:r>
        <w:br/>
      </w:r>
      <w:r>
        <w:rPr>
          <w:rFonts w:ascii="Times New Roman"/>
          <w:b w:val="false"/>
          <w:i w:val="false"/>
          <w:color w:val="000000"/>
          <w:sz w:val="28"/>
        </w:rPr>
        <w:t xml:space="preserve">
         сертификаты болған жағдайда жүзеге асырылады. </w:t>
      </w:r>
      <w:r>
        <w:br/>
      </w:r>
      <w:r>
        <w:rPr>
          <w:rFonts w:ascii="Times New Roman"/>
          <w:b w:val="false"/>
          <w:i w:val="false"/>
          <w:color w:val="000000"/>
          <w:sz w:val="28"/>
        </w:rPr>
        <w:t xml:space="preserve">
      2. 1-қосымшада көрсетiлген болат бұйымдары Қоғамдастықтың </w:t>
      </w:r>
      <w:r>
        <w:br/>
      </w:r>
      <w:r>
        <w:rPr>
          <w:rFonts w:ascii="Times New Roman"/>
          <w:b w:val="false"/>
          <w:i w:val="false"/>
          <w:color w:val="000000"/>
          <w:sz w:val="28"/>
        </w:rPr>
        <w:t xml:space="preserve">
         кеден аумағына әкелiнуi, олар сол күйiнде немесе </w:t>
      </w:r>
      <w:r>
        <w:br/>
      </w:r>
      <w:r>
        <w:rPr>
          <w:rFonts w:ascii="Times New Roman"/>
          <w:b w:val="false"/>
          <w:i w:val="false"/>
          <w:color w:val="000000"/>
          <w:sz w:val="28"/>
        </w:rPr>
        <w:t xml:space="preserve">
         Қоғамдастықтағы әкiмшiлiк бақылау жүйесi шеңберiнде қайта </w:t>
      </w:r>
      <w:r>
        <w:br/>
      </w:r>
      <w:r>
        <w:rPr>
          <w:rFonts w:ascii="Times New Roman"/>
          <w:b w:val="false"/>
          <w:i w:val="false"/>
          <w:color w:val="000000"/>
          <w:sz w:val="28"/>
        </w:rPr>
        <w:t xml:space="preserve">
         өңдеуден кейiн Қоғамдастықтан тысқары жерлерге қайта </w:t>
      </w:r>
      <w:r>
        <w:br/>
      </w:r>
      <w:r>
        <w:rPr>
          <w:rFonts w:ascii="Times New Roman"/>
          <w:b w:val="false"/>
          <w:i w:val="false"/>
          <w:color w:val="000000"/>
          <w:sz w:val="28"/>
        </w:rPr>
        <w:t xml:space="preserve">
         экспортқа арналған мағлұматтамада көрсетiлген жағдайда, </w:t>
      </w:r>
      <w:r>
        <w:br/>
      </w:r>
      <w:r>
        <w:rPr>
          <w:rFonts w:ascii="Times New Roman"/>
          <w:b w:val="false"/>
          <w:i w:val="false"/>
          <w:color w:val="000000"/>
          <w:sz w:val="28"/>
        </w:rPr>
        <w:t xml:space="preserve">
         2-қосымшада көрсетiлген сандық шектеулерге ұшырамауға </w:t>
      </w:r>
      <w:r>
        <w:br/>
      </w:r>
      <w:r>
        <w:rPr>
          <w:rFonts w:ascii="Times New Roman"/>
          <w:b w:val="false"/>
          <w:i w:val="false"/>
          <w:color w:val="000000"/>
          <w:sz w:val="28"/>
        </w:rPr>
        <w:t xml:space="preserve">
         тиiсті. </w:t>
      </w:r>
      <w:r>
        <w:br/>
      </w:r>
      <w:r>
        <w:rPr>
          <w:rFonts w:ascii="Times New Roman"/>
          <w:b w:val="false"/>
          <w:i w:val="false"/>
          <w:color w:val="000000"/>
          <w:sz w:val="28"/>
        </w:rPr>
        <w:t xml:space="preserve">
      3. 2-қосымшада көрсетiлген қандай да бiр күнтiзбелiк жыл </w:t>
      </w:r>
      <w:r>
        <w:br/>
      </w:r>
      <w:r>
        <w:rPr>
          <w:rFonts w:ascii="Times New Roman"/>
          <w:b w:val="false"/>
          <w:i w:val="false"/>
          <w:color w:val="000000"/>
          <w:sz w:val="28"/>
        </w:rPr>
        <w:t xml:space="preserve">
         iшiнде жұмсалмаған сандық шектеулер көлемiнiң күнтiзбелiк </w:t>
      </w:r>
      <w:r>
        <w:br/>
      </w:r>
      <w:r>
        <w:rPr>
          <w:rFonts w:ascii="Times New Roman"/>
          <w:b w:val="false"/>
          <w:i w:val="false"/>
          <w:color w:val="000000"/>
          <w:sz w:val="28"/>
        </w:rPr>
        <w:t xml:space="preserve">
         жылға тиiстi сандық шектеулерiнен өтетiн қоры олардың </w:t>
      </w:r>
      <w:r>
        <w:br/>
      </w:r>
      <w:r>
        <w:rPr>
          <w:rFonts w:ascii="Times New Roman"/>
          <w:b w:val="false"/>
          <w:i w:val="false"/>
          <w:color w:val="000000"/>
          <w:sz w:val="28"/>
        </w:rPr>
        <w:t xml:space="preserve">
         пайдаланылмаған жыл iшiндегі тиiстi сандық шектеуiнiң </w:t>
      </w:r>
      <w:r>
        <w:br/>
      </w:r>
      <w:r>
        <w:rPr>
          <w:rFonts w:ascii="Times New Roman"/>
          <w:b w:val="false"/>
          <w:i w:val="false"/>
          <w:color w:val="000000"/>
          <w:sz w:val="28"/>
        </w:rPr>
        <w:t xml:space="preserve">
         10%-не дейiн құрауы мүмкiн. Қазақстан Республикасы </w:t>
      </w:r>
      <w:r>
        <w:br/>
      </w:r>
      <w:r>
        <w:rPr>
          <w:rFonts w:ascii="Times New Roman"/>
          <w:b w:val="false"/>
          <w:i w:val="false"/>
          <w:color w:val="000000"/>
          <w:sz w:val="28"/>
        </w:rPr>
        <w:t xml:space="preserve">
         өзiнің осы ереженi пайдалану ниетi туралы келесi жылдың 1 </w:t>
      </w:r>
      <w:r>
        <w:br/>
      </w:r>
      <w:r>
        <w:rPr>
          <w:rFonts w:ascii="Times New Roman"/>
          <w:b w:val="false"/>
          <w:i w:val="false"/>
          <w:color w:val="000000"/>
          <w:sz w:val="28"/>
        </w:rPr>
        <w:t xml:space="preserve">
         наурызынан кешiктiрместен Қоғамдастықты хабардар етуге </w:t>
      </w:r>
      <w:r>
        <w:br/>
      </w:r>
      <w:r>
        <w:rPr>
          <w:rFonts w:ascii="Times New Roman"/>
          <w:b w:val="false"/>
          <w:i w:val="false"/>
          <w:color w:val="000000"/>
          <w:sz w:val="28"/>
        </w:rPr>
        <w:t xml:space="preserve">
         тиiсті. </w:t>
      </w:r>
      <w:r>
        <w:br/>
      </w:r>
      <w:r>
        <w:rPr>
          <w:rFonts w:ascii="Times New Roman"/>
          <w:b w:val="false"/>
          <w:i w:val="false"/>
          <w:color w:val="000000"/>
          <w:sz w:val="28"/>
        </w:rPr>
        <w:t xml:space="preserve">
      4. Бұйымдардың белгiлi бiр тобының сандық шектеуi екi </w:t>
      </w:r>
      <w:r>
        <w:br/>
      </w:r>
      <w:r>
        <w:rPr>
          <w:rFonts w:ascii="Times New Roman"/>
          <w:b w:val="false"/>
          <w:i w:val="false"/>
          <w:color w:val="000000"/>
          <w:sz w:val="28"/>
        </w:rPr>
        <w:t xml:space="preserve">
         Тараптың келiсуiмен күнтiзбелiк жыл iшiнде бiр рет қайта </w:t>
      </w:r>
      <w:r>
        <w:br/>
      </w:r>
      <w:r>
        <w:rPr>
          <w:rFonts w:ascii="Times New Roman"/>
          <w:b w:val="false"/>
          <w:i w:val="false"/>
          <w:color w:val="000000"/>
          <w:sz w:val="28"/>
        </w:rPr>
        <w:t xml:space="preserve">
         қаралуы мүмкiн. Ауыстырумен байланысты сандық шектеулерге </w:t>
      </w:r>
      <w:r>
        <w:br/>
      </w:r>
      <w:r>
        <w:rPr>
          <w:rFonts w:ascii="Times New Roman"/>
          <w:b w:val="false"/>
          <w:i w:val="false"/>
          <w:color w:val="000000"/>
          <w:sz w:val="28"/>
        </w:rPr>
        <w:t xml:space="preserve">
         кез-келген түзетулер тек ағымдағы күнтiзбелiк жылға </w:t>
      </w:r>
      <w:r>
        <w:br/>
      </w:r>
      <w:r>
        <w:rPr>
          <w:rFonts w:ascii="Times New Roman"/>
          <w:b w:val="false"/>
          <w:i w:val="false"/>
          <w:color w:val="000000"/>
          <w:sz w:val="28"/>
        </w:rPr>
        <w:t xml:space="preserve">
         қатысты болады. Келесi күнтiзбелiк жылдың басында </w:t>
      </w:r>
      <w:r>
        <w:br/>
      </w:r>
      <w:r>
        <w:rPr>
          <w:rFonts w:ascii="Times New Roman"/>
          <w:b w:val="false"/>
          <w:i w:val="false"/>
          <w:color w:val="000000"/>
          <w:sz w:val="28"/>
        </w:rPr>
        <w:t xml:space="preserve">
         сандық шектеулер осы Баптың 3-тармағының ережелерiне нұқсан </w:t>
      </w:r>
      <w:r>
        <w:br/>
      </w:r>
      <w:r>
        <w:rPr>
          <w:rFonts w:ascii="Times New Roman"/>
          <w:b w:val="false"/>
          <w:i w:val="false"/>
          <w:color w:val="000000"/>
          <w:sz w:val="28"/>
        </w:rPr>
        <w:t xml:space="preserve">
         келтiрместен, 2-қосымшада көрсетiлген шектеулерге сәйкес </w:t>
      </w:r>
      <w:r>
        <w:br/>
      </w:r>
      <w:r>
        <w:rPr>
          <w:rFonts w:ascii="Times New Roman"/>
          <w:b w:val="false"/>
          <w:i w:val="false"/>
          <w:color w:val="000000"/>
          <w:sz w:val="28"/>
        </w:rPr>
        <w:t xml:space="preserve">
         болуға тиісті. Қазақстан Республикасы осы ереженi қолдану </w:t>
      </w:r>
      <w:r>
        <w:br/>
      </w:r>
      <w:r>
        <w:rPr>
          <w:rFonts w:ascii="Times New Roman"/>
          <w:b w:val="false"/>
          <w:i w:val="false"/>
          <w:color w:val="000000"/>
          <w:sz w:val="28"/>
        </w:rPr>
        <w:t xml:space="preserve">
         ниетi туралы 31 маусымнан кешiктiрместен Қоғамдастықты </w:t>
      </w:r>
      <w:r>
        <w:br/>
      </w:r>
      <w:r>
        <w:rPr>
          <w:rFonts w:ascii="Times New Roman"/>
          <w:b w:val="false"/>
          <w:i w:val="false"/>
          <w:color w:val="000000"/>
          <w:sz w:val="28"/>
        </w:rPr>
        <w:t xml:space="preserve">
         хабардар етуге тиiстi.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1. Қосарлы бақылау жүйесiн неғұрлым тиiмдi жүргiзу және терiс </w:t>
      </w:r>
      <w:r>
        <w:br/>
      </w:r>
      <w:r>
        <w:rPr>
          <w:rFonts w:ascii="Times New Roman"/>
          <w:b w:val="false"/>
          <w:i w:val="false"/>
          <w:color w:val="000000"/>
          <w:sz w:val="28"/>
        </w:rPr>
        <w:t xml:space="preserve">
         пайдалану мен бұзушылықтың жолын кесу мақсатында: </w:t>
      </w:r>
      <w:r>
        <w:br/>
      </w:r>
      <w:r>
        <w:rPr>
          <w:rFonts w:ascii="Times New Roman"/>
          <w:b w:val="false"/>
          <w:i w:val="false"/>
          <w:color w:val="000000"/>
          <w:sz w:val="28"/>
        </w:rPr>
        <w:t xml:space="preserve">
         Қазақстан Республикасының өкiмет органдары алдыңғы айда </w:t>
      </w:r>
      <w:r>
        <w:br/>
      </w:r>
      <w:r>
        <w:rPr>
          <w:rFonts w:ascii="Times New Roman"/>
          <w:b w:val="false"/>
          <w:i w:val="false"/>
          <w:color w:val="000000"/>
          <w:sz w:val="28"/>
        </w:rPr>
        <w:t xml:space="preserve">
         берiлген, экспортқа арналған лицензиялар туралы әр айдың </w:t>
      </w:r>
      <w:r>
        <w:br/>
      </w:r>
      <w:r>
        <w:rPr>
          <w:rFonts w:ascii="Times New Roman"/>
          <w:b w:val="false"/>
          <w:i w:val="false"/>
          <w:color w:val="000000"/>
          <w:sz w:val="28"/>
        </w:rPr>
        <w:t xml:space="preserve">
         28-не дейiн Қоғамдастықтың тиiстi құзырлы органдарын </w:t>
      </w:r>
      <w:r>
        <w:br/>
      </w:r>
      <w:r>
        <w:rPr>
          <w:rFonts w:ascii="Times New Roman"/>
          <w:b w:val="false"/>
          <w:i w:val="false"/>
          <w:color w:val="000000"/>
          <w:sz w:val="28"/>
        </w:rPr>
        <w:t xml:space="preserve">
         хабардар етуi тиiс; </w:t>
      </w:r>
      <w:r>
        <w:br/>
      </w:r>
      <w:r>
        <w:rPr>
          <w:rFonts w:ascii="Times New Roman"/>
          <w:b w:val="false"/>
          <w:i w:val="false"/>
          <w:color w:val="000000"/>
          <w:sz w:val="28"/>
        </w:rPr>
        <w:t xml:space="preserve">
         Қоғамдастықтың үкiмет органдары алдыңғы айда берген, </w:t>
      </w:r>
      <w:r>
        <w:br/>
      </w:r>
      <w:r>
        <w:rPr>
          <w:rFonts w:ascii="Times New Roman"/>
          <w:b w:val="false"/>
          <w:i w:val="false"/>
          <w:color w:val="000000"/>
          <w:sz w:val="28"/>
        </w:rPr>
        <w:t xml:space="preserve">
         импортқа арналған рұқсаты туралы әр айдың 28 күнi </w:t>
      </w:r>
      <w:r>
        <w:br/>
      </w:r>
      <w:r>
        <w:rPr>
          <w:rFonts w:ascii="Times New Roman"/>
          <w:b w:val="false"/>
          <w:i w:val="false"/>
          <w:color w:val="000000"/>
          <w:sz w:val="28"/>
        </w:rPr>
        <w:t xml:space="preserve">
         Қазақстан Республикасының құзырлы органдарын хабардар </w:t>
      </w:r>
      <w:r>
        <w:br/>
      </w:r>
      <w:r>
        <w:rPr>
          <w:rFonts w:ascii="Times New Roman"/>
          <w:b w:val="false"/>
          <w:i w:val="false"/>
          <w:color w:val="000000"/>
          <w:sz w:val="28"/>
        </w:rPr>
        <w:t xml:space="preserve">
         етуге тиісті. </w:t>
      </w:r>
      <w:r>
        <w:br/>
      </w:r>
      <w:r>
        <w:rPr>
          <w:rFonts w:ascii="Times New Roman"/>
          <w:b w:val="false"/>
          <w:i w:val="false"/>
          <w:color w:val="000000"/>
          <w:sz w:val="28"/>
        </w:rPr>
        <w:t xml:space="preserve">
         Мұндай ақпаратқа тартылған уақытша факторларды ескере </w:t>
      </w:r>
      <w:r>
        <w:br/>
      </w:r>
      <w:r>
        <w:rPr>
          <w:rFonts w:ascii="Times New Roman"/>
          <w:b w:val="false"/>
          <w:i w:val="false"/>
          <w:color w:val="000000"/>
          <w:sz w:val="28"/>
        </w:rPr>
        <w:t xml:space="preserve">
         отырып, қандай да бiр едәуiр үйлеспеушілiк жағдайында </w:t>
      </w:r>
      <w:r>
        <w:br/>
      </w:r>
      <w:r>
        <w:rPr>
          <w:rFonts w:ascii="Times New Roman"/>
          <w:b w:val="false"/>
          <w:i w:val="false"/>
          <w:color w:val="000000"/>
          <w:sz w:val="28"/>
        </w:rPr>
        <w:t xml:space="preserve">
         Тараптардың әрқайсысы консультация алуды сұрауы мүмкiн, ол </w:t>
      </w:r>
      <w:r>
        <w:br/>
      </w:r>
      <w:r>
        <w:rPr>
          <w:rFonts w:ascii="Times New Roman"/>
          <w:b w:val="false"/>
          <w:i w:val="false"/>
          <w:color w:val="000000"/>
          <w:sz w:val="28"/>
        </w:rPr>
        <w:t xml:space="preserve">
         кiдiрiссiз ұсынылуға тиiстi. </w:t>
      </w:r>
      <w:r>
        <w:br/>
      </w:r>
      <w:r>
        <w:rPr>
          <w:rFonts w:ascii="Times New Roman"/>
          <w:b w:val="false"/>
          <w:i w:val="false"/>
          <w:color w:val="000000"/>
          <w:sz w:val="28"/>
        </w:rPr>
        <w:t xml:space="preserve">
      2. Екi Тарап Осы Баптың 1-тармағына нұқсан келтiрместен, осы </w:t>
      </w:r>
      <w:r>
        <w:br/>
      </w:r>
      <w:r>
        <w:rPr>
          <w:rFonts w:ascii="Times New Roman"/>
          <w:b w:val="false"/>
          <w:i w:val="false"/>
          <w:color w:val="000000"/>
          <w:sz w:val="28"/>
        </w:rPr>
        <w:t xml:space="preserve">
         Келiсiмнiң тиiмдi қолданысын қамтамасыз ету мақсатымен </w:t>
      </w:r>
      <w:r>
        <w:br/>
      </w:r>
      <w:r>
        <w:rPr>
          <w:rFonts w:ascii="Times New Roman"/>
          <w:b w:val="false"/>
          <w:i w:val="false"/>
          <w:color w:val="000000"/>
          <w:sz w:val="28"/>
        </w:rPr>
        <w:t xml:space="preserve">
         тасымалдау кезiндегi заңсыздыққа қарсы бағыт өзгерген </w:t>
      </w:r>
      <w:r>
        <w:br/>
      </w:r>
      <w:r>
        <w:rPr>
          <w:rFonts w:ascii="Times New Roman"/>
          <w:b w:val="false"/>
          <w:i w:val="false"/>
          <w:color w:val="000000"/>
          <w:sz w:val="28"/>
        </w:rPr>
        <w:t xml:space="preserve">
         жағдайда, елi немесе шыққан жерi туралы жалған мәлiмдеуге, </w:t>
      </w:r>
      <w:r>
        <w:br/>
      </w:r>
      <w:r>
        <w:rPr>
          <w:rFonts w:ascii="Times New Roman"/>
          <w:b w:val="false"/>
          <w:i w:val="false"/>
          <w:color w:val="000000"/>
          <w:sz w:val="28"/>
        </w:rPr>
        <w:t xml:space="preserve">
         құжаттарды бұрмалауға, тауарлардың санына немесе </w:t>
      </w:r>
      <w:r>
        <w:br/>
      </w:r>
      <w:r>
        <w:rPr>
          <w:rFonts w:ascii="Times New Roman"/>
          <w:b w:val="false"/>
          <w:i w:val="false"/>
          <w:color w:val="000000"/>
          <w:sz w:val="28"/>
        </w:rPr>
        <w:t xml:space="preserve">
         сыныпталуына қатысты жалған мәлiмдеуге немесе қандай да бiр </w:t>
      </w:r>
      <w:r>
        <w:br/>
      </w:r>
      <w:r>
        <w:rPr>
          <w:rFonts w:ascii="Times New Roman"/>
          <w:b w:val="false"/>
          <w:i w:val="false"/>
          <w:color w:val="000000"/>
          <w:sz w:val="28"/>
        </w:rPr>
        <w:t xml:space="preserve">
         өзге жағдайларға қарсы, оларды болдырмау, тергеу жөнiнде </w:t>
      </w:r>
      <w:r>
        <w:br/>
      </w:r>
      <w:r>
        <w:rPr>
          <w:rFonts w:ascii="Times New Roman"/>
          <w:b w:val="false"/>
          <w:i w:val="false"/>
          <w:color w:val="000000"/>
          <w:sz w:val="28"/>
        </w:rPr>
        <w:t xml:space="preserve">
         барлық қажетті шаралар қабылдау және барлық қажеттi </w:t>
      </w:r>
      <w:r>
        <w:br/>
      </w:r>
      <w:r>
        <w:rPr>
          <w:rFonts w:ascii="Times New Roman"/>
          <w:b w:val="false"/>
          <w:i w:val="false"/>
          <w:color w:val="000000"/>
          <w:sz w:val="28"/>
        </w:rPr>
        <w:t xml:space="preserve">
         құқықтық ережелер және әкiмшiлiк шаралар қолдану жөнiнде </w:t>
      </w:r>
      <w:r>
        <w:br/>
      </w:r>
      <w:r>
        <w:rPr>
          <w:rFonts w:ascii="Times New Roman"/>
          <w:b w:val="false"/>
          <w:i w:val="false"/>
          <w:color w:val="000000"/>
          <w:sz w:val="28"/>
        </w:rPr>
        <w:t xml:space="preserve">
         келiседi. Екi Тарап тиiстi экспорттаушыларға және/немесе </w:t>
      </w:r>
      <w:r>
        <w:br/>
      </w:r>
      <w:r>
        <w:rPr>
          <w:rFonts w:ascii="Times New Roman"/>
          <w:b w:val="false"/>
          <w:i w:val="false"/>
          <w:color w:val="000000"/>
          <w:sz w:val="28"/>
        </w:rPr>
        <w:t xml:space="preserve">
         импорттаушыларға мiндеттi жауапкершілік шараларын </w:t>
      </w:r>
      <w:r>
        <w:br/>
      </w:r>
      <w:r>
        <w:rPr>
          <w:rFonts w:ascii="Times New Roman"/>
          <w:b w:val="false"/>
          <w:i w:val="false"/>
          <w:color w:val="000000"/>
          <w:sz w:val="28"/>
        </w:rPr>
        <w:t xml:space="preserve">
         қабылдау, заңсыздықтарға қарсы осындай тиiмдi iс-қимылдар </w:t>
      </w:r>
      <w:r>
        <w:br/>
      </w:r>
      <w:r>
        <w:rPr>
          <w:rFonts w:ascii="Times New Roman"/>
          <w:b w:val="false"/>
          <w:i w:val="false"/>
          <w:color w:val="000000"/>
          <w:sz w:val="28"/>
        </w:rPr>
        <w:t xml:space="preserve">
         қолдануға рұқсат ететiн қажеттi құқықтық ережелер және </w:t>
      </w:r>
      <w:r>
        <w:br/>
      </w:r>
      <w:r>
        <w:rPr>
          <w:rFonts w:ascii="Times New Roman"/>
          <w:b w:val="false"/>
          <w:i w:val="false"/>
          <w:color w:val="000000"/>
          <w:sz w:val="28"/>
        </w:rPr>
        <w:t xml:space="preserve">
         әкiмшiлiк рәсiмдер белгiлеуге келiседi. </w:t>
      </w:r>
      <w:r>
        <w:br/>
      </w:r>
      <w:r>
        <w:rPr>
          <w:rFonts w:ascii="Times New Roman"/>
          <w:b w:val="false"/>
          <w:i w:val="false"/>
          <w:color w:val="000000"/>
          <w:sz w:val="28"/>
        </w:rPr>
        <w:t xml:space="preserve">
      3. Егер Тараптардың бiрi өзiндегі ақпарат негізiнде осы </w:t>
      </w:r>
      <w:r>
        <w:br/>
      </w:r>
      <w:r>
        <w:rPr>
          <w:rFonts w:ascii="Times New Roman"/>
          <w:b w:val="false"/>
          <w:i w:val="false"/>
          <w:color w:val="000000"/>
          <w:sz w:val="28"/>
        </w:rPr>
        <w:t xml:space="preserve">
         Келiсiм бұзылған деп санаса, басқа Тараптан консультация </w:t>
      </w:r>
      <w:r>
        <w:br/>
      </w:r>
      <w:r>
        <w:rPr>
          <w:rFonts w:ascii="Times New Roman"/>
          <w:b w:val="false"/>
          <w:i w:val="false"/>
          <w:color w:val="000000"/>
          <w:sz w:val="28"/>
        </w:rPr>
        <w:t xml:space="preserve">
         талап етуi мүмкiн, ол еш кiдiрiссiз жүргiзiлуге тиісті. </w:t>
      </w:r>
      <w:r>
        <w:br/>
      </w:r>
      <w:r>
        <w:rPr>
          <w:rFonts w:ascii="Times New Roman"/>
          <w:b w:val="false"/>
          <w:i w:val="false"/>
          <w:color w:val="000000"/>
          <w:sz w:val="28"/>
        </w:rPr>
        <w:t xml:space="preserve">
      4. Осы Баптың 3-тармағында аталған консультациялардың </w:t>
      </w:r>
      <w:r>
        <w:br/>
      </w:r>
      <w:r>
        <w:rPr>
          <w:rFonts w:ascii="Times New Roman"/>
          <w:b w:val="false"/>
          <w:i w:val="false"/>
          <w:color w:val="000000"/>
          <w:sz w:val="28"/>
        </w:rPr>
        <w:t xml:space="preserve">
         нәтижелерiн күте отырып және Қоғамдастықтың талап етуi </w:t>
      </w:r>
      <w:r>
        <w:br/>
      </w:r>
      <w:r>
        <w:rPr>
          <w:rFonts w:ascii="Times New Roman"/>
          <w:b w:val="false"/>
          <w:i w:val="false"/>
          <w:color w:val="000000"/>
          <w:sz w:val="28"/>
        </w:rPr>
        <w:t xml:space="preserve">
         бойынша, сондай-ақ жеткiлiктi дәлел берiлген кезде, </w:t>
      </w:r>
      <w:r>
        <w:br/>
      </w:r>
      <w:r>
        <w:rPr>
          <w:rFonts w:ascii="Times New Roman"/>
          <w:b w:val="false"/>
          <w:i w:val="false"/>
          <w:color w:val="000000"/>
          <w:sz w:val="28"/>
        </w:rPr>
        <w:t xml:space="preserve">
         Қазақстан Республикасы осы консультациялар нәтижесiнде </w:t>
      </w:r>
      <w:r>
        <w:br/>
      </w:r>
      <w:r>
        <w:rPr>
          <w:rFonts w:ascii="Times New Roman"/>
          <w:b w:val="false"/>
          <w:i w:val="false"/>
          <w:color w:val="000000"/>
          <w:sz w:val="28"/>
        </w:rPr>
        <w:t xml:space="preserve">
         туындауы мүмкiн сандық шектеулердiң кез-келген өзгерiстерiн </w:t>
      </w:r>
      <w:r>
        <w:br/>
      </w:r>
      <w:r>
        <w:rPr>
          <w:rFonts w:ascii="Times New Roman"/>
          <w:b w:val="false"/>
          <w:i w:val="false"/>
          <w:color w:val="000000"/>
          <w:sz w:val="28"/>
        </w:rPr>
        <w:t xml:space="preserve">
         осы Баптың 3-тармағына сәйкес консультацияға сәйкес сауал </w:t>
      </w:r>
      <w:r>
        <w:br/>
      </w:r>
      <w:r>
        <w:rPr>
          <w:rFonts w:ascii="Times New Roman"/>
          <w:b w:val="false"/>
          <w:i w:val="false"/>
          <w:color w:val="000000"/>
          <w:sz w:val="28"/>
        </w:rPr>
        <w:t xml:space="preserve">
         жасалған күнтізбелiк жылға немесе осы күнтiзбелiк жылға </w:t>
      </w:r>
      <w:r>
        <w:br/>
      </w:r>
      <w:r>
        <w:rPr>
          <w:rFonts w:ascii="Times New Roman"/>
          <w:b w:val="false"/>
          <w:i w:val="false"/>
          <w:color w:val="000000"/>
          <w:sz w:val="28"/>
        </w:rPr>
        <w:t xml:space="preserve">
         лимит таусылғанда, келесi жылға енгізiлуiн қамтамасыз </w:t>
      </w:r>
      <w:r>
        <w:br/>
      </w:r>
      <w:r>
        <w:rPr>
          <w:rFonts w:ascii="Times New Roman"/>
          <w:b w:val="false"/>
          <w:i w:val="false"/>
          <w:color w:val="000000"/>
          <w:sz w:val="28"/>
        </w:rPr>
        <w:t xml:space="preserve">
         етедi. </w:t>
      </w:r>
      <w:r>
        <w:br/>
      </w:r>
      <w:r>
        <w:rPr>
          <w:rFonts w:ascii="Times New Roman"/>
          <w:b w:val="false"/>
          <w:i w:val="false"/>
          <w:color w:val="000000"/>
          <w:sz w:val="28"/>
        </w:rPr>
        <w:t xml:space="preserve">
      5. Егер, Тараптар осы Баптың 3-тармағына сәйкес жүргізiлген </w:t>
      </w:r>
      <w:r>
        <w:br/>
      </w:r>
      <w:r>
        <w:rPr>
          <w:rFonts w:ascii="Times New Roman"/>
          <w:b w:val="false"/>
          <w:i w:val="false"/>
          <w:color w:val="000000"/>
          <w:sz w:val="28"/>
        </w:rPr>
        <w:t xml:space="preserve">
         консультациялар барысында өзара шешiмге келе алмаса, </w:t>
      </w:r>
      <w:r>
        <w:br/>
      </w:r>
      <w:r>
        <w:rPr>
          <w:rFonts w:ascii="Times New Roman"/>
          <w:b w:val="false"/>
          <w:i w:val="false"/>
          <w:color w:val="000000"/>
          <w:sz w:val="28"/>
        </w:rPr>
        <w:t xml:space="preserve">
         1-қосымшада көрсетiлген, Қазақстан Республикасында </w:t>
      </w:r>
      <w:r>
        <w:br/>
      </w:r>
      <w:r>
        <w:rPr>
          <w:rFonts w:ascii="Times New Roman"/>
          <w:b w:val="false"/>
          <w:i w:val="false"/>
          <w:color w:val="000000"/>
          <w:sz w:val="28"/>
        </w:rPr>
        <w:t xml:space="preserve">
         өндiрiлетiн бұйымдар осы Келiсiмнiң бұзылуымен </w:t>
      </w:r>
      <w:r>
        <w:br/>
      </w:r>
      <w:r>
        <w:rPr>
          <w:rFonts w:ascii="Times New Roman"/>
          <w:b w:val="false"/>
          <w:i w:val="false"/>
          <w:color w:val="000000"/>
          <w:sz w:val="28"/>
        </w:rPr>
        <w:t xml:space="preserve">
         импортталғандығының жеткіліктi дәлелi болған жағдайда, </w:t>
      </w:r>
      <w:r>
        <w:br/>
      </w:r>
      <w:r>
        <w:rPr>
          <w:rFonts w:ascii="Times New Roman"/>
          <w:b w:val="false"/>
          <w:i w:val="false"/>
          <w:color w:val="000000"/>
          <w:sz w:val="28"/>
        </w:rPr>
        <w:t xml:space="preserve">
         Қоғамдастықтың тиiстi сандарды 2-қосымшадағы көрсетiлген </w:t>
      </w:r>
      <w:r>
        <w:br/>
      </w:r>
      <w:r>
        <w:rPr>
          <w:rFonts w:ascii="Times New Roman"/>
          <w:b w:val="false"/>
          <w:i w:val="false"/>
          <w:color w:val="000000"/>
          <w:sz w:val="28"/>
        </w:rPr>
        <w:t xml:space="preserve">
         бойынша сандық шектеулер есебiне есептеуге құқығы бар. </w:t>
      </w:r>
      <w:r>
        <w:br/>
      </w:r>
      <w:r>
        <w:rPr>
          <w:rFonts w:ascii="Times New Roman"/>
          <w:b w:val="false"/>
          <w:i w:val="false"/>
          <w:color w:val="000000"/>
          <w:sz w:val="28"/>
        </w:rPr>
        <w:t xml:space="preserve">
      6. Егер, Тараптар осы Баптың 3-тармағына сәйкес </w:t>
      </w:r>
      <w:r>
        <w:br/>
      </w:r>
      <w:r>
        <w:rPr>
          <w:rFonts w:ascii="Times New Roman"/>
          <w:b w:val="false"/>
          <w:i w:val="false"/>
          <w:color w:val="000000"/>
          <w:sz w:val="28"/>
        </w:rPr>
        <w:t xml:space="preserve">
         консультациялар барысында өзара шешiмге келе алмаса, санға </w:t>
      </w:r>
      <w:r>
        <w:br/>
      </w:r>
      <w:r>
        <w:rPr>
          <w:rFonts w:ascii="Times New Roman"/>
          <w:b w:val="false"/>
          <w:i w:val="false"/>
          <w:color w:val="000000"/>
          <w:sz w:val="28"/>
        </w:rPr>
        <w:t xml:space="preserve">
         байланысты немесе жiктелуi жалған мәлiмдеу болғандығын </w:t>
      </w:r>
      <w:r>
        <w:br/>
      </w:r>
      <w:r>
        <w:rPr>
          <w:rFonts w:ascii="Times New Roman"/>
          <w:b w:val="false"/>
          <w:i w:val="false"/>
          <w:color w:val="000000"/>
          <w:sz w:val="28"/>
        </w:rPr>
        <w:t xml:space="preserve">
         көрсететін жеткілікті дәлел болған жағдайда, Қоғамдастықтың </w:t>
      </w:r>
      <w:r>
        <w:br/>
      </w:r>
      <w:r>
        <w:rPr>
          <w:rFonts w:ascii="Times New Roman"/>
          <w:b w:val="false"/>
          <w:i w:val="false"/>
          <w:color w:val="000000"/>
          <w:sz w:val="28"/>
        </w:rPr>
        <w:t xml:space="preserve">
         осы бұйымдар импортынан бас тартуға құқығы бар. </w:t>
      </w:r>
      <w:r>
        <w:br/>
      </w:r>
      <w:r>
        <w:rPr>
          <w:rFonts w:ascii="Times New Roman"/>
          <w:b w:val="false"/>
          <w:i w:val="false"/>
          <w:color w:val="000000"/>
          <w:sz w:val="28"/>
        </w:rPr>
        <w:t xml:space="preserve">
      7. Тараптар осы Келiсiмнің бұзылуынан туындайтын барлық </w:t>
      </w:r>
      <w:r>
        <w:br/>
      </w:r>
      <w:r>
        <w:rPr>
          <w:rFonts w:ascii="Times New Roman"/>
          <w:b w:val="false"/>
          <w:i w:val="false"/>
          <w:color w:val="000000"/>
          <w:sz w:val="28"/>
        </w:rPr>
        <w:t xml:space="preserve">
         мәселелерiн болдырмау және тиiмдi шешу үшін тығыз </w:t>
      </w:r>
      <w:r>
        <w:br/>
      </w:r>
      <w:r>
        <w:rPr>
          <w:rFonts w:ascii="Times New Roman"/>
          <w:b w:val="false"/>
          <w:i w:val="false"/>
          <w:color w:val="000000"/>
          <w:sz w:val="28"/>
        </w:rPr>
        <w:t xml:space="preserve">
         ынтымақтасуға келiседi.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1. 1-қосымшада көрсетiлген болаттан жасалынатын бұйымдарды </w:t>
      </w:r>
      <w:r>
        <w:br/>
      </w:r>
      <w:r>
        <w:rPr>
          <w:rFonts w:ascii="Times New Roman"/>
          <w:b w:val="false"/>
          <w:i w:val="false"/>
          <w:color w:val="000000"/>
          <w:sz w:val="28"/>
        </w:rPr>
        <w:t xml:space="preserve">
         Қоғамдастық импортына 2-қосымшада көрсетiлген сандық </w:t>
      </w:r>
      <w:r>
        <w:br/>
      </w:r>
      <w:r>
        <w:rPr>
          <w:rFonts w:ascii="Times New Roman"/>
          <w:b w:val="false"/>
          <w:i w:val="false"/>
          <w:color w:val="000000"/>
          <w:sz w:val="28"/>
        </w:rPr>
        <w:t xml:space="preserve">
         шектеулердi Қоғамдастық аймақтық квоталарға бөлмеуге </w:t>
      </w:r>
      <w:r>
        <w:br/>
      </w:r>
      <w:r>
        <w:rPr>
          <w:rFonts w:ascii="Times New Roman"/>
          <w:b w:val="false"/>
          <w:i w:val="false"/>
          <w:color w:val="000000"/>
          <w:sz w:val="28"/>
        </w:rPr>
        <w:t xml:space="preserve">
         тиiстi. </w:t>
      </w:r>
      <w:r>
        <w:br/>
      </w:r>
      <w:r>
        <w:rPr>
          <w:rFonts w:ascii="Times New Roman"/>
          <w:b w:val="false"/>
          <w:i w:val="false"/>
          <w:color w:val="000000"/>
          <w:sz w:val="28"/>
        </w:rPr>
        <w:t xml:space="preserve">
      2. Тараптар дәстүрлi толассыз саудада Қоғамдастықтағы </w:t>
      </w:r>
      <w:r>
        <w:br/>
      </w:r>
      <w:r>
        <w:rPr>
          <w:rFonts w:ascii="Times New Roman"/>
          <w:b w:val="false"/>
          <w:i w:val="false"/>
          <w:color w:val="000000"/>
          <w:sz w:val="28"/>
        </w:rPr>
        <w:t xml:space="preserve">
         күтпеген және зиян келтiретін өзгерiстердi болдырмау үшін </w:t>
      </w:r>
      <w:r>
        <w:br/>
      </w:r>
      <w:r>
        <w:rPr>
          <w:rFonts w:ascii="Times New Roman"/>
          <w:b w:val="false"/>
          <w:i w:val="false"/>
          <w:color w:val="000000"/>
          <w:sz w:val="28"/>
        </w:rPr>
        <w:t xml:space="preserve">
         ынтымақтасуға тиісті. Дәстүрлi толассыз саудада күтпеген </w:t>
      </w:r>
      <w:r>
        <w:br/>
      </w:r>
      <w:r>
        <w:rPr>
          <w:rFonts w:ascii="Times New Roman"/>
          <w:b w:val="false"/>
          <w:i w:val="false"/>
          <w:color w:val="000000"/>
          <w:sz w:val="28"/>
        </w:rPr>
        <w:t xml:space="preserve">
         және зиян келтiретін өзгерiстер болған жағдайда </w:t>
      </w:r>
      <w:r>
        <w:br/>
      </w:r>
      <w:r>
        <w:rPr>
          <w:rFonts w:ascii="Times New Roman"/>
          <w:b w:val="false"/>
          <w:i w:val="false"/>
          <w:color w:val="000000"/>
          <w:sz w:val="28"/>
        </w:rPr>
        <w:t xml:space="preserve">
         (аймақтық шоғырлануды немесе дәстүрлi жеткiзілiмдердi </w:t>
      </w:r>
      <w:r>
        <w:br/>
      </w:r>
      <w:r>
        <w:rPr>
          <w:rFonts w:ascii="Times New Roman"/>
          <w:b w:val="false"/>
          <w:i w:val="false"/>
          <w:color w:val="000000"/>
          <w:sz w:val="28"/>
        </w:rPr>
        <w:t xml:space="preserve">
         жоғалтуды қоса алғанда), Қоғамдастық туындаған проблеманы </w:t>
      </w:r>
      <w:r>
        <w:br/>
      </w:r>
      <w:r>
        <w:rPr>
          <w:rFonts w:ascii="Times New Roman"/>
          <w:b w:val="false"/>
          <w:i w:val="false"/>
          <w:color w:val="000000"/>
          <w:sz w:val="28"/>
        </w:rPr>
        <w:t xml:space="preserve">
         қанағаттандыратын етіп шешу үшiн консультация талап етуге </w:t>
      </w:r>
      <w:r>
        <w:br/>
      </w:r>
      <w:r>
        <w:rPr>
          <w:rFonts w:ascii="Times New Roman"/>
          <w:b w:val="false"/>
          <w:i w:val="false"/>
          <w:color w:val="000000"/>
          <w:sz w:val="28"/>
        </w:rPr>
        <w:t xml:space="preserve">
         құқығы бар. Мұндай консультациялар кiдiрiссiз өткiзiлуi </w:t>
      </w:r>
      <w:r>
        <w:br/>
      </w:r>
      <w:r>
        <w:rPr>
          <w:rFonts w:ascii="Times New Roman"/>
          <w:b w:val="false"/>
          <w:i w:val="false"/>
          <w:color w:val="000000"/>
          <w:sz w:val="28"/>
        </w:rPr>
        <w:t xml:space="preserve">
         тиiс. </w:t>
      </w:r>
      <w:r>
        <w:br/>
      </w:r>
      <w:r>
        <w:rPr>
          <w:rFonts w:ascii="Times New Roman"/>
          <w:b w:val="false"/>
          <w:i w:val="false"/>
          <w:color w:val="000000"/>
          <w:sz w:val="28"/>
        </w:rPr>
        <w:t xml:space="preserve">
      3. 1-қосымшадағы көрсетiлген Қазақстан Республикасы болат </w:t>
      </w:r>
      <w:r>
        <w:br/>
      </w:r>
      <w:r>
        <w:rPr>
          <w:rFonts w:ascii="Times New Roman"/>
          <w:b w:val="false"/>
          <w:i w:val="false"/>
          <w:color w:val="000000"/>
          <w:sz w:val="28"/>
        </w:rPr>
        <w:t xml:space="preserve">
         бұйымдарының Қоғамдастыққа 1 жыл iшiнде мейлiнше қалыпты </w:t>
      </w:r>
      <w:r>
        <w:br/>
      </w:r>
      <w:r>
        <w:rPr>
          <w:rFonts w:ascii="Times New Roman"/>
          <w:b w:val="false"/>
          <w:i w:val="false"/>
          <w:color w:val="000000"/>
          <w:sz w:val="28"/>
        </w:rPr>
        <w:t xml:space="preserve">
         жүзеге асырылуын қамтамасыз етілуiне ықпал етедi. Импорт </w:t>
      </w:r>
      <w:r>
        <w:br/>
      </w:r>
      <w:r>
        <w:rPr>
          <w:rFonts w:ascii="Times New Roman"/>
          <w:b w:val="false"/>
          <w:i w:val="false"/>
          <w:color w:val="000000"/>
          <w:sz w:val="28"/>
        </w:rPr>
        <w:t xml:space="preserve">
         күтпеген және қолайсыз тез өскен жағдайда Қоғамдастық </w:t>
      </w:r>
      <w:r>
        <w:br/>
      </w:r>
      <w:r>
        <w:rPr>
          <w:rFonts w:ascii="Times New Roman"/>
          <w:b w:val="false"/>
          <w:i w:val="false"/>
          <w:color w:val="000000"/>
          <w:sz w:val="28"/>
        </w:rPr>
        <w:t xml:space="preserve">
         туындаған проблеманы шешу үшін консультация </w:t>
      </w:r>
      <w:r>
        <w:br/>
      </w:r>
      <w:r>
        <w:rPr>
          <w:rFonts w:ascii="Times New Roman"/>
          <w:b w:val="false"/>
          <w:i w:val="false"/>
          <w:color w:val="000000"/>
          <w:sz w:val="28"/>
        </w:rPr>
        <w:t xml:space="preserve">
         талап етуге құқығы бар. Мұндай консультациялар еш </w:t>
      </w:r>
      <w:r>
        <w:br/>
      </w:r>
      <w:r>
        <w:rPr>
          <w:rFonts w:ascii="Times New Roman"/>
          <w:b w:val="false"/>
          <w:i w:val="false"/>
          <w:color w:val="000000"/>
          <w:sz w:val="28"/>
        </w:rPr>
        <w:t xml:space="preserve">
         кiдiрiссiз жүргiзіледi. </w:t>
      </w:r>
      <w:r>
        <w:br/>
      </w:r>
      <w:r>
        <w:rPr>
          <w:rFonts w:ascii="Times New Roman"/>
          <w:b w:val="false"/>
          <w:i w:val="false"/>
          <w:color w:val="000000"/>
          <w:sz w:val="28"/>
        </w:rPr>
        <w:t xml:space="preserve">
      4. Осы Баптың 3-тармағындағы мiндеттемеге қосымша егер, </w:t>
      </w:r>
      <w:r>
        <w:br/>
      </w:r>
      <w:r>
        <w:rPr>
          <w:rFonts w:ascii="Times New Roman"/>
          <w:b w:val="false"/>
          <w:i w:val="false"/>
          <w:color w:val="000000"/>
          <w:sz w:val="28"/>
        </w:rPr>
        <w:t xml:space="preserve">
         қазақстандық өкiмет органдары берген лицензиялар бойынша </w:t>
      </w:r>
      <w:r>
        <w:br/>
      </w:r>
      <w:r>
        <w:rPr>
          <w:rFonts w:ascii="Times New Roman"/>
          <w:b w:val="false"/>
          <w:i w:val="false"/>
          <w:color w:val="000000"/>
          <w:sz w:val="28"/>
        </w:rPr>
        <w:t xml:space="preserve">
         болат бұйымдарының сол жылда қаралатын сандық шектеулердiң </w:t>
      </w:r>
      <w:r>
        <w:br/>
      </w:r>
      <w:r>
        <w:rPr>
          <w:rFonts w:ascii="Times New Roman"/>
          <w:b w:val="false"/>
          <w:i w:val="false"/>
          <w:color w:val="000000"/>
          <w:sz w:val="28"/>
        </w:rPr>
        <w:t xml:space="preserve">
         90%-ын құраса, Тараптар кез-келгенi осы жылға сандық </w:t>
      </w:r>
      <w:r>
        <w:br/>
      </w:r>
      <w:r>
        <w:rPr>
          <w:rFonts w:ascii="Times New Roman"/>
          <w:b w:val="false"/>
          <w:i w:val="false"/>
          <w:color w:val="000000"/>
          <w:sz w:val="28"/>
        </w:rPr>
        <w:t xml:space="preserve">
         шектеулер туралы консультация сұрауы мүмкiн. Мұндай </w:t>
      </w:r>
      <w:r>
        <w:br/>
      </w:r>
      <w:r>
        <w:rPr>
          <w:rFonts w:ascii="Times New Roman"/>
          <w:b w:val="false"/>
          <w:i w:val="false"/>
          <w:color w:val="000000"/>
          <w:sz w:val="28"/>
        </w:rPr>
        <w:t xml:space="preserve">
         консультациялар еш кiдiрiссiз жүргiзiлуге тиісті. Мұндай </w:t>
      </w:r>
      <w:r>
        <w:br/>
      </w:r>
      <w:r>
        <w:rPr>
          <w:rFonts w:ascii="Times New Roman"/>
          <w:b w:val="false"/>
          <w:i w:val="false"/>
          <w:color w:val="000000"/>
          <w:sz w:val="28"/>
        </w:rPr>
        <w:t xml:space="preserve">
         консультациялардың нәтижелерiн күтуде, осы лицензиялар </w:t>
      </w:r>
      <w:r>
        <w:br/>
      </w:r>
      <w:r>
        <w:rPr>
          <w:rFonts w:ascii="Times New Roman"/>
          <w:b w:val="false"/>
          <w:i w:val="false"/>
          <w:color w:val="000000"/>
          <w:sz w:val="28"/>
        </w:rPr>
        <w:t xml:space="preserve">
         бойынша бұйымдар саны 2-қосымшада көрсетiлген мөлшерден </w:t>
      </w:r>
      <w:r>
        <w:br/>
      </w:r>
      <w:r>
        <w:rPr>
          <w:rFonts w:ascii="Times New Roman"/>
          <w:b w:val="false"/>
          <w:i w:val="false"/>
          <w:color w:val="000000"/>
          <w:sz w:val="28"/>
        </w:rPr>
        <w:t xml:space="preserve">
         аспаған жағдайда, Қазақстан Республикасының құзырлы </w:t>
      </w:r>
      <w:r>
        <w:br/>
      </w:r>
      <w:r>
        <w:rPr>
          <w:rFonts w:ascii="Times New Roman"/>
          <w:b w:val="false"/>
          <w:i w:val="false"/>
          <w:color w:val="000000"/>
          <w:sz w:val="28"/>
        </w:rPr>
        <w:t xml:space="preserve">
         органдары осы Келiсiммен қамтылған бұйымдар экспортына </w:t>
      </w:r>
      <w:r>
        <w:br/>
      </w:r>
      <w:r>
        <w:rPr>
          <w:rFonts w:ascii="Times New Roman"/>
          <w:b w:val="false"/>
          <w:i w:val="false"/>
          <w:color w:val="000000"/>
          <w:sz w:val="28"/>
        </w:rPr>
        <w:t xml:space="preserve">
         лицензиялар берудi жалғастыруы мүмкін.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1. Егер осы Келiсiммен қамтылған өнiмнiң қандай да бiр түрi </w:t>
      </w:r>
      <w:r>
        <w:br/>
      </w:r>
      <w:r>
        <w:rPr>
          <w:rFonts w:ascii="Times New Roman"/>
          <w:b w:val="false"/>
          <w:i w:val="false"/>
          <w:color w:val="000000"/>
          <w:sz w:val="28"/>
        </w:rPr>
        <w:t xml:space="preserve">
         Қоғамдастық елдерiндегi осындай өнiмдер өндiрушілер үшiн </w:t>
      </w:r>
      <w:r>
        <w:br/>
      </w:r>
      <w:r>
        <w:rPr>
          <w:rFonts w:ascii="Times New Roman"/>
          <w:b w:val="false"/>
          <w:i w:val="false"/>
          <w:color w:val="000000"/>
          <w:sz w:val="28"/>
        </w:rPr>
        <w:t xml:space="preserve">
         едәуiр нұқсан әкелетін немесе әкелуi мүмкiн жағдайлар </w:t>
      </w:r>
      <w:r>
        <w:br/>
      </w:r>
      <w:r>
        <w:rPr>
          <w:rFonts w:ascii="Times New Roman"/>
          <w:b w:val="false"/>
          <w:i w:val="false"/>
          <w:color w:val="000000"/>
          <w:sz w:val="28"/>
        </w:rPr>
        <w:t xml:space="preserve">
         Қазақстан Республикасынан Қоғамдастыққа импортталса, </w:t>
      </w:r>
      <w:r>
        <w:br/>
      </w:r>
      <w:r>
        <w:rPr>
          <w:rFonts w:ascii="Times New Roman"/>
          <w:b w:val="false"/>
          <w:i w:val="false"/>
          <w:color w:val="000000"/>
          <w:sz w:val="28"/>
        </w:rPr>
        <w:t xml:space="preserve">
         Қоғамдастық Қазақстан Республикасына екi Тарап үшiн </w:t>
      </w:r>
      <w:r>
        <w:br/>
      </w:r>
      <w:r>
        <w:rPr>
          <w:rFonts w:ascii="Times New Roman"/>
          <w:b w:val="false"/>
          <w:i w:val="false"/>
          <w:color w:val="000000"/>
          <w:sz w:val="28"/>
        </w:rPr>
        <w:t xml:space="preserve">
         қонымды шешiм табуға тырысу үшiн толық көлемде тиiстi </w:t>
      </w:r>
      <w:r>
        <w:br/>
      </w:r>
      <w:r>
        <w:rPr>
          <w:rFonts w:ascii="Times New Roman"/>
          <w:b w:val="false"/>
          <w:i w:val="false"/>
          <w:color w:val="000000"/>
          <w:sz w:val="28"/>
        </w:rPr>
        <w:t xml:space="preserve">
         ақпарат беруге тиiстi. Тараптар еш кiдiрiссiз </w:t>
      </w:r>
      <w:r>
        <w:br/>
      </w:r>
      <w:r>
        <w:rPr>
          <w:rFonts w:ascii="Times New Roman"/>
          <w:b w:val="false"/>
          <w:i w:val="false"/>
          <w:color w:val="000000"/>
          <w:sz w:val="28"/>
        </w:rPr>
        <w:t xml:space="preserve">
         консультациялар бастауға тиісті. </w:t>
      </w:r>
      <w:r>
        <w:br/>
      </w:r>
      <w:r>
        <w:rPr>
          <w:rFonts w:ascii="Times New Roman"/>
          <w:b w:val="false"/>
          <w:i w:val="false"/>
          <w:color w:val="000000"/>
          <w:sz w:val="28"/>
        </w:rPr>
        <w:t xml:space="preserve">
      2. Егер, осы баптың 1-тармағында аталған консультациялар </w:t>
      </w:r>
      <w:r>
        <w:br/>
      </w:r>
      <w:r>
        <w:rPr>
          <w:rFonts w:ascii="Times New Roman"/>
          <w:b w:val="false"/>
          <w:i w:val="false"/>
          <w:color w:val="000000"/>
          <w:sz w:val="28"/>
        </w:rPr>
        <w:t xml:space="preserve">
         кезiнде Қоғамдастықтың консультациялар бастау өтiнiшiмен </w:t>
      </w:r>
      <w:r>
        <w:br/>
      </w:r>
      <w:r>
        <w:rPr>
          <w:rFonts w:ascii="Times New Roman"/>
          <w:b w:val="false"/>
          <w:i w:val="false"/>
          <w:color w:val="000000"/>
          <w:sz w:val="28"/>
        </w:rPr>
        <w:t xml:space="preserve">
         жүгiнген күнiнен 30 күн iшiнде келiсiмге қол жеткiзуге </w:t>
      </w:r>
      <w:r>
        <w:br/>
      </w:r>
      <w:r>
        <w:rPr>
          <w:rFonts w:ascii="Times New Roman"/>
          <w:b w:val="false"/>
          <w:i w:val="false"/>
          <w:color w:val="000000"/>
          <w:sz w:val="28"/>
        </w:rPr>
        <w:t xml:space="preserve">
         сәті келмесе, Қоғамдастық ӘЫҚ ережесiне сәйкес, қорғау </w:t>
      </w:r>
      <w:r>
        <w:br/>
      </w:r>
      <w:r>
        <w:rPr>
          <w:rFonts w:ascii="Times New Roman"/>
          <w:b w:val="false"/>
          <w:i w:val="false"/>
          <w:color w:val="000000"/>
          <w:sz w:val="28"/>
        </w:rPr>
        <w:t xml:space="preserve">
         шараларына қатысты құқығын пайдалануға белгiлi </w:t>
      </w:r>
      <w:r>
        <w:br/>
      </w:r>
      <w:r>
        <w:rPr>
          <w:rFonts w:ascii="Times New Roman"/>
          <w:b w:val="false"/>
          <w:i w:val="false"/>
          <w:color w:val="000000"/>
          <w:sz w:val="28"/>
        </w:rPr>
        <w:t xml:space="preserve">
         бiр қадамдар жасауы мүмкiн. </w:t>
      </w:r>
      <w:r>
        <w:br/>
      </w:r>
      <w:r>
        <w:rPr>
          <w:rFonts w:ascii="Times New Roman"/>
          <w:b w:val="false"/>
          <w:i w:val="false"/>
          <w:color w:val="000000"/>
          <w:sz w:val="28"/>
        </w:rPr>
        <w:t xml:space="preserve">
      3. Осы Келiсiмнiң ережелерiне қарамастан ӘЫҚ 13-баптың </w:t>
      </w:r>
      <w:r>
        <w:br/>
      </w:r>
      <w:r>
        <w:rPr>
          <w:rFonts w:ascii="Times New Roman"/>
          <w:b w:val="false"/>
          <w:i w:val="false"/>
          <w:color w:val="000000"/>
          <w:sz w:val="28"/>
        </w:rPr>
        <w:t xml:space="preserve">
         6-тармағы қолданылатын болады.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Осы Келiсiммен қамтылған бұйымдардың жiктелуi </w:t>
      </w:r>
      <w:r>
        <w:br/>
      </w:r>
      <w:r>
        <w:rPr>
          <w:rFonts w:ascii="Times New Roman"/>
          <w:b w:val="false"/>
          <w:i w:val="false"/>
          <w:color w:val="000000"/>
          <w:sz w:val="28"/>
        </w:rPr>
        <w:t xml:space="preserve">
         Қоғамдастықтың тарифтiк және статистикалық </w:t>
      </w:r>
      <w:r>
        <w:br/>
      </w:r>
      <w:r>
        <w:rPr>
          <w:rFonts w:ascii="Times New Roman"/>
          <w:b w:val="false"/>
          <w:i w:val="false"/>
          <w:color w:val="000000"/>
          <w:sz w:val="28"/>
        </w:rPr>
        <w:t xml:space="preserve">
         номенклатурасына (бұдан әрi "Құрамалы номенклатура" немесе </w:t>
      </w:r>
      <w:r>
        <w:br/>
      </w:r>
      <w:r>
        <w:rPr>
          <w:rFonts w:ascii="Times New Roman"/>
          <w:b w:val="false"/>
          <w:i w:val="false"/>
          <w:color w:val="000000"/>
          <w:sz w:val="28"/>
        </w:rPr>
        <w:t xml:space="preserve">
         қысқаша нысанда "ҚН" деп аталатын) және оған кез-келген </w:t>
      </w:r>
      <w:r>
        <w:br/>
      </w:r>
      <w:r>
        <w:rPr>
          <w:rFonts w:ascii="Times New Roman"/>
          <w:b w:val="false"/>
          <w:i w:val="false"/>
          <w:color w:val="000000"/>
          <w:sz w:val="28"/>
        </w:rPr>
        <w:t xml:space="preserve">
         түзетулерге негізделедi. 2-қосымшадағы көрсетiлген немесе </w:t>
      </w:r>
      <w:r>
        <w:br/>
      </w:r>
      <w:r>
        <w:rPr>
          <w:rFonts w:ascii="Times New Roman"/>
          <w:b w:val="false"/>
          <w:i w:val="false"/>
          <w:color w:val="000000"/>
          <w:sz w:val="28"/>
        </w:rPr>
        <w:t xml:space="preserve">
         тауарлардың сыныпталуы туралы кез-келген шешiммен қамтылған </w:t>
      </w:r>
      <w:r>
        <w:br/>
      </w:r>
      <w:r>
        <w:rPr>
          <w:rFonts w:ascii="Times New Roman"/>
          <w:b w:val="false"/>
          <w:i w:val="false"/>
          <w:color w:val="000000"/>
          <w:sz w:val="28"/>
        </w:rPr>
        <w:t xml:space="preserve">
         бұйымдарға қатысты, Қоғамдастықта қолданылатын ережелерге </w:t>
      </w:r>
      <w:r>
        <w:br/>
      </w:r>
      <w:r>
        <w:rPr>
          <w:rFonts w:ascii="Times New Roman"/>
          <w:b w:val="false"/>
          <w:i w:val="false"/>
          <w:color w:val="000000"/>
          <w:sz w:val="28"/>
        </w:rPr>
        <w:t xml:space="preserve">
         сәйкес ҚН-ға жасалған кез-келген түзетудiң 2-қосымшада </w:t>
      </w:r>
      <w:r>
        <w:br/>
      </w:r>
      <w:r>
        <w:rPr>
          <w:rFonts w:ascii="Times New Roman"/>
          <w:b w:val="false"/>
          <w:i w:val="false"/>
          <w:color w:val="000000"/>
          <w:sz w:val="28"/>
        </w:rPr>
        <w:t xml:space="preserve">
         көрсетiлген сандық шектеулердi өзгертуге мүмкiндiк беретiн </w:t>
      </w:r>
      <w:r>
        <w:br/>
      </w:r>
      <w:r>
        <w:rPr>
          <w:rFonts w:ascii="Times New Roman"/>
          <w:b w:val="false"/>
          <w:i w:val="false"/>
          <w:color w:val="000000"/>
          <w:sz w:val="28"/>
        </w:rPr>
        <w:t xml:space="preserve">
         күшi болмауға тиiстi. </w:t>
      </w:r>
      <w:r>
        <w:br/>
      </w:r>
      <w:r>
        <w:rPr>
          <w:rFonts w:ascii="Times New Roman"/>
          <w:b w:val="false"/>
          <w:i w:val="false"/>
          <w:color w:val="000000"/>
          <w:sz w:val="28"/>
        </w:rPr>
        <w:t xml:space="preserve">
      2. Келiсiммен қамтылған бұйымдардың шыққан жерi </w:t>
      </w:r>
      <w:r>
        <w:br/>
      </w:r>
      <w:r>
        <w:rPr>
          <w:rFonts w:ascii="Times New Roman"/>
          <w:b w:val="false"/>
          <w:i w:val="false"/>
          <w:color w:val="000000"/>
          <w:sz w:val="28"/>
        </w:rPr>
        <w:t xml:space="preserve">
         Қоғамдастықтағы ережелерге сәйкес айқындалуға тиiстi. </w:t>
      </w:r>
      <w:r>
        <w:br/>
      </w:r>
      <w:r>
        <w:rPr>
          <w:rFonts w:ascii="Times New Roman"/>
          <w:b w:val="false"/>
          <w:i w:val="false"/>
          <w:color w:val="000000"/>
          <w:sz w:val="28"/>
        </w:rPr>
        <w:t xml:space="preserve">
         Шыққан жерi туралы осы ережелерге енгізiлген кез-келген </w:t>
      </w:r>
      <w:r>
        <w:br/>
      </w:r>
      <w:r>
        <w:rPr>
          <w:rFonts w:ascii="Times New Roman"/>
          <w:b w:val="false"/>
          <w:i w:val="false"/>
          <w:color w:val="000000"/>
          <w:sz w:val="28"/>
        </w:rPr>
        <w:t xml:space="preserve">
         түзету туралы Қазақстан Республикасына хабарлануға тиiстi </w:t>
      </w:r>
      <w:r>
        <w:br/>
      </w:r>
      <w:r>
        <w:rPr>
          <w:rFonts w:ascii="Times New Roman"/>
          <w:b w:val="false"/>
          <w:i w:val="false"/>
          <w:color w:val="000000"/>
          <w:sz w:val="28"/>
        </w:rPr>
        <w:t xml:space="preserve">
         және 2-қосымшадағы көрсетiлген сандық шектеулерiн </w:t>
      </w:r>
      <w:r>
        <w:br/>
      </w:r>
      <w:r>
        <w:rPr>
          <w:rFonts w:ascii="Times New Roman"/>
          <w:b w:val="false"/>
          <w:i w:val="false"/>
          <w:color w:val="000000"/>
          <w:sz w:val="28"/>
        </w:rPr>
        <w:t xml:space="preserve">
         өзгертуге мүмкiндiк беретiн күшi болмауға тиiстi. Жоғарыда </w:t>
      </w:r>
      <w:r>
        <w:br/>
      </w:r>
      <w:r>
        <w:rPr>
          <w:rFonts w:ascii="Times New Roman"/>
          <w:b w:val="false"/>
          <w:i w:val="false"/>
          <w:color w:val="000000"/>
          <w:sz w:val="28"/>
        </w:rPr>
        <w:t xml:space="preserve">
         көрсетілген бұйымдардың шыққан жерiн бақылау тәртiбi А </w:t>
      </w:r>
      <w:r>
        <w:br/>
      </w:r>
      <w:r>
        <w:rPr>
          <w:rFonts w:ascii="Times New Roman"/>
          <w:b w:val="false"/>
          <w:i w:val="false"/>
          <w:color w:val="000000"/>
          <w:sz w:val="28"/>
        </w:rPr>
        <w:t xml:space="preserve">
         Хаттамада баян етілген.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1. Тараптар осы Келiсiмнiң 4 (1) бабына сай экспортқа </w:t>
      </w:r>
      <w:r>
        <w:br/>
      </w:r>
      <w:r>
        <w:rPr>
          <w:rFonts w:ascii="Times New Roman"/>
          <w:b w:val="false"/>
          <w:i w:val="false"/>
          <w:color w:val="000000"/>
          <w:sz w:val="28"/>
        </w:rPr>
        <w:t xml:space="preserve">
         лицензиялар мен импортқа рұқсаттар туралы кезеңiмен </w:t>
      </w:r>
      <w:r>
        <w:br/>
      </w:r>
      <w:r>
        <w:rPr>
          <w:rFonts w:ascii="Times New Roman"/>
          <w:b w:val="false"/>
          <w:i w:val="false"/>
          <w:color w:val="000000"/>
          <w:sz w:val="28"/>
        </w:rPr>
        <w:t xml:space="preserve">
         ақпарат алысуға нұқсансыз, осы Келiсiмнiң 3-бабына сай </w:t>
      </w:r>
      <w:r>
        <w:br/>
      </w:r>
      <w:r>
        <w:rPr>
          <w:rFonts w:ascii="Times New Roman"/>
          <w:b w:val="false"/>
          <w:i w:val="false"/>
          <w:color w:val="000000"/>
          <w:sz w:val="28"/>
        </w:rPr>
        <w:t xml:space="preserve">
         берiлген, экспортқа лицензиялар және импортқа рұқсаттар </w:t>
      </w:r>
      <w:r>
        <w:br/>
      </w:r>
      <w:r>
        <w:rPr>
          <w:rFonts w:ascii="Times New Roman"/>
          <w:b w:val="false"/>
          <w:i w:val="false"/>
          <w:color w:val="000000"/>
          <w:sz w:val="28"/>
        </w:rPr>
        <w:t xml:space="preserve">
         және осындай бұйымдарға қатысты импорт пен экспорт туралы </w:t>
      </w:r>
      <w:r>
        <w:br/>
      </w:r>
      <w:r>
        <w:rPr>
          <w:rFonts w:ascii="Times New Roman"/>
          <w:b w:val="false"/>
          <w:i w:val="false"/>
          <w:color w:val="000000"/>
          <w:sz w:val="28"/>
        </w:rPr>
        <w:t xml:space="preserve">
         статистикалық деректерге кiретiн, осы ақпарат дайындалуға </w:t>
      </w:r>
      <w:r>
        <w:br/>
      </w:r>
      <w:r>
        <w:rPr>
          <w:rFonts w:ascii="Times New Roman"/>
          <w:b w:val="false"/>
          <w:i w:val="false"/>
          <w:color w:val="000000"/>
          <w:sz w:val="28"/>
        </w:rPr>
        <w:t xml:space="preserve">
         тиісті ең қысқа уақыттар ескерiле отырып, сәйкес </w:t>
      </w:r>
      <w:r>
        <w:br/>
      </w:r>
      <w:r>
        <w:rPr>
          <w:rFonts w:ascii="Times New Roman"/>
          <w:b w:val="false"/>
          <w:i w:val="false"/>
          <w:color w:val="000000"/>
          <w:sz w:val="28"/>
        </w:rPr>
        <w:t xml:space="preserve">
         арақашықтықта 1-қосымшаға жататын бұйымдарға қатысы бар </w:t>
      </w:r>
      <w:r>
        <w:br/>
      </w:r>
      <w:r>
        <w:rPr>
          <w:rFonts w:ascii="Times New Roman"/>
          <w:b w:val="false"/>
          <w:i w:val="false"/>
          <w:color w:val="000000"/>
          <w:sz w:val="28"/>
        </w:rPr>
        <w:t xml:space="preserve">
         барлық статистикалық ақпарат алысып отыруға келiседi. </w:t>
      </w:r>
      <w:r>
        <w:br/>
      </w:r>
      <w:r>
        <w:rPr>
          <w:rFonts w:ascii="Times New Roman"/>
          <w:b w:val="false"/>
          <w:i w:val="false"/>
          <w:color w:val="000000"/>
          <w:sz w:val="28"/>
        </w:rPr>
        <w:t xml:space="preserve">
      2. Тараптардың әрқайсысы ақпарат берудегі қандай да бiр </w:t>
      </w:r>
      <w:r>
        <w:br/>
      </w:r>
      <w:r>
        <w:rPr>
          <w:rFonts w:ascii="Times New Roman"/>
          <w:b w:val="false"/>
          <w:i w:val="false"/>
          <w:color w:val="000000"/>
          <w:sz w:val="28"/>
        </w:rPr>
        <w:t xml:space="preserve">
         едәуiр алшақтық жағдайында консультация алуға жүгінуi </w:t>
      </w:r>
      <w:r>
        <w:br/>
      </w:r>
      <w:r>
        <w:rPr>
          <w:rFonts w:ascii="Times New Roman"/>
          <w:b w:val="false"/>
          <w:i w:val="false"/>
          <w:color w:val="000000"/>
          <w:sz w:val="28"/>
        </w:rPr>
        <w:t xml:space="preserve">
         мүмкiн.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1. Осы Келiсiмнiң алдыңғы баптарында көрсетілген белгілі бiр </w:t>
      </w:r>
      <w:r>
        <w:br/>
      </w:r>
      <w:r>
        <w:rPr>
          <w:rFonts w:ascii="Times New Roman"/>
          <w:b w:val="false"/>
          <w:i w:val="false"/>
          <w:color w:val="000000"/>
          <w:sz w:val="28"/>
        </w:rPr>
        <w:t xml:space="preserve">
         мiндеттемелерге қатысты көзделген консультациялар туралы </w:t>
      </w:r>
      <w:r>
        <w:br/>
      </w:r>
      <w:r>
        <w:rPr>
          <w:rFonts w:ascii="Times New Roman"/>
          <w:b w:val="false"/>
          <w:i w:val="false"/>
          <w:color w:val="000000"/>
          <w:sz w:val="28"/>
        </w:rPr>
        <w:t xml:space="preserve">
         ережелерге нұқсансыз, Тараптардың кез-келгенінің сауалы </w:t>
      </w:r>
      <w:r>
        <w:br/>
      </w:r>
      <w:r>
        <w:rPr>
          <w:rFonts w:ascii="Times New Roman"/>
          <w:b w:val="false"/>
          <w:i w:val="false"/>
          <w:color w:val="000000"/>
          <w:sz w:val="28"/>
        </w:rPr>
        <w:t xml:space="preserve">
         бойынша осы Келiсiмдi қолдану барысында туындайтын </w:t>
      </w:r>
      <w:r>
        <w:br/>
      </w:r>
      <w:r>
        <w:rPr>
          <w:rFonts w:ascii="Times New Roman"/>
          <w:b w:val="false"/>
          <w:i w:val="false"/>
          <w:color w:val="000000"/>
          <w:sz w:val="28"/>
        </w:rPr>
        <w:t xml:space="preserve">
         кез-келген мәселе бойынша консультациялар жүргiзiлуге </w:t>
      </w:r>
      <w:r>
        <w:br/>
      </w:r>
      <w:r>
        <w:rPr>
          <w:rFonts w:ascii="Times New Roman"/>
          <w:b w:val="false"/>
          <w:i w:val="false"/>
          <w:color w:val="000000"/>
          <w:sz w:val="28"/>
        </w:rPr>
        <w:t xml:space="preserve">
         тиісті. Кез-келген консультация ынтымақтастық рухында және </w:t>
      </w:r>
      <w:r>
        <w:br/>
      </w:r>
      <w:r>
        <w:rPr>
          <w:rFonts w:ascii="Times New Roman"/>
          <w:b w:val="false"/>
          <w:i w:val="false"/>
          <w:color w:val="000000"/>
          <w:sz w:val="28"/>
        </w:rPr>
        <w:t xml:space="preserve">
         Тараптар арасындағы айырмашылықтарды реттеу ниетiмен </w:t>
      </w:r>
      <w:r>
        <w:br/>
      </w:r>
      <w:r>
        <w:rPr>
          <w:rFonts w:ascii="Times New Roman"/>
          <w:b w:val="false"/>
          <w:i w:val="false"/>
          <w:color w:val="000000"/>
          <w:sz w:val="28"/>
        </w:rPr>
        <w:t xml:space="preserve">
         жүргiзiледi. </w:t>
      </w:r>
      <w:r>
        <w:br/>
      </w:r>
      <w:r>
        <w:rPr>
          <w:rFonts w:ascii="Times New Roman"/>
          <w:b w:val="false"/>
          <w:i w:val="false"/>
          <w:color w:val="000000"/>
          <w:sz w:val="28"/>
        </w:rPr>
        <w:t xml:space="preserve">
      2. Егер осы Келiсiм консультациялардың еш кiдiрiссiз </w:t>
      </w:r>
      <w:r>
        <w:br/>
      </w:r>
      <w:r>
        <w:rPr>
          <w:rFonts w:ascii="Times New Roman"/>
          <w:b w:val="false"/>
          <w:i w:val="false"/>
          <w:color w:val="000000"/>
          <w:sz w:val="28"/>
        </w:rPr>
        <w:t xml:space="preserve">
         жүргiзiлуiн көздесе, уағдаласушы Тараптар оларды жүргiзу </w:t>
      </w:r>
      <w:r>
        <w:br/>
      </w:r>
      <w:r>
        <w:rPr>
          <w:rFonts w:ascii="Times New Roman"/>
          <w:b w:val="false"/>
          <w:i w:val="false"/>
          <w:color w:val="000000"/>
          <w:sz w:val="28"/>
        </w:rPr>
        <w:t xml:space="preserve">
         үшiн барлық парасатты iс-қимылды қолданады. </w:t>
      </w:r>
      <w:r>
        <w:br/>
      </w:r>
      <w:r>
        <w:rPr>
          <w:rFonts w:ascii="Times New Roman"/>
          <w:b w:val="false"/>
          <w:i w:val="false"/>
          <w:color w:val="000000"/>
          <w:sz w:val="28"/>
        </w:rPr>
        <w:t xml:space="preserve">
      3. Барлық басқа консультациялар мына ережелермен реттеледi: </w:t>
      </w:r>
      <w:r>
        <w:br/>
      </w:r>
      <w:r>
        <w:rPr>
          <w:rFonts w:ascii="Times New Roman"/>
          <w:b w:val="false"/>
          <w:i w:val="false"/>
          <w:color w:val="000000"/>
          <w:sz w:val="28"/>
        </w:rPr>
        <w:t xml:space="preserve">
         Тараптардың кез-келгенi консультацияға сұрау салуды </w:t>
      </w:r>
      <w:r>
        <w:br/>
      </w:r>
      <w:r>
        <w:rPr>
          <w:rFonts w:ascii="Times New Roman"/>
          <w:b w:val="false"/>
          <w:i w:val="false"/>
          <w:color w:val="000000"/>
          <w:sz w:val="28"/>
        </w:rPr>
        <w:t xml:space="preserve">
         Тараптарды жазбаша түрде хабардар етуге тиісті; </w:t>
      </w:r>
      <w:r>
        <w:br/>
      </w:r>
      <w:r>
        <w:rPr>
          <w:rFonts w:ascii="Times New Roman"/>
          <w:b w:val="false"/>
          <w:i w:val="false"/>
          <w:color w:val="000000"/>
          <w:sz w:val="28"/>
        </w:rPr>
        <w:t xml:space="preserve">
         тиiстi жағдайларда ақылға қонымды мерзiмдерде, сауалдан </w:t>
      </w:r>
      <w:r>
        <w:br/>
      </w:r>
      <w:r>
        <w:rPr>
          <w:rFonts w:ascii="Times New Roman"/>
          <w:b w:val="false"/>
          <w:i w:val="false"/>
          <w:color w:val="000000"/>
          <w:sz w:val="28"/>
        </w:rPr>
        <w:t xml:space="preserve">
         кейiн мұндай консультациялардың себептерiн негiздейтін есеп </w:t>
      </w:r>
      <w:r>
        <w:br/>
      </w:r>
      <w:r>
        <w:rPr>
          <w:rFonts w:ascii="Times New Roman"/>
          <w:b w:val="false"/>
          <w:i w:val="false"/>
          <w:color w:val="000000"/>
          <w:sz w:val="28"/>
        </w:rPr>
        <w:t xml:space="preserve">
         болуға тиiстi; </w:t>
      </w:r>
      <w:r>
        <w:br/>
      </w:r>
      <w:r>
        <w:rPr>
          <w:rFonts w:ascii="Times New Roman"/>
          <w:b w:val="false"/>
          <w:i w:val="false"/>
          <w:color w:val="000000"/>
          <w:sz w:val="28"/>
        </w:rPr>
        <w:t xml:space="preserve">
         сауал берілген күннен бастап бiр ай iшiнде консультациялар </w:t>
      </w:r>
      <w:r>
        <w:br/>
      </w:r>
      <w:r>
        <w:rPr>
          <w:rFonts w:ascii="Times New Roman"/>
          <w:b w:val="false"/>
          <w:i w:val="false"/>
          <w:color w:val="000000"/>
          <w:sz w:val="28"/>
        </w:rPr>
        <w:t xml:space="preserve">
         басталуға тиiстi; </w:t>
      </w:r>
      <w:r>
        <w:br/>
      </w:r>
      <w:r>
        <w:rPr>
          <w:rFonts w:ascii="Times New Roman"/>
          <w:b w:val="false"/>
          <w:i w:val="false"/>
          <w:color w:val="000000"/>
          <w:sz w:val="28"/>
        </w:rPr>
        <w:t xml:space="preserve">
         егер Тараптардың келiсуi бойынша мерзiм ұзартылмаса, </w:t>
      </w:r>
      <w:r>
        <w:br/>
      </w:r>
      <w:r>
        <w:rPr>
          <w:rFonts w:ascii="Times New Roman"/>
          <w:b w:val="false"/>
          <w:i w:val="false"/>
          <w:color w:val="000000"/>
          <w:sz w:val="28"/>
        </w:rPr>
        <w:t xml:space="preserve">
         консультациялар басталған күннен бiр ай iшiнде өзара </w:t>
      </w:r>
      <w:r>
        <w:br/>
      </w:r>
      <w:r>
        <w:rPr>
          <w:rFonts w:ascii="Times New Roman"/>
          <w:b w:val="false"/>
          <w:i w:val="false"/>
          <w:color w:val="000000"/>
          <w:sz w:val="28"/>
        </w:rPr>
        <w:t xml:space="preserve">
         қолайлы шешiм қабылдануға тиiстi. </w:t>
      </w:r>
      <w:r>
        <w:br/>
      </w:r>
      <w:r>
        <w:rPr>
          <w:rFonts w:ascii="Times New Roman"/>
          <w:b w:val="false"/>
          <w:i w:val="false"/>
          <w:color w:val="000000"/>
          <w:sz w:val="28"/>
        </w:rPr>
        <w:t xml:space="preserve">
      4. Сондай-ақ, осы Келiсiм Тараптардың келiсiмi бойынша арнайы </w:t>
      </w:r>
      <w:r>
        <w:br/>
      </w:r>
      <w:r>
        <w:rPr>
          <w:rFonts w:ascii="Times New Roman"/>
          <w:b w:val="false"/>
          <w:i w:val="false"/>
          <w:color w:val="000000"/>
          <w:sz w:val="28"/>
        </w:rPr>
        <w:t xml:space="preserve">
         қосымша консультациялар жүргiзiлуi мүмкiн.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Екi Тарап болаттан жасалынатын бұйымдармен сауданы толық ырықтандыруға қол жеткiзудi мақсат тұтады және мұның өз араларында сауданы жылжытудың маңызды шарты болып табылатындығын, Тараптардың әрқайсының өз iшiнде қолданатын бәсекелестіктiң және мемлекеттiк көмектiң және қоршаған ортаны қорғау келiсiмдi болуға тиiстi деп таниды. Осы мақсатпен Қазақстан Республикасы тарапынан сауал негiзiнде, Қоғамдастық Қазақстан Республикасының Қоғамдастық қабылдаған және қабылдайтындарымен үйлесiмдi заңнама ережелерiн қабылдауға және iске асыруға көмектесуi үшiн техникалық көмек көрсетуге тиісті. Мұндай көмек екi Тарап келiсуге тиiстi жобаларда дәл айқындалатын болады және олардың мақсатын, күнтізбелiк мерзiмдерiн дәл айқындайды.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1. Осы Келiсiм оның қол қойылған күнiнен бастап күшiне енедi. </w:t>
      </w:r>
      <w:r>
        <w:br/>
      </w:r>
      <w:r>
        <w:rPr>
          <w:rFonts w:ascii="Times New Roman"/>
          <w:b w:val="false"/>
          <w:i w:val="false"/>
          <w:color w:val="000000"/>
          <w:sz w:val="28"/>
        </w:rPr>
        <w:t xml:space="preserve">
         Егер осы Баптың 3 және 4-тармақтарының ережелерiне сәйкес </w:t>
      </w:r>
      <w:r>
        <w:br/>
      </w:r>
      <w:r>
        <w:rPr>
          <w:rFonts w:ascii="Times New Roman"/>
          <w:b w:val="false"/>
          <w:i w:val="false"/>
          <w:color w:val="000000"/>
          <w:sz w:val="28"/>
        </w:rPr>
        <w:t xml:space="preserve">
         бұзылмаса немесе тоқталса, ол 2006 жылғы 31 желтоқсанға </w:t>
      </w:r>
      <w:r>
        <w:br/>
      </w:r>
      <w:r>
        <w:rPr>
          <w:rFonts w:ascii="Times New Roman"/>
          <w:b w:val="false"/>
          <w:i w:val="false"/>
          <w:color w:val="000000"/>
          <w:sz w:val="28"/>
        </w:rPr>
        <w:t xml:space="preserve">
         дейiн қолданылуы тиiс. </w:t>
      </w:r>
      <w:r>
        <w:br/>
      </w:r>
      <w:r>
        <w:rPr>
          <w:rFonts w:ascii="Times New Roman"/>
          <w:b w:val="false"/>
          <w:i w:val="false"/>
          <w:color w:val="000000"/>
          <w:sz w:val="28"/>
        </w:rPr>
        <w:t xml:space="preserve">
      2. Кез-келген Тарап, кез-келген уақытта осы Келiсiмге </w:t>
      </w:r>
      <w:r>
        <w:br/>
      </w:r>
      <w:r>
        <w:rPr>
          <w:rFonts w:ascii="Times New Roman"/>
          <w:b w:val="false"/>
          <w:i w:val="false"/>
          <w:color w:val="000000"/>
          <w:sz w:val="28"/>
        </w:rPr>
        <w:t xml:space="preserve">
         Тараптардың әрқайсысының өтiнiшi бойынша консультацияларда </w:t>
      </w:r>
      <w:r>
        <w:br/>
      </w:r>
      <w:r>
        <w:rPr>
          <w:rFonts w:ascii="Times New Roman"/>
          <w:b w:val="false"/>
          <w:i w:val="false"/>
          <w:color w:val="000000"/>
          <w:sz w:val="28"/>
        </w:rPr>
        <w:t xml:space="preserve">
         талқылаудың өзегі болатын өзгерiстер енгiзудi ұсынады. </w:t>
      </w:r>
      <w:r>
        <w:br/>
      </w:r>
      <w:r>
        <w:rPr>
          <w:rFonts w:ascii="Times New Roman"/>
          <w:b w:val="false"/>
          <w:i w:val="false"/>
          <w:color w:val="000000"/>
          <w:sz w:val="28"/>
        </w:rPr>
        <w:t xml:space="preserve">
      3. Кез-келген Тарап бұл туралы ең кемiнде алты ай бұрын </w:t>
      </w:r>
      <w:r>
        <w:br/>
      </w:r>
      <w:r>
        <w:rPr>
          <w:rFonts w:ascii="Times New Roman"/>
          <w:b w:val="false"/>
          <w:i w:val="false"/>
          <w:color w:val="000000"/>
          <w:sz w:val="28"/>
        </w:rPr>
        <w:t xml:space="preserve">
         хабарланған жағдайда ғана осы келiсiмдi бұзуы мүмкiн. Егер </w:t>
      </w:r>
      <w:r>
        <w:br/>
      </w:r>
      <w:r>
        <w:rPr>
          <w:rFonts w:ascii="Times New Roman"/>
          <w:b w:val="false"/>
          <w:i w:val="false"/>
          <w:color w:val="000000"/>
          <w:sz w:val="28"/>
        </w:rPr>
        <w:t xml:space="preserve">
         Тараптар өзге уағдаластыққа қол жеткiзбесе, бұл жағдайда, </w:t>
      </w:r>
      <w:r>
        <w:br/>
      </w:r>
      <w:r>
        <w:rPr>
          <w:rFonts w:ascii="Times New Roman"/>
          <w:b w:val="false"/>
          <w:i w:val="false"/>
          <w:color w:val="000000"/>
          <w:sz w:val="28"/>
        </w:rPr>
        <w:t xml:space="preserve">
         Келiсім, хабар мерзiмi өтуiмен аяқталуға тиiстi, ал </w:t>
      </w:r>
      <w:r>
        <w:br/>
      </w:r>
      <w:r>
        <w:rPr>
          <w:rFonts w:ascii="Times New Roman"/>
          <w:b w:val="false"/>
          <w:i w:val="false"/>
          <w:color w:val="000000"/>
          <w:sz w:val="28"/>
        </w:rPr>
        <w:t xml:space="preserve">
         Қоғамдастықтың 2-қосымшада осы Келiсiмге белгiлеген </w:t>
      </w:r>
      <w:r>
        <w:br/>
      </w:r>
      <w:r>
        <w:rPr>
          <w:rFonts w:ascii="Times New Roman"/>
          <w:b w:val="false"/>
          <w:i w:val="false"/>
          <w:color w:val="000000"/>
          <w:sz w:val="28"/>
        </w:rPr>
        <w:t xml:space="preserve">
         сандық шектеулерi бұзу күнiне қатарлас кемiтiлуi тиiс. </w:t>
      </w:r>
      <w:r>
        <w:br/>
      </w:r>
      <w:r>
        <w:rPr>
          <w:rFonts w:ascii="Times New Roman"/>
          <w:b w:val="false"/>
          <w:i w:val="false"/>
          <w:color w:val="000000"/>
          <w:sz w:val="28"/>
        </w:rPr>
        <w:t xml:space="preserve">
      4. Егер, Қазақстан Республикасы осы Келiсiмнiң күшiнде </w:t>
      </w:r>
      <w:r>
        <w:br/>
      </w:r>
      <w:r>
        <w:rPr>
          <w:rFonts w:ascii="Times New Roman"/>
          <w:b w:val="false"/>
          <w:i w:val="false"/>
          <w:color w:val="000000"/>
          <w:sz w:val="28"/>
        </w:rPr>
        <w:t xml:space="preserve">
         болатын мерзiмi өткенге дейiн ДСҰ-ға қосылса, осы </w:t>
      </w:r>
      <w:r>
        <w:br/>
      </w:r>
      <w:r>
        <w:rPr>
          <w:rFonts w:ascii="Times New Roman"/>
          <w:b w:val="false"/>
          <w:i w:val="false"/>
          <w:color w:val="000000"/>
          <w:sz w:val="28"/>
        </w:rPr>
        <w:t xml:space="preserve">
         Келiсiмнiң ДСҰ-ға қосылу күнiнен бастап күшi жойылады. </w:t>
      </w:r>
      <w:r>
        <w:br/>
      </w:r>
      <w:r>
        <w:rPr>
          <w:rFonts w:ascii="Times New Roman"/>
          <w:b w:val="false"/>
          <w:i w:val="false"/>
          <w:color w:val="000000"/>
          <w:sz w:val="28"/>
        </w:rPr>
        <w:t xml:space="preserve">
      5. Егер Тараптардың осының алдындағы баптарда көзделген </w:t>
      </w:r>
      <w:r>
        <w:br/>
      </w:r>
      <w:r>
        <w:rPr>
          <w:rFonts w:ascii="Times New Roman"/>
          <w:b w:val="false"/>
          <w:i w:val="false"/>
          <w:color w:val="000000"/>
          <w:sz w:val="28"/>
        </w:rPr>
        <w:t xml:space="preserve">
         консультациялар кезiнде өзара тиiмдi шешiмге келе </w:t>
      </w:r>
      <w:r>
        <w:br/>
      </w:r>
      <w:r>
        <w:rPr>
          <w:rFonts w:ascii="Times New Roman"/>
          <w:b w:val="false"/>
          <w:i w:val="false"/>
          <w:color w:val="000000"/>
          <w:sz w:val="28"/>
        </w:rPr>
        <w:t xml:space="preserve">
         алмағандығын немесе Тараптардың бiрi осы Келiсiмдi </w:t>
      </w:r>
      <w:r>
        <w:br/>
      </w:r>
      <w:r>
        <w:rPr>
          <w:rFonts w:ascii="Times New Roman"/>
          <w:b w:val="false"/>
          <w:i w:val="false"/>
          <w:color w:val="000000"/>
          <w:sz w:val="28"/>
        </w:rPr>
        <w:t xml:space="preserve">
         бұзғанда, осы Келiсiмге 1-қосымшада көрсетiлген, Қазақстан </w:t>
      </w:r>
      <w:r>
        <w:br/>
      </w:r>
      <w:r>
        <w:rPr>
          <w:rFonts w:ascii="Times New Roman"/>
          <w:b w:val="false"/>
          <w:i w:val="false"/>
          <w:color w:val="000000"/>
          <w:sz w:val="28"/>
        </w:rPr>
        <w:t xml:space="preserve">
         Республикасы өнiмдерiнің экспортына қатысты дербес </w:t>
      </w:r>
      <w:r>
        <w:br/>
      </w:r>
      <w:r>
        <w:rPr>
          <w:rFonts w:ascii="Times New Roman"/>
          <w:b w:val="false"/>
          <w:i w:val="false"/>
          <w:color w:val="000000"/>
          <w:sz w:val="28"/>
        </w:rPr>
        <w:t xml:space="preserve">
         квоталар жүйесiнiң қайта енгізiлуiн қоса алғанда, </w:t>
      </w:r>
      <w:r>
        <w:br/>
      </w:r>
      <w:r>
        <w:rPr>
          <w:rFonts w:ascii="Times New Roman"/>
          <w:b w:val="false"/>
          <w:i w:val="false"/>
          <w:color w:val="000000"/>
          <w:sz w:val="28"/>
        </w:rPr>
        <w:t xml:space="preserve">
         Қоғамдастық кез-келген уақытта барлық, қажетті шаралар </w:t>
      </w:r>
      <w:r>
        <w:br/>
      </w:r>
      <w:r>
        <w:rPr>
          <w:rFonts w:ascii="Times New Roman"/>
          <w:b w:val="false"/>
          <w:i w:val="false"/>
          <w:color w:val="000000"/>
          <w:sz w:val="28"/>
        </w:rPr>
        <w:t xml:space="preserve">
         қолдану құқығын сақтайды. </w:t>
      </w:r>
      <w:r>
        <w:br/>
      </w:r>
      <w:r>
        <w:rPr>
          <w:rFonts w:ascii="Times New Roman"/>
          <w:b w:val="false"/>
          <w:i w:val="false"/>
          <w:color w:val="000000"/>
          <w:sz w:val="28"/>
        </w:rPr>
        <w:t xml:space="preserve">
      6. Қосымшалар мен А Хаттама осы Келiсiмнiң ажырамас бөлiгі </w:t>
      </w:r>
      <w:r>
        <w:br/>
      </w:r>
      <w:r>
        <w:rPr>
          <w:rFonts w:ascii="Times New Roman"/>
          <w:b w:val="false"/>
          <w:i w:val="false"/>
          <w:color w:val="000000"/>
          <w:sz w:val="28"/>
        </w:rPr>
        <w:t xml:space="preserve">
         болып табылады.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Келiсiм қазақ, чех, дат, голланд, ағылшын, эстон, фин, француз, неміс, грек, венгер, итальян, латвиялық, литвалық, мальта, польша, португал, словак, словен, испан, швед, орыс тілдерiнде жасалды, әр мәтiннiң күшi бiрдей. </w:t>
      </w:r>
    </w:p>
    <w:p>
      <w:pPr>
        <w:spacing w:after="0"/>
        <w:ind w:left="0"/>
        <w:jc w:val="both"/>
      </w:pPr>
      <w:r>
        <w:rPr>
          <w:rFonts w:ascii="Times New Roman"/>
          <w:b w:val="false"/>
          <w:i w:val="false"/>
          <w:color w:val="000000"/>
          <w:sz w:val="28"/>
        </w:rPr>
        <w:t xml:space="preserve">      _____________қаласында 200__жылғы_________қол қойылған </w:t>
      </w:r>
    </w:p>
    <w:p>
      <w:pPr>
        <w:spacing w:after="0"/>
        <w:ind w:left="0"/>
        <w:jc w:val="both"/>
      </w:pPr>
      <w:r>
        <w:rPr>
          <w:rFonts w:ascii="Times New Roman"/>
          <w:b w:val="false"/>
          <w:i/>
          <w:color w:val="000000"/>
          <w:sz w:val="28"/>
        </w:rPr>
        <w:t xml:space="preserve">       Қазақстан Республикасының            Еуропа Қоғамдастығы </w:t>
      </w:r>
      <w:r>
        <w:br/>
      </w:r>
      <w:r>
        <w:rPr>
          <w:rFonts w:ascii="Times New Roman"/>
          <w:b w:val="false"/>
          <w:i w:val="false"/>
          <w:color w:val="000000"/>
          <w:sz w:val="28"/>
        </w:rPr>
        <w:t>
</w:t>
      </w:r>
      <w:r>
        <w:rPr>
          <w:rFonts w:ascii="Times New Roman"/>
          <w:b w:val="false"/>
          <w:i/>
          <w:color w:val="000000"/>
          <w:sz w:val="28"/>
        </w:rPr>
        <w:t xml:space="preserve">      Үкiметi үшiн                         үшiн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1-қосымша </w:t>
      </w:r>
    </w:p>
    <w:bookmarkEnd w:id="14"/>
    <w:p>
      <w:pPr>
        <w:spacing w:after="0"/>
        <w:ind w:left="0"/>
        <w:jc w:val="both"/>
      </w:pPr>
      <w:r>
        <w:rPr>
          <w:rFonts w:ascii="Times New Roman"/>
          <w:b w:val="false"/>
          <w:i w:val="false"/>
          <w:color w:val="000000"/>
          <w:sz w:val="28"/>
        </w:rPr>
        <w:t xml:space="preserve">SA Жаймалық </w:t>
      </w:r>
      <w:r>
        <w:br/>
      </w:r>
      <w:r>
        <w:rPr>
          <w:rFonts w:ascii="Times New Roman"/>
          <w:b w:val="false"/>
          <w:i w:val="false"/>
          <w:color w:val="000000"/>
          <w:sz w:val="28"/>
        </w:rPr>
        <w:t xml:space="preserve">
илек </w:t>
      </w:r>
    </w:p>
    <w:p>
      <w:pPr>
        <w:spacing w:after="0"/>
        <w:ind w:left="0"/>
        <w:jc w:val="both"/>
      </w:pPr>
      <w:r>
        <w:rPr>
          <w:rFonts w:ascii="Times New Roman"/>
          <w:b w:val="false"/>
          <w:i w:val="false"/>
          <w:color w:val="000000"/>
          <w:sz w:val="28"/>
        </w:rPr>
        <w:t xml:space="preserve">SA 1 Орамдар    SA 2 Қалың </w:t>
      </w:r>
      <w:r>
        <w:br/>
      </w:r>
      <w:r>
        <w:rPr>
          <w:rFonts w:ascii="Times New Roman"/>
          <w:b w:val="false"/>
          <w:i w:val="false"/>
          <w:color w:val="000000"/>
          <w:sz w:val="28"/>
        </w:rPr>
        <w:t xml:space="preserve">
                     жаймалы </w:t>
      </w:r>
      <w:r>
        <w:br/>
      </w:r>
      <w:r>
        <w:rPr>
          <w:rFonts w:ascii="Times New Roman"/>
          <w:b w:val="false"/>
          <w:i w:val="false"/>
          <w:color w:val="000000"/>
          <w:sz w:val="28"/>
        </w:rPr>
        <w:t xml:space="preserve">
                     болат                              </w:t>
      </w:r>
    </w:p>
    <w:p>
      <w:pPr>
        <w:spacing w:after="0"/>
        <w:ind w:left="0"/>
        <w:jc w:val="both"/>
      </w:pPr>
      <w:r>
        <w:rPr>
          <w:rFonts w:ascii="Times New Roman"/>
          <w:b w:val="false"/>
          <w:i w:val="false"/>
          <w:color w:val="000000"/>
          <w:sz w:val="28"/>
        </w:rPr>
        <w:t xml:space="preserve">7208 10 00 00   7208 40 00 10 </w:t>
      </w:r>
      <w:r>
        <w:br/>
      </w:r>
      <w:r>
        <w:rPr>
          <w:rFonts w:ascii="Times New Roman"/>
          <w:b w:val="false"/>
          <w:i w:val="false"/>
          <w:color w:val="000000"/>
          <w:sz w:val="28"/>
        </w:rPr>
        <w:t xml:space="preserve">
7208 25 00 00   7208 51 20 10 </w:t>
      </w:r>
      <w:r>
        <w:br/>
      </w:r>
      <w:r>
        <w:rPr>
          <w:rFonts w:ascii="Times New Roman"/>
          <w:b w:val="false"/>
          <w:i w:val="false"/>
          <w:color w:val="000000"/>
          <w:sz w:val="28"/>
        </w:rPr>
        <w:t xml:space="preserve">
7208 26 00 00   7208 51 20 91 </w:t>
      </w:r>
      <w:r>
        <w:br/>
      </w:r>
      <w:r>
        <w:rPr>
          <w:rFonts w:ascii="Times New Roman"/>
          <w:b w:val="false"/>
          <w:i w:val="false"/>
          <w:color w:val="000000"/>
          <w:sz w:val="28"/>
        </w:rPr>
        <w:t xml:space="preserve">
7208 27 00 00   7208 51 20 93 </w:t>
      </w:r>
      <w:r>
        <w:br/>
      </w:r>
      <w:r>
        <w:rPr>
          <w:rFonts w:ascii="Times New Roman"/>
          <w:b w:val="false"/>
          <w:i w:val="false"/>
          <w:color w:val="000000"/>
          <w:sz w:val="28"/>
        </w:rPr>
        <w:t xml:space="preserve">
7208 36 00 00   7208 51 20 97 </w:t>
      </w:r>
      <w:r>
        <w:br/>
      </w:r>
      <w:r>
        <w:rPr>
          <w:rFonts w:ascii="Times New Roman"/>
          <w:b w:val="false"/>
          <w:i w:val="false"/>
          <w:color w:val="000000"/>
          <w:sz w:val="28"/>
        </w:rPr>
        <w:t xml:space="preserve">
7208 37 00 10   7208 51 20 98 </w:t>
      </w:r>
      <w:r>
        <w:br/>
      </w:r>
      <w:r>
        <w:rPr>
          <w:rFonts w:ascii="Times New Roman"/>
          <w:b w:val="false"/>
          <w:i w:val="false"/>
          <w:color w:val="000000"/>
          <w:sz w:val="28"/>
        </w:rPr>
        <w:t xml:space="preserve">
7208 37 00 90   7208 51 91 10 </w:t>
      </w:r>
      <w:r>
        <w:br/>
      </w:r>
      <w:r>
        <w:rPr>
          <w:rFonts w:ascii="Times New Roman"/>
          <w:b w:val="false"/>
          <w:i w:val="false"/>
          <w:color w:val="000000"/>
          <w:sz w:val="28"/>
        </w:rPr>
        <w:t xml:space="preserve">
7208 38 00 10   7208 51 91 90 </w:t>
      </w:r>
      <w:r>
        <w:br/>
      </w:r>
      <w:r>
        <w:rPr>
          <w:rFonts w:ascii="Times New Roman"/>
          <w:b w:val="false"/>
          <w:i w:val="false"/>
          <w:color w:val="000000"/>
          <w:sz w:val="28"/>
        </w:rPr>
        <w:t xml:space="preserve">
7208 38 00 90   7208 51 98 10 </w:t>
      </w:r>
      <w:r>
        <w:br/>
      </w:r>
      <w:r>
        <w:rPr>
          <w:rFonts w:ascii="Times New Roman"/>
          <w:b w:val="false"/>
          <w:i w:val="false"/>
          <w:color w:val="000000"/>
          <w:sz w:val="28"/>
        </w:rPr>
        <w:t xml:space="preserve">
7208 39 00 10   7208 51 98 91 </w:t>
      </w:r>
      <w:r>
        <w:br/>
      </w:r>
      <w:r>
        <w:rPr>
          <w:rFonts w:ascii="Times New Roman"/>
          <w:b w:val="false"/>
          <w:i w:val="false"/>
          <w:color w:val="000000"/>
          <w:sz w:val="28"/>
        </w:rPr>
        <w:t xml:space="preserve">
7208 39 00 90   7208 51 98 99 </w:t>
      </w:r>
      <w:r>
        <w:br/>
      </w:r>
      <w:r>
        <w:rPr>
          <w:rFonts w:ascii="Times New Roman"/>
          <w:b w:val="false"/>
          <w:i w:val="false"/>
          <w:color w:val="000000"/>
          <w:sz w:val="28"/>
        </w:rPr>
        <w:t xml:space="preserve">
7211 14 00 10   7208 52 91 10 </w:t>
      </w:r>
      <w:r>
        <w:br/>
      </w:r>
      <w:r>
        <w:rPr>
          <w:rFonts w:ascii="Times New Roman"/>
          <w:b w:val="false"/>
          <w:i w:val="false"/>
          <w:color w:val="000000"/>
          <w:sz w:val="28"/>
        </w:rPr>
        <w:t xml:space="preserve">
7211 19 00 10   7208 52 91 90 </w:t>
      </w:r>
      <w:r>
        <w:br/>
      </w:r>
      <w:r>
        <w:rPr>
          <w:rFonts w:ascii="Times New Roman"/>
          <w:b w:val="false"/>
          <w:i w:val="false"/>
          <w:color w:val="000000"/>
          <w:sz w:val="28"/>
        </w:rPr>
        <w:t xml:space="preserve">
7219 11 00 00   7208 52 10 00 </w:t>
      </w:r>
      <w:r>
        <w:br/>
      </w:r>
      <w:r>
        <w:rPr>
          <w:rFonts w:ascii="Times New Roman"/>
          <w:b w:val="false"/>
          <w:i w:val="false"/>
          <w:color w:val="000000"/>
          <w:sz w:val="28"/>
        </w:rPr>
        <w:t xml:space="preserve">
7219 12 10 00   7208 52 99 00 </w:t>
      </w:r>
      <w:r>
        <w:br/>
      </w:r>
      <w:r>
        <w:rPr>
          <w:rFonts w:ascii="Times New Roman"/>
          <w:b w:val="false"/>
          <w:i w:val="false"/>
          <w:color w:val="000000"/>
          <w:sz w:val="28"/>
        </w:rPr>
        <w:t xml:space="preserve">
7219 12 90 00   7208 53 10 00 </w:t>
      </w:r>
      <w:r>
        <w:br/>
      </w:r>
      <w:r>
        <w:rPr>
          <w:rFonts w:ascii="Times New Roman"/>
          <w:b w:val="false"/>
          <w:i w:val="false"/>
          <w:color w:val="000000"/>
          <w:sz w:val="28"/>
        </w:rPr>
        <w:t xml:space="preserve">
7219 13 10 00   7211 13 00 00 </w:t>
      </w:r>
      <w:r>
        <w:br/>
      </w:r>
      <w:r>
        <w:rPr>
          <w:rFonts w:ascii="Times New Roman"/>
          <w:b w:val="false"/>
          <w:i w:val="false"/>
          <w:color w:val="000000"/>
          <w:sz w:val="28"/>
        </w:rPr>
        <w:t xml:space="preserve">
7219 13 90 00 </w:t>
      </w:r>
      <w:r>
        <w:br/>
      </w:r>
      <w:r>
        <w:rPr>
          <w:rFonts w:ascii="Times New Roman"/>
          <w:b w:val="false"/>
          <w:i w:val="false"/>
          <w:color w:val="000000"/>
          <w:sz w:val="28"/>
        </w:rPr>
        <w:t xml:space="preserve">
7219 14 10 00 </w:t>
      </w:r>
      <w:r>
        <w:br/>
      </w:r>
      <w:r>
        <w:rPr>
          <w:rFonts w:ascii="Times New Roman"/>
          <w:b w:val="false"/>
          <w:i w:val="false"/>
          <w:color w:val="000000"/>
          <w:sz w:val="28"/>
        </w:rPr>
        <w:t xml:space="preserve">
7219 14 90 00 </w:t>
      </w:r>
      <w:r>
        <w:br/>
      </w:r>
      <w:r>
        <w:rPr>
          <w:rFonts w:ascii="Times New Roman"/>
          <w:b w:val="false"/>
          <w:i w:val="false"/>
          <w:color w:val="000000"/>
          <w:sz w:val="28"/>
        </w:rPr>
        <w:t xml:space="preserve">
7225 20 00 10 </w:t>
      </w:r>
      <w:r>
        <w:br/>
      </w:r>
      <w:r>
        <w:rPr>
          <w:rFonts w:ascii="Times New Roman"/>
          <w:b w:val="false"/>
          <w:i w:val="false"/>
          <w:color w:val="000000"/>
          <w:sz w:val="28"/>
        </w:rPr>
        <w:t xml:space="preserve">
7225 30 10 00 </w:t>
      </w:r>
      <w:r>
        <w:br/>
      </w:r>
      <w:r>
        <w:rPr>
          <w:rFonts w:ascii="Times New Roman"/>
          <w:b w:val="false"/>
          <w:i w:val="false"/>
          <w:color w:val="000000"/>
          <w:sz w:val="28"/>
        </w:rPr>
        <w:t xml:space="preserve">
7225 30 90 00 </w:t>
      </w:r>
    </w:p>
    <w:p>
      <w:pPr>
        <w:spacing w:after="0"/>
        <w:ind w:left="0"/>
        <w:jc w:val="both"/>
      </w:pPr>
      <w:r>
        <w:rPr>
          <w:rFonts w:ascii="Times New Roman"/>
          <w:b w:val="false"/>
          <w:i w:val="false"/>
          <w:color w:val="000000"/>
          <w:sz w:val="28"/>
        </w:rPr>
        <w:t xml:space="preserve">SA 3 </w:t>
      </w:r>
      <w:r>
        <w:br/>
      </w:r>
      <w:r>
        <w:rPr>
          <w:rFonts w:ascii="Times New Roman"/>
          <w:b w:val="false"/>
          <w:i w:val="false"/>
          <w:color w:val="000000"/>
          <w:sz w:val="28"/>
        </w:rPr>
        <w:t xml:space="preserve">
Басқа да </w:t>
      </w:r>
      <w:r>
        <w:br/>
      </w:r>
      <w:r>
        <w:rPr>
          <w:rFonts w:ascii="Times New Roman"/>
          <w:b w:val="false"/>
          <w:i w:val="false"/>
          <w:color w:val="000000"/>
          <w:sz w:val="28"/>
        </w:rPr>
        <w:t xml:space="preserve">
жаймалық </w:t>
      </w:r>
      <w:r>
        <w:br/>
      </w:r>
      <w:r>
        <w:rPr>
          <w:rFonts w:ascii="Times New Roman"/>
          <w:b w:val="false"/>
          <w:i w:val="false"/>
          <w:color w:val="000000"/>
          <w:sz w:val="28"/>
        </w:rPr>
        <w:t xml:space="preserve">
илек </w:t>
      </w:r>
    </w:p>
    <w:p>
      <w:pPr>
        <w:spacing w:after="0"/>
        <w:ind w:left="0"/>
        <w:jc w:val="both"/>
      </w:pPr>
      <w:r>
        <w:rPr>
          <w:rFonts w:ascii="Times New Roman"/>
          <w:b w:val="false"/>
          <w:i w:val="false"/>
          <w:color w:val="000000"/>
          <w:sz w:val="28"/>
        </w:rPr>
        <w:t xml:space="preserve">7208 40 00 90   7210 70 80 10   7219 22 90 00 </w:t>
      </w:r>
      <w:r>
        <w:br/>
      </w:r>
      <w:r>
        <w:rPr>
          <w:rFonts w:ascii="Times New Roman"/>
          <w:b w:val="false"/>
          <w:i w:val="false"/>
          <w:color w:val="000000"/>
          <w:sz w:val="28"/>
        </w:rPr>
        <w:t xml:space="preserve">
7208 53 90 00   7210 90 30 10   7219 23 00 00 </w:t>
      </w:r>
      <w:r>
        <w:br/>
      </w:r>
      <w:r>
        <w:rPr>
          <w:rFonts w:ascii="Times New Roman"/>
          <w:b w:val="false"/>
          <w:i w:val="false"/>
          <w:color w:val="000000"/>
          <w:sz w:val="28"/>
        </w:rPr>
        <w:t xml:space="preserve">
7208 54 00 00   7210 90 40 10   7219 24 00 00 </w:t>
      </w:r>
      <w:r>
        <w:br/>
      </w:r>
      <w:r>
        <w:rPr>
          <w:rFonts w:ascii="Times New Roman"/>
          <w:b w:val="false"/>
          <w:i w:val="false"/>
          <w:color w:val="000000"/>
          <w:sz w:val="28"/>
        </w:rPr>
        <w:t xml:space="preserve">
7208 90 00 10   7210 90 80 91   7219 31 00 00 </w:t>
      </w:r>
      <w:r>
        <w:br/>
      </w:r>
      <w:r>
        <w:rPr>
          <w:rFonts w:ascii="Times New Roman"/>
          <w:b w:val="false"/>
          <w:i w:val="false"/>
          <w:color w:val="000000"/>
          <w:sz w:val="28"/>
        </w:rPr>
        <w:t xml:space="preserve">
7209 15 00 00   7211 14 00 90   7219 32 10 00 </w:t>
      </w:r>
      <w:r>
        <w:br/>
      </w:r>
      <w:r>
        <w:rPr>
          <w:rFonts w:ascii="Times New Roman"/>
          <w:b w:val="false"/>
          <w:i w:val="false"/>
          <w:color w:val="000000"/>
          <w:sz w:val="28"/>
        </w:rPr>
        <w:t xml:space="preserve">
7209 16 10 00   7211 19 00 90   7219 32 90 00 </w:t>
      </w:r>
      <w:r>
        <w:br/>
      </w:r>
      <w:r>
        <w:rPr>
          <w:rFonts w:ascii="Times New Roman"/>
          <w:b w:val="false"/>
          <w:i w:val="false"/>
          <w:color w:val="000000"/>
          <w:sz w:val="28"/>
        </w:rPr>
        <w:t xml:space="preserve">
7209 16 90 00   7211 23 20 10   7219 33 10 00 </w:t>
      </w:r>
      <w:r>
        <w:br/>
      </w:r>
      <w:r>
        <w:rPr>
          <w:rFonts w:ascii="Times New Roman"/>
          <w:b w:val="false"/>
          <w:i w:val="false"/>
          <w:color w:val="000000"/>
          <w:sz w:val="28"/>
        </w:rPr>
        <w:t xml:space="preserve">
7209 17 10 00   7211 23 30 10   7219 33 90 10 </w:t>
      </w:r>
      <w:r>
        <w:br/>
      </w:r>
      <w:r>
        <w:rPr>
          <w:rFonts w:ascii="Times New Roman"/>
          <w:b w:val="false"/>
          <w:i w:val="false"/>
          <w:color w:val="000000"/>
          <w:sz w:val="28"/>
        </w:rPr>
        <w:t xml:space="preserve">
7209 17 90 00   7211 23 30 91   7219 34 10 00 </w:t>
      </w:r>
      <w:r>
        <w:br/>
      </w:r>
      <w:r>
        <w:rPr>
          <w:rFonts w:ascii="Times New Roman"/>
          <w:b w:val="false"/>
          <w:i w:val="false"/>
          <w:color w:val="000000"/>
          <w:sz w:val="28"/>
        </w:rPr>
        <w:t xml:space="preserve">
7209 18 10 00   7211 23 80 10   7219 34 90 10 </w:t>
      </w:r>
      <w:r>
        <w:br/>
      </w:r>
      <w:r>
        <w:rPr>
          <w:rFonts w:ascii="Times New Roman"/>
          <w:b w:val="false"/>
          <w:i w:val="false"/>
          <w:color w:val="000000"/>
          <w:sz w:val="28"/>
        </w:rPr>
        <w:t xml:space="preserve">
7209 18 91 00   7211 23 80 91   7219 35 10 00 </w:t>
      </w:r>
      <w:r>
        <w:br/>
      </w:r>
      <w:r>
        <w:rPr>
          <w:rFonts w:ascii="Times New Roman"/>
          <w:b w:val="false"/>
          <w:i w:val="false"/>
          <w:color w:val="000000"/>
          <w:sz w:val="28"/>
        </w:rPr>
        <w:t xml:space="preserve">
7209 18 99 00   7211 29 00 10   7219 35 90 00 </w:t>
      </w:r>
      <w:r>
        <w:br/>
      </w:r>
      <w:r>
        <w:rPr>
          <w:rFonts w:ascii="Times New Roman"/>
          <w:b w:val="false"/>
          <w:i w:val="false"/>
          <w:color w:val="000000"/>
          <w:sz w:val="28"/>
        </w:rPr>
        <w:t xml:space="preserve">
7209 25 00 00   7211 90 00 11   7225 40 12 90 </w:t>
      </w:r>
      <w:r>
        <w:br/>
      </w:r>
      <w:r>
        <w:rPr>
          <w:rFonts w:ascii="Times New Roman"/>
          <w:b w:val="false"/>
          <w:i w:val="false"/>
          <w:color w:val="000000"/>
          <w:sz w:val="28"/>
        </w:rPr>
        <w:t xml:space="preserve">
7209 26 10 00   7212 10 10 00   7225 40 90 00 </w:t>
      </w:r>
      <w:r>
        <w:br/>
      </w:r>
      <w:r>
        <w:rPr>
          <w:rFonts w:ascii="Times New Roman"/>
          <w:b w:val="false"/>
          <w:i w:val="false"/>
          <w:color w:val="000000"/>
          <w:sz w:val="28"/>
        </w:rPr>
        <w:t xml:space="preserve">
7209 26 90 00   7212 10 90 11 </w:t>
      </w:r>
      <w:r>
        <w:br/>
      </w:r>
      <w:r>
        <w:rPr>
          <w:rFonts w:ascii="Times New Roman"/>
          <w:b w:val="false"/>
          <w:i w:val="false"/>
          <w:color w:val="000000"/>
          <w:sz w:val="28"/>
        </w:rPr>
        <w:t xml:space="preserve">
7209 27 10 00   7212 20 00 11 </w:t>
      </w:r>
      <w:r>
        <w:br/>
      </w:r>
      <w:r>
        <w:rPr>
          <w:rFonts w:ascii="Times New Roman"/>
          <w:b w:val="false"/>
          <w:i w:val="false"/>
          <w:color w:val="000000"/>
          <w:sz w:val="28"/>
        </w:rPr>
        <w:t xml:space="preserve">
7209 27 90 00   7212 30 00 11 </w:t>
      </w:r>
      <w:r>
        <w:br/>
      </w:r>
      <w:r>
        <w:rPr>
          <w:rFonts w:ascii="Times New Roman"/>
          <w:b w:val="false"/>
          <w:i w:val="false"/>
          <w:color w:val="000000"/>
          <w:sz w:val="28"/>
        </w:rPr>
        <w:t xml:space="preserve">
7209 28 10 00   7212 40 20 10 </w:t>
      </w:r>
      <w:r>
        <w:br/>
      </w:r>
      <w:r>
        <w:rPr>
          <w:rFonts w:ascii="Times New Roman"/>
          <w:b w:val="false"/>
          <w:i w:val="false"/>
          <w:color w:val="000000"/>
          <w:sz w:val="28"/>
        </w:rPr>
        <w:t xml:space="preserve">
7209 28 90 00   7212 40 20 91 </w:t>
      </w:r>
      <w:r>
        <w:br/>
      </w:r>
      <w:r>
        <w:rPr>
          <w:rFonts w:ascii="Times New Roman"/>
          <w:b w:val="false"/>
          <w:i w:val="false"/>
          <w:color w:val="000000"/>
          <w:sz w:val="28"/>
        </w:rPr>
        <w:t xml:space="preserve">
7209 90 00 10   7212 40 80 11 </w:t>
      </w:r>
      <w:r>
        <w:br/>
      </w:r>
      <w:r>
        <w:rPr>
          <w:rFonts w:ascii="Times New Roman"/>
          <w:b w:val="false"/>
          <w:i w:val="false"/>
          <w:color w:val="000000"/>
          <w:sz w:val="28"/>
        </w:rPr>
        <w:t xml:space="preserve">
7210 11 00 10   7212 50 20 11 </w:t>
      </w:r>
      <w:r>
        <w:br/>
      </w:r>
      <w:r>
        <w:rPr>
          <w:rFonts w:ascii="Times New Roman"/>
          <w:b w:val="false"/>
          <w:i w:val="false"/>
          <w:color w:val="000000"/>
          <w:sz w:val="28"/>
        </w:rPr>
        <w:t xml:space="preserve">
7210 12 20 10   7212 50 30 11 </w:t>
      </w:r>
      <w:r>
        <w:br/>
      </w:r>
      <w:r>
        <w:rPr>
          <w:rFonts w:ascii="Times New Roman"/>
          <w:b w:val="false"/>
          <w:i w:val="false"/>
          <w:color w:val="000000"/>
          <w:sz w:val="28"/>
        </w:rPr>
        <w:t xml:space="preserve">
7210 12 80 10   7212 50 40 11 </w:t>
      </w:r>
      <w:r>
        <w:br/>
      </w:r>
      <w:r>
        <w:rPr>
          <w:rFonts w:ascii="Times New Roman"/>
          <w:b w:val="false"/>
          <w:i w:val="false"/>
          <w:color w:val="000000"/>
          <w:sz w:val="28"/>
        </w:rPr>
        <w:t xml:space="preserve">
7210 20 00 10   7212 50 61 11 </w:t>
      </w:r>
      <w:r>
        <w:br/>
      </w:r>
      <w:r>
        <w:rPr>
          <w:rFonts w:ascii="Times New Roman"/>
          <w:b w:val="false"/>
          <w:i w:val="false"/>
          <w:color w:val="000000"/>
          <w:sz w:val="28"/>
        </w:rPr>
        <w:t xml:space="preserve">
7210 30 00 10   7212 50 69 11 </w:t>
      </w:r>
      <w:r>
        <w:br/>
      </w:r>
      <w:r>
        <w:rPr>
          <w:rFonts w:ascii="Times New Roman"/>
          <w:b w:val="false"/>
          <w:i w:val="false"/>
          <w:color w:val="000000"/>
          <w:sz w:val="28"/>
        </w:rPr>
        <w:t xml:space="preserve">
7210 41 00 10   7212 50 90 13 </w:t>
      </w:r>
      <w:r>
        <w:br/>
      </w:r>
      <w:r>
        <w:rPr>
          <w:rFonts w:ascii="Times New Roman"/>
          <w:b w:val="false"/>
          <w:i w:val="false"/>
          <w:color w:val="000000"/>
          <w:sz w:val="28"/>
        </w:rPr>
        <w:t xml:space="preserve">
7210 49 00 10   7212 60 00 11 </w:t>
      </w:r>
      <w:r>
        <w:br/>
      </w:r>
      <w:r>
        <w:rPr>
          <w:rFonts w:ascii="Times New Roman"/>
          <w:b w:val="false"/>
          <w:i w:val="false"/>
          <w:color w:val="000000"/>
          <w:sz w:val="28"/>
        </w:rPr>
        <w:t xml:space="preserve">
7210 50 00 10   7212 60 00 91 </w:t>
      </w:r>
      <w:r>
        <w:br/>
      </w:r>
      <w:r>
        <w:rPr>
          <w:rFonts w:ascii="Times New Roman"/>
          <w:b w:val="false"/>
          <w:i w:val="false"/>
          <w:color w:val="000000"/>
          <w:sz w:val="28"/>
        </w:rPr>
        <w:t xml:space="preserve">
7210 61 00 10   7219 21 10 00 </w:t>
      </w:r>
      <w:r>
        <w:br/>
      </w:r>
      <w:r>
        <w:rPr>
          <w:rFonts w:ascii="Times New Roman"/>
          <w:b w:val="false"/>
          <w:i w:val="false"/>
          <w:color w:val="000000"/>
          <w:sz w:val="28"/>
        </w:rPr>
        <w:t xml:space="preserve">
7210 69 00 10   7219 21 90 10 </w:t>
      </w:r>
      <w:r>
        <w:br/>
      </w:r>
      <w:r>
        <w:rPr>
          <w:rFonts w:ascii="Times New Roman"/>
          <w:b w:val="false"/>
          <w:i w:val="false"/>
          <w:color w:val="000000"/>
          <w:sz w:val="28"/>
        </w:rPr>
        <w:t xml:space="preserve">
7210 70 10 10   7219 22 10 00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2-қосымша </w:t>
      </w:r>
    </w:p>
    <w:bookmarkEnd w:id="15"/>
    <w:p>
      <w:pPr>
        <w:spacing w:after="0"/>
        <w:ind w:left="0"/>
        <w:jc w:val="both"/>
      </w:pPr>
      <w:r>
        <w:rPr>
          <w:rFonts w:ascii="Times New Roman"/>
          <w:b w:val="false"/>
          <w:i w:val="false"/>
          <w:color w:val="000000"/>
          <w:sz w:val="28"/>
        </w:rPr>
        <w:t xml:space="preserve">Сандық шектеулер </w:t>
      </w:r>
    </w:p>
    <w:p>
      <w:pPr>
        <w:spacing w:after="0"/>
        <w:ind w:left="0"/>
        <w:jc w:val="both"/>
      </w:pPr>
      <w:r>
        <w:rPr>
          <w:rFonts w:ascii="Times New Roman"/>
          <w:b w:val="false"/>
          <w:i w:val="false"/>
          <w:color w:val="000000"/>
          <w:sz w:val="28"/>
        </w:rPr>
        <w:t xml:space="preserve">(тонна) </w:t>
      </w:r>
    </w:p>
    <w:p>
      <w:pPr>
        <w:spacing w:after="0"/>
        <w:ind w:left="0"/>
        <w:jc w:val="both"/>
      </w:pPr>
      <w:r>
        <w:rPr>
          <w:rFonts w:ascii="Times New Roman"/>
          <w:b w:val="false"/>
          <w:i w:val="false"/>
          <w:color w:val="000000"/>
          <w:sz w:val="28"/>
        </w:rPr>
        <w:t xml:space="preserve">Бұйымдар               2005         2006 </w:t>
      </w:r>
    </w:p>
    <w:p>
      <w:pPr>
        <w:spacing w:after="0"/>
        <w:ind w:left="0"/>
        <w:jc w:val="both"/>
      </w:pPr>
      <w:r>
        <w:rPr>
          <w:rFonts w:ascii="Times New Roman"/>
          <w:b w:val="false"/>
          <w:i w:val="false"/>
          <w:color w:val="000000"/>
          <w:sz w:val="28"/>
        </w:rPr>
        <w:t xml:space="preserve">SA Жаймалық илек </w:t>
      </w:r>
      <w:r>
        <w:br/>
      </w:r>
      <w:r>
        <w:rPr>
          <w:rFonts w:ascii="Times New Roman"/>
          <w:b w:val="false"/>
          <w:i w:val="false"/>
          <w:color w:val="000000"/>
          <w:sz w:val="28"/>
        </w:rPr>
        <w:t xml:space="preserve">
SA Орамдар             85000        87125 </w:t>
      </w:r>
    </w:p>
    <w:p>
      <w:pPr>
        <w:spacing w:after="0"/>
        <w:ind w:left="0"/>
        <w:jc w:val="both"/>
      </w:pPr>
      <w:r>
        <w:rPr>
          <w:rFonts w:ascii="Times New Roman"/>
          <w:b w:val="false"/>
          <w:i w:val="false"/>
          <w:color w:val="000000"/>
          <w:sz w:val="28"/>
        </w:rPr>
        <w:t xml:space="preserve">SA 2. Қалың жаймалы      0            0 </w:t>
      </w:r>
      <w:r>
        <w:br/>
      </w:r>
      <w:r>
        <w:rPr>
          <w:rFonts w:ascii="Times New Roman"/>
          <w:b w:val="false"/>
          <w:i w:val="false"/>
          <w:color w:val="000000"/>
          <w:sz w:val="28"/>
        </w:rPr>
        <w:t xml:space="preserve">
болат </w:t>
      </w:r>
    </w:p>
    <w:p>
      <w:pPr>
        <w:spacing w:after="0"/>
        <w:ind w:left="0"/>
        <w:jc w:val="both"/>
      </w:pPr>
      <w:r>
        <w:rPr>
          <w:rFonts w:ascii="Times New Roman"/>
          <w:b w:val="false"/>
          <w:i w:val="false"/>
          <w:color w:val="000000"/>
          <w:sz w:val="28"/>
        </w:rPr>
        <w:t xml:space="preserve">SA 3 Басқа да          115000       117875 </w:t>
      </w:r>
      <w:r>
        <w:br/>
      </w:r>
      <w:r>
        <w:rPr>
          <w:rFonts w:ascii="Times New Roman"/>
          <w:b w:val="false"/>
          <w:i w:val="false"/>
          <w:color w:val="000000"/>
          <w:sz w:val="28"/>
        </w:rPr>
        <w:t xml:space="preserve">
жаймалық илек </w:t>
      </w:r>
    </w:p>
    <w:bookmarkStart w:name="z17" w:id="16"/>
    <w:p>
      <w:pPr>
        <w:spacing w:after="0"/>
        <w:ind w:left="0"/>
        <w:jc w:val="left"/>
      </w:pPr>
      <w:r>
        <w:rPr>
          <w:rFonts w:ascii="Times New Roman"/>
          <w:b/>
          <w:i w:val="false"/>
          <w:color w:val="000000"/>
        </w:rPr>
        <w:t xml:space="preserve"> 
  Келiсiлген хаттама </w:t>
      </w:r>
    </w:p>
    <w:bookmarkEnd w:id="16"/>
    <w:p>
      <w:pPr>
        <w:spacing w:after="0"/>
        <w:ind w:left="0"/>
        <w:jc w:val="both"/>
      </w:pPr>
      <w:r>
        <w:rPr>
          <w:rFonts w:ascii="Times New Roman"/>
          <w:b w:val="false"/>
          <w:i w:val="false"/>
          <w:color w:val="000000"/>
          <w:sz w:val="28"/>
        </w:rPr>
        <w:t xml:space="preserve">      Осы Келiсiмнiң мәтінде Тараптар мыналармен келiседi: </w:t>
      </w:r>
      <w:r>
        <w:br/>
      </w:r>
      <w:r>
        <w:rPr>
          <w:rFonts w:ascii="Times New Roman"/>
          <w:b w:val="false"/>
          <w:i w:val="false"/>
          <w:color w:val="000000"/>
          <w:sz w:val="28"/>
        </w:rPr>
        <w:t xml:space="preserve">
      экспортқа лицензиялар мен импортқа рұқсаттарға қатысты осы Келiсiмнің 4 (1) бабында көзделген ақпарат алмасуды орындау үшін Тараптар жалпы Қоғамдастыққа және оның мүше-мемлекеттерiне өтiніш бойынша осындай ақпарат бередi; </w:t>
      </w:r>
      <w:r>
        <w:br/>
      </w:r>
      <w:r>
        <w:rPr>
          <w:rFonts w:ascii="Times New Roman"/>
          <w:b w:val="false"/>
          <w:i w:val="false"/>
          <w:color w:val="000000"/>
          <w:sz w:val="28"/>
        </w:rPr>
        <w:t xml:space="preserve">
      осы Келiсімнiң 5 (2) бабында көзделген консультациялардың қанағаттанарлық нәтижесіне қол жеткiзiлуiн күтуде, егер бұл туралы Қоғамдастық өтiнетін болса, Қазақстан Республикасы дәстүрлi саудада күтпеген және нұқсан келтiретін өзгерiстер нәтижесінде туындаған мәселелер мейлiнше тереңдете түсетiн экспортқа лицензиялар берудi тоқтату жолымен ынтымақтасатындығымен; </w:t>
      </w:r>
      <w:r>
        <w:br/>
      </w:r>
      <w:r>
        <w:rPr>
          <w:rFonts w:ascii="Times New Roman"/>
          <w:b w:val="false"/>
          <w:i w:val="false"/>
          <w:color w:val="000000"/>
          <w:sz w:val="28"/>
        </w:rPr>
        <w:t xml:space="preserve">
      Қазақстан Республикасы, олардың жеткізiп беріп тұрудағы дәстүрлi қажеттерi, аймақтық концентрацияны болдырмау үшін де Қоғамдастықтағы шағын аймақтық рыноктардың құбылмалы райын назарға алады. </w:t>
      </w:r>
    </w:p>
    <w:bookmarkStart w:name="z18" w:id="17"/>
    <w:p>
      <w:pPr>
        <w:spacing w:after="0"/>
        <w:ind w:left="0"/>
        <w:jc w:val="left"/>
      </w:pPr>
      <w:r>
        <w:rPr>
          <w:rFonts w:ascii="Times New Roman"/>
          <w:b/>
          <w:i w:val="false"/>
          <w:color w:val="000000"/>
        </w:rPr>
        <w:t xml:space="preserve"> 
  А Хаттама </w:t>
      </w:r>
    </w:p>
    <w:bookmarkEnd w:id="17"/>
    <w:bookmarkStart w:name="z19" w:id="18"/>
    <w:p>
      <w:pPr>
        <w:spacing w:after="0"/>
        <w:ind w:left="0"/>
        <w:jc w:val="left"/>
      </w:pPr>
      <w:r>
        <w:rPr>
          <w:rFonts w:ascii="Times New Roman"/>
          <w:b/>
          <w:i w:val="false"/>
          <w:color w:val="000000"/>
        </w:rPr>
        <w:t xml:space="preserve"> 
  I тарау  Жіктеу </w:t>
      </w:r>
    </w:p>
    <w:bookmarkEnd w:id="18"/>
    <w:bookmarkStart w:name="z20" w:id="19"/>
    <w:p>
      <w:pPr>
        <w:spacing w:after="0"/>
        <w:ind w:left="0"/>
        <w:jc w:val="left"/>
      </w:pPr>
      <w:r>
        <w:rPr>
          <w:rFonts w:ascii="Times New Roman"/>
          <w:b/>
          <w:i w:val="false"/>
          <w:color w:val="000000"/>
        </w:rPr>
        <w:t xml:space="preserve"> 
  1-бап </w:t>
      </w:r>
    </w:p>
    <w:bookmarkEnd w:id="19"/>
    <w:p>
      <w:pPr>
        <w:spacing w:after="0"/>
        <w:ind w:left="0"/>
        <w:jc w:val="both"/>
      </w:pPr>
      <w:r>
        <w:rPr>
          <w:rFonts w:ascii="Times New Roman"/>
          <w:b w:val="false"/>
          <w:i w:val="false"/>
          <w:color w:val="000000"/>
          <w:sz w:val="28"/>
        </w:rPr>
        <w:t xml:space="preserve">      1. Қоғамдастықтың құзыретті органдары осы Келiсiммен </w:t>
      </w:r>
      <w:r>
        <w:br/>
      </w:r>
      <w:r>
        <w:rPr>
          <w:rFonts w:ascii="Times New Roman"/>
          <w:b w:val="false"/>
          <w:i w:val="false"/>
          <w:color w:val="000000"/>
          <w:sz w:val="28"/>
        </w:rPr>
        <w:t xml:space="preserve">
         қамтылған бұйымдарға қатысты Қоғамдастықтың оларды күшіне </w:t>
      </w:r>
      <w:r>
        <w:br/>
      </w:r>
      <w:r>
        <w:rPr>
          <w:rFonts w:ascii="Times New Roman"/>
          <w:b w:val="false"/>
          <w:i w:val="false"/>
          <w:color w:val="000000"/>
          <w:sz w:val="28"/>
        </w:rPr>
        <w:t xml:space="preserve">
         енгізген күнге дейін Құрамалы номенклатурадағы (ҚН) </w:t>
      </w:r>
      <w:r>
        <w:br/>
      </w:r>
      <w:r>
        <w:rPr>
          <w:rFonts w:ascii="Times New Roman"/>
          <w:b w:val="false"/>
          <w:i w:val="false"/>
          <w:color w:val="000000"/>
          <w:sz w:val="28"/>
        </w:rPr>
        <w:t xml:space="preserve">
         кез-келген өзгерiстер туралы Қазақстан Республикасын </w:t>
      </w:r>
      <w:r>
        <w:br/>
      </w:r>
      <w:r>
        <w:rPr>
          <w:rFonts w:ascii="Times New Roman"/>
          <w:b w:val="false"/>
          <w:i w:val="false"/>
          <w:color w:val="000000"/>
          <w:sz w:val="28"/>
        </w:rPr>
        <w:t xml:space="preserve">
         хабардар етуге мiндеттенедi. </w:t>
      </w:r>
      <w:r>
        <w:br/>
      </w:r>
      <w:r>
        <w:rPr>
          <w:rFonts w:ascii="Times New Roman"/>
          <w:b w:val="false"/>
          <w:i w:val="false"/>
          <w:color w:val="000000"/>
          <w:sz w:val="28"/>
        </w:rPr>
        <w:t xml:space="preserve">
      2. Қоғамдастықтың құзыреттi органдары осы Келiсiммен </w:t>
      </w:r>
      <w:r>
        <w:br/>
      </w:r>
      <w:r>
        <w:rPr>
          <w:rFonts w:ascii="Times New Roman"/>
          <w:b w:val="false"/>
          <w:i w:val="false"/>
          <w:color w:val="000000"/>
          <w:sz w:val="28"/>
        </w:rPr>
        <w:t xml:space="preserve">
         қамтылған бұйымдарды жiктеуге қатысты кез-келген шешімдерi </w:t>
      </w:r>
      <w:r>
        <w:br/>
      </w:r>
      <w:r>
        <w:rPr>
          <w:rFonts w:ascii="Times New Roman"/>
          <w:b w:val="false"/>
          <w:i w:val="false"/>
          <w:color w:val="000000"/>
          <w:sz w:val="28"/>
        </w:rPr>
        <w:t xml:space="preserve">
         туралы олардың қабылдану күнінен бiр ай iшiнде Қазақстан </w:t>
      </w:r>
      <w:r>
        <w:br/>
      </w:r>
      <w:r>
        <w:rPr>
          <w:rFonts w:ascii="Times New Roman"/>
          <w:b w:val="false"/>
          <w:i w:val="false"/>
          <w:color w:val="000000"/>
          <w:sz w:val="28"/>
        </w:rPr>
        <w:t xml:space="preserve">
         Республикасының құзыретті органдарын хабардар етуге </w:t>
      </w:r>
      <w:r>
        <w:br/>
      </w:r>
      <w:r>
        <w:rPr>
          <w:rFonts w:ascii="Times New Roman"/>
          <w:b w:val="false"/>
          <w:i w:val="false"/>
          <w:color w:val="000000"/>
          <w:sz w:val="28"/>
        </w:rPr>
        <w:t xml:space="preserve">
         мiндеттенедi. </w:t>
      </w:r>
    </w:p>
    <w:p>
      <w:pPr>
        <w:spacing w:after="0"/>
        <w:ind w:left="0"/>
        <w:jc w:val="both"/>
      </w:pPr>
      <w:r>
        <w:rPr>
          <w:rFonts w:ascii="Times New Roman"/>
          <w:b w:val="false"/>
          <w:i w:val="false"/>
          <w:color w:val="000000"/>
          <w:sz w:val="28"/>
        </w:rPr>
        <w:t xml:space="preserve">         Мұндай сипаттама: </w:t>
      </w:r>
      <w:r>
        <w:br/>
      </w:r>
      <w:r>
        <w:rPr>
          <w:rFonts w:ascii="Times New Roman"/>
          <w:b w:val="false"/>
          <w:i w:val="false"/>
          <w:color w:val="000000"/>
          <w:sz w:val="28"/>
        </w:rPr>
        <w:t xml:space="preserve">
         осындай бұйымдардың сипатынан; </w:t>
      </w:r>
      <w:r>
        <w:br/>
      </w:r>
      <w:r>
        <w:rPr>
          <w:rFonts w:ascii="Times New Roman"/>
          <w:b w:val="false"/>
          <w:i w:val="false"/>
          <w:color w:val="000000"/>
          <w:sz w:val="28"/>
        </w:rPr>
        <w:t xml:space="preserve">
         ҚН-ның тиісті кодтарынан; </w:t>
      </w:r>
      <w:r>
        <w:br/>
      </w:r>
      <w:r>
        <w:rPr>
          <w:rFonts w:ascii="Times New Roman"/>
          <w:b w:val="false"/>
          <w:i w:val="false"/>
          <w:color w:val="000000"/>
          <w:sz w:val="28"/>
        </w:rPr>
        <w:t xml:space="preserve">
         осындай шешімдi туындатқан себептерден тұрады. </w:t>
      </w:r>
    </w:p>
    <w:p>
      <w:pPr>
        <w:spacing w:after="0"/>
        <w:ind w:left="0"/>
        <w:jc w:val="both"/>
      </w:pPr>
      <w:r>
        <w:rPr>
          <w:rFonts w:ascii="Times New Roman"/>
          <w:b w:val="false"/>
          <w:i w:val="false"/>
          <w:color w:val="000000"/>
          <w:sz w:val="28"/>
        </w:rPr>
        <w:t xml:space="preserve">      3. Жiктеу туралы шешім Келiсiммен қамтылған кез-келген </w:t>
      </w:r>
      <w:r>
        <w:br/>
      </w:r>
      <w:r>
        <w:rPr>
          <w:rFonts w:ascii="Times New Roman"/>
          <w:b w:val="false"/>
          <w:i w:val="false"/>
          <w:color w:val="000000"/>
          <w:sz w:val="28"/>
        </w:rPr>
        <w:t xml:space="preserve">
         бұйымның жіктеу практикасын өзгертуге әкеп соқтырса, </w:t>
      </w:r>
      <w:r>
        <w:br/>
      </w:r>
      <w:r>
        <w:rPr>
          <w:rFonts w:ascii="Times New Roman"/>
          <w:b w:val="false"/>
          <w:i w:val="false"/>
          <w:color w:val="000000"/>
          <w:sz w:val="28"/>
        </w:rPr>
        <w:t xml:space="preserve">
         Қоғамдастықтың құзыретті органдары Келiсім хабарлаған </w:t>
      </w:r>
      <w:r>
        <w:br/>
      </w:r>
      <w:r>
        <w:rPr>
          <w:rFonts w:ascii="Times New Roman"/>
          <w:b w:val="false"/>
          <w:i w:val="false"/>
          <w:color w:val="000000"/>
          <w:sz w:val="28"/>
        </w:rPr>
        <w:t xml:space="preserve">
         күннен бастап шешiм күшiне енген күнге дейiн 30 күн бұрын </w:t>
      </w:r>
      <w:r>
        <w:br/>
      </w:r>
      <w:r>
        <w:rPr>
          <w:rFonts w:ascii="Times New Roman"/>
          <w:b w:val="false"/>
          <w:i w:val="false"/>
          <w:color w:val="000000"/>
          <w:sz w:val="28"/>
        </w:rPr>
        <w:t xml:space="preserve">
         хабарлама ұсынады. Шешім күшіне енген күнге дейін </w:t>
      </w:r>
      <w:r>
        <w:br/>
      </w:r>
      <w:r>
        <w:rPr>
          <w:rFonts w:ascii="Times New Roman"/>
          <w:b w:val="false"/>
          <w:i w:val="false"/>
          <w:color w:val="000000"/>
          <w:sz w:val="28"/>
        </w:rPr>
        <w:t xml:space="preserve">
         жіберiлген бұйымдар сұрақ астындағы тауарларды </w:t>
      </w:r>
      <w:r>
        <w:br/>
      </w:r>
      <w:r>
        <w:rPr>
          <w:rFonts w:ascii="Times New Roman"/>
          <w:b w:val="false"/>
          <w:i w:val="false"/>
          <w:color w:val="000000"/>
          <w:sz w:val="28"/>
        </w:rPr>
        <w:t xml:space="preserve">
         Қоғамдастыққа импорттау үшін осы күннен бастап 60 күн </w:t>
      </w:r>
      <w:r>
        <w:br/>
      </w:r>
      <w:r>
        <w:rPr>
          <w:rFonts w:ascii="Times New Roman"/>
          <w:b w:val="false"/>
          <w:i w:val="false"/>
          <w:color w:val="000000"/>
          <w:sz w:val="28"/>
        </w:rPr>
        <w:t xml:space="preserve">
         iшiнде ұсыну шартымен жіктеудiң бастапқы iс-тәжірибесіне </w:t>
      </w:r>
      <w:r>
        <w:br/>
      </w:r>
      <w:r>
        <w:rPr>
          <w:rFonts w:ascii="Times New Roman"/>
          <w:b w:val="false"/>
          <w:i w:val="false"/>
          <w:color w:val="000000"/>
          <w:sz w:val="28"/>
        </w:rPr>
        <w:t xml:space="preserve">
         жатуды жалғастырады. </w:t>
      </w:r>
      <w:r>
        <w:br/>
      </w:r>
      <w:r>
        <w:rPr>
          <w:rFonts w:ascii="Times New Roman"/>
          <w:b w:val="false"/>
          <w:i w:val="false"/>
          <w:color w:val="000000"/>
          <w:sz w:val="28"/>
        </w:rPr>
        <w:t xml:space="preserve">
      4. Қоғамдастықтың Келiсiммен шешілген кез-келген бұйымды </w:t>
      </w:r>
      <w:r>
        <w:br/>
      </w:r>
      <w:r>
        <w:rPr>
          <w:rFonts w:ascii="Times New Roman"/>
          <w:b w:val="false"/>
          <w:i w:val="false"/>
          <w:color w:val="000000"/>
          <w:sz w:val="28"/>
        </w:rPr>
        <w:t xml:space="preserve">
         жiктеу iс-тәжiрибесiн өзгертудi туындатқан шешімi сандық </w:t>
      </w:r>
      <w:r>
        <w:br/>
      </w:r>
      <w:r>
        <w:rPr>
          <w:rFonts w:ascii="Times New Roman"/>
          <w:b w:val="false"/>
          <w:i w:val="false"/>
          <w:color w:val="000000"/>
          <w:sz w:val="28"/>
        </w:rPr>
        <w:t xml:space="preserve">
         шектеулерге түсетiн санатқа қатысты болса, Тараптар </w:t>
      </w:r>
      <w:r>
        <w:br/>
      </w:r>
      <w:r>
        <w:rPr>
          <w:rFonts w:ascii="Times New Roman"/>
          <w:b w:val="false"/>
          <w:i w:val="false"/>
          <w:color w:val="000000"/>
          <w:sz w:val="28"/>
        </w:rPr>
        <w:t xml:space="preserve">
         Келiсiмнің 7 (1) бабындағы мiндеттемелердi орындау </w:t>
      </w:r>
      <w:r>
        <w:br/>
      </w:r>
      <w:r>
        <w:rPr>
          <w:rFonts w:ascii="Times New Roman"/>
          <w:b w:val="false"/>
          <w:i w:val="false"/>
          <w:color w:val="000000"/>
          <w:sz w:val="28"/>
        </w:rPr>
        <w:t xml:space="preserve">
         мақсатымен, Келiсiмнің 9 (3) бабында жазылған тәртiпке </w:t>
      </w:r>
      <w:r>
        <w:br/>
      </w:r>
      <w:r>
        <w:rPr>
          <w:rFonts w:ascii="Times New Roman"/>
          <w:b w:val="false"/>
          <w:i w:val="false"/>
          <w:color w:val="000000"/>
          <w:sz w:val="28"/>
        </w:rPr>
        <w:t xml:space="preserve">
         сәйкес консультациялар өткiзуге келiседi. </w:t>
      </w:r>
      <w:r>
        <w:br/>
      </w:r>
      <w:r>
        <w:rPr>
          <w:rFonts w:ascii="Times New Roman"/>
          <w:b w:val="false"/>
          <w:i w:val="false"/>
          <w:color w:val="000000"/>
          <w:sz w:val="28"/>
        </w:rPr>
        <w:t xml:space="preserve">
      5. Қазақстан Республикасының және Қоғамдастықтың құзыретті </w:t>
      </w:r>
      <w:r>
        <w:br/>
      </w:r>
      <w:r>
        <w:rPr>
          <w:rFonts w:ascii="Times New Roman"/>
          <w:b w:val="false"/>
          <w:i w:val="false"/>
          <w:color w:val="000000"/>
          <w:sz w:val="28"/>
        </w:rPr>
        <w:t xml:space="preserve">
         органдарының Келiсімімен қамтылған Қоғамдастыққа кiргiзу </w:t>
      </w:r>
      <w:r>
        <w:br/>
      </w:r>
      <w:r>
        <w:rPr>
          <w:rFonts w:ascii="Times New Roman"/>
          <w:b w:val="false"/>
          <w:i w:val="false"/>
          <w:color w:val="000000"/>
          <w:sz w:val="28"/>
        </w:rPr>
        <w:t xml:space="preserve">
         кезінде бұйымдарды жiктеу мәселелерi бойынша пiкiрлерiнде </w:t>
      </w:r>
      <w:r>
        <w:br/>
      </w:r>
      <w:r>
        <w:rPr>
          <w:rFonts w:ascii="Times New Roman"/>
          <w:b w:val="false"/>
          <w:i w:val="false"/>
          <w:color w:val="000000"/>
          <w:sz w:val="28"/>
        </w:rPr>
        <w:t xml:space="preserve">
         енгізген уақытта алшақтық болса, жiктеу осындай бұйымдарды </w:t>
      </w:r>
      <w:r>
        <w:br/>
      </w:r>
      <w:r>
        <w:rPr>
          <w:rFonts w:ascii="Times New Roman"/>
          <w:b w:val="false"/>
          <w:i w:val="false"/>
          <w:color w:val="000000"/>
          <w:sz w:val="28"/>
        </w:rPr>
        <w:t xml:space="preserve">
         соңғы жiктеу туралы келiсiмге қол жеткiзу мақсатымен </w:t>
      </w:r>
      <w:r>
        <w:br/>
      </w:r>
      <w:r>
        <w:rPr>
          <w:rFonts w:ascii="Times New Roman"/>
          <w:b w:val="false"/>
          <w:i w:val="false"/>
          <w:color w:val="000000"/>
          <w:sz w:val="28"/>
        </w:rPr>
        <w:t xml:space="preserve">
         9-бапқа сәйкес консультациялар өткiзгенге дейiн Қоғамдастық </w:t>
      </w:r>
      <w:r>
        <w:br/>
      </w:r>
      <w:r>
        <w:rPr>
          <w:rFonts w:ascii="Times New Roman"/>
          <w:b w:val="false"/>
          <w:i w:val="false"/>
          <w:color w:val="000000"/>
          <w:sz w:val="28"/>
        </w:rPr>
        <w:t xml:space="preserve">
         ұсынған индикаторларға негiзделуге тиiс. </w:t>
      </w:r>
    </w:p>
    <w:bookmarkStart w:name="z21" w:id="20"/>
    <w:p>
      <w:pPr>
        <w:spacing w:after="0"/>
        <w:ind w:left="0"/>
        <w:jc w:val="left"/>
      </w:pPr>
      <w:r>
        <w:rPr>
          <w:rFonts w:ascii="Times New Roman"/>
          <w:b/>
          <w:i w:val="false"/>
          <w:color w:val="000000"/>
        </w:rPr>
        <w:t xml:space="preserve"> 
  ІІ тарау  Шыққан жерi </w:t>
      </w:r>
    </w:p>
    <w:bookmarkEnd w:id="20"/>
    <w:bookmarkStart w:name="z22" w:id="21"/>
    <w:p>
      <w:pPr>
        <w:spacing w:after="0"/>
        <w:ind w:left="0"/>
        <w:jc w:val="left"/>
      </w:pPr>
      <w:r>
        <w:rPr>
          <w:rFonts w:ascii="Times New Roman"/>
          <w:b/>
          <w:i w:val="false"/>
          <w:color w:val="000000"/>
        </w:rPr>
        <w:t xml:space="preserve"> 
  2-бап </w:t>
      </w:r>
    </w:p>
    <w:bookmarkEnd w:id="21"/>
    <w:p>
      <w:pPr>
        <w:spacing w:after="0"/>
        <w:ind w:left="0"/>
        <w:jc w:val="both"/>
      </w:pPr>
      <w:r>
        <w:rPr>
          <w:rFonts w:ascii="Times New Roman"/>
          <w:b w:val="false"/>
          <w:i w:val="false"/>
          <w:color w:val="000000"/>
          <w:sz w:val="28"/>
        </w:rPr>
        <w:t xml:space="preserve">      1. Қазақстан Республикасында өндiрiлген бұйымдар </w:t>
      </w:r>
      <w:r>
        <w:br/>
      </w:r>
      <w:r>
        <w:rPr>
          <w:rFonts w:ascii="Times New Roman"/>
          <w:b w:val="false"/>
          <w:i w:val="false"/>
          <w:color w:val="000000"/>
          <w:sz w:val="28"/>
        </w:rPr>
        <w:t xml:space="preserve">
         Қоғамдастыққа экспорттау туралы Қоғамдастық қолданып </w:t>
      </w:r>
      <w:r>
        <w:br/>
      </w:r>
      <w:r>
        <w:rPr>
          <w:rFonts w:ascii="Times New Roman"/>
          <w:b w:val="false"/>
          <w:i w:val="false"/>
          <w:color w:val="000000"/>
          <w:sz w:val="28"/>
        </w:rPr>
        <w:t xml:space="preserve">
         жүрген ережелерге сай, Келiсiмде көзделген уағдаластықтарға </w:t>
      </w:r>
      <w:r>
        <w:br/>
      </w:r>
      <w:r>
        <w:rPr>
          <w:rFonts w:ascii="Times New Roman"/>
          <w:b w:val="false"/>
          <w:i w:val="false"/>
          <w:color w:val="000000"/>
          <w:sz w:val="28"/>
        </w:rPr>
        <w:t xml:space="preserve">
         сәйкес осы хаттамаға қоса берiлген нысанда өндiрiлген жерi </w:t>
      </w:r>
      <w:r>
        <w:br/>
      </w:r>
      <w:r>
        <w:rPr>
          <w:rFonts w:ascii="Times New Roman"/>
          <w:b w:val="false"/>
          <w:i w:val="false"/>
          <w:color w:val="000000"/>
          <w:sz w:val="28"/>
        </w:rPr>
        <w:t xml:space="preserve">
         қазақстандық шығу сертификаты болады. </w:t>
      </w:r>
      <w:r>
        <w:br/>
      </w:r>
      <w:r>
        <w:rPr>
          <w:rFonts w:ascii="Times New Roman"/>
          <w:b w:val="false"/>
          <w:i w:val="false"/>
          <w:color w:val="000000"/>
          <w:sz w:val="28"/>
        </w:rPr>
        <w:t xml:space="preserve">
      2. Шығу сертификатын Қазақстан республикасының заңнамасы </w:t>
      </w:r>
      <w:r>
        <w:br/>
      </w:r>
      <w:r>
        <w:rPr>
          <w:rFonts w:ascii="Times New Roman"/>
          <w:b w:val="false"/>
          <w:i w:val="false"/>
          <w:color w:val="000000"/>
          <w:sz w:val="28"/>
        </w:rPr>
        <w:t xml:space="preserve">
         бойынша мұндай бұйымдар Қазақстан Республикасында </w:t>
      </w:r>
      <w:r>
        <w:br/>
      </w:r>
      <w:r>
        <w:rPr>
          <w:rFonts w:ascii="Times New Roman"/>
          <w:b w:val="false"/>
          <w:i w:val="false"/>
          <w:color w:val="000000"/>
          <w:sz w:val="28"/>
        </w:rPr>
        <w:t xml:space="preserve">
         шығарылған деп саналуы мүмкін екенін осы мақсаттарға </w:t>
      </w:r>
      <w:r>
        <w:br/>
      </w:r>
      <w:r>
        <w:rPr>
          <w:rFonts w:ascii="Times New Roman"/>
          <w:b w:val="false"/>
          <w:i w:val="false"/>
          <w:color w:val="000000"/>
          <w:sz w:val="28"/>
        </w:rPr>
        <w:t xml:space="preserve">
         уәкілеттендiрiлген қазақстандық ұйымдар растайды. </w:t>
      </w:r>
    </w:p>
    <w:bookmarkStart w:name="z23" w:id="22"/>
    <w:p>
      <w:pPr>
        <w:spacing w:after="0"/>
        <w:ind w:left="0"/>
        <w:jc w:val="left"/>
      </w:pPr>
      <w:r>
        <w:rPr>
          <w:rFonts w:ascii="Times New Roman"/>
          <w:b/>
          <w:i w:val="false"/>
          <w:color w:val="000000"/>
        </w:rPr>
        <w:t xml:space="preserve"> 
  3-бап </w:t>
      </w:r>
    </w:p>
    <w:bookmarkEnd w:id="22"/>
    <w:p>
      <w:pPr>
        <w:spacing w:after="0"/>
        <w:ind w:left="0"/>
        <w:jc w:val="both"/>
      </w:pPr>
      <w:r>
        <w:rPr>
          <w:rFonts w:ascii="Times New Roman"/>
          <w:b w:val="false"/>
          <w:i w:val="false"/>
          <w:color w:val="000000"/>
          <w:sz w:val="28"/>
        </w:rPr>
        <w:t xml:space="preserve">      Шығу сертификаты экспорттаушы жазбаша түрде орындаған өтініш бойынша ғана немесе экспорттаушының немесе оның уәкілеттi өкілінің жауапкершілігімен шығарылады. Қазақстан Республикасының заңдары бойынша осы мақсаттар үшін уәкілеттендiрiлген қазақстандық ұйымдар сертификаттың тиістi түрде рәсiмделуін қамтамасыз етедi және осы мақсат үшін кез-келген құжаттамалық дәлелдi талап етедi немесе өздерi қажет деп санаған кез-келген тексерудi жүзеге асырады. </w:t>
      </w:r>
    </w:p>
    <w:bookmarkStart w:name="z24" w:id="23"/>
    <w:p>
      <w:pPr>
        <w:spacing w:after="0"/>
        <w:ind w:left="0"/>
        <w:jc w:val="left"/>
      </w:pPr>
      <w:r>
        <w:rPr>
          <w:rFonts w:ascii="Times New Roman"/>
          <w:b/>
          <w:i w:val="false"/>
          <w:color w:val="000000"/>
        </w:rPr>
        <w:t xml:space="preserve"> 
  4-бап </w:t>
      </w:r>
    </w:p>
    <w:bookmarkEnd w:id="23"/>
    <w:p>
      <w:pPr>
        <w:spacing w:after="0"/>
        <w:ind w:left="0"/>
        <w:jc w:val="both"/>
      </w:pPr>
      <w:r>
        <w:rPr>
          <w:rFonts w:ascii="Times New Roman"/>
          <w:b w:val="false"/>
          <w:i w:val="false"/>
          <w:color w:val="000000"/>
          <w:sz w:val="28"/>
        </w:rPr>
        <w:t xml:space="preserve">      Бұйымдардың импорты кезiнде тиiстi нәрселердi орындау үшін шығу сертификатында жасалған өтініштер мен кеден органдарына табыс етілген құжаттардағы шамалы айырмашылықтарды айқындау сертификаттағы өтiніштер осыған байланысты күмән туғызбауы тиiс. </w:t>
      </w:r>
    </w:p>
    <w:bookmarkStart w:name="z25" w:id="24"/>
    <w:p>
      <w:pPr>
        <w:spacing w:after="0"/>
        <w:ind w:left="0"/>
        <w:jc w:val="left"/>
      </w:pPr>
      <w:r>
        <w:rPr>
          <w:rFonts w:ascii="Times New Roman"/>
          <w:b/>
          <w:i w:val="false"/>
          <w:color w:val="000000"/>
        </w:rPr>
        <w:t xml:space="preserve"> 
  ІІІ тарау </w:t>
      </w:r>
      <w:r>
        <w:br/>
      </w:r>
      <w:r>
        <w:rPr>
          <w:rFonts w:ascii="Times New Roman"/>
          <w:b/>
          <w:i w:val="false"/>
          <w:color w:val="000000"/>
        </w:rPr>
        <w:t xml:space="preserve">
Сандық шектеулерге жататын бұйымдарға арналған </w:t>
      </w:r>
      <w:r>
        <w:br/>
      </w:r>
      <w:r>
        <w:rPr>
          <w:rFonts w:ascii="Times New Roman"/>
          <w:b/>
          <w:i w:val="false"/>
          <w:color w:val="000000"/>
        </w:rPr>
        <w:t xml:space="preserve">
қосарлы бақылау жүйесі </w:t>
      </w:r>
    </w:p>
    <w:bookmarkEnd w:id="24"/>
    <w:bookmarkStart w:name="z26" w:id="25"/>
    <w:p>
      <w:pPr>
        <w:spacing w:after="0"/>
        <w:ind w:left="0"/>
        <w:jc w:val="left"/>
      </w:pPr>
      <w:r>
        <w:rPr>
          <w:rFonts w:ascii="Times New Roman"/>
          <w:b/>
          <w:i w:val="false"/>
          <w:color w:val="000000"/>
        </w:rPr>
        <w:t xml:space="preserve"> 
  I бөлім </w:t>
      </w:r>
      <w:r>
        <w:br/>
      </w:r>
      <w:r>
        <w:rPr>
          <w:rFonts w:ascii="Times New Roman"/>
          <w:b/>
          <w:i w:val="false"/>
          <w:color w:val="000000"/>
        </w:rPr>
        <w:t xml:space="preserve">
Экспорттау </w:t>
      </w:r>
    </w:p>
    <w:bookmarkEnd w:id="25"/>
    <w:bookmarkStart w:name="z27" w:id="26"/>
    <w:p>
      <w:pPr>
        <w:spacing w:after="0"/>
        <w:ind w:left="0"/>
        <w:jc w:val="left"/>
      </w:pPr>
      <w:r>
        <w:rPr>
          <w:rFonts w:ascii="Times New Roman"/>
          <w:b/>
          <w:i w:val="false"/>
          <w:color w:val="000000"/>
        </w:rPr>
        <w:t xml:space="preserve"> 
  5-бап </w:t>
      </w:r>
    </w:p>
    <w:bookmarkEnd w:id="26"/>
    <w:p>
      <w:pPr>
        <w:spacing w:after="0"/>
        <w:ind w:left="0"/>
        <w:jc w:val="both"/>
      </w:pPr>
      <w:r>
        <w:rPr>
          <w:rFonts w:ascii="Times New Roman"/>
          <w:b w:val="false"/>
          <w:i w:val="false"/>
          <w:color w:val="000000"/>
          <w:sz w:val="28"/>
        </w:rPr>
        <w:t xml:space="preserve">       Қазақстан Республикасының тиiсті мемлекеттiк органдары осы Келiсiмнiң 2-қосымшасында көрсетiлген сандық шектеулердiң шегінде Келiсiммен қамтылған болаттан жасалған барлық бұйымдар партиясын экспорттауға арналған лицензия бередi. </w:t>
      </w:r>
    </w:p>
    <w:bookmarkStart w:name="z28" w:id="27"/>
    <w:p>
      <w:pPr>
        <w:spacing w:after="0"/>
        <w:ind w:left="0"/>
        <w:jc w:val="left"/>
      </w:pPr>
      <w:r>
        <w:rPr>
          <w:rFonts w:ascii="Times New Roman"/>
          <w:b/>
          <w:i w:val="false"/>
          <w:color w:val="000000"/>
        </w:rPr>
        <w:t xml:space="preserve"> 
  6-бап </w:t>
      </w:r>
    </w:p>
    <w:bookmarkEnd w:id="27"/>
    <w:p>
      <w:pPr>
        <w:spacing w:after="0"/>
        <w:ind w:left="0"/>
        <w:jc w:val="both"/>
      </w:pPr>
      <w:r>
        <w:rPr>
          <w:rFonts w:ascii="Times New Roman"/>
          <w:b w:val="false"/>
          <w:i w:val="false"/>
          <w:color w:val="000000"/>
          <w:sz w:val="28"/>
        </w:rPr>
        <w:t xml:space="preserve">      1. Экспортқа арналған лицензия осы хаттамаға тіркелген </w:t>
      </w:r>
      <w:r>
        <w:br/>
      </w:r>
      <w:r>
        <w:rPr>
          <w:rFonts w:ascii="Times New Roman"/>
          <w:b w:val="false"/>
          <w:i w:val="false"/>
          <w:color w:val="000000"/>
          <w:sz w:val="28"/>
        </w:rPr>
        <w:t xml:space="preserve">
         нысанға сәйкес келуге және Қоғамдастықтың кеден одағына </w:t>
      </w:r>
      <w:r>
        <w:br/>
      </w:r>
      <w:r>
        <w:rPr>
          <w:rFonts w:ascii="Times New Roman"/>
          <w:b w:val="false"/>
          <w:i w:val="false"/>
          <w:color w:val="000000"/>
          <w:sz w:val="28"/>
        </w:rPr>
        <w:t xml:space="preserve">
         экспорттау үшін жарамды болуға тиiс. </w:t>
      </w:r>
      <w:r>
        <w:br/>
      </w:r>
      <w:r>
        <w:rPr>
          <w:rFonts w:ascii="Times New Roman"/>
          <w:b w:val="false"/>
          <w:i w:val="false"/>
          <w:color w:val="000000"/>
          <w:sz w:val="28"/>
        </w:rPr>
        <w:t xml:space="preserve">
      2. Экспортқа арналған әр лицензия осындай бұйымдардың саны </w:t>
      </w:r>
      <w:r>
        <w:br/>
      </w:r>
      <w:r>
        <w:rPr>
          <w:rFonts w:ascii="Times New Roman"/>
          <w:b w:val="false"/>
          <w:i w:val="false"/>
          <w:color w:val="000000"/>
          <w:sz w:val="28"/>
        </w:rPr>
        <w:t xml:space="preserve">
         осы Келiсiмге 2-қосымшада осындай бұйым үшін белгіленген </w:t>
      </w:r>
      <w:r>
        <w:br/>
      </w:r>
      <w:r>
        <w:rPr>
          <w:rFonts w:ascii="Times New Roman"/>
          <w:b w:val="false"/>
          <w:i w:val="false"/>
          <w:color w:val="000000"/>
          <w:sz w:val="28"/>
        </w:rPr>
        <w:t xml:space="preserve">
         тиісті сандық шектеулердiң есебi есепке жатқызғанын </w:t>
      </w:r>
      <w:r>
        <w:br/>
      </w:r>
      <w:r>
        <w:rPr>
          <w:rFonts w:ascii="Times New Roman"/>
          <w:b w:val="false"/>
          <w:i w:val="false"/>
          <w:color w:val="000000"/>
          <w:sz w:val="28"/>
        </w:rPr>
        <w:t xml:space="preserve">
         растауға тиiс. </w:t>
      </w:r>
    </w:p>
    <w:bookmarkStart w:name="z29" w:id="28"/>
    <w:p>
      <w:pPr>
        <w:spacing w:after="0"/>
        <w:ind w:left="0"/>
        <w:jc w:val="left"/>
      </w:pPr>
      <w:r>
        <w:rPr>
          <w:rFonts w:ascii="Times New Roman"/>
          <w:b/>
          <w:i w:val="false"/>
          <w:color w:val="000000"/>
        </w:rPr>
        <w:t xml:space="preserve"> 
  7-бап </w:t>
      </w:r>
    </w:p>
    <w:bookmarkEnd w:id="28"/>
    <w:p>
      <w:pPr>
        <w:spacing w:after="0"/>
        <w:ind w:left="0"/>
        <w:jc w:val="both"/>
      </w:pPr>
      <w:r>
        <w:rPr>
          <w:rFonts w:ascii="Times New Roman"/>
          <w:b w:val="false"/>
          <w:i w:val="false"/>
          <w:color w:val="000000"/>
          <w:sz w:val="28"/>
        </w:rPr>
        <w:t xml:space="preserve">      Қоғамдастықтың құзыретті органдары экспортқа арналған бұрын берiлген лицензияның мойылғаны немесе өзгергенi туралы дереу хабардар етілуге тиіс. </w:t>
      </w:r>
    </w:p>
    <w:bookmarkStart w:name="z30" w:id="29"/>
    <w:p>
      <w:pPr>
        <w:spacing w:after="0"/>
        <w:ind w:left="0"/>
        <w:jc w:val="left"/>
      </w:pPr>
      <w:r>
        <w:rPr>
          <w:rFonts w:ascii="Times New Roman"/>
          <w:b/>
          <w:i w:val="false"/>
          <w:color w:val="000000"/>
        </w:rPr>
        <w:t xml:space="preserve"> 
  8-бап </w:t>
      </w:r>
    </w:p>
    <w:bookmarkEnd w:id="29"/>
    <w:p>
      <w:pPr>
        <w:spacing w:after="0"/>
        <w:ind w:left="0"/>
        <w:jc w:val="both"/>
      </w:pPr>
      <w:r>
        <w:rPr>
          <w:rFonts w:ascii="Times New Roman"/>
          <w:b w:val="false"/>
          <w:i w:val="false"/>
          <w:color w:val="000000"/>
          <w:sz w:val="28"/>
        </w:rPr>
        <w:t xml:space="preserve">      1. Экспорт 1 жылға белгіленген сандық шектеулердiң есебiне </w:t>
      </w:r>
      <w:r>
        <w:br/>
      </w:r>
      <w:r>
        <w:rPr>
          <w:rFonts w:ascii="Times New Roman"/>
          <w:b w:val="false"/>
          <w:i w:val="false"/>
          <w:color w:val="000000"/>
          <w:sz w:val="28"/>
        </w:rPr>
        <w:t xml:space="preserve">
         жатқызылады, онда егер экспортқа лицензия осындай </w:t>
      </w:r>
      <w:r>
        <w:br/>
      </w:r>
      <w:r>
        <w:rPr>
          <w:rFonts w:ascii="Times New Roman"/>
          <w:b w:val="false"/>
          <w:i w:val="false"/>
          <w:color w:val="000000"/>
          <w:sz w:val="28"/>
        </w:rPr>
        <w:t xml:space="preserve">
         жөнелтуден кейiн берілсе де, бұйымды жөнелту жүзеге </w:t>
      </w:r>
      <w:r>
        <w:br/>
      </w:r>
      <w:r>
        <w:rPr>
          <w:rFonts w:ascii="Times New Roman"/>
          <w:b w:val="false"/>
          <w:i w:val="false"/>
          <w:color w:val="000000"/>
          <w:sz w:val="28"/>
        </w:rPr>
        <w:t xml:space="preserve">
         асырылады. </w:t>
      </w:r>
      <w:r>
        <w:br/>
      </w:r>
      <w:r>
        <w:rPr>
          <w:rFonts w:ascii="Times New Roman"/>
          <w:b w:val="false"/>
          <w:i w:val="false"/>
          <w:color w:val="000000"/>
          <w:sz w:val="28"/>
        </w:rPr>
        <w:t xml:space="preserve">
      2. Осы баптың бiрiншi тармақшасын қолдану мақсаты үшін </w:t>
      </w:r>
      <w:r>
        <w:br/>
      </w:r>
      <w:r>
        <w:rPr>
          <w:rFonts w:ascii="Times New Roman"/>
          <w:b w:val="false"/>
          <w:i w:val="false"/>
          <w:color w:val="000000"/>
          <w:sz w:val="28"/>
        </w:rPr>
        <w:t xml:space="preserve">
         тауарды жөнелту оны экспорттық көлікке тиелген сәттен </w:t>
      </w:r>
      <w:r>
        <w:br/>
      </w:r>
      <w:r>
        <w:rPr>
          <w:rFonts w:ascii="Times New Roman"/>
          <w:b w:val="false"/>
          <w:i w:val="false"/>
          <w:color w:val="000000"/>
          <w:sz w:val="28"/>
        </w:rPr>
        <w:t xml:space="preserve">
         бастап жүзеге асырылды деп есептеледi. </w:t>
      </w:r>
    </w:p>
    <w:bookmarkStart w:name="z31" w:id="30"/>
    <w:p>
      <w:pPr>
        <w:spacing w:after="0"/>
        <w:ind w:left="0"/>
        <w:jc w:val="left"/>
      </w:pPr>
      <w:r>
        <w:rPr>
          <w:rFonts w:ascii="Times New Roman"/>
          <w:b/>
          <w:i w:val="false"/>
          <w:color w:val="000000"/>
        </w:rPr>
        <w:t xml:space="preserve"> 
  9-бап </w:t>
      </w:r>
    </w:p>
    <w:bookmarkEnd w:id="30"/>
    <w:p>
      <w:pPr>
        <w:spacing w:after="0"/>
        <w:ind w:left="0"/>
        <w:jc w:val="both"/>
      </w:pPr>
      <w:r>
        <w:rPr>
          <w:rFonts w:ascii="Times New Roman"/>
          <w:b w:val="false"/>
          <w:i w:val="false"/>
          <w:color w:val="000000"/>
          <w:sz w:val="28"/>
        </w:rPr>
        <w:t xml:space="preserve">      11-бапты қолдану үшiн экспортқа арналған лицензия лицензияда көрсетілген тауарлар жөнелтілген келесi жылдан кейiнгі жылдың 31 наурызынан кешіктірiлмей беріледi. </w:t>
      </w:r>
    </w:p>
    <w:bookmarkStart w:name="z32" w:id="31"/>
    <w:p>
      <w:pPr>
        <w:spacing w:after="0"/>
        <w:ind w:left="0"/>
        <w:jc w:val="left"/>
      </w:pPr>
      <w:r>
        <w:rPr>
          <w:rFonts w:ascii="Times New Roman"/>
          <w:b/>
          <w:i w:val="false"/>
          <w:color w:val="000000"/>
        </w:rPr>
        <w:t xml:space="preserve"> 
  ІІ бөлiм </w:t>
      </w:r>
      <w:r>
        <w:br/>
      </w:r>
      <w:r>
        <w:rPr>
          <w:rFonts w:ascii="Times New Roman"/>
          <w:b/>
          <w:i w:val="false"/>
          <w:color w:val="000000"/>
        </w:rPr>
        <w:t xml:space="preserve">
Импорттау </w:t>
      </w:r>
    </w:p>
    <w:bookmarkEnd w:id="31"/>
    <w:bookmarkStart w:name="z33" w:id="32"/>
    <w:p>
      <w:pPr>
        <w:spacing w:after="0"/>
        <w:ind w:left="0"/>
        <w:jc w:val="left"/>
      </w:pPr>
      <w:r>
        <w:rPr>
          <w:rFonts w:ascii="Times New Roman"/>
          <w:b/>
          <w:i w:val="false"/>
          <w:color w:val="000000"/>
        </w:rPr>
        <w:t xml:space="preserve"> 
  10-бап </w:t>
      </w:r>
    </w:p>
    <w:bookmarkEnd w:id="32"/>
    <w:p>
      <w:pPr>
        <w:spacing w:after="0"/>
        <w:ind w:left="0"/>
        <w:jc w:val="both"/>
      </w:pPr>
      <w:r>
        <w:rPr>
          <w:rFonts w:ascii="Times New Roman"/>
          <w:b w:val="false"/>
          <w:i w:val="false"/>
          <w:color w:val="000000"/>
          <w:sz w:val="28"/>
        </w:rPr>
        <w:t xml:space="preserve">      Қоғамдастық елдерiнде сандық шектеулерге ұшыраған болаттан жасалған бұйымдарға еркiн айналымда рұқсат ету импортқа санкция берiлу жағдайында жүргiзiлетін болады. </w:t>
      </w:r>
    </w:p>
    <w:bookmarkStart w:name="z34" w:id="33"/>
    <w:p>
      <w:pPr>
        <w:spacing w:after="0"/>
        <w:ind w:left="0"/>
        <w:jc w:val="left"/>
      </w:pPr>
      <w:r>
        <w:rPr>
          <w:rFonts w:ascii="Times New Roman"/>
          <w:b/>
          <w:i w:val="false"/>
          <w:color w:val="000000"/>
        </w:rPr>
        <w:t xml:space="preserve"> 
  11-бап </w:t>
      </w:r>
    </w:p>
    <w:bookmarkEnd w:id="33"/>
    <w:p>
      <w:pPr>
        <w:spacing w:after="0"/>
        <w:ind w:left="0"/>
        <w:jc w:val="both"/>
      </w:pPr>
      <w:r>
        <w:rPr>
          <w:rFonts w:ascii="Times New Roman"/>
          <w:b w:val="false"/>
          <w:i w:val="false"/>
          <w:color w:val="000000"/>
          <w:sz w:val="28"/>
        </w:rPr>
        <w:t xml:space="preserve">      1. Қоғамдастықтың құзыретті органдары 10-бапта көрсетілген </w:t>
      </w:r>
      <w:r>
        <w:br/>
      </w:r>
      <w:r>
        <w:rPr>
          <w:rFonts w:ascii="Times New Roman"/>
          <w:b w:val="false"/>
          <w:i w:val="false"/>
          <w:color w:val="000000"/>
          <w:sz w:val="28"/>
        </w:rPr>
        <w:t xml:space="preserve">
         импортқа рұқсатты импорттаушы экспортқа арналған тиісті </w:t>
      </w:r>
      <w:r>
        <w:br/>
      </w:r>
      <w:r>
        <w:rPr>
          <w:rFonts w:ascii="Times New Roman"/>
          <w:b w:val="false"/>
          <w:i w:val="false"/>
          <w:color w:val="000000"/>
          <w:sz w:val="28"/>
        </w:rPr>
        <w:t xml:space="preserve">
         лицензияның түпнұсқасын берген күннен бастап 10 күн ішінде </w:t>
      </w:r>
      <w:r>
        <w:br/>
      </w:r>
      <w:r>
        <w:rPr>
          <w:rFonts w:ascii="Times New Roman"/>
          <w:b w:val="false"/>
          <w:i w:val="false"/>
          <w:color w:val="000000"/>
          <w:sz w:val="28"/>
        </w:rPr>
        <w:t xml:space="preserve">
         бередi. </w:t>
      </w:r>
      <w:r>
        <w:br/>
      </w:r>
      <w:r>
        <w:rPr>
          <w:rFonts w:ascii="Times New Roman"/>
          <w:b w:val="false"/>
          <w:i w:val="false"/>
          <w:color w:val="000000"/>
          <w:sz w:val="28"/>
        </w:rPr>
        <w:t xml:space="preserve">
      2. Импортқа рұқсат Қоғамдастықтың кеден аумағына импорт үшiн </w:t>
      </w:r>
      <w:r>
        <w:br/>
      </w:r>
      <w:r>
        <w:rPr>
          <w:rFonts w:ascii="Times New Roman"/>
          <w:b w:val="false"/>
          <w:i w:val="false"/>
          <w:color w:val="000000"/>
          <w:sz w:val="28"/>
        </w:rPr>
        <w:t xml:space="preserve">
         оны берген күннен бастап төрт ай бойы күшiнде болады. </w:t>
      </w:r>
      <w:r>
        <w:br/>
      </w:r>
      <w:r>
        <w:rPr>
          <w:rFonts w:ascii="Times New Roman"/>
          <w:b w:val="false"/>
          <w:i w:val="false"/>
          <w:color w:val="000000"/>
          <w:sz w:val="28"/>
        </w:rPr>
        <w:t xml:space="preserve">
      3. Қоғамдастықтың құзыретті органдары импортқа берiлген </w:t>
      </w:r>
      <w:r>
        <w:br/>
      </w:r>
      <w:r>
        <w:rPr>
          <w:rFonts w:ascii="Times New Roman"/>
          <w:b w:val="false"/>
          <w:i w:val="false"/>
          <w:color w:val="000000"/>
          <w:sz w:val="28"/>
        </w:rPr>
        <w:t xml:space="preserve">
         рұқсатты экспортқа сәйкес лицензияны жойған кезден бастап </w:t>
      </w:r>
      <w:r>
        <w:br/>
      </w:r>
      <w:r>
        <w:rPr>
          <w:rFonts w:ascii="Times New Roman"/>
          <w:b w:val="false"/>
          <w:i w:val="false"/>
          <w:color w:val="000000"/>
          <w:sz w:val="28"/>
        </w:rPr>
        <w:t xml:space="preserve">
         қайтып алады. Алайда егер Қоғамдастықтың құзыретті </w:t>
      </w:r>
      <w:r>
        <w:br/>
      </w:r>
      <w:r>
        <w:rPr>
          <w:rFonts w:ascii="Times New Roman"/>
          <w:b w:val="false"/>
          <w:i w:val="false"/>
          <w:color w:val="000000"/>
          <w:sz w:val="28"/>
        </w:rPr>
        <w:t xml:space="preserve">
         органдары экспортқа лицензияның жойылғандығы немесе </w:t>
      </w:r>
      <w:r>
        <w:br/>
      </w:r>
      <w:r>
        <w:rPr>
          <w:rFonts w:ascii="Times New Roman"/>
          <w:b w:val="false"/>
          <w:i w:val="false"/>
          <w:color w:val="000000"/>
          <w:sz w:val="28"/>
        </w:rPr>
        <w:t xml:space="preserve">
         қолданудан алып тастауы туралы бұйымның Қоғамдастықта еркiн </w:t>
      </w:r>
      <w:r>
        <w:br/>
      </w:r>
      <w:r>
        <w:rPr>
          <w:rFonts w:ascii="Times New Roman"/>
          <w:b w:val="false"/>
          <w:i w:val="false"/>
          <w:color w:val="000000"/>
          <w:sz w:val="28"/>
        </w:rPr>
        <w:t xml:space="preserve">
         айналымнан кейiн ғана хабарласа сәйкес сандар бұйымға </w:t>
      </w:r>
      <w:r>
        <w:br/>
      </w:r>
      <w:r>
        <w:rPr>
          <w:rFonts w:ascii="Times New Roman"/>
          <w:b w:val="false"/>
          <w:i w:val="false"/>
          <w:color w:val="000000"/>
          <w:sz w:val="28"/>
        </w:rPr>
        <w:t xml:space="preserve">
         қатысты белгіленген шектеулер есебiнде жазылады. </w:t>
      </w:r>
    </w:p>
    <w:bookmarkStart w:name="z35" w:id="34"/>
    <w:p>
      <w:pPr>
        <w:spacing w:after="0"/>
        <w:ind w:left="0"/>
        <w:jc w:val="left"/>
      </w:pPr>
      <w:r>
        <w:rPr>
          <w:rFonts w:ascii="Times New Roman"/>
          <w:b/>
          <w:i w:val="false"/>
          <w:color w:val="000000"/>
        </w:rPr>
        <w:t xml:space="preserve"> 
  12-бап </w:t>
      </w:r>
    </w:p>
    <w:bookmarkEnd w:id="34"/>
    <w:p>
      <w:pPr>
        <w:spacing w:after="0"/>
        <w:ind w:left="0"/>
        <w:jc w:val="both"/>
      </w:pPr>
      <w:r>
        <w:rPr>
          <w:rFonts w:ascii="Times New Roman"/>
          <w:b w:val="false"/>
          <w:i w:val="false"/>
          <w:color w:val="000000"/>
          <w:sz w:val="28"/>
        </w:rPr>
        <w:t xml:space="preserve">      Егер Қоғамдастықтың құзыреттi органдары Қазақстан Республикасының құзыретті органдары экспортқа берген лицензияда көрсетiлген жалпы санның 2-Қосымшада көрсетілген бұйымдар үшін белгіленген сандық шектеуден асып кеткендiгін айқындаса, Қоғамдастықтың құзыретті органдары сандық шектеулерге жататын мұндай бұйымдарға қатысты импорты одан әрi рұқсат берудi тоқтата тұрады. Мұндай жағдайда Қоғамдастықтың құзыреттi органдары Қазақстан Республикасының органдарына бiрден хабарлайды және Келiсiмнiң 9 (2) бабына сәйкес кешіктiрмей консультациялар өткізедi. </w:t>
      </w:r>
    </w:p>
    <w:bookmarkStart w:name="z36" w:id="35"/>
    <w:p>
      <w:pPr>
        <w:spacing w:after="0"/>
        <w:ind w:left="0"/>
        <w:jc w:val="left"/>
      </w:pPr>
      <w:r>
        <w:rPr>
          <w:rFonts w:ascii="Times New Roman"/>
          <w:b/>
          <w:i w:val="false"/>
          <w:color w:val="000000"/>
        </w:rPr>
        <w:t xml:space="preserve"> 
  ІV тарау </w:t>
      </w:r>
      <w:r>
        <w:br/>
      </w:r>
      <w:r>
        <w:rPr>
          <w:rFonts w:ascii="Times New Roman"/>
          <w:b/>
          <w:i w:val="false"/>
          <w:color w:val="000000"/>
        </w:rPr>
        <w:t xml:space="preserve">
Экспорт лицензиялары және шығу сертификаттарының </w:t>
      </w:r>
      <w:r>
        <w:br/>
      </w:r>
      <w:r>
        <w:rPr>
          <w:rFonts w:ascii="Times New Roman"/>
          <w:b/>
          <w:i w:val="false"/>
          <w:color w:val="000000"/>
        </w:rPr>
        <w:t xml:space="preserve">
нысаны мен берiлуi және Қоғамдастықтағы экспортқа </w:t>
      </w:r>
      <w:r>
        <w:br/>
      </w:r>
      <w:r>
        <w:rPr>
          <w:rFonts w:ascii="Times New Roman"/>
          <w:b/>
          <w:i w:val="false"/>
          <w:color w:val="000000"/>
        </w:rPr>
        <w:t xml:space="preserve">
қатысты жалпы ережелер </w:t>
      </w:r>
    </w:p>
    <w:bookmarkEnd w:id="35"/>
    <w:bookmarkStart w:name="z37" w:id="36"/>
    <w:p>
      <w:pPr>
        <w:spacing w:after="0"/>
        <w:ind w:left="0"/>
        <w:jc w:val="left"/>
      </w:pPr>
      <w:r>
        <w:rPr>
          <w:rFonts w:ascii="Times New Roman"/>
          <w:b/>
          <w:i w:val="false"/>
          <w:color w:val="000000"/>
        </w:rPr>
        <w:t xml:space="preserve"> 
  13-бап </w:t>
      </w:r>
    </w:p>
    <w:bookmarkEnd w:id="36"/>
    <w:p>
      <w:pPr>
        <w:spacing w:after="0"/>
        <w:ind w:left="0"/>
        <w:jc w:val="both"/>
      </w:pPr>
      <w:r>
        <w:rPr>
          <w:rFonts w:ascii="Times New Roman"/>
          <w:b w:val="false"/>
          <w:i w:val="false"/>
          <w:color w:val="000000"/>
          <w:sz w:val="28"/>
        </w:rPr>
        <w:t xml:space="preserve">      1. Экспортқа лицензиялар мен шығу сертификаттары ағылшын </w:t>
      </w:r>
      <w:r>
        <w:br/>
      </w:r>
      <w:r>
        <w:rPr>
          <w:rFonts w:ascii="Times New Roman"/>
          <w:b w:val="false"/>
          <w:i w:val="false"/>
          <w:color w:val="000000"/>
          <w:sz w:val="28"/>
        </w:rPr>
        <w:t xml:space="preserve">
         тілінде жасалады. Бұл қосымша көшірмесiнде түзетіліп </w:t>
      </w:r>
      <w:r>
        <w:br/>
      </w:r>
      <w:r>
        <w:rPr>
          <w:rFonts w:ascii="Times New Roman"/>
          <w:b w:val="false"/>
          <w:i w:val="false"/>
          <w:color w:val="000000"/>
          <w:sz w:val="28"/>
        </w:rPr>
        <w:t xml:space="preserve">
         берiлуi мүмкін. Егер олар қолдан жасалса, мәлiметтер сиямен </w:t>
      </w:r>
      <w:r>
        <w:br/>
      </w:r>
      <w:r>
        <w:rPr>
          <w:rFonts w:ascii="Times New Roman"/>
          <w:b w:val="false"/>
          <w:i w:val="false"/>
          <w:color w:val="000000"/>
          <w:sz w:val="28"/>
        </w:rPr>
        <w:t xml:space="preserve">
         және баспа әріптерiмен жазылады. </w:t>
      </w:r>
      <w:r>
        <w:br/>
      </w:r>
      <w:r>
        <w:rPr>
          <w:rFonts w:ascii="Times New Roman"/>
          <w:b w:val="false"/>
          <w:i w:val="false"/>
          <w:color w:val="000000"/>
          <w:sz w:val="28"/>
        </w:rPr>
        <w:t xml:space="preserve">
         Құжаттың көлемі 210х297 мм болу керек. Пайдаланған қағаз </w:t>
      </w:r>
      <w:r>
        <w:br/>
      </w:r>
      <w:r>
        <w:rPr>
          <w:rFonts w:ascii="Times New Roman"/>
          <w:b w:val="false"/>
          <w:i w:val="false"/>
          <w:color w:val="000000"/>
          <w:sz w:val="28"/>
        </w:rPr>
        <w:t xml:space="preserve">
         ақ түсті, бүлінбеген және 25 г/кв.м. кем тартпауы керек. </w:t>
      </w:r>
      <w:r>
        <w:br/>
      </w:r>
      <w:r>
        <w:rPr>
          <w:rFonts w:ascii="Times New Roman"/>
          <w:b w:val="false"/>
          <w:i w:val="false"/>
          <w:color w:val="000000"/>
          <w:sz w:val="28"/>
        </w:rPr>
        <w:t xml:space="preserve">
         Егер құжаттар бiрнеше данадан болса түпнұсқа болып </w:t>
      </w:r>
      <w:r>
        <w:br/>
      </w:r>
      <w:r>
        <w:rPr>
          <w:rFonts w:ascii="Times New Roman"/>
          <w:b w:val="false"/>
          <w:i w:val="false"/>
          <w:color w:val="000000"/>
          <w:sz w:val="28"/>
        </w:rPr>
        <w:t xml:space="preserve">
         саналатын тек бiрiншi дана, арнайы бланкiде басылу керек. </w:t>
      </w:r>
      <w:r>
        <w:br/>
      </w:r>
      <w:r>
        <w:rPr>
          <w:rFonts w:ascii="Times New Roman"/>
          <w:b w:val="false"/>
          <w:i w:val="false"/>
          <w:color w:val="000000"/>
          <w:sz w:val="28"/>
        </w:rPr>
        <w:t xml:space="preserve">
         Олардың түпнұсқасында анық "түпнұсқа", ал көшiрмелерiнде </w:t>
      </w:r>
      <w:r>
        <w:br/>
      </w:r>
      <w:r>
        <w:rPr>
          <w:rFonts w:ascii="Times New Roman"/>
          <w:b w:val="false"/>
          <w:i w:val="false"/>
          <w:color w:val="000000"/>
          <w:sz w:val="28"/>
        </w:rPr>
        <w:t xml:space="preserve">
         "көшiрме" деген жазуы болуы керек. Келiсімнің ережелеріне </w:t>
      </w:r>
      <w:r>
        <w:br/>
      </w:r>
      <w:r>
        <w:rPr>
          <w:rFonts w:ascii="Times New Roman"/>
          <w:b w:val="false"/>
          <w:i w:val="false"/>
          <w:color w:val="000000"/>
          <w:sz w:val="28"/>
        </w:rPr>
        <w:t xml:space="preserve">
         сәйкес экспорттың мақсаттары үшін жарамдысы ретiнде </w:t>
      </w:r>
      <w:r>
        <w:br/>
      </w:r>
      <w:r>
        <w:rPr>
          <w:rFonts w:ascii="Times New Roman"/>
          <w:b w:val="false"/>
          <w:i w:val="false"/>
          <w:color w:val="000000"/>
          <w:sz w:val="28"/>
        </w:rPr>
        <w:t xml:space="preserve">
         Қоғамдастықтың құзыретті органдары тек түпнұсқаны ғана </w:t>
      </w:r>
      <w:r>
        <w:br/>
      </w:r>
      <w:r>
        <w:rPr>
          <w:rFonts w:ascii="Times New Roman"/>
          <w:b w:val="false"/>
          <w:i w:val="false"/>
          <w:color w:val="000000"/>
          <w:sz w:val="28"/>
        </w:rPr>
        <w:t xml:space="preserve">
         алады. </w:t>
      </w:r>
      <w:r>
        <w:br/>
      </w:r>
      <w:r>
        <w:rPr>
          <w:rFonts w:ascii="Times New Roman"/>
          <w:b w:val="false"/>
          <w:i w:val="false"/>
          <w:color w:val="000000"/>
          <w:sz w:val="28"/>
        </w:rPr>
        <w:t xml:space="preserve">
      2. Әрбiр құжаттың басылғанына немесе басылмағанына қарамастан </w:t>
      </w:r>
      <w:r>
        <w:br/>
      </w:r>
      <w:r>
        <w:rPr>
          <w:rFonts w:ascii="Times New Roman"/>
          <w:b w:val="false"/>
          <w:i w:val="false"/>
          <w:color w:val="000000"/>
          <w:sz w:val="28"/>
        </w:rPr>
        <w:t xml:space="preserve">
         анық стандартты сериялық нөмiрi болу керек және осы </w:t>
      </w:r>
      <w:r>
        <w:br/>
      </w:r>
      <w:r>
        <w:rPr>
          <w:rFonts w:ascii="Times New Roman"/>
          <w:b w:val="false"/>
          <w:i w:val="false"/>
          <w:color w:val="000000"/>
          <w:sz w:val="28"/>
        </w:rPr>
        <w:t xml:space="preserve">
         нөмiрге қарап танылады. </w:t>
      </w:r>
      <w:r>
        <w:br/>
      </w:r>
      <w:r>
        <w:rPr>
          <w:rFonts w:ascii="Times New Roman"/>
          <w:b w:val="false"/>
          <w:i w:val="false"/>
          <w:color w:val="000000"/>
          <w:sz w:val="28"/>
        </w:rPr>
        <w:t xml:space="preserve">
         Бұл нөмiрлер өздеріне мынадай элементтердi қамтиды: </w:t>
      </w:r>
      <w:r>
        <w:br/>
      </w:r>
      <w:r>
        <w:rPr>
          <w:rFonts w:ascii="Times New Roman"/>
          <w:b w:val="false"/>
          <w:i w:val="false"/>
          <w:color w:val="000000"/>
          <w:sz w:val="28"/>
        </w:rPr>
        <w:t xml:space="preserve">
         экспорттаушы елдi бейнелейтін яғни </w:t>
      </w:r>
      <w:r>
        <w:br/>
      </w:r>
      <w:r>
        <w:rPr>
          <w:rFonts w:ascii="Times New Roman"/>
          <w:b w:val="false"/>
          <w:i w:val="false"/>
          <w:color w:val="000000"/>
          <w:sz w:val="28"/>
        </w:rPr>
        <w:t xml:space="preserve">
         КZ = Қазақстан Республикасы; </w:t>
      </w:r>
      <w:r>
        <w:br/>
      </w:r>
      <w:r>
        <w:rPr>
          <w:rFonts w:ascii="Times New Roman"/>
          <w:b w:val="false"/>
          <w:i w:val="false"/>
          <w:color w:val="000000"/>
          <w:sz w:val="28"/>
        </w:rPr>
        <w:t xml:space="preserve">
         кедендiк тазалау жөнiндегi Мемлекет - Қоғамдастық мүшесіне </w:t>
      </w:r>
      <w:r>
        <w:br/>
      </w:r>
      <w:r>
        <w:rPr>
          <w:rFonts w:ascii="Times New Roman"/>
          <w:b w:val="false"/>
          <w:i w:val="false"/>
          <w:color w:val="000000"/>
          <w:sz w:val="28"/>
        </w:rPr>
        <w:t xml:space="preserve">
         сәйкестiгiн бiлдiретін екi әріп, яғни: </w:t>
      </w:r>
      <w:r>
        <w:br/>
      </w:r>
      <w:r>
        <w:rPr>
          <w:rFonts w:ascii="Times New Roman"/>
          <w:b w:val="false"/>
          <w:i w:val="false"/>
          <w:color w:val="000000"/>
          <w:sz w:val="28"/>
        </w:rPr>
        <w:t xml:space="preserve">
         ВЕ = Бельгия </w:t>
      </w:r>
      <w:r>
        <w:br/>
      </w:r>
      <w:r>
        <w:rPr>
          <w:rFonts w:ascii="Times New Roman"/>
          <w:b w:val="false"/>
          <w:i w:val="false"/>
          <w:color w:val="000000"/>
          <w:sz w:val="28"/>
        </w:rPr>
        <w:t xml:space="preserve">
         СZ = Чех Республикасы </w:t>
      </w:r>
      <w:r>
        <w:br/>
      </w:r>
      <w:r>
        <w:rPr>
          <w:rFonts w:ascii="Times New Roman"/>
          <w:b w:val="false"/>
          <w:i w:val="false"/>
          <w:color w:val="000000"/>
          <w:sz w:val="28"/>
        </w:rPr>
        <w:t xml:space="preserve">
         DК = Дания </w:t>
      </w:r>
      <w:r>
        <w:br/>
      </w:r>
      <w:r>
        <w:rPr>
          <w:rFonts w:ascii="Times New Roman"/>
          <w:b w:val="false"/>
          <w:i w:val="false"/>
          <w:color w:val="000000"/>
          <w:sz w:val="28"/>
        </w:rPr>
        <w:t xml:space="preserve">
         DЕ = Германия </w:t>
      </w:r>
      <w:r>
        <w:br/>
      </w:r>
      <w:r>
        <w:rPr>
          <w:rFonts w:ascii="Times New Roman"/>
          <w:b w:val="false"/>
          <w:i w:val="false"/>
          <w:color w:val="000000"/>
          <w:sz w:val="28"/>
        </w:rPr>
        <w:t xml:space="preserve">
         ЕЕ = Эстония </w:t>
      </w:r>
      <w:r>
        <w:br/>
      </w:r>
      <w:r>
        <w:rPr>
          <w:rFonts w:ascii="Times New Roman"/>
          <w:b w:val="false"/>
          <w:i w:val="false"/>
          <w:color w:val="000000"/>
          <w:sz w:val="28"/>
        </w:rPr>
        <w:t xml:space="preserve">
         ЕL = Греция </w:t>
      </w:r>
      <w:r>
        <w:br/>
      </w:r>
      <w:r>
        <w:rPr>
          <w:rFonts w:ascii="Times New Roman"/>
          <w:b w:val="false"/>
          <w:i w:val="false"/>
          <w:color w:val="000000"/>
          <w:sz w:val="28"/>
        </w:rPr>
        <w:t xml:space="preserve">
         ЕS = Испания </w:t>
      </w:r>
      <w:r>
        <w:br/>
      </w:r>
      <w:r>
        <w:rPr>
          <w:rFonts w:ascii="Times New Roman"/>
          <w:b w:val="false"/>
          <w:i w:val="false"/>
          <w:color w:val="000000"/>
          <w:sz w:val="28"/>
        </w:rPr>
        <w:t xml:space="preserve">
         FR = Франция </w:t>
      </w:r>
      <w:r>
        <w:br/>
      </w:r>
      <w:r>
        <w:rPr>
          <w:rFonts w:ascii="Times New Roman"/>
          <w:b w:val="false"/>
          <w:i w:val="false"/>
          <w:color w:val="000000"/>
          <w:sz w:val="28"/>
        </w:rPr>
        <w:t xml:space="preserve">
         IE = Ирландия </w:t>
      </w:r>
      <w:r>
        <w:br/>
      </w:r>
      <w:r>
        <w:rPr>
          <w:rFonts w:ascii="Times New Roman"/>
          <w:b w:val="false"/>
          <w:i w:val="false"/>
          <w:color w:val="000000"/>
          <w:sz w:val="28"/>
        </w:rPr>
        <w:t xml:space="preserve">
         IТ = Италия </w:t>
      </w:r>
      <w:r>
        <w:br/>
      </w:r>
      <w:r>
        <w:rPr>
          <w:rFonts w:ascii="Times New Roman"/>
          <w:b w:val="false"/>
          <w:i w:val="false"/>
          <w:color w:val="000000"/>
          <w:sz w:val="28"/>
        </w:rPr>
        <w:t xml:space="preserve">
         СҮ = Кипр </w:t>
      </w:r>
      <w:r>
        <w:br/>
      </w:r>
      <w:r>
        <w:rPr>
          <w:rFonts w:ascii="Times New Roman"/>
          <w:b w:val="false"/>
          <w:i w:val="false"/>
          <w:color w:val="000000"/>
          <w:sz w:val="28"/>
        </w:rPr>
        <w:t xml:space="preserve">
         LV = Латвия </w:t>
      </w:r>
      <w:r>
        <w:br/>
      </w:r>
      <w:r>
        <w:rPr>
          <w:rFonts w:ascii="Times New Roman"/>
          <w:b w:val="false"/>
          <w:i w:val="false"/>
          <w:color w:val="000000"/>
          <w:sz w:val="28"/>
        </w:rPr>
        <w:t xml:space="preserve">
         LY = Литва </w:t>
      </w:r>
      <w:r>
        <w:br/>
      </w:r>
      <w:r>
        <w:rPr>
          <w:rFonts w:ascii="Times New Roman"/>
          <w:b w:val="false"/>
          <w:i w:val="false"/>
          <w:color w:val="000000"/>
          <w:sz w:val="28"/>
        </w:rPr>
        <w:t xml:space="preserve">
         LU = Люксембург </w:t>
      </w:r>
      <w:r>
        <w:br/>
      </w:r>
      <w:r>
        <w:rPr>
          <w:rFonts w:ascii="Times New Roman"/>
          <w:b w:val="false"/>
          <w:i w:val="false"/>
          <w:color w:val="000000"/>
          <w:sz w:val="28"/>
        </w:rPr>
        <w:t xml:space="preserve">
         HU = Венгрия </w:t>
      </w:r>
      <w:r>
        <w:br/>
      </w:r>
      <w:r>
        <w:rPr>
          <w:rFonts w:ascii="Times New Roman"/>
          <w:b w:val="false"/>
          <w:i w:val="false"/>
          <w:color w:val="000000"/>
          <w:sz w:val="28"/>
        </w:rPr>
        <w:t xml:space="preserve">
         MT = Мальта </w:t>
      </w:r>
      <w:r>
        <w:br/>
      </w:r>
      <w:r>
        <w:rPr>
          <w:rFonts w:ascii="Times New Roman"/>
          <w:b w:val="false"/>
          <w:i w:val="false"/>
          <w:color w:val="000000"/>
          <w:sz w:val="28"/>
        </w:rPr>
        <w:t xml:space="preserve">
         NL = Нидерланды </w:t>
      </w:r>
      <w:r>
        <w:br/>
      </w:r>
      <w:r>
        <w:rPr>
          <w:rFonts w:ascii="Times New Roman"/>
          <w:b w:val="false"/>
          <w:i w:val="false"/>
          <w:color w:val="000000"/>
          <w:sz w:val="28"/>
        </w:rPr>
        <w:t xml:space="preserve">
         АТ = Австрия       </w:t>
      </w:r>
      <w:r>
        <w:br/>
      </w:r>
      <w:r>
        <w:rPr>
          <w:rFonts w:ascii="Times New Roman"/>
          <w:b w:val="false"/>
          <w:i w:val="false"/>
          <w:color w:val="000000"/>
          <w:sz w:val="28"/>
        </w:rPr>
        <w:t xml:space="preserve">
         РL = Польша </w:t>
      </w:r>
      <w:r>
        <w:br/>
      </w:r>
      <w:r>
        <w:rPr>
          <w:rFonts w:ascii="Times New Roman"/>
          <w:b w:val="false"/>
          <w:i w:val="false"/>
          <w:color w:val="000000"/>
          <w:sz w:val="28"/>
        </w:rPr>
        <w:t xml:space="preserve">
         РТ = Португалия </w:t>
      </w:r>
      <w:r>
        <w:br/>
      </w:r>
      <w:r>
        <w:rPr>
          <w:rFonts w:ascii="Times New Roman"/>
          <w:b w:val="false"/>
          <w:i w:val="false"/>
          <w:color w:val="000000"/>
          <w:sz w:val="28"/>
        </w:rPr>
        <w:t xml:space="preserve">
         SI = Словения </w:t>
      </w:r>
      <w:r>
        <w:br/>
      </w:r>
      <w:r>
        <w:rPr>
          <w:rFonts w:ascii="Times New Roman"/>
          <w:b w:val="false"/>
          <w:i w:val="false"/>
          <w:color w:val="000000"/>
          <w:sz w:val="28"/>
        </w:rPr>
        <w:t xml:space="preserve">
         SK = Словакия </w:t>
      </w:r>
      <w:r>
        <w:br/>
      </w:r>
      <w:r>
        <w:rPr>
          <w:rFonts w:ascii="Times New Roman"/>
          <w:b w:val="false"/>
          <w:i w:val="false"/>
          <w:color w:val="000000"/>
          <w:sz w:val="28"/>
        </w:rPr>
        <w:t xml:space="preserve">
         FI = Финляндия </w:t>
      </w:r>
      <w:r>
        <w:br/>
      </w:r>
      <w:r>
        <w:rPr>
          <w:rFonts w:ascii="Times New Roman"/>
          <w:b w:val="false"/>
          <w:i w:val="false"/>
          <w:color w:val="000000"/>
          <w:sz w:val="28"/>
        </w:rPr>
        <w:t xml:space="preserve">
         SE = Швеция </w:t>
      </w:r>
      <w:r>
        <w:br/>
      </w:r>
      <w:r>
        <w:rPr>
          <w:rFonts w:ascii="Times New Roman"/>
          <w:b w:val="false"/>
          <w:i w:val="false"/>
          <w:color w:val="000000"/>
          <w:sz w:val="28"/>
        </w:rPr>
        <w:t xml:space="preserve">
         GВ = Великобритания; </w:t>
      </w:r>
      <w:r>
        <w:br/>
      </w:r>
      <w:r>
        <w:rPr>
          <w:rFonts w:ascii="Times New Roman"/>
          <w:b w:val="false"/>
          <w:i w:val="false"/>
          <w:color w:val="000000"/>
          <w:sz w:val="28"/>
        </w:rPr>
        <w:t xml:space="preserve">
      жылдың соңғы санына сәйкес келетін, жылды анықтаушы бiр топты сан, мысалы 2002 жыл үшін "5"; </w:t>
      </w:r>
      <w:r>
        <w:br/>
      </w:r>
      <w:r>
        <w:rPr>
          <w:rFonts w:ascii="Times New Roman"/>
          <w:b w:val="false"/>
          <w:i w:val="false"/>
          <w:color w:val="000000"/>
          <w:sz w:val="28"/>
        </w:rPr>
        <w:t xml:space="preserve">
      экспорттайтын елдiң белгі беруші органын анықтаушы 01-ден 99 дейiнгі екi таңбалы нөмiр; </w:t>
      </w:r>
      <w:r>
        <w:br/>
      </w:r>
      <w:r>
        <w:rPr>
          <w:rFonts w:ascii="Times New Roman"/>
          <w:b w:val="false"/>
          <w:i w:val="false"/>
          <w:color w:val="000000"/>
          <w:sz w:val="28"/>
        </w:rPr>
        <w:t xml:space="preserve">
      кедендiк тазалау жөніндегі Мемлекетке - Қоғамдастық Мүшесiне берiлген бiрте-бiрте өсетін 00001-ден 99999 бес таңбалы нөмiр. </w:t>
      </w:r>
    </w:p>
    <w:bookmarkStart w:name="z38" w:id="37"/>
    <w:p>
      <w:pPr>
        <w:spacing w:after="0"/>
        <w:ind w:left="0"/>
        <w:jc w:val="left"/>
      </w:pPr>
      <w:r>
        <w:rPr>
          <w:rFonts w:ascii="Times New Roman"/>
          <w:b/>
          <w:i w:val="false"/>
          <w:color w:val="000000"/>
        </w:rPr>
        <w:t xml:space="preserve"> 
  14-бап </w:t>
      </w:r>
    </w:p>
    <w:bookmarkEnd w:id="37"/>
    <w:p>
      <w:pPr>
        <w:spacing w:after="0"/>
        <w:ind w:left="0"/>
        <w:jc w:val="both"/>
      </w:pPr>
      <w:r>
        <w:rPr>
          <w:rFonts w:ascii="Times New Roman"/>
          <w:b w:val="false"/>
          <w:i w:val="false"/>
          <w:color w:val="000000"/>
          <w:sz w:val="28"/>
        </w:rPr>
        <w:t xml:space="preserve">      Экспортқа лицензия мен шығу сертификаты оларға тиiстi тауарлар жiберiлгеннен кейiн берiлуi мүмкін. Мұндай жағдайларда оларда "өткенге қатысты берiлдi" ("issued retrospectively") деген жазу болу керек. </w:t>
      </w:r>
    </w:p>
    <w:bookmarkStart w:name="z39" w:id="38"/>
    <w:p>
      <w:pPr>
        <w:spacing w:after="0"/>
        <w:ind w:left="0"/>
        <w:jc w:val="left"/>
      </w:pPr>
      <w:r>
        <w:rPr>
          <w:rFonts w:ascii="Times New Roman"/>
          <w:b/>
          <w:i w:val="false"/>
          <w:color w:val="000000"/>
        </w:rPr>
        <w:t xml:space="preserve"> 
  15-бап </w:t>
      </w:r>
    </w:p>
    <w:bookmarkEnd w:id="38"/>
    <w:p>
      <w:pPr>
        <w:spacing w:after="0"/>
        <w:ind w:left="0"/>
        <w:jc w:val="both"/>
      </w:pPr>
      <w:r>
        <w:rPr>
          <w:rFonts w:ascii="Times New Roman"/>
          <w:b w:val="false"/>
          <w:i w:val="false"/>
          <w:color w:val="000000"/>
          <w:sz w:val="28"/>
        </w:rPr>
        <w:t xml:space="preserve">      1. Экспортқа лицензия немесе шығу сертификаты ұрланған, </w:t>
      </w:r>
      <w:r>
        <w:br/>
      </w:r>
      <w:r>
        <w:rPr>
          <w:rFonts w:ascii="Times New Roman"/>
          <w:b w:val="false"/>
          <w:i w:val="false"/>
          <w:color w:val="000000"/>
          <w:sz w:val="28"/>
        </w:rPr>
        <w:t xml:space="preserve">
         жойылған немесе жойылған жағдайда экспорттаушы лицензия </w:t>
      </w:r>
      <w:r>
        <w:br/>
      </w:r>
      <w:r>
        <w:rPr>
          <w:rFonts w:ascii="Times New Roman"/>
          <w:b w:val="false"/>
          <w:i w:val="false"/>
          <w:color w:val="000000"/>
          <w:sz w:val="28"/>
        </w:rPr>
        <w:t xml:space="preserve">
         беруге өкілеттендiрiлген Қазақстан Республикасының </w:t>
      </w:r>
      <w:r>
        <w:br/>
      </w:r>
      <w:r>
        <w:rPr>
          <w:rFonts w:ascii="Times New Roman"/>
          <w:b w:val="false"/>
          <w:i w:val="false"/>
          <w:color w:val="000000"/>
          <w:sz w:val="28"/>
        </w:rPr>
        <w:t xml:space="preserve">
         мемлекеттік органдарына немесе Қазақстан Республикасының </w:t>
      </w:r>
      <w:r>
        <w:br/>
      </w:r>
      <w:r>
        <w:rPr>
          <w:rFonts w:ascii="Times New Roman"/>
          <w:b w:val="false"/>
          <w:i w:val="false"/>
          <w:color w:val="000000"/>
          <w:sz w:val="28"/>
        </w:rPr>
        <w:t xml:space="preserve">
         заңдарына сәйкес шығу сертификатын беруге </w:t>
      </w:r>
      <w:r>
        <w:br/>
      </w:r>
      <w:r>
        <w:rPr>
          <w:rFonts w:ascii="Times New Roman"/>
          <w:b w:val="false"/>
          <w:i w:val="false"/>
          <w:color w:val="000000"/>
          <w:sz w:val="28"/>
        </w:rPr>
        <w:t xml:space="preserve">
         өкілеттендiрiлген Қазақстан Республикасы ұйымдарына </w:t>
      </w:r>
      <w:r>
        <w:br/>
      </w:r>
      <w:r>
        <w:rPr>
          <w:rFonts w:ascii="Times New Roman"/>
          <w:b w:val="false"/>
          <w:i w:val="false"/>
          <w:color w:val="000000"/>
          <w:sz w:val="28"/>
        </w:rPr>
        <w:t xml:space="preserve">
         сәйкесiнше экспорттаушыда бар экспортқа арналған құжаттар </w:t>
      </w:r>
      <w:r>
        <w:br/>
      </w:r>
      <w:r>
        <w:rPr>
          <w:rFonts w:ascii="Times New Roman"/>
          <w:b w:val="false"/>
          <w:i w:val="false"/>
          <w:color w:val="000000"/>
          <w:sz w:val="28"/>
        </w:rPr>
        <w:t xml:space="preserve">
         негізiнде екінші нұсқаны беру үшін өтініш жасай алады. </w:t>
      </w:r>
      <w:r>
        <w:br/>
      </w:r>
      <w:r>
        <w:rPr>
          <w:rFonts w:ascii="Times New Roman"/>
          <w:b w:val="false"/>
          <w:i w:val="false"/>
          <w:color w:val="000000"/>
          <w:sz w:val="28"/>
        </w:rPr>
        <w:t xml:space="preserve">
         Осындай жолмен берiлген сертификаттың немесе лицензияның </w:t>
      </w:r>
      <w:r>
        <w:br/>
      </w:r>
      <w:r>
        <w:rPr>
          <w:rFonts w:ascii="Times New Roman"/>
          <w:b w:val="false"/>
          <w:i w:val="false"/>
          <w:color w:val="000000"/>
          <w:sz w:val="28"/>
        </w:rPr>
        <w:t xml:space="preserve">
         екінші нұсқасында "екiншi нұсқа" ("duplicale") деген жазуы </w:t>
      </w:r>
      <w:r>
        <w:br/>
      </w:r>
      <w:r>
        <w:rPr>
          <w:rFonts w:ascii="Times New Roman"/>
          <w:b w:val="false"/>
          <w:i w:val="false"/>
          <w:color w:val="000000"/>
          <w:sz w:val="28"/>
        </w:rPr>
        <w:t xml:space="preserve">
         болу керек. </w:t>
      </w:r>
      <w:r>
        <w:br/>
      </w:r>
      <w:r>
        <w:rPr>
          <w:rFonts w:ascii="Times New Roman"/>
          <w:b w:val="false"/>
          <w:i w:val="false"/>
          <w:color w:val="000000"/>
          <w:sz w:val="28"/>
        </w:rPr>
        <w:t xml:space="preserve">
      2. Екiнші нұсқада экспортқа алғашқы лицензияның немесе </w:t>
      </w:r>
      <w:r>
        <w:br/>
      </w:r>
      <w:r>
        <w:rPr>
          <w:rFonts w:ascii="Times New Roman"/>
          <w:b w:val="false"/>
          <w:i w:val="false"/>
          <w:color w:val="000000"/>
          <w:sz w:val="28"/>
        </w:rPr>
        <w:t xml:space="preserve">
         алғашқы шығу сертификатының берiлген күнi көрсетілуi керек. </w:t>
      </w:r>
    </w:p>
    <w:bookmarkStart w:name="z40" w:id="39"/>
    <w:p>
      <w:pPr>
        <w:spacing w:after="0"/>
        <w:ind w:left="0"/>
        <w:jc w:val="left"/>
      </w:pPr>
      <w:r>
        <w:rPr>
          <w:rFonts w:ascii="Times New Roman"/>
          <w:b/>
          <w:i w:val="false"/>
          <w:color w:val="000000"/>
        </w:rPr>
        <w:t xml:space="preserve"> 
  V тарау </w:t>
      </w:r>
      <w:r>
        <w:br/>
      </w:r>
      <w:r>
        <w:rPr>
          <w:rFonts w:ascii="Times New Roman"/>
          <w:b/>
          <w:i w:val="false"/>
          <w:color w:val="000000"/>
        </w:rPr>
        <w:t xml:space="preserve">
Әкімшілік ынтымақтастық </w:t>
      </w:r>
    </w:p>
    <w:bookmarkEnd w:id="39"/>
    <w:bookmarkStart w:name="z41" w:id="40"/>
    <w:p>
      <w:pPr>
        <w:spacing w:after="0"/>
        <w:ind w:left="0"/>
        <w:jc w:val="left"/>
      </w:pPr>
      <w:r>
        <w:rPr>
          <w:rFonts w:ascii="Times New Roman"/>
          <w:b/>
          <w:i w:val="false"/>
          <w:color w:val="000000"/>
        </w:rPr>
        <w:t xml:space="preserve"> 
  16-бап </w:t>
      </w:r>
    </w:p>
    <w:bookmarkEnd w:id="40"/>
    <w:p>
      <w:pPr>
        <w:spacing w:after="0"/>
        <w:ind w:left="0"/>
        <w:jc w:val="both"/>
      </w:pPr>
      <w:r>
        <w:rPr>
          <w:rFonts w:ascii="Times New Roman"/>
          <w:b w:val="false"/>
          <w:i w:val="false"/>
          <w:color w:val="000000"/>
          <w:sz w:val="28"/>
        </w:rPr>
        <w:t xml:space="preserve">      Тараптар осы Хаттаманың ережелерін орындаған кезде тығыз ынтымақтастықта болады. Осы мақсатпен Екi Тарап техникалық мәселелер жөнiндегі ынтымақтастықты қоса алғанда байланыстарға және пікір алмасуларға көмектеседi. </w:t>
      </w:r>
    </w:p>
    <w:bookmarkStart w:name="z42" w:id="41"/>
    <w:p>
      <w:pPr>
        <w:spacing w:after="0"/>
        <w:ind w:left="0"/>
        <w:jc w:val="left"/>
      </w:pPr>
      <w:r>
        <w:rPr>
          <w:rFonts w:ascii="Times New Roman"/>
          <w:b/>
          <w:i w:val="false"/>
          <w:color w:val="000000"/>
        </w:rPr>
        <w:t xml:space="preserve"> 
  17-бап </w:t>
      </w:r>
    </w:p>
    <w:bookmarkEnd w:id="41"/>
    <w:p>
      <w:pPr>
        <w:spacing w:after="0"/>
        <w:ind w:left="0"/>
        <w:jc w:val="both"/>
      </w:pPr>
      <w:r>
        <w:rPr>
          <w:rFonts w:ascii="Times New Roman"/>
          <w:b w:val="false"/>
          <w:i w:val="false"/>
          <w:color w:val="000000"/>
          <w:sz w:val="28"/>
        </w:rPr>
        <w:t xml:space="preserve">      Осы Хаттаманы дұрыс қолдану үшiн Тараптар осы Хаттама немесе оған сәйкес жасалған кез келген мәлiмдемелер бойынша берiлген экспортқа арналған лицензиялар мен шығу сертификаттардың шынайылығы мен ұқыптылығын тексеру кезiнде өзара көмек көрсетедi. </w:t>
      </w:r>
    </w:p>
    <w:bookmarkStart w:name="z43" w:id="42"/>
    <w:p>
      <w:pPr>
        <w:spacing w:after="0"/>
        <w:ind w:left="0"/>
        <w:jc w:val="left"/>
      </w:pPr>
      <w:r>
        <w:rPr>
          <w:rFonts w:ascii="Times New Roman"/>
          <w:b/>
          <w:i w:val="false"/>
          <w:color w:val="000000"/>
        </w:rPr>
        <w:t xml:space="preserve"> 
  18-бап </w:t>
      </w:r>
    </w:p>
    <w:bookmarkEnd w:id="42"/>
    <w:p>
      <w:pPr>
        <w:spacing w:after="0"/>
        <w:ind w:left="0"/>
        <w:jc w:val="both"/>
      </w:pPr>
      <w:r>
        <w:rPr>
          <w:rFonts w:ascii="Times New Roman"/>
          <w:b w:val="false"/>
          <w:i w:val="false"/>
          <w:color w:val="000000"/>
          <w:sz w:val="28"/>
        </w:rPr>
        <w:t xml:space="preserve">      Қазақстан Республикасы экспортқа арналған лицензиялар мен шығу сертифакаттарын беруге және тексеруге құзыретті Қазақстан Республикасы органдарының аттары мен мекен-жайларын олар пайдаланатын мөрлер және қол қою үлгілерiмен қоса Қоғамдастыққа (Еуропалық Комиссияға) жолдайды. Қазақстан Республикасы, сондай-ақ осындай өзгерген ақпараттың қандайы болмасын Қоғамдастыққа (Еуропалық Комиссияға) хабарлайды. </w:t>
      </w:r>
    </w:p>
    <w:bookmarkStart w:name="z44" w:id="43"/>
    <w:p>
      <w:pPr>
        <w:spacing w:after="0"/>
        <w:ind w:left="0"/>
        <w:jc w:val="left"/>
      </w:pPr>
      <w:r>
        <w:rPr>
          <w:rFonts w:ascii="Times New Roman"/>
          <w:b/>
          <w:i w:val="false"/>
          <w:color w:val="000000"/>
        </w:rPr>
        <w:t xml:space="preserve"> 
  19-бап </w:t>
      </w:r>
    </w:p>
    <w:bookmarkEnd w:id="43"/>
    <w:p>
      <w:pPr>
        <w:spacing w:after="0"/>
        <w:ind w:left="0"/>
        <w:jc w:val="both"/>
      </w:pPr>
      <w:r>
        <w:rPr>
          <w:rFonts w:ascii="Times New Roman"/>
          <w:b w:val="false"/>
          <w:i w:val="false"/>
          <w:color w:val="000000"/>
          <w:sz w:val="28"/>
        </w:rPr>
        <w:t xml:space="preserve">      1. Шығу сертификаттарын немесе экспортқа арналған </w:t>
      </w:r>
      <w:r>
        <w:br/>
      </w:r>
      <w:r>
        <w:rPr>
          <w:rFonts w:ascii="Times New Roman"/>
          <w:b w:val="false"/>
          <w:i w:val="false"/>
          <w:color w:val="000000"/>
          <w:sz w:val="28"/>
        </w:rPr>
        <w:t xml:space="preserve">
         лицензияларды келесi тексеру кез келген уақытта, немесе </w:t>
      </w:r>
      <w:r>
        <w:br/>
      </w:r>
      <w:r>
        <w:rPr>
          <w:rFonts w:ascii="Times New Roman"/>
          <w:b w:val="false"/>
          <w:i w:val="false"/>
          <w:color w:val="000000"/>
          <w:sz w:val="28"/>
        </w:rPr>
        <w:t xml:space="preserve">
         Қоғамдастықтың құзыретті органдары сертификаттың немесе </w:t>
      </w:r>
      <w:r>
        <w:br/>
      </w:r>
      <w:r>
        <w:rPr>
          <w:rFonts w:ascii="Times New Roman"/>
          <w:b w:val="false"/>
          <w:i w:val="false"/>
          <w:color w:val="000000"/>
          <w:sz w:val="28"/>
        </w:rPr>
        <w:t xml:space="preserve">
         лицензияның немесе күмәндi тауарлардың шығу тегіне қатысты </w:t>
      </w:r>
      <w:r>
        <w:br/>
      </w:r>
      <w:r>
        <w:rPr>
          <w:rFonts w:ascii="Times New Roman"/>
          <w:b w:val="false"/>
          <w:i w:val="false"/>
          <w:color w:val="000000"/>
          <w:sz w:val="28"/>
        </w:rPr>
        <w:t xml:space="preserve">
         ақпараттың дәлдігіне негізделген күмәнi бар уақытта жүзеге </w:t>
      </w:r>
      <w:r>
        <w:br/>
      </w:r>
      <w:r>
        <w:rPr>
          <w:rFonts w:ascii="Times New Roman"/>
          <w:b w:val="false"/>
          <w:i w:val="false"/>
          <w:color w:val="000000"/>
          <w:sz w:val="28"/>
        </w:rPr>
        <w:t xml:space="preserve">
         асырылады. </w:t>
      </w:r>
      <w:r>
        <w:br/>
      </w:r>
      <w:r>
        <w:rPr>
          <w:rFonts w:ascii="Times New Roman"/>
          <w:b w:val="false"/>
          <w:i w:val="false"/>
          <w:color w:val="000000"/>
          <w:sz w:val="28"/>
        </w:rPr>
        <w:t xml:space="preserve">
      2. Мұндай жағдайларда Қоғамдастықтың құзыреттi органдары егер </w:t>
      </w:r>
      <w:r>
        <w:br/>
      </w:r>
      <w:r>
        <w:rPr>
          <w:rFonts w:ascii="Times New Roman"/>
          <w:b w:val="false"/>
          <w:i w:val="false"/>
          <w:color w:val="000000"/>
          <w:sz w:val="28"/>
        </w:rPr>
        <w:t xml:space="preserve">
         қабылдайтындай болса, осындай тексерудi ақтайтын себептердi </w:t>
      </w:r>
      <w:r>
        <w:br/>
      </w:r>
      <w:r>
        <w:rPr>
          <w:rFonts w:ascii="Times New Roman"/>
          <w:b w:val="false"/>
          <w:i w:val="false"/>
          <w:color w:val="000000"/>
          <w:sz w:val="28"/>
        </w:rPr>
        <w:t xml:space="preserve">
         көрсете отырып, шығу сертификатын немесе экспортқа арналған </w:t>
      </w:r>
      <w:r>
        <w:br/>
      </w:r>
      <w:r>
        <w:rPr>
          <w:rFonts w:ascii="Times New Roman"/>
          <w:b w:val="false"/>
          <w:i w:val="false"/>
          <w:color w:val="000000"/>
          <w:sz w:val="28"/>
        </w:rPr>
        <w:t xml:space="preserve">
         лицензияны немесе оның көшірмесі Қазақстан Республикасының </w:t>
      </w:r>
      <w:r>
        <w:br/>
      </w:r>
      <w:r>
        <w:rPr>
          <w:rFonts w:ascii="Times New Roman"/>
          <w:b w:val="false"/>
          <w:i w:val="false"/>
          <w:color w:val="000000"/>
          <w:sz w:val="28"/>
        </w:rPr>
        <w:t xml:space="preserve">
         сәйкес органдарына қайтарады. Есеп-фактура жіберілген </w:t>
      </w:r>
      <w:r>
        <w:br/>
      </w:r>
      <w:r>
        <w:rPr>
          <w:rFonts w:ascii="Times New Roman"/>
          <w:b w:val="false"/>
          <w:i w:val="false"/>
          <w:color w:val="000000"/>
          <w:sz w:val="28"/>
        </w:rPr>
        <w:t xml:space="preserve">
         жағдайда, осындай есеп-фактура немесе оның көшiрмесi </w:t>
      </w:r>
      <w:r>
        <w:br/>
      </w:r>
      <w:r>
        <w:rPr>
          <w:rFonts w:ascii="Times New Roman"/>
          <w:b w:val="false"/>
          <w:i w:val="false"/>
          <w:color w:val="000000"/>
          <w:sz w:val="28"/>
        </w:rPr>
        <w:t xml:space="preserve">
         сертификатқа немесе лицензияға немесе оның көшiрмесiне </w:t>
      </w:r>
      <w:r>
        <w:br/>
      </w:r>
      <w:r>
        <w:rPr>
          <w:rFonts w:ascii="Times New Roman"/>
          <w:b w:val="false"/>
          <w:i w:val="false"/>
          <w:color w:val="000000"/>
          <w:sz w:val="28"/>
        </w:rPr>
        <w:t xml:space="preserve">
         қоса жiберіледi. Құзыретті органдар сол сияқты жоғарыда </w:t>
      </w:r>
      <w:r>
        <w:br/>
      </w:r>
      <w:r>
        <w:rPr>
          <w:rFonts w:ascii="Times New Roman"/>
          <w:b w:val="false"/>
          <w:i w:val="false"/>
          <w:color w:val="000000"/>
          <w:sz w:val="28"/>
        </w:rPr>
        <w:t xml:space="preserve">
         аталған сертификаттағы немесе лицензиядағы мәліметтердің </w:t>
      </w:r>
      <w:r>
        <w:br/>
      </w:r>
      <w:r>
        <w:rPr>
          <w:rFonts w:ascii="Times New Roman"/>
          <w:b w:val="false"/>
          <w:i w:val="false"/>
          <w:color w:val="000000"/>
          <w:sz w:val="28"/>
        </w:rPr>
        <w:t xml:space="preserve">
         анық еместігін дәлелдейтiн кез келген алынған ақпаратты </w:t>
      </w:r>
      <w:r>
        <w:br/>
      </w:r>
      <w:r>
        <w:rPr>
          <w:rFonts w:ascii="Times New Roman"/>
          <w:b w:val="false"/>
          <w:i w:val="false"/>
          <w:color w:val="000000"/>
          <w:sz w:val="28"/>
        </w:rPr>
        <w:t xml:space="preserve">
         беруге тиiс. </w:t>
      </w:r>
      <w:r>
        <w:br/>
      </w:r>
      <w:r>
        <w:rPr>
          <w:rFonts w:ascii="Times New Roman"/>
          <w:b w:val="false"/>
          <w:i w:val="false"/>
          <w:color w:val="000000"/>
          <w:sz w:val="28"/>
        </w:rPr>
        <w:t xml:space="preserve">
      3. Осы Баптың 1-тармағының Ережесi сол сияқты осы Хаттаманың </w:t>
      </w:r>
      <w:r>
        <w:br/>
      </w:r>
      <w:r>
        <w:rPr>
          <w:rFonts w:ascii="Times New Roman"/>
          <w:b w:val="false"/>
          <w:i w:val="false"/>
          <w:color w:val="000000"/>
          <w:sz w:val="28"/>
        </w:rPr>
        <w:t xml:space="preserve">
         2-бабында көзделген шығу сертификаттарын келесi </w:t>
      </w:r>
      <w:r>
        <w:br/>
      </w:r>
      <w:r>
        <w:rPr>
          <w:rFonts w:ascii="Times New Roman"/>
          <w:b w:val="false"/>
          <w:i w:val="false"/>
          <w:color w:val="000000"/>
          <w:sz w:val="28"/>
        </w:rPr>
        <w:t xml:space="preserve">
         тексерулерге қолданылады. </w:t>
      </w:r>
      <w:r>
        <w:br/>
      </w:r>
      <w:r>
        <w:rPr>
          <w:rFonts w:ascii="Times New Roman"/>
          <w:b w:val="false"/>
          <w:i w:val="false"/>
          <w:color w:val="000000"/>
          <w:sz w:val="28"/>
        </w:rPr>
        <w:t xml:space="preserve">
      4. 1-ші және 2-ші одан жоғары тармақтарға сәйкес жүргiзiлген </w:t>
      </w:r>
      <w:r>
        <w:br/>
      </w:r>
      <w:r>
        <w:rPr>
          <w:rFonts w:ascii="Times New Roman"/>
          <w:b w:val="false"/>
          <w:i w:val="false"/>
          <w:color w:val="000000"/>
          <w:sz w:val="28"/>
        </w:rPr>
        <w:t xml:space="preserve">
         келесi тексерулердің нәтижелерін Қоғамдастықтың құзыреттi </w:t>
      </w:r>
      <w:r>
        <w:br/>
      </w:r>
      <w:r>
        <w:rPr>
          <w:rFonts w:ascii="Times New Roman"/>
          <w:b w:val="false"/>
          <w:i w:val="false"/>
          <w:color w:val="000000"/>
          <w:sz w:val="28"/>
        </w:rPr>
        <w:t xml:space="preserve">
         органдары тексеруден соң үш айдан кешіктірмей жібередi. </w:t>
      </w:r>
      <w:r>
        <w:br/>
      </w:r>
      <w:r>
        <w:rPr>
          <w:rFonts w:ascii="Times New Roman"/>
          <w:b w:val="false"/>
          <w:i w:val="false"/>
          <w:color w:val="000000"/>
          <w:sz w:val="28"/>
        </w:rPr>
        <w:t xml:space="preserve">
         Мұндай ақпаратта күмәндi сертификат, лицензия немесе </w:t>
      </w:r>
      <w:r>
        <w:br/>
      </w:r>
      <w:r>
        <w:rPr>
          <w:rFonts w:ascii="Times New Roman"/>
          <w:b w:val="false"/>
          <w:i w:val="false"/>
          <w:color w:val="000000"/>
          <w:sz w:val="28"/>
        </w:rPr>
        <w:t xml:space="preserve">
         мәлімдеме шын мәнiнде экспортталған тауарға қатысты </w:t>
      </w:r>
      <w:r>
        <w:br/>
      </w:r>
      <w:r>
        <w:rPr>
          <w:rFonts w:ascii="Times New Roman"/>
          <w:b w:val="false"/>
          <w:i w:val="false"/>
          <w:color w:val="000000"/>
          <w:sz w:val="28"/>
        </w:rPr>
        <w:t xml:space="preserve">
         қолданылды ма, немесе Келiсiмде белгіленген уағдаластыққа </w:t>
      </w:r>
      <w:r>
        <w:br/>
      </w:r>
      <w:r>
        <w:rPr>
          <w:rFonts w:ascii="Times New Roman"/>
          <w:b w:val="false"/>
          <w:i w:val="false"/>
          <w:color w:val="000000"/>
          <w:sz w:val="28"/>
        </w:rPr>
        <w:t xml:space="preserve">
         орай сондай тауарлар экспортқа жіберілдi ме солар </w:t>
      </w:r>
      <w:r>
        <w:br/>
      </w:r>
      <w:r>
        <w:rPr>
          <w:rFonts w:ascii="Times New Roman"/>
          <w:b w:val="false"/>
          <w:i w:val="false"/>
          <w:color w:val="000000"/>
          <w:sz w:val="28"/>
        </w:rPr>
        <w:t xml:space="preserve">
         көрсетілулерi тиiс. Ақпаратта сол сияқты Қоғамдастықтың </w:t>
      </w:r>
      <w:r>
        <w:br/>
      </w:r>
      <w:r>
        <w:rPr>
          <w:rFonts w:ascii="Times New Roman"/>
          <w:b w:val="false"/>
          <w:i w:val="false"/>
          <w:color w:val="000000"/>
          <w:sz w:val="28"/>
        </w:rPr>
        <w:t xml:space="preserve">
         талабы бойынша шындықты, атап айтқанда, тауардың анық шығу </w:t>
      </w:r>
      <w:r>
        <w:br/>
      </w:r>
      <w:r>
        <w:rPr>
          <w:rFonts w:ascii="Times New Roman"/>
          <w:b w:val="false"/>
          <w:i w:val="false"/>
          <w:color w:val="000000"/>
          <w:sz w:val="28"/>
        </w:rPr>
        <w:t xml:space="preserve">
         тегін толық ашу үшін қажетi бар құжаттардың көшірмелерi </w:t>
      </w:r>
      <w:r>
        <w:br/>
      </w:r>
      <w:r>
        <w:rPr>
          <w:rFonts w:ascii="Times New Roman"/>
          <w:b w:val="false"/>
          <w:i w:val="false"/>
          <w:color w:val="000000"/>
          <w:sz w:val="28"/>
        </w:rPr>
        <w:t xml:space="preserve">
         болуға тиiс. </w:t>
      </w:r>
      <w:r>
        <w:br/>
      </w:r>
      <w:r>
        <w:rPr>
          <w:rFonts w:ascii="Times New Roman"/>
          <w:b w:val="false"/>
          <w:i w:val="false"/>
          <w:color w:val="000000"/>
          <w:sz w:val="28"/>
        </w:rPr>
        <w:t xml:space="preserve">
         Егер осындай тексерулер шығу сертификаттарын қолдануда </w:t>
      </w:r>
      <w:r>
        <w:br/>
      </w:r>
      <w:r>
        <w:rPr>
          <w:rFonts w:ascii="Times New Roman"/>
          <w:b w:val="false"/>
          <w:i w:val="false"/>
          <w:color w:val="000000"/>
          <w:sz w:val="28"/>
        </w:rPr>
        <w:t xml:space="preserve">
         ұдайы ереже бұзылуын ашатын болса, Қоғамдастық күмәндi </w:t>
      </w:r>
      <w:r>
        <w:br/>
      </w:r>
      <w:r>
        <w:rPr>
          <w:rFonts w:ascii="Times New Roman"/>
          <w:b w:val="false"/>
          <w:i w:val="false"/>
          <w:color w:val="000000"/>
          <w:sz w:val="28"/>
        </w:rPr>
        <w:t xml:space="preserve">
         бұйымдар импортын осы Хаттаманың 2 (1) бабының ережесіне </w:t>
      </w:r>
      <w:r>
        <w:br/>
      </w:r>
      <w:r>
        <w:rPr>
          <w:rFonts w:ascii="Times New Roman"/>
          <w:b w:val="false"/>
          <w:i w:val="false"/>
          <w:color w:val="000000"/>
          <w:sz w:val="28"/>
        </w:rPr>
        <w:t xml:space="preserve">
         жатқыза алады. </w:t>
      </w:r>
      <w:r>
        <w:br/>
      </w:r>
      <w:r>
        <w:rPr>
          <w:rFonts w:ascii="Times New Roman"/>
          <w:b w:val="false"/>
          <w:i w:val="false"/>
          <w:color w:val="000000"/>
          <w:sz w:val="28"/>
        </w:rPr>
        <w:t xml:space="preserve">
      5. Шығу сертификаттарын келесi тексеру мақсатында </w:t>
      </w:r>
      <w:r>
        <w:br/>
      </w:r>
      <w:r>
        <w:rPr>
          <w:rFonts w:ascii="Times New Roman"/>
          <w:b w:val="false"/>
          <w:i w:val="false"/>
          <w:color w:val="000000"/>
          <w:sz w:val="28"/>
        </w:rPr>
        <w:t xml:space="preserve">
         сертификаттардың экспортқа қатысты кез келген құжаттардың </w:t>
      </w:r>
      <w:r>
        <w:br/>
      </w:r>
      <w:r>
        <w:rPr>
          <w:rFonts w:ascii="Times New Roman"/>
          <w:b w:val="false"/>
          <w:i w:val="false"/>
          <w:color w:val="000000"/>
          <w:sz w:val="28"/>
        </w:rPr>
        <w:t xml:space="preserve">
         көшірмелерi осы Келісiмнің бiткен күнінен бастап бiр </w:t>
      </w:r>
      <w:r>
        <w:br/>
      </w:r>
      <w:r>
        <w:rPr>
          <w:rFonts w:ascii="Times New Roman"/>
          <w:b w:val="false"/>
          <w:i w:val="false"/>
          <w:color w:val="000000"/>
          <w:sz w:val="28"/>
        </w:rPr>
        <w:t xml:space="preserve">
         жылдан кем емес уақытта Қазақстан Республикасының сәйкес </w:t>
      </w:r>
      <w:r>
        <w:br/>
      </w:r>
      <w:r>
        <w:rPr>
          <w:rFonts w:ascii="Times New Roman"/>
          <w:b w:val="false"/>
          <w:i w:val="false"/>
          <w:color w:val="000000"/>
          <w:sz w:val="28"/>
        </w:rPr>
        <w:t xml:space="preserve">
         құзыретті органдарында сақталады. </w:t>
      </w:r>
      <w:r>
        <w:br/>
      </w:r>
      <w:r>
        <w:rPr>
          <w:rFonts w:ascii="Times New Roman"/>
          <w:b w:val="false"/>
          <w:i w:val="false"/>
          <w:color w:val="000000"/>
          <w:sz w:val="28"/>
        </w:rPr>
        <w:t xml:space="preserve">
      6. Осы бапта көзделген кез келген уақытта тексеру тәртiбi </w:t>
      </w:r>
      <w:r>
        <w:br/>
      </w:r>
      <w:r>
        <w:rPr>
          <w:rFonts w:ascii="Times New Roman"/>
          <w:b w:val="false"/>
          <w:i w:val="false"/>
          <w:color w:val="000000"/>
          <w:sz w:val="28"/>
        </w:rPr>
        <w:t xml:space="preserve">
         тауарлардың еркін айналысына бөгет етпеуi тиiс. </w:t>
      </w:r>
    </w:p>
    <w:bookmarkStart w:name="z45" w:id="44"/>
    <w:p>
      <w:pPr>
        <w:spacing w:after="0"/>
        <w:ind w:left="0"/>
        <w:jc w:val="left"/>
      </w:pPr>
      <w:r>
        <w:rPr>
          <w:rFonts w:ascii="Times New Roman"/>
          <w:b/>
          <w:i w:val="false"/>
          <w:color w:val="000000"/>
        </w:rPr>
        <w:t xml:space="preserve"> 
  20-бап </w:t>
      </w:r>
    </w:p>
    <w:bookmarkEnd w:id="44"/>
    <w:p>
      <w:pPr>
        <w:spacing w:after="0"/>
        <w:ind w:left="0"/>
        <w:jc w:val="both"/>
      </w:pPr>
      <w:r>
        <w:rPr>
          <w:rFonts w:ascii="Times New Roman"/>
          <w:b w:val="false"/>
          <w:i w:val="false"/>
          <w:color w:val="000000"/>
          <w:sz w:val="28"/>
        </w:rPr>
        <w:t xml:space="preserve">      1. 19-бапта көрсетілген тексеру рәсімі, немесе Қазақстан </w:t>
      </w:r>
      <w:r>
        <w:br/>
      </w:r>
      <w:r>
        <w:rPr>
          <w:rFonts w:ascii="Times New Roman"/>
          <w:b w:val="false"/>
          <w:i w:val="false"/>
          <w:color w:val="000000"/>
          <w:sz w:val="28"/>
        </w:rPr>
        <w:t xml:space="preserve">
         Республикасының немесе Қоғамдастықтың құзыретті </w:t>
      </w:r>
      <w:r>
        <w:br/>
      </w:r>
      <w:r>
        <w:rPr>
          <w:rFonts w:ascii="Times New Roman"/>
          <w:b w:val="false"/>
          <w:i w:val="false"/>
          <w:color w:val="000000"/>
          <w:sz w:val="28"/>
        </w:rPr>
        <w:t xml:space="preserve">
         органдарында бар ақпарат Келiсiмнiң ережелерiн </w:t>
      </w:r>
      <w:r>
        <w:br/>
      </w:r>
      <w:r>
        <w:rPr>
          <w:rFonts w:ascii="Times New Roman"/>
          <w:b w:val="false"/>
          <w:i w:val="false"/>
          <w:color w:val="000000"/>
          <w:sz w:val="28"/>
        </w:rPr>
        <w:t xml:space="preserve">
         бұзатындығын көрсететiн болса немесе көрсетсе, екi Тарап </w:t>
      </w:r>
      <w:r>
        <w:br/>
      </w:r>
      <w:r>
        <w:rPr>
          <w:rFonts w:ascii="Times New Roman"/>
          <w:b w:val="false"/>
          <w:i w:val="false"/>
          <w:color w:val="000000"/>
          <w:sz w:val="28"/>
        </w:rPr>
        <w:t xml:space="preserve">
         мұндай ереже бұзылудың алдын алу үшін тығыз </w:t>
      </w:r>
      <w:r>
        <w:br/>
      </w:r>
      <w:r>
        <w:rPr>
          <w:rFonts w:ascii="Times New Roman"/>
          <w:b w:val="false"/>
          <w:i w:val="false"/>
          <w:color w:val="000000"/>
          <w:sz w:val="28"/>
        </w:rPr>
        <w:t xml:space="preserve">
         ынтымақтастықта болады. </w:t>
      </w:r>
      <w:r>
        <w:br/>
      </w:r>
      <w:r>
        <w:rPr>
          <w:rFonts w:ascii="Times New Roman"/>
          <w:b w:val="false"/>
          <w:i w:val="false"/>
          <w:color w:val="000000"/>
          <w:sz w:val="28"/>
        </w:rPr>
        <w:t xml:space="preserve">
      2. Осы мақсатпен Қазақстан Республикасының сәйкес органдары </w:t>
      </w:r>
      <w:r>
        <w:br/>
      </w:r>
      <w:r>
        <w:rPr>
          <w:rFonts w:ascii="Times New Roman"/>
          <w:b w:val="false"/>
          <w:i w:val="false"/>
          <w:color w:val="000000"/>
          <w:sz w:val="28"/>
        </w:rPr>
        <w:t xml:space="preserve">
         өз бастамасы бойынша немесе Қоғамдастықтың талап етуi </w:t>
      </w:r>
      <w:r>
        <w:br/>
      </w:r>
      <w:r>
        <w:rPr>
          <w:rFonts w:ascii="Times New Roman"/>
          <w:b w:val="false"/>
          <w:i w:val="false"/>
          <w:color w:val="000000"/>
          <w:sz w:val="28"/>
        </w:rPr>
        <w:t xml:space="preserve">
         бойынша ереже заң бұзуы болып табылатын операцияларға </w:t>
      </w:r>
      <w:r>
        <w:br/>
      </w:r>
      <w:r>
        <w:rPr>
          <w:rFonts w:ascii="Times New Roman"/>
          <w:b w:val="false"/>
          <w:i w:val="false"/>
          <w:color w:val="000000"/>
          <w:sz w:val="28"/>
        </w:rPr>
        <w:t xml:space="preserve">
         қатысса немесе Қоғамдастықтың пікірiнше осы Хаттама </w:t>
      </w:r>
      <w:r>
        <w:br/>
      </w:r>
      <w:r>
        <w:rPr>
          <w:rFonts w:ascii="Times New Roman"/>
          <w:b w:val="false"/>
          <w:i w:val="false"/>
          <w:color w:val="000000"/>
          <w:sz w:val="28"/>
        </w:rPr>
        <w:t xml:space="preserve">
         бұзылды дегенде сәйкесiнше тергеулердi жүргізіледі немесе </w:t>
      </w:r>
      <w:r>
        <w:br/>
      </w:r>
      <w:r>
        <w:rPr>
          <w:rFonts w:ascii="Times New Roman"/>
          <w:b w:val="false"/>
          <w:i w:val="false"/>
          <w:color w:val="000000"/>
          <w:sz w:val="28"/>
        </w:rPr>
        <w:t xml:space="preserve">
         ұйымдастырады. Қазақстан Республикасы Қоғамдастық тексеру </w:t>
      </w:r>
      <w:r>
        <w:br/>
      </w:r>
      <w:r>
        <w:rPr>
          <w:rFonts w:ascii="Times New Roman"/>
          <w:b w:val="false"/>
          <w:i w:val="false"/>
          <w:color w:val="000000"/>
          <w:sz w:val="28"/>
        </w:rPr>
        <w:t xml:space="preserve">
         нәтижелерiн, ереже сақтамау және бұзушылықты, тауардың </w:t>
      </w:r>
      <w:r>
        <w:br/>
      </w:r>
      <w:r>
        <w:rPr>
          <w:rFonts w:ascii="Times New Roman"/>
          <w:b w:val="false"/>
          <w:i w:val="false"/>
          <w:color w:val="000000"/>
          <w:sz w:val="28"/>
        </w:rPr>
        <w:t xml:space="preserve">
         шығу тегінiң себебiн анықтайтын кез-келген лайықты ақпарат </w:t>
      </w:r>
      <w:r>
        <w:br/>
      </w:r>
      <w:r>
        <w:rPr>
          <w:rFonts w:ascii="Times New Roman"/>
          <w:b w:val="false"/>
          <w:i w:val="false"/>
          <w:color w:val="000000"/>
          <w:sz w:val="28"/>
        </w:rPr>
        <w:t xml:space="preserve">
         жiбередi. </w:t>
      </w:r>
      <w:r>
        <w:br/>
      </w:r>
      <w:r>
        <w:rPr>
          <w:rFonts w:ascii="Times New Roman"/>
          <w:b w:val="false"/>
          <w:i w:val="false"/>
          <w:color w:val="000000"/>
          <w:sz w:val="28"/>
        </w:rPr>
        <w:t xml:space="preserve">
      3. Тараптардың келiсімі бойынша Қоғамдастық тағайындаған </w:t>
      </w:r>
      <w:r>
        <w:br/>
      </w:r>
      <w:r>
        <w:rPr>
          <w:rFonts w:ascii="Times New Roman"/>
          <w:b w:val="false"/>
          <w:i w:val="false"/>
          <w:color w:val="000000"/>
          <w:sz w:val="28"/>
        </w:rPr>
        <w:t xml:space="preserve">
         лауазымды тұлғалар осы Баптың 2-тармағында ескерiлген </w:t>
      </w:r>
      <w:r>
        <w:br/>
      </w:r>
      <w:r>
        <w:rPr>
          <w:rFonts w:ascii="Times New Roman"/>
          <w:b w:val="false"/>
          <w:i w:val="false"/>
          <w:color w:val="000000"/>
          <w:sz w:val="28"/>
        </w:rPr>
        <w:t xml:space="preserve">
         тергеулер кезiнде қатыса алады. </w:t>
      </w:r>
      <w:r>
        <w:br/>
      </w:r>
      <w:r>
        <w:rPr>
          <w:rFonts w:ascii="Times New Roman"/>
          <w:b w:val="false"/>
          <w:i w:val="false"/>
          <w:color w:val="000000"/>
          <w:sz w:val="28"/>
        </w:rPr>
        <w:t xml:space="preserve">
      4. Осы Баптың 1-тармағында ескерiлген ынтымақтастыққа сәйкес </w:t>
      </w:r>
      <w:r>
        <w:br/>
      </w:r>
      <w:r>
        <w:rPr>
          <w:rFonts w:ascii="Times New Roman"/>
          <w:b w:val="false"/>
          <w:i w:val="false"/>
          <w:color w:val="000000"/>
          <w:sz w:val="28"/>
        </w:rPr>
        <w:t xml:space="preserve">
         Қазақстан Республикасы мен Қоғамдастықтың құзыретті </w:t>
      </w:r>
      <w:r>
        <w:br/>
      </w:r>
      <w:r>
        <w:rPr>
          <w:rFonts w:ascii="Times New Roman"/>
          <w:b w:val="false"/>
          <w:i w:val="false"/>
          <w:color w:val="000000"/>
          <w:sz w:val="28"/>
        </w:rPr>
        <w:t xml:space="preserve">
         органдары Келiсім ережелерiн сақтамау және ереже </w:t>
      </w:r>
      <w:r>
        <w:br/>
      </w:r>
      <w:r>
        <w:rPr>
          <w:rFonts w:ascii="Times New Roman"/>
          <w:b w:val="false"/>
          <w:i w:val="false"/>
          <w:color w:val="000000"/>
          <w:sz w:val="28"/>
        </w:rPr>
        <w:t xml:space="preserve">
         бұзушылықты болдырмау үшін Тараптардың қайсысы болсын </w:t>
      </w:r>
      <w:r>
        <w:br/>
      </w:r>
      <w:r>
        <w:rPr>
          <w:rFonts w:ascii="Times New Roman"/>
          <w:b w:val="false"/>
          <w:i w:val="false"/>
          <w:color w:val="000000"/>
          <w:sz w:val="28"/>
        </w:rPr>
        <w:t xml:space="preserve">
         қажет деп санайтын кез келген ақпараттармен алмасады. </w:t>
      </w:r>
      <w:r>
        <w:br/>
      </w:r>
      <w:r>
        <w:rPr>
          <w:rFonts w:ascii="Times New Roman"/>
          <w:b w:val="false"/>
          <w:i w:val="false"/>
          <w:color w:val="000000"/>
          <w:sz w:val="28"/>
        </w:rPr>
        <w:t xml:space="preserve">
         Мұндай алмасу, атап айтқанда, егер күмәндi тауарлар олар </w:t>
      </w:r>
      <w:r>
        <w:br/>
      </w:r>
      <w:r>
        <w:rPr>
          <w:rFonts w:ascii="Times New Roman"/>
          <w:b w:val="false"/>
          <w:i w:val="false"/>
          <w:color w:val="000000"/>
          <w:sz w:val="28"/>
        </w:rPr>
        <w:t xml:space="preserve">
         Қоғамдастыққа импортталғанға дейiн Қазақстан </w:t>
      </w:r>
      <w:r>
        <w:br/>
      </w:r>
      <w:r>
        <w:rPr>
          <w:rFonts w:ascii="Times New Roman"/>
          <w:b w:val="false"/>
          <w:i w:val="false"/>
          <w:color w:val="000000"/>
          <w:sz w:val="28"/>
        </w:rPr>
        <w:t xml:space="preserve">
         Республикасының аумағы арқылы тасылуы мүмкiн деп санауға </w:t>
      </w:r>
      <w:r>
        <w:br/>
      </w:r>
      <w:r>
        <w:rPr>
          <w:rFonts w:ascii="Times New Roman"/>
          <w:b w:val="false"/>
          <w:i w:val="false"/>
          <w:color w:val="000000"/>
          <w:sz w:val="28"/>
        </w:rPr>
        <w:t xml:space="preserve">
         Қоғамдастықтың негізделген себептерi болса, Қазақстан </w:t>
      </w:r>
      <w:r>
        <w:br/>
      </w:r>
      <w:r>
        <w:rPr>
          <w:rFonts w:ascii="Times New Roman"/>
          <w:b w:val="false"/>
          <w:i w:val="false"/>
          <w:color w:val="000000"/>
          <w:sz w:val="28"/>
        </w:rPr>
        <w:t xml:space="preserve">
         Республикасы мен үшінші елдер арасындағы осы Келiсiмде </w:t>
      </w:r>
      <w:r>
        <w:br/>
      </w:r>
      <w:r>
        <w:rPr>
          <w:rFonts w:ascii="Times New Roman"/>
          <w:b w:val="false"/>
          <w:i w:val="false"/>
          <w:color w:val="000000"/>
          <w:sz w:val="28"/>
        </w:rPr>
        <w:t xml:space="preserve">
         ескерiлген бұйым түрлерiмен сауда туралы ақпаратты қоса </w:t>
      </w:r>
      <w:r>
        <w:br/>
      </w:r>
      <w:r>
        <w:rPr>
          <w:rFonts w:ascii="Times New Roman"/>
          <w:b w:val="false"/>
          <w:i w:val="false"/>
          <w:color w:val="000000"/>
          <w:sz w:val="28"/>
        </w:rPr>
        <w:t xml:space="preserve">
         алады. Бұл ақпарат Қоғамдастықтың талап етуi бойынша қолда </w:t>
      </w:r>
      <w:r>
        <w:br/>
      </w:r>
      <w:r>
        <w:rPr>
          <w:rFonts w:ascii="Times New Roman"/>
          <w:b w:val="false"/>
          <w:i w:val="false"/>
          <w:color w:val="000000"/>
          <w:sz w:val="28"/>
        </w:rPr>
        <w:t xml:space="preserve">
         бар болса, барлық сәйкес құжаттардың көшiрмелерiн қоса </w:t>
      </w:r>
      <w:r>
        <w:br/>
      </w:r>
      <w:r>
        <w:rPr>
          <w:rFonts w:ascii="Times New Roman"/>
          <w:b w:val="false"/>
          <w:i w:val="false"/>
          <w:color w:val="000000"/>
          <w:sz w:val="28"/>
        </w:rPr>
        <w:t xml:space="preserve">
         алады. </w:t>
      </w:r>
      <w:r>
        <w:br/>
      </w:r>
      <w:r>
        <w:rPr>
          <w:rFonts w:ascii="Times New Roman"/>
          <w:b w:val="false"/>
          <w:i w:val="false"/>
          <w:color w:val="000000"/>
          <w:sz w:val="28"/>
        </w:rPr>
        <w:t xml:space="preserve">
      5. Егер жеткiлiктi айғақтар осы Хаттаманың ережелерінiң </w:t>
      </w:r>
      <w:r>
        <w:br/>
      </w:r>
      <w:r>
        <w:rPr>
          <w:rFonts w:ascii="Times New Roman"/>
          <w:b w:val="false"/>
          <w:i w:val="false"/>
          <w:color w:val="000000"/>
          <w:sz w:val="28"/>
        </w:rPr>
        <w:t xml:space="preserve">
         сақталмаған немесе бұзылғандығын куәлендiретін болса, </w:t>
      </w:r>
      <w:r>
        <w:br/>
      </w:r>
      <w:r>
        <w:rPr>
          <w:rFonts w:ascii="Times New Roman"/>
          <w:b w:val="false"/>
          <w:i w:val="false"/>
          <w:color w:val="000000"/>
          <w:sz w:val="28"/>
        </w:rPr>
        <w:t xml:space="preserve">
         Қазақстан Республикасының немесе Қоғамдастықтың құзыретті </w:t>
      </w:r>
      <w:r>
        <w:br/>
      </w:r>
      <w:r>
        <w:rPr>
          <w:rFonts w:ascii="Times New Roman"/>
          <w:b w:val="false"/>
          <w:i w:val="false"/>
          <w:color w:val="000000"/>
          <w:sz w:val="28"/>
        </w:rPr>
        <w:t xml:space="preserve">
         органдары мұндай ереже сақталмағанын немесе бұзушылықтың </w:t>
      </w:r>
      <w:r>
        <w:br/>
      </w:r>
      <w:r>
        <w:rPr>
          <w:rFonts w:ascii="Times New Roman"/>
          <w:b w:val="false"/>
          <w:i w:val="false"/>
          <w:color w:val="000000"/>
          <w:sz w:val="28"/>
        </w:rPr>
        <w:t xml:space="preserve">
         алдын алу үшін кез келген қажеттi шараларды қолдануға </w:t>
      </w:r>
      <w:r>
        <w:br/>
      </w:r>
      <w:r>
        <w:rPr>
          <w:rFonts w:ascii="Times New Roman"/>
          <w:b w:val="false"/>
          <w:i w:val="false"/>
          <w:color w:val="000000"/>
          <w:sz w:val="28"/>
        </w:rPr>
        <w:t xml:space="preserve">
         келiсе алады.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БОЛАТ ӨНIМДЕРІНІҢ ЭКСПОРТЫНА АРНАЛҒАН ЛИЦЕНЗИЯ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453"/>
        <w:gridCol w:w="3873"/>
        <w:gridCol w:w="3873"/>
      </w:tblGrid>
      <w:tr>
        <w:trPr>
          <w:trHeight w:val="45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Экспорттаушы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елі)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ТҮПНҰСҚА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Өнімнің тобы </w:t>
            </w:r>
          </w:p>
        </w:tc>
      </w:tr>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Алушы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елі)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ЭКСПОРТҚА АРНАЛҒАН ЛИЦЕНЗИЯ </w:t>
            </w:r>
            <w:r>
              <w:br/>
            </w:r>
            <w:r>
              <w:rPr>
                <w:rFonts w:ascii="Times New Roman"/>
                <w:b/>
                <w:i w:val="false"/>
                <w:color w:val="000000"/>
                <w:sz w:val="20"/>
              </w:rPr>
              <w:t>
(болат өнімі)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Шыққан елі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Жіберілетін елі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Тиелімнің жері және күні - тасымалдау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Қосымша деректер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Тауарлардың сипаттамасы - өндіруші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ҚН бойынша </w:t>
            </w:r>
            <w:r>
              <w:br/>
            </w:r>
            <w:r>
              <w:rPr>
                <w:rFonts w:ascii="Times New Roman"/>
                <w:b w:val="false"/>
                <w:i w:val="false"/>
                <w:color w:val="000000"/>
                <w:sz w:val="20"/>
              </w:rPr>
              <w:t xml:space="preserve">
коды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Саны  </w:t>
            </w:r>
            <w:r>
              <w:rPr>
                <w:rFonts w:ascii="Times New Roman"/>
                <w:b w:val="false"/>
                <w:i w:val="false"/>
                <w:color w:val="000000"/>
                <w:vertAlign w:val="superscript"/>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Құны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Құзыретті органның куәлiк беруi </w:t>
            </w:r>
            <w:r>
              <w:br/>
            </w:r>
            <w:r>
              <w:rPr>
                <w:rFonts w:ascii="Times New Roman"/>
                <w:b w:val="false"/>
                <w:i w:val="false"/>
                <w:color w:val="000000"/>
                <w:sz w:val="20"/>
              </w:rPr>
              <w:t xml:space="preserve">
      Мен, төменгі қол қоюшы жоғарыда аталған тауарлар Еуропа Экономикалық Қоғамдастығында болат өнімдерінің саудасын реттеу жөніндегі ережелердің негізінде 4-тармақта көрсетілген топқа сәйкес 3-тармақта көрсетілген жыл үшін белгіленген </w:t>
            </w:r>
            <w:r>
              <w:br/>
            </w:r>
            <w:r>
              <w:rPr>
                <w:rFonts w:ascii="Times New Roman"/>
                <w:b w:val="false"/>
                <w:i w:val="false"/>
                <w:color w:val="000000"/>
                <w:sz w:val="20"/>
              </w:rPr>
              <w:t xml:space="preserve">
сандық шектеу есебіне жатқызылатынын куәландырамын.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Құзыретті орган (атауы,   _________арналған___________ </w:t>
            </w:r>
            <w:r>
              <w:br/>
            </w:r>
            <w:r>
              <w:rPr>
                <w:rFonts w:ascii="Times New Roman"/>
                <w:b w:val="false"/>
                <w:i w:val="false"/>
                <w:color w:val="000000"/>
                <w:sz w:val="20"/>
              </w:rPr>
              <w:t xml:space="preserve">
толық мекен-жайы, елі)        (Қолы)            (Мөр)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Таза салмағы (кг), сондай-ақ таза салмақ пайдаланылмайтын ұйғарымды санаты бiрлігіндегі сан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Сатуға арналған келiсiм-шарт валютасында.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БОЛАТ ӨНIМДЕРІНІҢ ЭКСПОРТЫНА АРНАЛҒАН ЛИЦЕНЗИЯ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453"/>
        <w:gridCol w:w="3873"/>
        <w:gridCol w:w="3873"/>
      </w:tblGrid>
      <w:tr>
        <w:trPr>
          <w:trHeight w:val="45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Экспорттаушы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елі)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КӨШІРМЕ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Өнімнің тобы </w:t>
            </w:r>
          </w:p>
        </w:tc>
      </w:tr>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Алушы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ЭКСПОРТҚА АРНАЛҒАН ЛИЦЕНЗИЯ </w:t>
            </w:r>
            <w:r>
              <w:br/>
            </w:r>
            <w:r>
              <w:rPr>
                <w:rFonts w:ascii="Times New Roman"/>
                <w:b/>
                <w:i w:val="false"/>
                <w:color w:val="000000"/>
                <w:sz w:val="20"/>
              </w:rPr>
              <w:t>
(болат өнімі)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Шыққан елі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Жіберілетін елі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Тиелімнің жері және күні - тасымалдау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Қосымша деректер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Тауарлардың сипаттамасы - өндіруші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ҚН бойынша </w:t>
            </w:r>
            <w:r>
              <w:br/>
            </w:r>
            <w:r>
              <w:rPr>
                <w:rFonts w:ascii="Times New Roman"/>
                <w:b w:val="false"/>
                <w:i w:val="false"/>
                <w:color w:val="000000"/>
                <w:sz w:val="20"/>
              </w:rPr>
              <w:t xml:space="preserve">
коды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Саны  </w:t>
            </w:r>
            <w:r>
              <w:rPr>
                <w:rFonts w:ascii="Times New Roman"/>
                <w:b w:val="false"/>
                <w:i w:val="false"/>
                <w:color w:val="000000"/>
                <w:vertAlign w:val="superscript"/>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Құны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Құзыретті органның куәлiк беруi </w:t>
            </w:r>
            <w:r>
              <w:br/>
            </w:r>
            <w:r>
              <w:rPr>
                <w:rFonts w:ascii="Times New Roman"/>
                <w:b w:val="false"/>
                <w:i w:val="false"/>
                <w:color w:val="000000"/>
                <w:sz w:val="20"/>
              </w:rPr>
              <w:t xml:space="preserve">
      Мен, төменгі қол қоюшы жоғарыда аталған тауарлар Еуропа Экономикалық Қоғамдастығында болат өнімдерінің саудасын реттеу жөніндегі ережелердің негізінде 4-тармақта көрсетілген топқа сәйкес 3-тармақта көрсетілген жыл үшін белгіленген </w:t>
            </w:r>
            <w:r>
              <w:br/>
            </w:r>
            <w:r>
              <w:rPr>
                <w:rFonts w:ascii="Times New Roman"/>
                <w:b w:val="false"/>
                <w:i w:val="false"/>
                <w:color w:val="000000"/>
                <w:sz w:val="20"/>
              </w:rPr>
              <w:t xml:space="preserve">
сандық шектеу есебіне жатқызылатынын куәландырамын.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Құзыретті орган (атауы,   _________арналған___________ </w:t>
            </w:r>
            <w:r>
              <w:br/>
            </w:r>
            <w:r>
              <w:rPr>
                <w:rFonts w:ascii="Times New Roman"/>
                <w:b w:val="false"/>
                <w:i w:val="false"/>
                <w:color w:val="000000"/>
                <w:sz w:val="20"/>
              </w:rPr>
              <w:t xml:space="preserve">
толық мекен-жайы, елі)        (Қолы)            (Мөр)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Таза салмағы (кг), сондай-ақ таза салмақ пайдаланылмайтын ұйғарымды сан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Сатуға арналған келiсiм-шарт валютасында.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ШЫҒУ СЕРТИФИКАТЫ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453"/>
        <w:gridCol w:w="3873"/>
        <w:gridCol w:w="3873"/>
      </w:tblGrid>
      <w:tr>
        <w:trPr>
          <w:trHeight w:val="45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Экспорттаушы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елі)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ТҮПНҰСҚА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Өнімнің тобы </w:t>
            </w:r>
          </w:p>
        </w:tc>
      </w:tr>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Алушы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ЭКСПОРТҚА АРНАЛҒАН ЛИЦЕНЗИЯ </w:t>
            </w:r>
            <w:r>
              <w:br/>
            </w:r>
            <w:r>
              <w:rPr>
                <w:rFonts w:ascii="Times New Roman"/>
                <w:b/>
                <w:i w:val="false"/>
                <w:color w:val="000000"/>
                <w:sz w:val="20"/>
              </w:rPr>
              <w:t>
(болат өнімі)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Шыққан елі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Жіберілетін елі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Тиелімнің жері және күні - тасымалдау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Қосымша деректер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Тауарлардың сипаттамасы - өндіруші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ҚН бойынша </w:t>
            </w:r>
            <w:r>
              <w:br/>
            </w:r>
            <w:r>
              <w:rPr>
                <w:rFonts w:ascii="Times New Roman"/>
                <w:b w:val="false"/>
                <w:i w:val="false"/>
                <w:color w:val="000000"/>
                <w:sz w:val="20"/>
              </w:rPr>
              <w:t xml:space="preserve">
коды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Саны  </w:t>
            </w:r>
            <w:r>
              <w:rPr>
                <w:rFonts w:ascii="Times New Roman"/>
                <w:b w:val="false"/>
                <w:i w:val="false"/>
                <w:color w:val="000000"/>
                <w:vertAlign w:val="superscript"/>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Құны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Құзыретті орган (атауы,   _________арналған___________ </w:t>
            </w:r>
            <w:r>
              <w:br/>
            </w:r>
            <w:r>
              <w:rPr>
                <w:rFonts w:ascii="Times New Roman"/>
                <w:b w:val="false"/>
                <w:i w:val="false"/>
                <w:color w:val="000000"/>
                <w:sz w:val="20"/>
              </w:rPr>
              <w:t xml:space="preserve">
толық мекен-жайы, елі)        (Қолы)            (Мөр)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Таза салмағы (кг), сондай-ақ таза салмақ пайдаланылмайтын ұйғарымды санаты бірлігіндегі сан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Сатуға арналған келiсiм-шарт валютасында.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ШЫҒУ СЕРТИФИКАТЫ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453"/>
        <w:gridCol w:w="3873"/>
        <w:gridCol w:w="3873"/>
      </w:tblGrid>
      <w:tr>
        <w:trPr>
          <w:trHeight w:val="45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Экспорттаушы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елі)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КӨШІРМЕ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Өнімнің тобы </w:t>
            </w:r>
          </w:p>
        </w:tc>
      </w:tr>
      <w:tr>
        <w:trPr>
          <w:trHeight w:val="30" w:hRule="atLeast"/>
        </w:trPr>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Алушы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ЭКСПОРТҚА АРНАЛҒАН ЛИЦЕНЗИЯ </w:t>
            </w:r>
            <w:r>
              <w:br/>
            </w:r>
            <w:r>
              <w:rPr>
                <w:rFonts w:ascii="Times New Roman"/>
                <w:b/>
                <w:i w:val="false"/>
                <w:color w:val="000000"/>
                <w:sz w:val="20"/>
              </w:rPr>
              <w:t>
(болат өнімі)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Шыққан елі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Жіберілетін елі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Тиелімнің жері және күні - тасымалдау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Қосымша деректер </w:t>
            </w:r>
          </w:p>
        </w:tc>
      </w:tr>
      <w:tr>
        <w:trPr>
          <w:trHeight w:val="45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Тауарлардың сипаттамасы - өндіруші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ҚН бойынша </w:t>
            </w:r>
            <w:r>
              <w:br/>
            </w:r>
            <w:r>
              <w:rPr>
                <w:rFonts w:ascii="Times New Roman"/>
                <w:b w:val="false"/>
                <w:i w:val="false"/>
                <w:color w:val="000000"/>
                <w:sz w:val="20"/>
              </w:rPr>
              <w:t xml:space="preserve">
коды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Саны  </w:t>
            </w:r>
            <w:r>
              <w:rPr>
                <w:rFonts w:ascii="Times New Roman"/>
                <w:b w:val="false"/>
                <w:i w:val="false"/>
                <w:color w:val="000000"/>
                <w:vertAlign w:val="superscript"/>
              </w:rPr>
              <w:t xml:space="preserve">(1)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Құны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Құзыретті органның куәлiк беруi </w:t>
            </w:r>
            <w:r>
              <w:br/>
            </w:r>
            <w:r>
              <w:rPr>
                <w:rFonts w:ascii="Times New Roman"/>
                <w:b w:val="false"/>
                <w:i w:val="false"/>
                <w:color w:val="000000"/>
                <w:sz w:val="20"/>
              </w:rPr>
              <w:t xml:space="preserve">
      Мен, төменгі қол қоюшы жоғарыда аталған тауарлар Еуропа Экономикалық Қоғамдастығында болат өнімдерінің саудасын реттеу жөніндегі ережелердің негізінде 4-тармақта көрсетілген топқа сәйкес 3-тармақта көрсетілген жыл үшін белгіленген </w:t>
            </w:r>
            <w:r>
              <w:br/>
            </w:r>
            <w:r>
              <w:rPr>
                <w:rFonts w:ascii="Times New Roman"/>
                <w:b w:val="false"/>
                <w:i w:val="false"/>
                <w:color w:val="000000"/>
                <w:sz w:val="20"/>
              </w:rPr>
              <w:t xml:space="preserve">
сандық шектеу есебіне жатқызылатынын куәландырамын.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Құзыретті орган (атауы,   _________арналған___________ </w:t>
            </w:r>
            <w:r>
              <w:br/>
            </w:r>
            <w:r>
              <w:rPr>
                <w:rFonts w:ascii="Times New Roman"/>
                <w:b w:val="false"/>
                <w:i w:val="false"/>
                <w:color w:val="000000"/>
                <w:sz w:val="20"/>
              </w:rPr>
              <w:t xml:space="preserve">
толық мекен-жайы, елі)        (Қолы)            (Мөр)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Таза салмағы (кг), сондай-ақ таза салмақ пайдаланылмайтын ұйғарымды сан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Сатуға арналған келiсiм-шарт валютасында.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