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320f" w14:textId="3073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"Неке және отбасы туралы" Қазақстан Республикасының Заңына өзгерiстер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тамыздағы N 817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Заңның жобасы Қазақстан Республикасының Парламентiнен кері қайтарып алынды - ҚР Үкіметінің 2007.11.19.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1095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"Неке және отбасы туралы" Қазақстан Республикасының Заңына өзгерiстер енгiзу туралы" Қазақстан Республикасы Заңының жобасы Қазақстан Республикасының Парламентi Мәжiлiсiнiң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"Неке және отбасы туралы"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Заңына өзгерiстер енгiзу туралы"  Қазақстан Республикасының Заңы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"Неке және отбасы туралы" Қазақстан Республикасының 1998 жылғы 17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1998 ж., N 23, 430-құжат; 2001 ж., N 24, 338-құжат; 2004 ж., N 23, 142-құжат)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тармақшадағы "бойға бала бiтiрудiң жасанды әдiсiн немесе"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тармақшадағы "бойға бала бiтіру, оны" деген сөздер "бала" деген сөзбен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ресми жарияланған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