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2a87" w14:textId="5092a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кәсiпкерлiк субъектiлерiнен мемлекеттiк сатып алу жүзеге асырылатын тауарлардың, жұмыстар мен қызметтердiң 2005 жылға арналған номенклатурасын және олардың көлемiн (пайызбен көрсеткенде) бекiту туралы</w:t>
      </w:r>
    </w:p>
    <w:p>
      <w:pPr>
        <w:spacing w:after="0"/>
        <w:ind w:left="0"/>
        <w:jc w:val="both"/>
      </w:pPr>
      <w:r>
        <w:rPr>
          <w:rFonts w:ascii="Times New Roman"/>
          <w:b w:val="false"/>
          <w:i w:val="false"/>
          <w:color w:val="000000"/>
          <w:sz w:val="28"/>
        </w:rPr>
        <w:t>Қазақстан Республикасы Үкіметінің 2005 жылғы 11 тамыздағы N 828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"Шағын кәсiпкерлiктi мемлекеттiк қолдау туралы" Қазақстан Республикасының 1997 жылғы 19 маусымдағы Заңының 
</w:t>
      </w:r>
      <w:r>
        <w:rPr>
          <w:rFonts w:ascii="Times New Roman"/>
          <w:b w:val="false"/>
          <w:i w:val="false"/>
          <w:color w:val="000000"/>
          <w:sz w:val="28"/>
        </w:rPr>
        <w:t xml:space="preserve"> 8-бабының </w:t>
      </w:r>
      <w:r>
        <w:rPr>
          <w:rFonts w:ascii="Times New Roman"/>
          <w:b w:val="false"/>
          <w:i w:val="false"/>
          <w:color w:val="000000"/>
          <w:sz w:val="28"/>
        </w:rPr>
        <w:t>
 2-2-тармағына және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 27-бабының </w:t>
      </w:r>
      <w:r>
        <w:rPr>
          <w:rFonts w:ascii="Times New Roman"/>
          <w:b w:val="false"/>
          <w:i w:val="false"/>
          <w:color w:val="000000"/>
          <w:sz w:val="28"/>
        </w:rPr>
        <w:t>
 2-тармағына сәйкес Қазақстан Республикасының Үкiметі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берiлiп отырған Шағын кәсiпкерлiк субъектiлерiнен мемлекеттiк сатып алу жүзеге асырылатын тауарлардың, жұмыстар мен қызметтердiң 2005 жылға арналған номенклатурасы және олардың көлемi (пайызбен көрсеткенде) бекiтiлсiн.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2. Конкурстарды ұйымдастырушылар осы қаулыға қосымшада санамаланған тауарларды, жұмыстар мен қызметтердi мемлекеттiк сатып алу кезiнде заңнамада белгiленген тәртiппен шағын кәсiпкерлiк субъектiлерiнен осы тауарларды, жұмыстарды және қызметтердi сатып алудың жалпы көлемiнiң кемiнде 25 пайызы көлемiнде мемлекеттiк сатып алуды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алғаш рет ресми жариялағаннан кейiн он күнтiзбелiк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мiндетiн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Yкіметiнiң          
</w:t>
      </w:r>
      <w:r>
        <w:br/>
      </w:r>
      <w:r>
        <w:rPr>
          <w:rFonts w:ascii="Times New Roman"/>
          <w:b w:val="false"/>
          <w:i w:val="false"/>
          <w:color w:val="000000"/>
          <w:sz w:val="28"/>
        </w:rPr>
        <w:t>
2005 жылғы 11 тамыздағы   
</w:t>
      </w:r>
      <w:r>
        <w:br/>
      </w:r>
      <w:r>
        <w:rPr>
          <w:rFonts w:ascii="Times New Roman"/>
          <w:b w:val="false"/>
          <w:i w:val="false"/>
          <w:color w:val="000000"/>
          <w:sz w:val="28"/>
        </w:rPr>
        <w:t>
N 828 қаулысымен       
</w:t>
      </w:r>
      <w:r>
        <w:br/>
      </w:r>
      <w:r>
        <w:rPr>
          <w:rFonts w:ascii="Times New Roman"/>
          <w:b w:val="false"/>
          <w:i w:val="false"/>
          <w:color w:val="000000"/>
          <w:sz w:val="28"/>
        </w:rPr>
        <w:t>
бекiтілген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Шағын кәсiпкерлік субъектiлерiнен мемлекеттік сатып алу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асырылатын тауарлардың, жұмыстар мен қызметтердiң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2005 жылға арналған номенклатурасы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Азық-түлiк тауарлары:
</w:t>
      </w:r>
      <w:r>
        <w:br/>
      </w:r>
      <w:r>
        <w:rPr>
          <w:rFonts w:ascii="Times New Roman"/>
          <w:b w:val="false"/>
          <w:i w:val="false"/>
          <w:color w:val="000000"/>
          <w:sz w:val="28"/>
        </w:rPr>
        <w:t>
      1) ұн, оның iшiнде фортификацияланған бидай ұны;
</w:t>
      </w:r>
      <w:r>
        <w:br/>
      </w:r>
      <w:r>
        <w:rPr>
          <w:rFonts w:ascii="Times New Roman"/>
          <w:b w:val="false"/>
          <w:i w:val="false"/>
          <w:color w:val="000000"/>
          <w:sz w:val="28"/>
        </w:rPr>
        <w:t>
      2) нан, нан-тоқаш өнiмдерi, оның iшiнде фортификацияланған бидай ұнынан жасалған;
</w:t>
      </w:r>
      <w:r>
        <w:br/>
      </w:r>
      <w:r>
        <w:rPr>
          <w:rFonts w:ascii="Times New Roman"/>
          <w:b w:val="false"/>
          <w:i w:val="false"/>
          <w:color w:val="000000"/>
          <w:sz w:val="28"/>
        </w:rPr>
        <w:t>
      3) макарон өнiмдерi;
</w:t>
      </w:r>
      <w:r>
        <w:br/>
      </w:r>
      <w:r>
        <w:rPr>
          <w:rFonts w:ascii="Times New Roman"/>
          <w:b w:val="false"/>
          <w:i w:val="false"/>
          <w:color w:val="000000"/>
          <w:sz w:val="28"/>
        </w:rPr>
        <w:t>
      4) жармалар;
</w:t>
      </w:r>
      <w:r>
        <w:br/>
      </w:r>
      <w:r>
        <w:rPr>
          <w:rFonts w:ascii="Times New Roman"/>
          <w:b w:val="false"/>
          <w:i w:val="false"/>
          <w:color w:val="000000"/>
          <w:sz w:val="28"/>
        </w:rPr>
        <w:t>
      5) сүт, кiлегей;
</w:t>
      </w:r>
      <w:r>
        <w:br/>
      </w:r>
      <w:r>
        <w:rPr>
          <w:rFonts w:ascii="Times New Roman"/>
          <w:b w:val="false"/>
          <w:i w:val="false"/>
          <w:color w:val="000000"/>
          <w:sz w:val="28"/>
        </w:rPr>
        <w:t>
      6) сары май және өсiмдiк тоң майы;
</w:t>
      </w:r>
      <w:r>
        <w:br/>
      </w:r>
      <w:r>
        <w:rPr>
          <w:rFonts w:ascii="Times New Roman"/>
          <w:b w:val="false"/>
          <w:i w:val="false"/>
          <w:color w:val="000000"/>
          <w:sz w:val="28"/>
        </w:rPr>
        <w:t>
      7) ашытылған сүт өнiмдерi;
</w:t>
      </w:r>
      <w:r>
        <w:br/>
      </w:r>
      <w:r>
        <w:rPr>
          <w:rFonts w:ascii="Times New Roman"/>
          <w:b w:val="false"/>
          <w:i w:val="false"/>
          <w:color w:val="000000"/>
          <w:sz w:val="28"/>
        </w:rPr>
        <w:t>
      8) ет (жас, консервіленген), ет өнiмдерi;
</w:t>
      </w:r>
      <w:r>
        <w:br/>
      </w:r>
      <w:r>
        <w:rPr>
          <w:rFonts w:ascii="Times New Roman"/>
          <w:b w:val="false"/>
          <w:i w:val="false"/>
          <w:color w:val="000000"/>
          <w:sz w:val="28"/>
        </w:rPr>
        <w:t>
      9) шұжық өнiмдерi;
</w:t>
      </w:r>
      <w:r>
        <w:br/>
      </w:r>
      <w:r>
        <w:rPr>
          <w:rFonts w:ascii="Times New Roman"/>
          <w:b w:val="false"/>
          <w:i w:val="false"/>
          <w:color w:val="000000"/>
          <w:sz w:val="28"/>
        </w:rPr>
        <w:t>
      10) балықтан жасалған өнiмдер (жас, жас мұздатылған, ысталған);
</w:t>
      </w:r>
      <w:r>
        <w:br/>
      </w:r>
      <w:r>
        <w:rPr>
          <w:rFonts w:ascii="Times New Roman"/>
          <w:b w:val="false"/>
          <w:i w:val="false"/>
          <w:color w:val="000000"/>
          <w:sz w:val="28"/>
        </w:rPr>
        <w:t>
      11) алкогольсiз сусындар, шырындар;
</w:t>
      </w:r>
      <w:r>
        <w:br/>
      </w:r>
      <w:r>
        <w:rPr>
          <w:rFonts w:ascii="Times New Roman"/>
          <w:b w:val="false"/>
          <w:i w:val="false"/>
          <w:color w:val="000000"/>
          <w:sz w:val="28"/>
        </w:rPr>
        <w:t>
      12) кондитерлік тағамдар;
</w:t>
      </w:r>
      <w:r>
        <w:br/>
      </w:r>
      <w:r>
        <w:rPr>
          <w:rFonts w:ascii="Times New Roman"/>
          <w:b w:val="false"/>
          <w:i w:val="false"/>
          <w:color w:val="000000"/>
          <w:sz w:val="28"/>
        </w:rPr>
        <w:t>
      13) жұмыртқа;
</w:t>
      </w:r>
      <w:r>
        <w:br/>
      </w:r>
      <w:r>
        <w:rPr>
          <w:rFonts w:ascii="Times New Roman"/>
          <w:b w:val="false"/>
          <w:i w:val="false"/>
          <w:color w:val="000000"/>
          <w:sz w:val="28"/>
        </w:rPr>
        <w:t>
      14) табиғи бал;
</w:t>
      </w:r>
      <w:r>
        <w:br/>
      </w:r>
      <w:r>
        <w:rPr>
          <w:rFonts w:ascii="Times New Roman"/>
          <w:b w:val="false"/>
          <w:i w:val="false"/>
          <w:color w:val="000000"/>
          <w:sz w:val="28"/>
        </w:rPr>
        <w:t>
      15) балалар тағамы;
</w:t>
      </w:r>
      <w:r>
        <w:br/>
      </w:r>
      <w:r>
        <w:rPr>
          <w:rFonts w:ascii="Times New Roman"/>
          <w:b w:val="false"/>
          <w:i w:val="false"/>
          <w:color w:val="000000"/>
          <w:sz w:val="28"/>
        </w:rPr>
        <w:t>
      16) көкөнiстер, жемiстер (консервіленген), картоп;
</w:t>
      </w:r>
      <w:r>
        <w:br/>
      </w:r>
      <w:r>
        <w:rPr>
          <w:rFonts w:ascii="Times New Roman"/>
          <w:b w:val="false"/>
          <w:i w:val="false"/>
          <w:color w:val="000000"/>
          <w:sz w:val="28"/>
        </w:rPr>
        <w:t>
      17) қант (құмшекер, шақпақ, кесек);
</w:t>
      </w:r>
      <w:r>
        <w:br/>
      </w:r>
      <w:r>
        <w:rPr>
          <w:rFonts w:ascii="Times New Roman"/>
          <w:b w:val="false"/>
          <w:i w:val="false"/>
          <w:color w:val="000000"/>
          <w:sz w:val="28"/>
        </w:rPr>
        <w:t>
      18) тұз, оның iшiнде йодталған ас тұзы;
</w:t>
      </w:r>
      <w:r>
        <w:br/>
      </w:r>
      <w:r>
        <w:rPr>
          <w:rFonts w:ascii="Times New Roman"/>
          <w:b w:val="false"/>
          <w:i w:val="false"/>
          <w:color w:val="000000"/>
          <w:sz w:val="28"/>
        </w:rPr>
        <w:t>
      19) тауықтар (тауықтың саны);
</w:t>
      </w:r>
      <w:r>
        <w:br/>
      </w:r>
      <w:r>
        <w:rPr>
          <w:rFonts w:ascii="Times New Roman"/>
          <w:b w:val="false"/>
          <w:i w:val="false"/>
          <w:color w:val="000000"/>
          <w:sz w:val="28"/>
        </w:rPr>
        <w:t>
      20) кептiрілген жемiстер;
</w:t>
      </w:r>
      <w:r>
        <w:br/>
      </w:r>
      <w:r>
        <w:rPr>
          <w:rFonts w:ascii="Times New Roman"/>
          <w:b w:val="false"/>
          <w:i w:val="false"/>
          <w:color w:val="000000"/>
          <w:sz w:val="28"/>
        </w:rPr>
        <w:t>
      21) ашытқылар;
</w:t>
      </w:r>
      <w:r>
        <w:br/>
      </w:r>
      <w:r>
        <w:rPr>
          <w:rFonts w:ascii="Times New Roman"/>
          <w:b w:val="false"/>
          <w:i w:val="false"/>
          <w:color w:val="000000"/>
          <w:sz w:val="28"/>
        </w:rPr>
        <w:t>
      22) томат пастасы;
</w:t>
      </w:r>
      <w:r>
        <w:br/>
      </w:r>
      <w:r>
        <w:rPr>
          <w:rFonts w:ascii="Times New Roman"/>
          <w:b w:val="false"/>
          <w:i w:val="false"/>
          <w:color w:val="000000"/>
          <w:sz w:val="28"/>
        </w:rPr>
        <w:t>
      23) тұздықтар;
</w:t>
      </w:r>
      <w:r>
        <w:br/>
      </w:r>
      <w:r>
        <w:rPr>
          <w:rFonts w:ascii="Times New Roman"/>
          <w:b w:val="false"/>
          <w:i w:val="false"/>
          <w:color w:val="000000"/>
          <w:sz w:val="28"/>
        </w:rPr>
        <w:t>
      24) ауыл шаруашылығы шикiзаты;
</w:t>
      </w:r>
      <w:r>
        <w:br/>
      </w:r>
      <w:r>
        <w:rPr>
          <w:rFonts w:ascii="Times New Roman"/>
          <w:b w:val="false"/>
          <w:i w:val="false"/>
          <w:color w:val="000000"/>
          <w:sz w:val="28"/>
        </w:rPr>
        <w:t>
      25) теңiз өнiмдерi, балықтан және теңiз өнiмдерiнен жасалған консервілер;
</w:t>
      </w:r>
      <w:r>
        <w:br/>
      </w:r>
      <w:r>
        <w:rPr>
          <w:rFonts w:ascii="Times New Roman"/>
          <w:b w:val="false"/>
          <w:i w:val="false"/>
          <w:color w:val="000000"/>
          <w:sz w:val="28"/>
        </w:rPr>
        <w:t>
      26) ірімшік (қатты, жұмсақ тұздалған);
</w:t>
      </w:r>
      <w:r>
        <w:br/>
      </w:r>
      <w:r>
        <w:rPr>
          <w:rFonts w:ascii="Times New Roman"/>
          <w:b w:val="false"/>
          <w:i w:val="false"/>
          <w:color w:val="000000"/>
          <w:sz w:val="28"/>
        </w:rPr>
        <w:t>
      27) татымды заттар және дәмдеуiштер;
</w:t>
      </w:r>
      <w:r>
        <w:br/>
      </w:r>
      <w:r>
        <w:rPr>
          <w:rFonts w:ascii="Times New Roman"/>
          <w:b w:val="false"/>
          <w:i w:val="false"/>
          <w:color w:val="000000"/>
          <w:sz w:val="28"/>
        </w:rPr>
        <w:t>
      28) сорпа концентраттары;
</w:t>
      </w:r>
      <w:r>
        <w:br/>
      </w:r>
      <w:r>
        <w:rPr>
          <w:rFonts w:ascii="Times New Roman"/>
          <w:b w:val="false"/>
          <w:i w:val="false"/>
          <w:color w:val="000000"/>
          <w:sz w:val="28"/>
        </w:rPr>
        <w:t>
      29) саңырауқұлақтар;
</w:t>
      </w:r>
      <w:r>
        <w:br/>
      </w:r>
      <w:r>
        <w:rPr>
          <w:rFonts w:ascii="Times New Roman"/>
          <w:b w:val="false"/>
          <w:i w:val="false"/>
          <w:color w:val="000000"/>
          <w:sz w:val="28"/>
        </w:rPr>
        <w:t>
      30) бақша және жабайы жидектер;
</w:t>
      </w:r>
    </w:p>
    <w:p>
      <w:pPr>
        <w:spacing w:after="0"/>
        <w:ind w:left="0"/>
        <w:jc w:val="both"/>
      </w:pPr>
      <w:r>
        <w:rPr>
          <w:rFonts w:ascii="Times New Roman"/>
          <w:b w:val="false"/>
          <w:i w:val="false"/>
          <w:color w:val="000000"/>
          <w:sz w:val="28"/>
        </w:rPr>
        <w:t>
</w:t>
      </w:r>
      <w:r>
        <w:rPr>
          <w:rFonts w:ascii="Times New Roman"/>
          <w:b w:val="false"/>
          <w:i w:val="false"/>
          <w:color w:val="000000"/>
          <w:sz w:val="28"/>
        </w:rPr>
        <w:t>
      2. Азық-түлiктiк емес тауарлар:
</w:t>
      </w:r>
      <w:r>
        <w:br/>
      </w:r>
      <w:r>
        <w:rPr>
          <w:rFonts w:ascii="Times New Roman"/>
          <w:b w:val="false"/>
          <w:i w:val="false"/>
          <w:color w:val="000000"/>
          <w:sz w:val="28"/>
        </w:rPr>
        <w:t>
      1) Үлбiрден (табиғи, жасанды) тiгiлген киiмдер және оның керек-жарақтары, үлбiр бас киiмдер;
</w:t>
      </w:r>
      <w:r>
        <w:br/>
      </w:r>
      <w:r>
        <w:rPr>
          <w:rFonts w:ascii="Times New Roman"/>
          <w:b w:val="false"/>
          <w:i w:val="false"/>
          <w:color w:val="000000"/>
          <w:sz w:val="28"/>
        </w:rPr>
        <w:t>
      2) әскерилендiрілген құрамаларға арналған арнайы киiм-кешектi қоспағанда, трикотаж өнеркәсiбiнiң өнiмi;
</w:t>
      </w:r>
      <w:r>
        <w:br/>
      </w:r>
      <w:r>
        <w:rPr>
          <w:rFonts w:ascii="Times New Roman"/>
          <w:b w:val="false"/>
          <w:i w:val="false"/>
          <w:color w:val="000000"/>
          <w:sz w:val="28"/>
        </w:rPr>
        <w:t>
      3) әскерилендiрiлген құрамаларға арналған арнайы киiм-кешектi қоспағанда, тiгiн бұйымдары;
</w:t>
      </w:r>
      <w:r>
        <w:br/>
      </w:r>
      <w:r>
        <w:rPr>
          <w:rFonts w:ascii="Times New Roman"/>
          <w:b w:val="false"/>
          <w:i w:val="false"/>
          <w:color w:val="000000"/>
          <w:sz w:val="28"/>
        </w:rPr>
        <w:t>
      4) аяқ киiм;
</w:t>
      </w:r>
      <w:r>
        <w:br/>
      </w:r>
      <w:r>
        <w:rPr>
          <w:rFonts w:ascii="Times New Roman"/>
          <w:b w:val="false"/>
          <w:i w:val="false"/>
          <w:color w:val="000000"/>
          <w:sz w:val="28"/>
        </w:rPr>
        <w:t>
      5) аяқ киiм майы;
</w:t>
      </w:r>
      <w:r>
        <w:br/>
      </w:r>
      <w:r>
        <w:rPr>
          <w:rFonts w:ascii="Times New Roman"/>
          <w:b w:val="false"/>
          <w:i w:val="false"/>
          <w:color w:val="000000"/>
          <w:sz w:val="28"/>
        </w:rPr>
        <w:t>
      6) тұрмыстық, мектеп және офис жиһазы;
</w:t>
      </w:r>
      <w:r>
        <w:br/>
      </w:r>
      <w:r>
        <w:rPr>
          <w:rFonts w:ascii="Times New Roman"/>
          <w:b w:val="false"/>
          <w:i w:val="false"/>
          <w:color w:val="000000"/>
          <w:sz w:val="28"/>
        </w:rPr>
        <w:t>
      7) құрылыс материалдары:
</w:t>
      </w:r>
      <w:r>
        <w:br/>
      </w:r>
      <w:r>
        <w:rPr>
          <w:rFonts w:ascii="Times New Roman"/>
          <w:b w:val="false"/>
          <w:i w:val="false"/>
          <w:color w:val="000000"/>
          <w:sz w:val="28"/>
        </w:rPr>
        <w:t>
      тұсқағаз қағазы (тұсқағаздар) және басқа да қабырға жабындары;
</w:t>
      </w:r>
      <w:r>
        <w:br/>
      </w:r>
      <w:r>
        <w:rPr>
          <w:rFonts w:ascii="Times New Roman"/>
          <w:b w:val="false"/>
          <w:i w:val="false"/>
          <w:color w:val="000000"/>
          <w:sz w:val="28"/>
        </w:rPr>
        <w:t>
      едендерге төселетiн, пештердi қаптайтын тақталар;
</w:t>
      </w:r>
      <w:r>
        <w:br/>
      </w:r>
      <w:r>
        <w:rPr>
          <w:rFonts w:ascii="Times New Roman"/>
          <w:b w:val="false"/>
          <w:i w:val="false"/>
          <w:color w:val="000000"/>
          <w:sz w:val="28"/>
        </w:rPr>
        <w:t>
      кiрпiш;
</w:t>
      </w:r>
      <w:r>
        <w:br/>
      </w:r>
      <w:r>
        <w:rPr>
          <w:rFonts w:ascii="Times New Roman"/>
          <w:b w:val="false"/>
          <w:i w:val="false"/>
          <w:color w:val="000000"/>
          <w:sz w:val="28"/>
        </w:rPr>
        <w:t>
      цемент;
</w:t>
      </w:r>
      <w:r>
        <w:br/>
      </w:r>
      <w:r>
        <w:rPr>
          <w:rFonts w:ascii="Times New Roman"/>
          <w:b w:val="false"/>
          <w:i w:val="false"/>
          <w:color w:val="000000"/>
          <w:sz w:val="28"/>
        </w:rPr>
        <w:t>
      құм;
</w:t>
      </w:r>
      <w:r>
        <w:br/>
      </w:r>
      <w:r>
        <w:rPr>
          <w:rFonts w:ascii="Times New Roman"/>
          <w:b w:val="false"/>
          <w:i w:val="false"/>
          <w:color w:val="000000"/>
          <w:sz w:val="28"/>
        </w:rPr>
        <w:t>
      кесiлген ағаш материалдары;
</w:t>
      </w:r>
      <w:r>
        <w:br/>
      </w:r>
      <w:r>
        <w:rPr>
          <w:rFonts w:ascii="Times New Roman"/>
          <w:b w:val="false"/>
          <w:i w:val="false"/>
          <w:color w:val="000000"/>
          <w:sz w:val="28"/>
        </w:rPr>
        <w:t>
      ағаш бұйымдары;
</w:t>
      </w:r>
      <w:r>
        <w:br/>
      </w:r>
      <w:r>
        <w:rPr>
          <w:rFonts w:ascii="Times New Roman"/>
          <w:b w:val="false"/>
          <w:i w:val="false"/>
          <w:color w:val="000000"/>
          <w:sz w:val="28"/>
        </w:rPr>
        <w:t>
      шыны пакеттер;
</w:t>
      </w:r>
      <w:r>
        <w:br/>
      </w:r>
      <w:r>
        <w:rPr>
          <w:rFonts w:ascii="Times New Roman"/>
          <w:b w:val="false"/>
          <w:i w:val="false"/>
          <w:color w:val="000000"/>
          <w:sz w:val="28"/>
        </w:rPr>
        <w:t>
      санфаянс;
</w:t>
      </w:r>
      <w:r>
        <w:br/>
      </w:r>
      <w:r>
        <w:rPr>
          <w:rFonts w:ascii="Times New Roman"/>
          <w:b w:val="false"/>
          <w:i w:val="false"/>
          <w:color w:val="000000"/>
          <w:sz w:val="28"/>
        </w:rPr>
        <w:t>
      пенопласт тақталар;
</w:t>
      </w:r>
      <w:r>
        <w:br/>
      </w:r>
      <w:r>
        <w:rPr>
          <w:rFonts w:ascii="Times New Roman"/>
          <w:b w:val="false"/>
          <w:i w:val="false"/>
          <w:color w:val="000000"/>
          <w:sz w:val="28"/>
        </w:rPr>
        <w:t>
      пластмассадан жасалған құрылыс бөлшектерi (есiктер, табалдырықтар, терезелер, рамалар, терезе қақпақтары);
</w:t>
      </w:r>
      <w:r>
        <w:br/>
      </w:r>
      <w:r>
        <w:rPr>
          <w:rFonts w:ascii="Times New Roman"/>
          <w:b w:val="false"/>
          <w:i w:val="false"/>
          <w:color w:val="000000"/>
          <w:sz w:val="28"/>
        </w:rPr>
        <w:t>
      табиғи тастан жасалған қаптама материалдар мен бұйымдар, толтырғыштар, табиғи тастан жасалған жолға төсейтiн материалдар (қиыршық тастар, ұсақ тастар);
</w:t>
      </w:r>
      <w:r>
        <w:br/>
      </w:r>
      <w:r>
        <w:rPr>
          <w:rFonts w:ascii="Times New Roman"/>
          <w:b w:val="false"/>
          <w:i w:val="false"/>
          <w:color w:val="000000"/>
          <w:sz w:val="28"/>
        </w:rPr>
        <w:t>
      полиэтилен құбырлар;
</w:t>
      </w:r>
      <w:r>
        <w:br/>
      </w:r>
      <w:r>
        <w:rPr>
          <w:rFonts w:ascii="Times New Roman"/>
          <w:b w:val="false"/>
          <w:i w:val="false"/>
          <w:color w:val="000000"/>
          <w:sz w:val="28"/>
        </w:rPr>
        <w:t>
      жылу оқшаулағыш материалдар;
</w:t>
      </w:r>
      <w:r>
        <w:br/>
      </w:r>
      <w:r>
        <w:rPr>
          <w:rFonts w:ascii="Times New Roman"/>
          <w:b w:val="false"/>
          <w:i w:val="false"/>
          <w:color w:val="000000"/>
          <w:sz w:val="28"/>
        </w:rPr>
        <w:t>
      лак-бояу бұйымдары;
</w:t>
      </w:r>
      <w:r>
        <w:br/>
      </w:r>
      <w:r>
        <w:rPr>
          <w:rFonts w:ascii="Times New Roman"/>
          <w:b w:val="false"/>
          <w:i w:val="false"/>
          <w:color w:val="000000"/>
          <w:sz w:val="28"/>
        </w:rPr>
        <w:t>
      линолеум және басқа да еденге төсеуге арналған полимер материалдар;
</w:t>
      </w:r>
      <w:r>
        <w:br/>
      </w:r>
      <w:r>
        <w:rPr>
          <w:rFonts w:ascii="Times New Roman"/>
          <w:b w:val="false"/>
          <w:i w:val="false"/>
          <w:color w:val="000000"/>
          <w:sz w:val="28"/>
        </w:rPr>
        <w:t>
      шегелер;
</w:t>
      </w:r>
      <w:r>
        <w:br/>
      </w:r>
      <w:r>
        <w:rPr>
          <w:rFonts w:ascii="Times New Roman"/>
          <w:b w:val="false"/>
          <w:i w:val="false"/>
          <w:color w:val="000000"/>
          <w:sz w:val="28"/>
        </w:rPr>
        <w:t>
      8) алюминийден, резеңкеден жасалған бұйымдар;
</w:t>
      </w:r>
      <w:r>
        <w:br/>
      </w:r>
      <w:r>
        <w:rPr>
          <w:rFonts w:ascii="Times New Roman"/>
          <w:b w:val="false"/>
          <w:i w:val="false"/>
          <w:color w:val="000000"/>
          <w:sz w:val="28"/>
        </w:rPr>
        <w:t>
      9) кабель өнiмдерi;
</w:t>
      </w:r>
      <w:r>
        <w:br/>
      </w:r>
      <w:r>
        <w:rPr>
          <w:rFonts w:ascii="Times New Roman"/>
          <w:b w:val="false"/>
          <w:i w:val="false"/>
          <w:color w:val="000000"/>
          <w:sz w:val="28"/>
        </w:rPr>
        <w:t>
      10) жууға арналған заттар;
</w:t>
      </w:r>
      <w:r>
        <w:br/>
      </w:r>
      <w:r>
        <w:rPr>
          <w:rFonts w:ascii="Times New Roman"/>
          <w:b w:val="false"/>
          <w:i w:val="false"/>
          <w:color w:val="000000"/>
          <w:sz w:val="28"/>
        </w:rPr>
        <w:t>
      11) ағаштан, қыштан (фарфор, фаянс) жасалған бұйымдар;
</w:t>
      </w:r>
      <w:r>
        <w:br/>
      </w:r>
      <w:r>
        <w:rPr>
          <w:rFonts w:ascii="Times New Roman"/>
          <w:b w:val="false"/>
          <w:i w:val="false"/>
          <w:color w:val="000000"/>
          <w:sz w:val="28"/>
        </w:rPr>
        <w:t>
      12) музыкалық аспаптар;
</w:t>
      </w:r>
      <w:r>
        <w:br/>
      </w:r>
      <w:r>
        <w:rPr>
          <w:rFonts w:ascii="Times New Roman"/>
          <w:b w:val="false"/>
          <w:i w:val="false"/>
          <w:color w:val="000000"/>
          <w:sz w:val="28"/>
        </w:rPr>
        <w:t>
      13) медициналық мақсаттағы бұйымдар және санитарлық-гигиеналық мақсаттағы заттар;
</w:t>
      </w:r>
      <w:r>
        <w:br/>
      </w:r>
      <w:r>
        <w:rPr>
          <w:rFonts w:ascii="Times New Roman"/>
          <w:b w:val="false"/>
          <w:i w:val="false"/>
          <w:color w:val="000000"/>
          <w:sz w:val="28"/>
        </w:rPr>
        <w:t>
      14) су шашатын жабдық;
</w:t>
      </w:r>
      <w:r>
        <w:br/>
      </w:r>
      <w:r>
        <w:rPr>
          <w:rFonts w:ascii="Times New Roman"/>
          <w:b w:val="false"/>
          <w:i w:val="false"/>
          <w:color w:val="000000"/>
          <w:sz w:val="28"/>
        </w:rPr>
        <w:t>
      15) кеңсе тауарлары;
</w:t>
      </w:r>
      <w:r>
        <w:br/>
      </w:r>
      <w:r>
        <w:rPr>
          <w:rFonts w:ascii="Times New Roman"/>
          <w:b w:val="false"/>
          <w:i w:val="false"/>
          <w:color w:val="000000"/>
          <w:sz w:val="28"/>
        </w:rPr>
        <w:t>
      16) дәрілiк препараттарды өндiруге арналған минералдық шикiзат;
</w:t>
      </w:r>
      <w:r>
        <w:br/>
      </w:r>
      <w:r>
        <w:rPr>
          <w:rFonts w:ascii="Times New Roman"/>
          <w:b w:val="false"/>
          <w:i w:val="false"/>
          <w:color w:val="000000"/>
          <w:sz w:val="28"/>
        </w:rPr>
        <w:t>
      17) тоқыма шикiзаты;
</w:t>
      </w:r>
      <w:r>
        <w:br/>
      </w:r>
      <w:r>
        <w:rPr>
          <w:rFonts w:ascii="Times New Roman"/>
          <w:b w:val="false"/>
          <w:i w:val="false"/>
          <w:color w:val="000000"/>
          <w:sz w:val="28"/>
        </w:rPr>
        <w:t>
      18) отын (көмiр, мазут, ағаш);
</w:t>
      </w:r>
      <w:r>
        <w:br/>
      </w:r>
      <w:r>
        <w:rPr>
          <w:rFonts w:ascii="Times New Roman"/>
          <w:b w:val="false"/>
          <w:i w:val="false"/>
          <w:color w:val="000000"/>
          <w:sz w:val="28"/>
        </w:rPr>
        <w:t>
      19) жер бетiндегi органикалық заттар;
</w:t>
      </w:r>
      <w:r>
        <w:br/>
      </w:r>
      <w:r>
        <w:rPr>
          <w:rFonts w:ascii="Times New Roman"/>
          <w:b w:val="false"/>
          <w:i w:val="false"/>
          <w:color w:val="000000"/>
          <w:sz w:val="28"/>
        </w:rPr>
        <w:t>
      20) көшiру-көбейту және ұйымдастыру техникасы, жинақтауыштар;
</w:t>
      </w:r>
      <w:r>
        <w:br/>
      </w:r>
      <w:r>
        <w:rPr>
          <w:rFonts w:ascii="Times New Roman"/>
          <w:b w:val="false"/>
          <w:i w:val="false"/>
          <w:color w:val="000000"/>
          <w:sz w:val="28"/>
        </w:rPr>
        <w:t>
      21) ұйымдастыру техникасына қосалқы бөлшектер (бағдарламалық қамтамасыз ету);
</w:t>
      </w:r>
      <w:r>
        <w:br/>
      </w:r>
      <w:r>
        <w:rPr>
          <w:rFonts w:ascii="Times New Roman"/>
          <w:b w:val="false"/>
          <w:i w:val="false"/>
          <w:color w:val="000000"/>
          <w:sz w:val="28"/>
        </w:rPr>
        <w:t>
      22) қой терiсiнен жасалған бұйымдар;
</w:t>
      </w:r>
      <w:r>
        <w:br/>
      </w:r>
      <w:r>
        <w:rPr>
          <w:rFonts w:ascii="Times New Roman"/>
          <w:b w:val="false"/>
          <w:i w:val="false"/>
          <w:color w:val="000000"/>
          <w:sz w:val="28"/>
        </w:rPr>
        <w:t>
      23) қаракөл, қаракөл терiсiнен жасалған бұйымдар;
</w:t>
      </w:r>
      <w:r>
        <w:br/>
      </w:r>
      <w:r>
        <w:rPr>
          <w:rFonts w:ascii="Times New Roman"/>
          <w:b w:val="false"/>
          <w:i w:val="false"/>
          <w:color w:val="000000"/>
          <w:sz w:val="28"/>
        </w:rPr>
        <w:t>
      24) киiзден жасалған бұйымдар;
</w:t>
      </w:r>
      <w:r>
        <w:br/>
      </w:r>
      <w:r>
        <w:rPr>
          <w:rFonts w:ascii="Times New Roman"/>
          <w:b w:val="false"/>
          <w:i w:val="false"/>
          <w:color w:val="000000"/>
          <w:sz w:val="28"/>
        </w:rPr>
        <w:t>
      25) шыныдан жасалған тұрмыстық бұйымдар;
</w:t>
      </w:r>
      <w:r>
        <w:br/>
      </w:r>
      <w:r>
        <w:rPr>
          <w:rFonts w:ascii="Times New Roman"/>
          <w:b w:val="false"/>
          <w:i w:val="false"/>
          <w:color w:val="000000"/>
          <w:sz w:val="28"/>
        </w:rPr>
        <w:t>
      26) пластмассадан жасалған тұрмыстық бұйымдар;
</w:t>
      </w:r>
      <w:r>
        <w:br/>
      </w:r>
      <w:r>
        <w:rPr>
          <w:rFonts w:ascii="Times New Roman"/>
          <w:b w:val="false"/>
          <w:i w:val="false"/>
          <w:color w:val="000000"/>
          <w:sz w:val="28"/>
        </w:rPr>
        <w:t>
      27) қолөнер бұйымдары;
</w:t>
      </w:r>
      <w:r>
        <w:br/>
      </w:r>
      <w:r>
        <w:rPr>
          <w:rFonts w:ascii="Times New Roman"/>
          <w:b w:val="false"/>
          <w:i w:val="false"/>
          <w:color w:val="000000"/>
          <w:sz w:val="28"/>
        </w:rPr>
        <w:t>
      28) машина жасау және басқа да өнеркәсiп кәсiпорындарына арналған жинақтауыш бұйымдар мен материалдар;
</w:t>
      </w:r>
      <w:r>
        <w:br/>
      </w:r>
      <w:r>
        <w:rPr>
          <w:rFonts w:ascii="Times New Roman"/>
          <w:b w:val="false"/>
          <w:i w:val="false"/>
          <w:color w:val="000000"/>
          <w:sz w:val="28"/>
        </w:rPr>
        <w:t>
      29) бак, бақша аспаптары;
</w:t>
      </w:r>
      <w:r>
        <w:br/>
      </w:r>
      <w:r>
        <w:rPr>
          <w:rFonts w:ascii="Times New Roman"/>
          <w:b w:val="false"/>
          <w:i w:val="false"/>
          <w:color w:val="000000"/>
          <w:sz w:val="28"/>
        </w:rPr>
        <w:t>
      30) былғарыдан жасалған бұйымдар;
</w:t>
      </w:r>
      <w:r>
        <w:br/>
      </w:r>
      <w:r>
        <w:rPr>
          <w:rFonts w:ascii="Times New Roman"/>
          <w:b w:val="false"/>
          <w:i w:val="false"/>
          <w:color w:val="000000"/>
          <w:sz w:val="28"/>
        </w:rPr>
        <w:t>
      31) спорт тауарлары;
</w:t>
      </w:r>
      <w:r>
        <w:br/>
      </w:r>
      <w:r>
        <w:rPr>
          <w:rFonts w:ascii="Times New Roman"/>
          <w:b w:val="false"/>
          <w:i w:val="false"/>
          <w:color w:val="000000"/>
          <w:sz w:val="28"/>
        </w:rPr>
        <w:t>
      32) бақылау-касса машиналар, дыбыс және бейне техникасы;
</w:t>
      </w:r>
    </w:p>
    <w:p>
      <w:pPr>
        <w:spacing w:after="0"/>
        <w:ind w:left="0"/>
        <w:jc w:val="both"/>
      </w:pPr>
      <w:r>
        <w:rPr>
          <w:rFonts w:ascii="Times New Roman"/>
          <w:b w:val="false"/>
          <w:i w:val="false"/>
          <w:color w:val="000000"/>
          <w:sz w:val="28"/>
        </w:rPr>
        <w:t>
</w:t>
      </w:r>
      <w:r>
        <w:rPr>
          <w:rFonts w:ascii="Times New Roman"/>
          <w:b w:val="false"/>
          <w:i w:val="false"/>
          <w:color w:val="000000"/>
          <w:sz w:val="28"/>
        </w:rPr>
        <w:t>
      3. Жұмыстар мен қызметтер:
</w:t>
      </w:r>
      <w:r>
        <w:br/>
      </w:r>
      <w:r>
        <w:rPr>
          <w:rFonts w:ascii="Times New Roman"/>
          <w:b w:val="false"/>
          <w:i w:val="false"/>
          <w:color w:val="000000"/>
          <w:sz w:val="28"/>
        </w:rPr>
        <w:t>
      1) жөндеу-құрылыс жұмыстары;
</w:t>
      </w:r>
      <w:r>
        <w:br/>
      </w:r>
      <w:r>
        <w:rPr>
          <w:rFonts w:ascii="Times New Roman"/>
          <w:b w:val="false"/>
          <w:i w:val="false"/>
          <w:color w:val="000000"/>
          <w:sz w:val="28"/>
        </w:rPr>
        <w:t>
      2) автомобиль техникасын жөндеу;
</w:t>
      </w:r>
      <w:r>
        <w:br/>
      </w:r>
      <w:r>
        <w:rPr>
          <w:rFonts w:ascii="Times New Roman"/>
          <w:b w:val="false"/>
          <w:i w:val="false"/>
          <w:color w:val="000000"/>
          <w:sz w:val="28"/>
        </w:rPr>
        <w:t>
      3) полиграфиялық;
</w:t>
      </w:r>
      <w:r>
        <w:br/>
      </w:r>
      <w:r>
        <w:rPr>
          <w:rFonts w:ascii="Times New Roman"/>
          <w:b w:val="false"/>
          <w:i w:val="false"/>
          <w:color w:val="000000"/>
          <w:sz w:val="28"/>
        </w:rPr>
        <w:t>
      4) көлiктiк-экспедициялық;
</w:t>
      </w:r>
      <w:r>
        <w:br/>
      </w:r>
      <w:r>
        <w:rPr>
          <w:rFonts w:ascii="Times New Roman"/>
          <w:b w:val="false"/>
          <w:i w:val="false"/>
          <w:color w:val="000000"/>
          <w:sz w:val="28"/>
        </w:rPr>
        <w:t>
      5) күрделi тұрмыстық техниканы жөндеу;
</w:t>
      </w:r>
      <w:r>
        <w:br/>
      </w:r>
      <w:r>
        <w:rPr>
          <w:rFonts w:ascii="Times New Roman"/>
          <w:b w:val="false"/>
          <w:i w:val="false"/>
          <w:color w:val="000000"/>
          <w:sz w:val="28"/>
        </w:rPr>
        <w:t>
      6) ғұрыптық;
</w:t>
      </w:r>
      <w:r>
        <w:br/>
      </w:r>
      <w:r>
        <w:rPr>
          <w:rFonts w:ascii="Times New Roman"/>
          <w:b w:val="false"/>
          <w:i w:val="false"/>
          <w:color w:val="000000"/>
          <w:sz w:val="28"/>
        </w:rPr>
        <w:t>
      7) заңдық;
</w:t>
      </w:r>
      <w:r>
        <w:br/>
      </w:r>
      <w:r>
        <w:rPr>
          <w:rFonts w:ascii="Times New Roman"/>
          <w:b w:val="false"/>
          <w:i w:val="false"/>
          <w:color w:val="000000"/>
          <w:sz w:val="28"/>
        </w:rPr>
        <w:t>
      8) қоғамдық тамақтандыру қызметi;
</w:t>
      </w:r>
      <w:r>
        <w:br/>
      </w:r>
      <w:r>
        <w:rPr>
          <w:rFonts w:ascii="Times New Roman"/>
          <w:b w:val="false"/>
          <w:i w:val="false"/>
          <w:color w:val="000000"/>
          <w:sz w:val="28"/>
        </w:rPr>
        <w:t>
      9) делдалдық, оның iшiнде жанар-жағармай материалдарын сақтау мен сату жөнiндегi;
</w:t>
      </w:r>
      <w:r>
        <w:br/>
      </w:r>
      <w:r>
        <w:rPr>
          <w:rFonts w:ascii="Times New Roman"/>
          <w:b w:val="false"/>
          <w:i w:val="false"/>
          <w:color w:val="000000"/>
          <w:sz w:val="28"/>
        </w:rPr>
        <w:t>
      10) тұрғын үй-коммуналдық;
</w:t>
      </w:r>
      <w:r>
        <w:br/>
      </w:r>
      <w:r>
        <w:rPr>
          <w:rFonts w:ascii="Times New Roman"/>
          <w:b w:val="false"/>
          <w:i w:val="false"/>
          <w:color w:val="000000"/>
          <w:sz w:val="28"/>
        </w:rPr>
        <w:t>
      11) тұрмыстық (монша-кiр жуу, химиялық тазалау);
</w:t>
      </w:r>
      <w:r>
        <w:br/>
      </w:r>
      <w:r>
        <w:rPr>
          <w:rFonts w:ascii="Times New Roman"/>
          <w:b w:val="false"/>
          <w:i w:val="false"/>
          <w:color w:val="000000"/>
          <w:sz w:val="28"/>
        </w:rPr>
        <w:t>
      12) Интернет-провайдер қызметi;
</w:t>
      </w:r>
      <w:r>
        <w:br/>
      </w:r>
      <w:r>
        <w:rPr>
          <w:rFonts w:ascii="Times New Roman"/>
          <w:b w:val="false"/>
          <w:i w:val="false"/>
          <w:color w:val="000000"/>
          <w:sz w:val="28"/>
        </w:rPr>
        <w:t>
      13) көшiру-көбейту және ұйымдастыру техникасын жеткiзiп беру және оларға қызмет көрсету жөнiндегi қызметтер;
</w:t>
      </w:r>
      <w:r>
        <w:br/>
      </w:r>
      <w:r>
        <w:rPr>
          <w:rFonts w:ascii="Times New Roman"/>
          <w:b w:val="false"/>
          <w:i w:val="false"/>
          <w:color w:val="000000"/>
          <w:sz w:val="28"/>
        </w:rPr>
        <w:t>
      14) шаштараз;
</w:t>
      </w:r>
      <w:r>
        <w:br/>
      </w:r>
      <w:r>
        <w:rPr>
          <w:rFonts w:ascii="Times New Roman"/>
          <w:b w:val="false"/>
          <w:i w:val="false"/>
          <w:color w:val="000000"/>
          <w:sz w:val="28"/>
        </w:rPr>
        <w:t>
      15) киiмдер, арнаулы киiмдер тiгу және жөндеу;
</w:t>
      </w:r>
      <w:r>
        <w:br/>
      </w:r>
      <w:r>
        <w:rPr>
          <w:rFonts w:ascii="Times New Roman"/>
          <w:b w:val="false"/>
          <w:i w:val="false"/>
          <w:color w:val="000000"/>
          <w:sz w:val="28"/>
        </w:rPr>
        <w:t>
      16) суретке түсiру қызметтерi;
</w:t>
      </w:r>
      <w:r>
        <w:br/>
      </w:r>
      <w:r>
        <w:rPr>
          <w:rFonts w:ascii="Times New Roman"/>
          <w:b w:val="false"/>
          <w:i w:val="false"/>
          <w:color w:val="000000"/>
          <w:sz w:val="28"/>
        </w:rPr>
        <w:t>
      17) белгiлер, медальдар, марапаттау кубоктары, вымпелдер, тулар жасау;
</w:t>
      </w:r>
      <w:r>
        <w:br/>
      </w:r>
      <w:r>
        <w:rPr>
          <w:rFonts w:ascii="Times New Roman"/>
          <w:b w:val="false"/>
          <w:i w:val="false"/>
          <w:color w:val="000000"/>
          <w:sz w:val="28"/>
        </w:rPr>
        <w:t>
      18) туризм;
</w:t>
      </w:r>
      <w:r>
        <w:br/>
      </w:r>
      <w:r>
        <w:rPr>
          <w:rFonts w:ascii="Times New Roman"/>
          <w:b w:val="false"/>
          <w:i w:val="false"/>
          <w:color w:val="000000"/>
          <w:sz w:val="28"/>
        </w:rPr>
        <w:t>
      19) жалға беру қызметтерi;
</w:t>
      </w:r>
      <w:r>
        <w:br/>
      </w:r>
      <w:r>
        <w:rPr>
          <w:rFonts w:ascii="Times New Roman"/>
          <w:b w:val="false"/>
          <w:i w:val="false"/>
          <w:color w:val="000000"/>
          <w:sz w:val="28"/>
        </w:rPr>
        <w:t>
      20) аяқ киiм жөндеу;
</w:t>
      </w:r>
      <w:r>
        <w:br/>
      </w:r>
      <w:r>
        <w:rPr>
          <w:rFonts w:ascii="Times New Roman"/>
          <w:b w:val="false"/>
          <w:i w:val="false"/>
          <w:color w:val="000000"/>
          <w:sz w:val="28"/>
        </w:rPr>
        <w:t>
      21) былғары, пластмасса және металл галантереяны жөндеу;
</w:t>
      </w:r>
      <w:r>
        <w:br/>
      </w:r>
      <w:r>
        <w:rPr>
          <w:rFonts w:ascii="Times New Roman"/>
          <w:b w:val="false"/>
          <w:i w:val="false"/>
          <w:color w:val="000000"/>
          <w:sz w:val="28"/>
        </w:rPr>
        <w:t>
      22) балалар мен мектеп мекемелерi үшiн тамақ өнiмдерiн жеткiзiп беру;
</w:t>
      </w:r>
      <w:r>
        <w:br/>
      </w:r>
      <w:r>
        <w:rPr>
          <w:rFonts w:ascii="Times New Roman"/>
          <w:b w:val="false"/>
          <w:i w:val="false"/>
          <w:color w:val="000000"/>
          <w:sz w:val="28"/>
        </w:rPr>
        <w:t>
      23) жарнамалық-ақпараттық, баспалық қызметтер;
</w:t>
      </w:r>
      <w:r>
        <w:br/>
      </w:r>
      <w:r>
        <w:rPr>
          <w:rFonts w:ascii="Times New Roman"/>
          <w:b w:val="false"/>
          <w:i w:val="false"/>
          <w:color w:val="000000"/>
          <w:sz w:val="28"/>
        </w:rPr>
        <w:t>
      24) аударма iсi қызметi;
</w:t>
      </w:r>
      <w:r>
        <w:br/>
      </w:r>
      <w:r>
        <w:rPr>
          <w:rFonts w:ascii="Times New Roman"/>
          <w:b w:val="false"/>
          <w:i w:val="false"/>
          <w:color w:val="000000"/>
          <w:sz w:val="28"/>
        </w:rPr>
        <w:t>
      25) мөртабан-мөр және жiбек жазба;
</w:t>
      </w:r>
      <w:r>
        <w:br/>
      </w:r>
      <w:r>
        <w:rPr>
          <w:rFonts w:ascii="Times New Roman"/>
          <w:b w:val="false"/>
          <w:i w:val="false"/>
          <w:color w:val="000000"/>
          <w:sz w:val="28"/>
        </w:rPr>
        <w:t>
      26) эстетикалық қызметтер (визаж, косметологтардың қызметтерi мен консультациялары).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