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e04" w14:textId="53ef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Теңіз кемелерін техникалық қадағалау мен куәландыру және оларды сыныптау ережесін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тамыздағы N 829 Қаулысы. Күші жойылды - Қазақстан Республикасы Үкіметінің 2013 жылғы 19 ақпандағы № 155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19.02.2013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"Сауда мақсатында теңізде жүзу туралы" Қазақстан Республикасының 2002 жылғы 17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Теңіз кемелерін техникалық қадағалау мен куәландыру және оларды сыныптау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Теңiз кемелерiн техникалық қадағалау мен куәландыру және оларды сыныптау eрежесi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Теңiз кемелерiн техникалық қадағалау мен куәландыру және оларды сыныптау ережесi (бұдан әрi - Ереже) "Сауда мақсатында теңiзде жүзу туралы" Қазақстан Республикасының 2002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әзiрлендi және: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теңiз кемелерiн техникалық қадағалау мен куәландыру тәртiбiн;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теңiз кемелерiн сыныптау тәртiбiн белгілейдi.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Ереженiң әрекетi Қазақстан Республикасының Әскери-Теңiз Күштерi мен шекара қызметінің теңiз бөлiмдерi туын көтеріп жүзетiн теңiз кемелерiне қолданылмайды.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Теңiз кемелерiн техникалық қадағалау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куәландыру тәртiбi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Техникалық қадағалау - бұл уәкілетті органның теңiз кемелерiне арналған техникалық құжаттардың болуын әрi мемлекеттік және халықаралық стандарттарға сәйкестігiн тексеруден тұратын қызметi.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Техникалық құжаттар - теңiз кемелерiн куәландыру нәтижелерi бойынша уәкілетті орган беретiн теңiз кемелерiне арналған куәлiктер, куәландыру актілерi.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өзге де мемлекеттік органдары мен ұйымдарының теңiз кемелерiн техникалық қадағалауына жол берiлмейдi.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Теңiз кемесiнің мемлекеттiк және халықаралық стандарттарға сәйкестігін растайтын техникалық құжаттар, онда түпнұсқаларында немесе нотариалды расталған көшiрмелерi түрiнде болады.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Арнайы аспаптар мен құралдарды қолдану жолымен теңiз кемесiнiң мемлекеттік және халықаралық стандарттарға сәйкестігін тексеру куәландыру болып табылады.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Теңiз кемесiн куәландыруды уәкiлетті орган кеме иесiнiң өтiнiмi бойынша жүргізедi.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Халықаралық жүзуді жүзеге асыратын теңіз кемесін куәландыруды уәкілетті орган немесе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таныған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сыныптау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жүргізеді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8-1-тармақпен толықтырылды - ҚР Үкіметінің 2007.08.10.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қосылған халықаралық конвенциялар мен келiсiмдердiң талаптарына сәйкес теңiз кемесi бастапқы, кезеңдiк куәландыруларға және қажеттiлiгiне қарай қосымша куәландыруға жатады.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Бастапқы куәландыру теңiз кемесiн жасағаннан кейiн жүргізiледi.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куәландыру теңiз кемесiнiң конструкциясын, тетiктерiн, жабдықтарын, жабдықталуын және су асты бөлiгiн тексерудi, оның iшiнде олардың мемлекеттiк және халықаралық стандарттарға сәйкестігін растау мақсатында оларды сынауды қамтиды.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Теңiз кемелерi Қазақстан Республикасы қосылған халықаралық конвенциялар мен келiсiмдерде көзделген мерзiмдерде мерзімдік куәландыруға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Мерзiмдiк куәландыру теңiз кемесiнiң конструкциясын, тетiктерiн, жабдықтарын, жабдықталуын және су асты бөлiгiн тексерудi, олардың қанағаттанарлық жай-күйде екендігін әрі мемлекеттік және халықаралық стандарттарға сәйкестігiн растау мақсатында тексерудi білдiредi.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Қосымша куәландыруға авариялық жағдайдан, жөндеуден немесе қалпына келтiру жұмыстарынан кейiнгi, сондай-ақ мемлекеттiк және халықаралық стандарттарға сәйкес келмейтiн теңiз кемелерi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 жағдайдан кейiнгi қосымша куәландыру теңiз кемесi тұрған портта немесе ол авариялық жағдайдан кейiн кiретiн алғашқы портта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Жөндеуден немесе қалпына келтiру жұмыстарынан кейiнгі қосымша куәландыру жөндеу және қалпына келтiру жұмыстары мемлекеттiк және халықаралық стандарттарға сәйкес сапалы жүргiзiлгенiн растау мақсатында жүргізiледi. </w:t>
      </w:r>
    </w:p>
    <w:bookmarkEnd w:id="18"/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Теңiз кемелерiн сыныптау тәртiбi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Сыныптау уәкiлеттi органның теңiз кемесiне сынып беру бойынша жүзеге асыратын қызметі болып табылады, оның болуы теңiз кемесiн теңiзде пайдалануға жол бередi.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Теңiз кемесiн сыныптауды уәкілетті орган кеме иесiнің өтінімі бойынша жүргізеді.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Теңiз кемесiн сыныптауды уәкiлетті орган бастапқы куәландыру нәтижелерi бойынша жүргiзедi.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Халықаралық жүзуді жүзеге асыратын теңіз кемесін сыныптауды уәкілетті орган немесе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таныған сыныптау қоғамы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15-1-тармақпен толықтырылды - ҚР Үкіметінің 2007.08.10. </w:t>
      </w:r>
      <w:r>
        <w:rPr>
          <w:rFonts w:ascii="Times New Roman"/>
          <w:b w:val="false"/>
          <w:i w:val="false"/>
          <w:color w:val="000000"/>
          <w:sz w:val="28"/>
        </w:rPr>
        <w:t xml:space="preserve">N 690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Теңіз кемесіне сынып беру теңіз кемесі конструкциясының халықаралық талаптарға, ал оның техникалық жай-күйі - теңіз кемесін пайдалану шарттарына сәйкестігін растауды білдіреді.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жвңа редакцияда - ҚР Үкіметінің 2007.08.10.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Теңiз кемесiне сынып беру теңiз кемесi сыныбының формуласы көрсетiле отырып сыныптау куәлiгiн берумен расталады.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Теңiз кемесi сыныбының формуласындағы негiзгi нышан теңiз кемесiнiң конструкциясын айқындайтын "Т" (теңiз) әріптік белгiлеуi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"Т" сыныбының негiзгі нышаны бар теңiз кемелерi толқын биiктігi төрт метр және одан асқан кезде теңiзде жүзуге арналады. 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Сыныптың негiзгi нышаны, олардың қадағалауымен теңiз кемелерiн жасау жүзеге асырылған сыныптау қоғамдары мен өзге де ұйымдарды ескере отырып, сынып формуласына кiретін мынадай белгілермен толықтырылады: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"К" - уәкілетті органның техникалық қадағалауымен жасалған теңiз кемелерi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"*К" - сыныптау қоғамдарының және өзге ұйымдардың қадағалауымен жасалған теңiз кемелерi үшін. 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Егер теңіз кемесінің конструкциясы халықаралық талаптарға, ал оның техникалық жай-күйі - теңіз кемесін пайдалану шарттарына сәйкес келмеген жағдайда осы теңіз кемесіне сынып берілмейді.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жвңа редакцияда - ҚР Үкіметінің 2007.08.10.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Теңiз кемесінің сыныбы кеменің опат болуына немесе оның есептен шығарылуына байланысты күшiн жояды.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