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3245" w14:textId="c6432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27 тамыздағы N 888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"2006 жылға арналған республикалық бюджет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2" w:id="1"/>
    <w:p>
      <w:pPr>
        <w:spacing w:after="0"/>
        <w:ind w:left="0"/>
        <w:jc w:val="left"/>
      </w:pPr>
      <w:r>
        <w:rPr>
          <w:rFonts w:ascii="Times New Roman"/>
          <w:b/>
          <w:i w:val="false"/>
          <w:color w:val="000000"/>
        </w:rPr>
        <w:t xml:space="preserve"> 
  Қазақстан Республикасының Заңы  2006 жылға арналған республикалық бюджет туралы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2006 жылға арналған республикалық бюджет 1-қосымшаға сәйкес мынадай көлемдерде бекiтiлсiн: </w:t>
      </w:r>
      <w:r>
        <w:br/>
      </w:r>
      <w:r>
        <w:rPr>
          <w:rFonts w:ascii="Times New Roman"/>
          <w:b w:val="false"/>
          <w:i w:val="false"/>
          <w:color w:val="000000"/>
          <w:sz w:val="28"/>
        </w:rPr>
        <w:t xml:space="preserve">
      1) кiрiстер - 1 445 788 831 мың теңге, оның iшiнде: </w:t>
      </w:r>
      <w:r>
        <w:br/>
      </w:r>
      <w:r>
        <w:rPr>
          <w:rFonts w:ascii="Times New Roman"/>
          <w:b w:val="false"/>
          <w:i w:val="false"/>
          <w:color w:val="000000"/>
          <w:sz w:val="28"/>
        </w:rPr>
        <w:t xml:space="preserve">
      салықтық түсімдер - 1 280 433 752 мың теңге; </w:t>
      </w:r>
      <w:r>
        <w:br/>
      </w:r>
      <w:r>
        <w:rPr>
          <w:rFonts w:ascii="Times New Roman"/>
          <w:b w:val="false"/>
          <w:i w:val="false"/>
          <w:color w:val="000000"/>
          <w:sz w:val="28"/>
        </w:rPr>
        <w:t xml:space="preserve">
      салықтық емес түсiмдер - 37 692 594 мың теңге; </w:t>
      </w:r>
      <w:r>
        <w:br/>
      </w:r>
      <w:r>
        <w:rPr>
          <w:rFonts w:ascii="Times New Roman"/>
          <w:b w:val="false"/>
          <w:i w:val="false"/>
          <w:color w:val="000000"/>
          <w:sz w:val="28"/>
        </w:rPr>
        <w:t xml:space="preserve">
      негiзгi капиталды сатудан түсетін түсімдер - 8 185 895 мың теңге; </w:t>
      </w:r>
      <w:r>
        <w:br/>
      </w:r>
      <w:r>
        <w:rPr>
          <w:rFonts w:ascii="Times New Roman"/>
          <w:b w:val="false"/>
          <w:i w:val="false"/>
          <w:color w:val="000000"/>
          <w:sz w:val="28"/>
        </w:rPr>
        <w:t xml:space="preserve">
      ресми трансферттердiң түсімдері - 119 476 590 мың теңге; </w:t>
      </w:r>
      <w:r>
        <w:br/>
      </w:r>
      <w:r>
        <w:rPr>
          <w:rFonts w:ascii="Times New Roman"/>
          <w:b w:val="false"/>
          <w:i w:val="false"/>
          <w:color w:val="000000"/>
          <w:sz w:val="28"/>
        </w:rPr>
        <w:t xml:space="preserve">
      2) шығындар - 1 431 322 039 мың теңге; </w:t>
      </w:r>
      <w:r>
        <w:br/>
      </w:r>
      <w:r>
        <w:rPr>
          <w:rFonts w:ascii="Times New Roman"/>
          <w:b w:val="false"/>
          <w:i w:val="false"/>
          <w:color w:val="000000"/>
          <w:sz w:val="28"/>
        </w:rPr>
        <w:t xml:space="preserve">
      3) операциялық сальдо - 14 466 792 мың теңге; </w:t>
      </w:r>
      <w:r>
        <w:br/>
      </w:r>
      <w:r>
        <w:rPr>
          <w:rFonts w:ascii="Times New Roman"/>
          <w:b w:val="false"/>
          <w:i w:val="false"/>
          <w:color w:val="000000"/>
          <w:sz w:val="28"/>
        </w:rPr>
        <w:t xml:space="preserve">
      4) таза бюджеттік кредит беру - 36 578 146 мың теңге, оның iшiнде: </w:t>
      </w:r>
      <w:r>
        <w:br/>
      </w:r>
      <w:r>
        <w:rPr>
          <w:rFonts w:ascii="Times New Roman"/>
          <w:b w:val="false"/>
          <w:i w:val="false"/>
          <w:color w:val="000000"/>
          <w:sz w:val="28"/>
        </w:rPr>
        <w:t xml:space="preserve">
      бюджеттiк кредиттер - 58 193 533 мың теңге; </w:t>
      </w:r>
      <w:r>
        <w:br/>
      </w:r>
      <w:r>
        <w:rPr>
          <w:rFonts w:ascii="Times New Roman"/>
          <w:b w:val="false"/>
          <w:i w:val="false"/>
          <w:color w:val="000000"/>
          <w:sz w:val="28"/>
        </w:rPr>
        <w:t xml:space="preserve">
      бюджеттік кредиттерді өтеу - 21 615 387 мың теңге; </w:t>
      </w:r>
      <w:r>
        <w:br/>
      </w:r>
      <w:r>
        <w:rPr>
          <w:rFonts w:ascii="Times New Roman"/>
          <w:b w:val="false"/>
          <w:i w:val="false"/>
          <w:color w:val="000000"/>
          <w:sz w:val="28"/>
        </w:rPr>
        <w:t xml:space="preserve">
      5) қаржы активтерiмен жасалатын операциялар бойынша сальдо - 91 652 870 мың теңге, оның iшiнде: </w:t>
      </w:r>
      <w:r>
        <w:br/>
      </w:r>
      <w:r>
        <w:rPr>
          <w:rFonts w:ascii="Times New Roman"/>
          <w:b w:val="false"/>
          <w:i w:val="false"/>
          <w:color w:val="000000"/>
          <w:sz w:val="28"/>
        </w:rPr>
        <w:t xml:space="preserve">
      қаржы активтерiн сатып алу - 93 652 870 мың теңге; </w:t>
      </w:r>
      <w:r>
        <w:br/>
      </w:r>
      <w:r>
        <w:rPr>
          <w:rFonts w:ascii="Times New Roman"/>
          <w:b w:val="false"/>
          <w:i w:val="false"/>
          <w:color w:val="000000"/>
          <w:sz w:val="28"/>
        </w:rPr>
        <w:t xml:space="preserve">
      мемлекеттің қаржы активтерiн сатудан түсетiн түсiмдер 2 000 000 мың теңге; </w:t>
      </w:r>
      <w:r>
        <w:br/>
      </w:r>
      <w:r>
        <w:rPr>
          <w:rFonts w:ascii="Times New Roman"/>
          <w:b w:val="false"/>
          <w:i w:val="false"/>
          <w:color w:val="000000"/>
          <w:sz w:val="28"/>
        </w:rPr>
        <w:t xml:space="preserve">
      6) тапшылық - 113 764 224 мың теңге немесе елдiң жалпы iшкi өнiмiнiң 1,4 пайызы; </w:t>
      </w:r>
      <w:r>
        <w:br/>
      </w:r>
      <w:r>
        <w:rPr>
          <w:rFonts w:ascii="Times New Roman"/>
          <w:b w:val="false"/>
          <w:i w:val="false"/>
          <w:color w:val="000000"/>
          <w:sz w:val="28"/>
        </w:rPr>
        <w:t xml:space="preserve">
      7) бюджет тапшылығын қаржыландыру - 113 764 224 мың теңге.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2006 жылға арналған республикалық бюджетте мынадай түсiмдер көзделсiн: </w:t>
      </w:r>
      <w:r>
        <w:br/>
      </w:r>
      <w:r>
        <w:rPr>
          <w:rFonts w:ascii="Times New Roman"/>
          <w:b w:val="false"/>
          <w:i w:val="false"/>
          <w:color w:val="000000"/>
          <w:sz w:val="28"/>
        </w:rPr>
        <w:t xml:space="preserve">
      Ресей Федерациясының "Байқоңыр" кешенiн пайдаланғаны үшiн 14 605 000 мың теңге сомасында жалдау ақысы; </w:t>
      </w:r>
      <w:r>
        <w:br/>
      </w:r>
      <w:r>
        <w:rPr>
          <w:rFonts w:ascii="Times New Roman"/>
          <w:b w:val="false"/>
          <w:i w:val="false"/>
          <w:color w:val="000000"/>
          <w:sz w:val="28"/>
        </w:rPr>
        <w:t xml:space="preserve">
      Ресей Федерациясының әскери полигондарды пайдаланғаны үшiн республикалық бюджеттің кiрiстерiнде көрсетiлетiн 3 492 500 мың теңге сомасында жалдау ақысы, оның: </w:t>
      </w:r>
      <w:r>
        <w:br/>
      </w:r>
      <w:r>
        <w:rPr>
          <w:rFonts w:ascii="Times New Roman"/>
          <w:b w:val="false"/>
          <w:i w:val="false"/>
          <w:color w:val="000000"/>
          <w:sz w:val="28"/>
        </w:rPr>
        <w:t xml:space="preserve">
      406 400 мың теңгесi ақшалай нысанда түседi; </w:t>
      </w:r>
      <w:r>
        <w:br/>
      </w:r>
      <w:r>
        <w:rPr>
          <w:rFonts w:ascii="Times New Roman"/>
          <w:b w:val="false"/>
          <w:i w:val="false"/>
          <w:color w:val="000000"/>
          <w:sz w:val="28"/>
        </w:rPr>
        <w:t xml:space="preserve">
      3 086 100 мың теңгесi Қазақстан Республикасы мен Ресей Федерациясы арасындағы сынақ полигондарын жалға беру туралы шарттарда айтылған талаптарға сәйкес жүзеге асырылады және оны 007 "Сынақ полигондарын жалға беру туралы мемлекетаралық шарттарға сәйкес қару-жарақ және әскери техниканы жеткiзу және жөндеу" және 011 "Жоғары және жоғары оқу орнынан кейiнгі кәсiби бiлiмдi мамандар даярлау" республикалық бюджеттік бағдарламалары бойынша шығыстарды көрсете отырып, Қазақстан Республикасы Қорғаныс министрлігі пайдаланады.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3-бап. </w:t>
      </w:r>
      <w:r>
        <w:rPr>
          <w:rFonts w:ascii="Times New Roman"/>
          <w:b w:val="false"/>
          <w:i w:val="false"/>
          <w:color w:val="000000"/>
          <w:sz w:val="28"/>
        </w:rPr>
        <w:t xml:space="preserve">Шикiзат секторы ұйымдарынан республикалық бюджетке есептелетiн түсiмдердiң 2006 жылға арналған көлемдерi 2-қосымшаға сәйкес бекiтiлсiн.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4-бап. </w:t>
      </w:r>
      <w:r>
        <w:rPr>
          <w:rFonts w:ascii="Times New Roman"/>
          <w:b w:val="false"/>
          <w:i w:val="false"/>
          <w:color w:val="000000"/>
          <w:sz w:val="28"/>
        </w:rPr>
        <w:t xml:space="preserve">Республикалық меншіктегі және тау-кен өндiру мен өңдеу салаларына жататын мүлiктi жекешелендiруден 2006 жылға арналған республикалық бюджетке түсетiн түсiмдердiң көлемдерi 3-қосымшаға сәйкес бекiтiлсiн.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5-бап. </w:t>
      </w:r>
      <w:r>
        <w:rPr>
          <w:rFonts w:ascii="Times New Roman"/>
          <w:b w:val="false"/>
          <w:i w:val="false"/>
          <w:color w:val="000000"/>
          <w:sz w:val="28"/>
        </w:rPr>
        <w:t xml:space="preserve">Тиiстi бюджеттiң кiрiсiне: </w:t>
      </w:r>
      <w:r>
        <w:br/>
      </w:r>
      <w:r>
        <w:rPr>
          <w:rFonts w:ascii="Times New Roman"/>
          <w:b w:val="false"/>
          <w:i w:val="false"/>
          <w:color w:val="000000"/>
          <w:sz w:val="28"/>
        </w:rPr>
        <w:t xml:space="preserve">
      бiрыңғай бюджеттік сыныптаманың кiрiстер сыныптамасының "Роялти" коды бойынша - жер қойнауын пайдаланушылардың Жер қойнауын қорғау және минералдық-шикiзат базасын ұдайы молықтыру жөнiндегi республикалық қор алдындағы берешегi, сондай-ақ келiсiм-шарттық аумақтарды геологиялық зерттеуден мемлекет шеккен, жер қойнауын пайдалануға арналған келісім-шарттардың негiзiнде осы кен орындарын пайдаланатын жер қойнауын пайдаланушылар өтейтiн тарихи шығындар сомалары; </w:t>
      </w:r>
      <w:r>
        <w:br/>
      </w:r>
      <w:r>
        <w:rPr>
          <w:rFonts w:ascii="Times New Roman"/>
          <w:b w:val="false"/>
          <w:i w:val="false"/>
          <w:color w:val="000000"/>
          <w:sz w:val="28"/>
        </w:rPr>
        <w:t xml:space="preserve">
      бiрыңғай бюджеттік сыныптаманың кiрiстер сыныптамасының "Әлеуметтiк салық" коды бойынша - бұрын Зейнетақы қорына, Зейнетақы төлеу жөніндегі мемлекеттiк орталыққа, Мiндеттi медициналық сақтандыру қорына, Мемлекеттiк әлеуметтік сақтандыру қорына, Жұмыспен қамтуға жәрдемдесу қорына аударылып келген жарналар жөнiндегi берешек, сондай-ақ автомобиль жолдарын пайдаланушылардың бұрын Жол қорына түсіп келген аударымдары; </w:t>
      </w:r>
      <w:r>
        <w:br/>
      </w:r>
      <w:r>
        <w:rPr>
          <w:rFonts w:ascii="Times New Roman"/>
          <w:b w:val="false"/>
          <w:i w:val="false"/>
          <w:color w:val="000000"/>
          <w:sz w:val="28"/>
        </w:rPr>
        <w:t xml:space="preserve">
      "Өндiрушілер көтерме саудада сататын, өзi өндiретiн бензин (авиациялық бензиндi қоспағанда)" коды бойынша - бұрын Жол қорына түсiп келген бензиннен алынатын алым бойынша берешек; </w:t>
      </w:r>
      <w:r>
        <w:br/>
      </w:r>
      <w:r>
        <w:rPr>
          <w:rFonts w:ascii="Times New Roman"/>
          <w:b w:val="false"/>
          <w:i w:val="false"/>
          <w:color w:val="000000"/>
          <w:sz w:val="28"/>
        </w:rPr>
        <w:t xml:space="preserve">
      "Өндiрушiлер көтерме саудада сататын, өзi өндiретiн дизель отыны" коды бойынша - бұрын Жол қорына түсiп келген дизель отынынан алынатын алым жөнiндегi берешек есептелетiн болып белгіленсiн.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6-бап. </w:t>
      </w:r>
      <w:r>
        <w:rPr>
          <w:rFonts w:ascii="Times New Roman"/>
          <w:b w:val="false"/>
          <w:i w:val="false"/>
          <w:color w:val="000000"/>
          <w:sz w:val="28"/>
        </w:rPr>
        <w:t xml:space="preserve">Мемлекеттік әлеуметтік сақтандыру қорынан төленiп келген, еңбекке уақытша жарамсыздығы, жүктілігi мен босануы бойынша, бала туған кезде, жерлеуге жұмыс берушiлер есептеген жәрдемақы сомаларының көрсетiлген қорға аударымдардың есептелген сомаларынан асып түсуi нәтижесiнде 1998 жылғы 31 желтоқсандағы жағдай бойынша құралған терiс сальдо ай сайын жалақы қорының 3 процентi шегiнде әлеуметтік салық төлеу есебiне есептеледi.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7-бап. </w:t>
      </w:r>
      <w:r>
        <w:rPr>
          <w:rFonts w:ascii="Times New Roman"/>
          <w:b w:val="false"/>
          <w:i w:val="false"/>
          <w:color w:val="000000"/>
          <w:sz w:val="28"/>
        </w:rPr>
        <w:t xml:space="preserve">2006 жылға арналған республикалық бюджетте облыстық бюджеттерден, Астана және Алматы қалаларының бюджеттерінен республикалық бюджетке бюджеттiк алып қоюлардың көлемдерi 119 476 590 мың теңге, оның ішінде: </w:t>
      </w:r>
      <w:r>
        <w:br/>
      </w:r>
      <w:r>
        <w:rPr>
          <w:rFonts w:ascii="Times New Roman"/>
          <w:b w:val="false"/>
          <w:i w:val="false"/>
          <w:color w:val="000000"/>
          <w:sz w:val="28"/>
        </w:rPr>
        <w:t xml:space="preserve">
      Ақтөбе облысынан - 1 601 322 мың теңге; </w:t>
      </w:r>
      <w:r>
        <w:br/>
      </w:r>
      <w:r>
        <w:rPr>
          <w:rFonts w:ascii="Times New Roman"/>
          <w:b w:val="false"/>
          <w:i w:val="false"/>
          <w:color w:val="000000"/>
          <w:sz w:val="28"/>
        </w:rPr>
        <w:t xml:space="preserve">
      Атырау облысынан - 35 621 410 мың теңге; </w:t>
      </w:r>
      <w:r>
        <w:br/>
      </w:r>
      <w:r>
        <w:rPr>
          <w:rFonts w:ascii="Times New Roman"/>
          <w:b w:val="false"/>
          <w:i w:val="false"/>
          <w:color w:val="000000"/>
          <w:sz w:val="28"/>
        </w:rPr>
        <w:t xml:space="preserve">
      Маңғыстау облысынан - 19 439 802 мың теңге; </w:t>
      </w:r>
      <w:r>
        <w:br/>
      </w:r>
      <w:r>
        <w:rPr>
          <w:rFonts w:ascii="Times New Roman"/>
          <w:b w:val="false"/>
          <w:i w:val="false"/>
          <w:color w:val="000000"/>
          <w:sz w:val="28"/>
        </w:rPr>
        <w:t xml:space="preserve">
      Алматы қаласынан - 56 507 741 мың теңге; </w:t>
      </w:r>
      <w:r>
        <w:br/>
      </w:r>
      <w:r>
        <w:rPr>
          <w:rFonts w:ascii="Times New Roman"/>
          <w:b w:val="false"/>
          <w:i w:val="false"/>
          <w:color w:val="000000"/>
          <w:sz w:val="28"/>
        </w:rPr>
        <w:t xml:space="preserve">
      Астана қаласынан - 6 306 315 мың теңге сомасында көзделсін.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8-бап. </w:t>
      </w:r>
      <w:r>
        <w:rPr>
          <w:rFonts w:ascii="Times New Roman"/>
          <w:b w:val="false"/>
          <w:i w:val="false"/>
          <w:color w:val="000000"/>
          <w:sz w:val="28"/>
        </w:rPr>
        <w:t xml:space="preserve">2006 жылғы 1 қаңтардан бастап: </w:t>
      </w:r>
      <w:r>
        <w:br/>
      </w:r>
      <w:r>
        <w:rPr>
          <w:rFonts w:ascii="Times New Roman"/>
          <w:b w:val="false"/>
          <w:i w:val="false"/>
          <w:color w:val="000000"/>
          <w:sz w:val="28"/>
        </w:rPr>
        <w:t xml:space="preserve">
      1) жалақының ең төменгі мөлшерi - 9 200 теңге; </w:t>
      </w:r>
      <w:r>
        <w:br/>
      </w:r>
      <w:r>
        <w:rPr>
          <w:rFonts w:ascii="Times New Roman"/>
          <w:b w:val="false"/>
          <w:i w:val="false"/>
          <w:color w:val="000000"/>
          <w:sz w:val="28"/>
        </w:rPr>
        <w:t xml:space="preserve">
      2) базалық зейнетақы төлемiнiң мөлшерi - 3 000 теңге; </w:t>
      </w:r>
      <w:r>
        <w:br/>
      </w:r>
      <w:r>
        <w:rPr>
          <w:rFonts w:ascii="Times New Roman"/>
          <w:b w:val="false"/>
          <w:i w:val="false"/>
          <w:color w:val="000000"/>
          <w:sz w:val="28"/>
        </w:rPr>
        <w:t xml:space="preserve">
      3) зейнетақының ең төменгi мөлшерi - 6 696 теңге; </w:t>
      </w:r>
      <w:r>
        <w:br/>
      </w:r>
      <w:r>
        <w:rPr>
          <w:rFonts w:ascii="Times New Roman"/>
          <w:b w:val="false"/>
          <w:i w:val="false"/>
          <w:color w:val="000000"/>
          <w:sz w:val="28"/>
        </w:rPr>
        <w:t xml:space="preserve">
      4) Қазақстан Республикасының заңнамасына сәйкес жәрдемақыларды және өзге де әлеуметтік төлемдердi есептеу үшiн, сондай-ақ айыппұл санкцияларын, салықтар мен басқа да төлемдердi қолдану үшiн айлық есептік көрсеткiш 1 029 теңге; </w:t>
      </w:r>
      <w:r>
        <w:br/>
      </w:r>
      <w:r>
        <w:rPr>
          <w:rFonts w:ascii="Times New Roman"/>
          <w:b w:val="false"/>
          <w:i w:val="false"/>
          <w:color w:val="000000"/>
          <w:sz w:val="28"/>
        </w:rPr>
        <w:t xml:space="preserve">
      5) базалық әлеуметтiк төлемдердiң мөлшерiн есептеу үшiн ең төменгi күнкөрiс көлемi 7 525 теңге мөлшерiнде белгiленсiн.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9-бап. </w:t>
      </w:r>
      <w:r>
        <w:rPr>
          <w:rFonts w:ascii="Times New Roman"/>
          <w:b w:val="false"/>
          <w:i w:val="false"/>
          <w:color w:val="000000"/>
          <w:sz w:val="28"/>
        </w:rPr>
        <w:t xml:space="preserve">2006 жылға арналған республикалық бюджетте: </w:t>
      </w:r>
      <w:r>
        <w:br/>
      </w:r>
      <w:r>
        <w:rPr>
          <w:rFonts w:ascii="Times New Roman"/>
          <w:b w:val="false"/>
          <w:i w:val="false"/>
          <w:color w:val="000000"/>
          <w:sz w:val="28"/>
        </w:rPr>
        <w:t xml:space="preserve">
      бала тууға байланысты он бес еселенген айлық есептік көрсеткiш мөлшерiнде біржолғы мемлекеттiк жәрдемақылар төлеуге 4 321 800 мың теңге; </w:t>
      </w:r>
      <w:r>
        <w:br/>
      </w:r>
      <w:r>
        <w:rPr>
          <w:rFonts w:ascii="Times New Roman"/>
          <w:b w:val="false"/>
          <w:i w:val="false"/>
          <w:color w:val="000000"/>
          <w:sz w:val="28"/>
        </w:rPr>
        <w:t xml:space="preserve">
      2006 жылғы 1 шiлдеден бастап бiр жасқа дейiнгі баланы күту үшін төленетiн мемлекеттiк жәрдемақыларды енгiзуге 6 339 665 мың теңге сомасында қаражат көзделсiн. </w:t>
      </w:r>
      <w:r>
        <w:br/>
      </w:r>
      <w:r>
        <w:rPr>
          <w:rFonts w:ascii="Times New Roman"/>
          <w:b w:val="false"/>
          <w:i w:val="false"/>
          <w:color w:val="000000"/>
          <w:sz w:val="28"/>
        </w:rPr>
        <w:t xml:space="preserve">
      Көрсетілген қаражат Қазақстан Республикасының Үкiметі айқындайтын тәртiппен бөлiнедi деп белгiленсiн.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w:t>
      </w:r>
      <w:r>
        <w:rPr>
          <w:rFonts w:ascii="Times New Roman"/>
          <w:b w:val="false"/>
          <w:i w:val="false"/>
          <w:color w:val="000000"/>
          <w:sz w:val="28"/>
        </w:rPr>
        <w:t xml:space="preserve">2006 жылғы 1 қаңтардан бастап әскери қызметшiлерге (мерзiмдi қызметтегi әскери қызметшiлерден басқа), сондай-ақ Қазақстан Республикасы iшкi iстер органдарының жедел-iздестiру, тергеу және саптық бөлімшелерiнің, Мемлекеттiк өртке қарсы қызмет органдарының, Әдiлет министрлігінiң қылмыстық-атқару жүйесi органдары мен мекемелерiнiң, қаржы полициясы органдарының қызметкерлерiне тұрғын үйдi ұстау және коммуналдық қызметтер көрсету шығыстарын төлеу үшiн ақшалай өтемақының айлық мөлшерi 3 430 теңге сомасында белгіленсiн.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w:t>
      </w:r>
      <w:r>
        <w:rPr>
          <w:rFonts w:ascii="Times New Roman"/>
          <w:b w:val="false"/>
          <w:i w:val="false"/>
          <w:color w:val="000000"/>
          <w:sz w:val="28"/>
        </w:rPr>
        <w:t xml:space="preserve">2006 жылға арналған республикалық бюджетте 1997-1998 жылдар үшiн әскери қызметшілерге сыйлықақы төлемдерiн төлеуге 360 529 мың теңге сомасында, оның iшiнде: </w:t>
      </w:r>
      <w:r>
        <w:br/>
      </w:r>
      <w:r>
        <w:rPr>
          <w:rFonts w:ascii="Times New Roman"/>
          <w:b w:val="false"/>
          <w:i w:val="false"/>
          <w:color w:val="000000"/>
          <w:sz w:val="28"/>
        </w:rPr>
        <w:t xml:space="preserve">
      Қазақстан Республикасы Қорғаныс министрлігiне 147 840 мың теңге; </w:t>
      </w:r>
      <w:r>
        <w:br/>
      </w:r>
      <w:r>
        <w:rPr>
          <w:rFonts w:ascii="Times New Roman"/>
          <w:b w:val="false"/>
          <w:i w:val="false"/>
          <w:color w:val="000000"/>
          <w:sz w:val="28"/>
        </w:rPr>
        <w:t xml:space="preserve">
      Қазақстан Республикасы Iшкi iстер министрлiгiне 190 781 мың теңге; </w:t>
      </w:r>
      <w:r>
        <w:br/>
      </w:r>
      <w:r>
        <w:rPr>
          <w:rFonts w:ascii="Times New Roman"/>
          <w:b w:val="false"/>
          <w:i w:val="false"/>
          <w:color w:val="000000"/>
          <w:sz w:val="28"/>
        </w:rPr>
        <w:t xml:space="preserve">
      Қазақстан Республикасы Ұлттық қауiпсiздiк комитетіне 10 907 мың теңге; </w:t>
      </w:r>
      <w:r>
        <w:br/>
      </w:r>
      <w:r>
        <w:rPr>
          <w:rFonts w:ascii="Times New Roman"/>
          <w:b w:val="false"/>
          <w:i w:val="false"/>
          <w:color w:val="000000"/>
          <w:sz w:val="28"/>
        </w:rPr>
        <w:t xml:space="preserve">
      Қазақстан Республикасы Республикалық ұланына 7 887 мың теңге; </w:t>
      </w:r>
      <w:r>
        <w:br/>
      </w:r>
      <w:r>
        <w:rPr>
          <w:rFonts w:ascii="Times New Roman"/>
          <w:b w:val="false"/>
          <w:i w:val="false"/>
          <w:color w:val="000000"/>
          <w:sz w:val="28"/>
        </w:rPr>
        <w:t xml:space="preserve">
      Қазақстан Республикасы Бас прокуратурасына 3 114 мың теңге қаражат көзделгенi ескерiлсiн. </w:t>
      </w:r>
      <w:r>
        <w:br/>
      </w:r>
      <w:r>
        <w:rPr>
          <w:rFonts w:ascii="Times New Roman"/>
          <w:b w:val="false"/>
          <w:i w:val="false"/>
          <w:color w:val="000000"/>
          <w:sz w:val="28"/>
        </w:rPr>
        <w:t xml:space="preserve">
      Әскери қызметшiлерге сыйлықақы төлемдерiн төлеу Қазақстан Республикасының Үкiметi айқындайтын тәртiппен көрсетiлген кезеңде олардың әскери қызметiн өткеру жерi бойынша жүргiзiледi деп белгiленсiн.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w:t>
      </w:r>
      <w:r>
        <w:rPr>
          <w:rFonts w:ascii="Times New Roman"/>
          <w:b w:val="false"/>
          <w:i w:val="false"/>
          <w:color w:val="000000"/>
          <w:sz w:val="28"/>
        </w:rPr>
        <w:t xml:space="preserve">2006 жылға арналған республикалық бюджетте республикалық бюджеттен облыстық бюджеттерге берілетiн субвенциялар көлемдерi 153 149 590 мың теңге, оның iшiнде: </w:t>
      </w:r>
      <w:r>
        <w:br/>
      </w:r>
      <w:r>
        <w:rPr>
          <w:rFonts w:ascii="Times New Roman"/>
          <w:b w:val="false"/>
          <w:i w:val="false"/>
          <w:color w:val="000000"/>
          <w:sz w:val="28"/>
        </w:rPr>
        <w:t xml:space="preserve">
      Ақмола облысына - 15 958 655 мың теңге; </w:t>
      </w:r>
      <w:r>
        <w:br/>
      </w:r>
      <w:r>
        <w:rPr>
          <w:rFonts w:ascii="Times New Roman"/>
          <w:b w:val="false"/>
          <w:i w:val="false"/>
          <w:color w:val="000000"/>
          <w:sz w:val="28"/>
        </w:rPr>
        <w:t xml:space="preserve">
      Алматы облысына - 17 707 954 мың теңге; </w:t>
      </w:r>
      <w:r>
        <w:br/>
      </w:r>
      <w:r>
        <w:rPr>
          <w:rFonts w:ascii="Times New Roman"/>
          <w:b w:val="false"/>
          <w:i w:val="false"/>
          <w:color w:val="000000"/>
          <w:sz w:val="28"/>
        </w:rPr>
        <w:t xml:space="preserve">
      Шығыс Қазақстан облысына - 17 610 210 мың теңге; </w:t>
      </w:r>
      <w:r>
        <w:br/>
      </w:r>
      <w:r>
        <w:rPr>
          <w:rFonts w:ascii="Times New Roman"/>
          <w:b w:val="false"/>
          <w:i w:val="false"/>
          <w:color w:val="000000"/>
          <w:sz w:val="28"/>
        </w:rPr>
        <w:t xml:space="preserve">
      Жамбыл облысына - 17 395 854 мың теңге; </w:t>
      </w:r>
      <w:r>
        <w:br/>
      </w:r>
      <w:r>
        <w:rPr>
          <w:rFonts w:ascii="Times New Roman"/>
          <w:b w:val="false"/>
          <w:i w:val="false"/>
          <w:color w:val="000000"/>
          <w:sz w:val="28"/>
        </w:rPr>
        <w:t xml:space="preserve">
      Батыс Қазақстан облысына - 8 490 201 мың теңге; </w:t>
      </w:r>
      <w:r>
        <w:br/>
      </w:r>
      <w:r>
        <w:rPr>
          <w:rFonts w:ascii="Times New Roman"/>
          <w:b w:val="false"/>
          <w:i w:val="false"/>
          <w:color w:val="000000"/>
          <w:sz w:val="28"/>
        </w:rPr>
        <w:t xml:space="preserve">
      Қарағанды облысына - 5 908 832 мың теңге; </w:t>
      </w:r>
      <w:r>
        <w:br/>
      </w:r>
      <w:r>
        <w:rPr>
          <w:rFonts w:ascii="Times New Roman"/>
          <w:b w:val="false"/>
          <w:i w:val="false"/>
          <w:color w:val="000000"/>
          <w:sz w:val="28"/>
        </w:rPr>
        <w:t xml:space="preserve">
      Қостанай облысына - 10 934 747 мың теңге; </w:t>
      </w:r>
      <w:r>
        <w:br/>
      </w:r>
      <w:r>
        <w:rPr>
          <w:rFonts w:ascii="Times New Roman"/>
          <w:b w:val="false"/>
          <w:i w:val="false"/>
          <w:color w:val="000000"/>
          <w:sz w:val="28"/>
        </w:rPr>
        <w:t xml:space="preserve">
      Қызылорда облысына - 12 329 913 мың теңге; </w:t>
      </w:r>
      <w:r>
        <w:br/>
      </w:r>
      <w:r>
        <w:rPr>
          <w:rFonts w:ascii="Times New Roman"/>
          <w:b w:val="false"/>
          <w:i w:val="false"/>
          <w:color w:val="000000"/>
          <w:sz w:val="28"/>
        </w:rPr>
        <w:t xml:space="preserve">
      Павлодар облысына - 1 617 733 мың теңге; </w:t>
      </w:r>
      <w:r>
        <w:br/>
      </w:r>
      <w:r>
        <w:rPr>
          <w:rFonts w:ascii="Times New Roman"/>
          <w:b w:val="false"/>
          <w:i w:val="false"/>
          <w:color w:val="000000"/>
          <w:sz w:val="28"/>
        </w:rPr>
        <w:t xml:space="preserve">
      Солтүстік Қазақстан облысына - 13 367 240 мың теңге; </w:t>
      </w:r>
      <w:r>
        <w:br/>
      </w:r>
      <w:r>
        <w:rPr>
          <w:rFonts w:ascii="Times New Roman"/>
          <w:b w:val="false"/>
          <w:i w:val="false"/>
          <w:color w:val="000000"/>
          <w:sz w:val="28"/>
        </w:rPr>
        <w:t xml:space="preserve">
      Оңтүстiк Қазақстан облысына - 31 828 251 мың теңге сомасында көзделсiн.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w:t>
      </w:r>
      <w:r>
        <w:rPr>
          <w:rFonts w:ascii="Times New Roman"/>
          <w:b w:val="false"/>
          <w:i w:val="false"/>
          <w:color w:val="000000"/>
          <w:sz w:val="28"/>
        </w:rPr>
        <w:t xml:space="preserve">2006 жылға арналған республикалық бюджетте Қазақстан Республикасы Президентiнiң Жарлығымен бекiтiлетiн оралмандардың көшiп келуiнiң 2006 жылға арналған квотасы бойынша келген оралмандардың тарихи отанына қоныс аударуы және оларды әлеуметтiк қорғау үшiн 11 151 820 мың теңге сомасында қаражат көзделсiн. </w:t>
      </w:r>
      <w:r>
        <w:br/>
      </w:r>
      <w:r>
        <w:rPr>
          <w:rFonts w:ascii="Times New Roman"/>
          <w:b w:val="false"/>
          <w:i w:val="false"/>
          <w:color w:val="000000"/>
          <w:sz w:val="28"/>
        </w:rPr>
        <w:t xml:space="preserve">
      Көрсетiлген оралмандардың отбасыларына Қазақстан Республикасының Yкiметi айқындайтын тәртiппен отбасының бiр мүшесiне бiр жүз еселенген айлық есептік көрсеткiш есебiнен тұрғын үймен қамтамасыз етуге, бір отбасыға елу еселенген айлық есептік көрсеткіш есебiнен мүлiктi тасымалдауға отбасының бiр мүшесіне он еселенген айлық есептік көрсеткіш есебiнен көлiк шығыстарын өтеуге қаражат бөлiнедi деп белгіленсiн.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w:t>
      </w:r>
      <w:r>
        <w:rPr>
          <w:rFonts w:ascii="Times New Roman"/>
          <w:b w:val="false"/>
          <w:i w:val="false"/>
          <w:color w:val="000000"/>
          <w:sz w:val="28"/>
        </w:rPr>
        <w:t xml:space="preserve">2006 жылға арналған республикалық бюджетте облыстық бюджеттерге, Астана және Алматы қалаларының бюджеттерiне мынадай мөлшерлерде: </w:t>
      </w:r>
      <w:r>
        <w:br/>
      </w:r>
      <w:r>
        <w:rPr>
          <w:rFonts w:ascii="Times New Roman"/>
          <w:b w:val="false"/>
          <w:i w:val="false"/>
          <w:color w:val="000000"/>
          <w:sz w:val="28"/>
        </w:rPr>
        <w:t xml:space="preserve">
      жергілікті атқарушы органдардың мемлекеттiк тапсырысы негiзінде кәсіптік орта оқу орындарында оқитын студенттер стипендияларын төлеудi қамтамасыз етуге - 1 744 097 мың теңге; </w:t>
      </w:r>
      <w:r>
        <w:br/>
      </w:r>
      <w:r>
        <w:rPr>
          <w:rFonts w:ascii="Times New Roman"/>
          <w:b w:val="false"/>
          <w:i w:val="false"/>
          <w:color w:val="000000"/>
          <w:sz w:val="28"/>
        </w:rPr>
        <w:t xml:space="preserve">
      жергiлiктi атқарушы органдардың мемлекеттiк тапсырысы негізiнде кәсіптік орта оқу орындарында оқитындар үшін жол жүруге өтемақыларды төлеуге - 284 739 мың теңге; </w:t>
      </w:r>
      <w:r>
        <w:br/>
      </w:r>
      <w:r>
        <w:rPr>
          <w:rFonts w:ascii="Times New Roman"/>
          <w:b w:val="false"/>
          <w:i w:val="false"/>
          <w:color w:val="000000"/>
          <w:sz w:val="28"/>
        </w:rPr>
        <w:t xml:space="preserve">
      жаңадан iске қосылатын денсаулық сақтау объектiлерiн ұстауға - 384 469 мың теңге; </w:t>
      </w:r>
      <w:r>
        <w:br/>
      </w:r>
      <w:r>
        <w:rPr>
          <w:rFonts w:ascii="Times New Roman"/>
          <w:b w:val="false"/>
          <w:i w:val="false"/>
          <w:color w:val="000000"/>
          <w:sz w:val="28"/>
        </w:rPr>
        <w:t xml:space="preserve">
      дәрілік заттарды, вакциналарды және басқа иммунды биологиялық препараттарды сатып алуға - 5 135 931 мың теңге; </w:t>
      </w:r>
      <w:r>
        <w:br/>
      </w:r>
      <w:r>
        <w:rPr>
          <w:rFonts w:ascii="Times New Roman"/>
          <w:b w:val="false"/>
          <w:i w:val="false"/>
          <w:color w:val="000000"/>
          <w:sz w:val="28"/>
        </w:rPr>
        <w:t xml:space="preserve">
      жергілікті деңгейдегi қан орталықтарын материалдық-техникалық жарақтандыруға - 200 000 мың теңге; </w:t>
      </w:r>
      <w:r>
        <w:br/>
      </w:r>
      <w:r>
        <w:rPr>
          <w:rFonts w:ascii="Times New Roman"/>
          <w:b w:val="false"/>
          <w:i w:val="false"/>
          <w:color w:val="000000"/>
          <w:sz w:val="28"/>
        </w:rPr>
        <w:t xml:space="preserve">
      4-қосымшаға сәйкес аз қамтылған отбасылардың 18 жасқа дейінгі балаларына мемлекеттiк жәрдемақылар төлеуге - 3 600 000 мың теңге; </w:t>
      </w:r>
      <w:r>
        <w:br/>
      </w:r>
      <w:r>
        <w:rPr>
          <w:rFonts w:ascii="Times New Roman"/>
          <w:b w:val="false"/>
          <w:i w:val="false"/>
          <w:color w:val="000000"/>
          <w:sz w:val="28"/>
        </w:rPr>
        <w:t xml:space="preserve">
      мұқтаж мүгедектердi арнайы гигиеналық құралдармен қамтамасыз етуге және оңалтудың жеке бағдарламасына сәйкес ымдау тiлi мамандарының, жеке көмекшiлердiң қызметтер көрсетуiне беруге - 499 921 мың теңге; </w:t>
      </w:r>
      <w:r>
        <w:br/>
      </w:r>
      <w:r>
        <w:rPr>
          <w:rFonts w:ascii="Times New Roman"/>
          <w:b w:val="false"/>
          <w:i w:val="false"/>
          <w:color w:val="000000"/>
          <w:sz w:val="28"/>
        </w:rPr>
        <w:t xml:space="preserve">
      қалалық телекоммуникация желілерінің абоненттерi болып табылатын, әлеуметтiк жағынан қорғалатын азаматтардың телефон үшiн абоненттiк төлем тарифтерiнің көтерiлуiн өтеуге - 73 387 мың теңге; </w:t>
      </w:r>
      <w:r>
        <w:br/>
      </w:r>
      <w:r>
        <w:rPr>
          <w:rFonts w:ascii="Times New Roman"/>
          <w:b w:val="false"/>
          <w:i w:val="false"/>
          <w:color w:val="000000"/>
          <w:sz w:val="28"/>
        </w:rPr>
        <w:t xml:space="preserve">
      ауыз сумен жабдықтаудың баламасыз көзi болып табылатын сумен жабдықтаудың аса маңызды топтық жүйелерiнен ауыз су беру жөнiндегi қызметтердiң құнын субсидиялауға - 711 060 мың теңге; </w:t>
      </w:r>
      <w:r>
        <w:br/>
      </w:r>
      <w:r>
        <w:rPr>
          <w:rFonts w:ascii="Times New Roman"/>
          <w:b w:val="false"/>
          <w:i w:val="false"/>
          <w:color w:val="000000"/>
          <w:sz w:val="28"/>
        </w:rPr>
        <w:t xml:space="preserve">
      әлеуметтік маңызы бар ауданаралық (қалааралық) және iшкi қатынастарда темiр жол жолаушылар тасымалдарын субсидиялауға 1 107 800 мың теңге; </w:t>
      </w:r>
      <w:r>
        <w:br/>
      </w:r>
      <w:r>
        <w:rPr>
          <w:rFonts w:ascii="Times New Roman"/>
          <w:b w:val="false"/>
          <w:i w:val="false"/>
          <w:color w:val="000000"/>
          <w:sz w:val="28"/>
        </w:rPr>
        <w:t xml:space="preserve">
      көшу-қон полициясының штат санын ұлғайтуға - 332 305 мың теңге ағымдағы нысаналы трансферттер көзделгенi ескерiлсiн. </w:t>
      </w:r>
      <w:r>
        <w:br/>
      </w:r>
      <w:r>
        <w:rPr>
          <w:rFonts w:ascii="Times New Roman"/>
          <w:b w:val="false"/>
          <w:i w:val="false"/>
          <w:color w:val="000000"/>
          <w:sz w:val="28"/>
        </w:rPr>
        <w:t xml:space="preserve">
      Мемлекеттік атаулы әлеуметтiк көмектi төлеуге көзделiп келген қаражат есебiнен жергілiктi бюджеттерде 4-қосымшаға сәйкес аз қамтылған отбасылардың 18 жасқа дейiнгі балаларына мемлекеттік жәрдемақылар төлеуге кемiнде 2919 000 мың теңге сомасында шығыстар көзделуi тиiс екендігі ескерiлсiн. </w:t>
      </w:r>
      <w:r>
        <w:br/>
      </w:r>
      <w:r>
        <w:rPr>
          <w:rFonts w:ascii="Times New Roman"/>
          <w:b w:val="false"/>
          <w:i w:val="false"/>
          <w:color w:val="000000"/>
          <w:sz w:val="28"/>
        </w:rPr>
        <w:t xml:space="preserve">
      Көрсетiлген сомаларды облыстық бюджеттерге, Астана және Алматы қалаларының бюджеттерiне бөлу және оларды пайдалану тәртiбi Қазақстан Республикасы Үкiметінiң шешiмi негізiнде айқындалады.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w:t>
      </w:r>
      <w:r>
        <w:rPr>
          <w:rFonts w:ascii="Times New Roman"/>
          <w:b w:val="false"/>
          <w:i w:val="false"/>
          <w:color w:val="000000"/>
          <w:sz w:val="28"/>
        </w:rPr>
        <w:t xml:space="preserve">2006 жылға арналған республикалық бюджетте облыстық бюджеттерге, Астана және Алматы қалаларының бюджеттерiне ауыл шаруашылығын дамытуға бағытталған субсидияларға 10 139 375 мың теңге сомасында ағымдағы нысаналы трансферттер, оның iшiнде: </w:t>
      </w:r>
      <w:r>
        <w:br/>
      </w:r>
      <w:r>
        <w:rPr>
          <w:rFonts w:ascii="Times New Roman"/>
          <w:b w:val="false"/>
          <w:i w:val="false"/>
          <w:color w:val="000000"/>
          <w:sz w:val="28"/>
        </w:rPr>
        <w:t xml:space="preserve">
      тұқым шаруашылығын дамытуды қолдауға - 1 200 444 мың теңге; </w:t>
      </w:r>
      <w:r>
        <w:br/>
      </w:r>
      <w:r>
        <w:rPr>
          <w:rFonts w:ascii="Times New Roman"/>
          <w:b w:val="false"/>
          <w:i w:val="false"/>
          <w:color w:val="000000"/>
          <w:sz w:val="28"/>
        </w:rPr>
        <w:t xml:space="preserve">
      асыл тұқымды мал шаруашылығын дамытуға - 1 899 027 мың теңге; </w:t>
      </w:r>
      <w:r>
        <w:br/>
      </w:r>
      <w:r>
        <w:rPr>
          <w:rFonts w:ascii="Times New Roman"/>
          <w:b w:val="false"/>
          <w:i w:val="false"/>
          <w:color w:val="000000"/>
          <w:sz w:val="28"/>
        </w:rPr>
        <w:t xml:space="preserve">
      өндiрілетін ауыл шаруашылығы дақылдарының шығымдылығы мен сапасын арттыруды қолдауға - 1 815 000 мың теңге; </w:t>
      </w:r>
      <w:r>
        <w:br/>
      </w:r>
      <w:r>
        <w:rPr>
          <w:rFonts w:ascii="Times New Roman"/>
          <w:b w:val="false"/>
          <w:i w:val="false"/>
          <w:color w:val="000000"/>
          <w:sz w:val="28"/>
        </w:rPr>
        <w:t xml:space="preserve">
      ауыл шаруашылығы жануарларының, құстардың, балықтар мен аралардың саны аз және жойылып бара жатқан тұқымдарының, түрлерi мен топтарының тектiк қорын, кросстары мен таралымын сақтауға және қалпына келтiруге - 41 571 мың теңге; </w:t>
      </w:r>
      <w:r>
        <w:br/>
      </w:r>
      <w:r>
        <w:rPr>
          <w:rFonts w:ascii="Times New Roman"/>
          <w:b w:val="false"/>
          <w:i w:val="false"/>
          <w:color w:val="000000"/>
          <w:sz w:val="28"/>
        </w:rPr>
        <w:t xml:space="preserve">
      көктемгі егiс және егiн жинау жұмыстарын жүргiзу үшiн қажеттi тауар-материалдық құндылықтарды субсидиялауға - 3 500 000 мың теңге; </w:t>
      </w:r>
      <w:r>
        <w:br/>
      </w:r>
      <w:r>
        <w:rPr>
          <w:rFonts w:ascii="Times New Roman"/>
          <w:b w:val="false"/>
          <w:i w:val="false"/>
          <w:color w:val="000000"/>
          <w:sz w:val="28"/>
        </w:rPr>
        <w:t xml:space="preserve">
      ауыл шаруашылығы тауарларын өндiрушілерге су жеткiзу жөнiндегi қызметтердiң құнын субсидиялауға - 683 333 мың теңге; </w:t>
      </w:r>
      <w:r>
        <w:br/>
      </w:r>
      <w:r>
        <w:rPr>
          <w:rFonts w:ascii="Times New Roman"/>
          <w:b w:val="false"/>
          <w:i w:val="false"/>
          <w:color w:val="000000"/>
          <w:sz w:val="28"/>
        </w:rPr>
        <w:t xml:space="preserve">
      мал шаруашылығы өнiмдерiнiң өнiмділігін және сапасын арттыруды субсидиялауға - 1 000 000 мың теңге көзделгені ескерiлсiн. </w:t>
      </w:r>
      <w:r>
        <w:br/>
      </w:r>
      <w:r>
        <w:rPr>
          <w:rFonts w:ascii="Times New Roman"/>
          <w:b w:val="false"/>
          <w:i w:val="false"/>
          <w:color w:val="000000"/>
          <w:sz w:val="28"/>
        </w:rPr>
        <w:t xml:space="preserve">
      Көрсетілген сомаларды облыстық бюджеттерге, Астана және Алматы қалаларының бюджеттерiне бөлу және оларды пайдалану тәртiбi Қазақстан Республикасы Үкіметiнiң шешiмi негiзiнде айқындалады.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w:t>
      </w:r>
      <w:r>
        <w:rPr>
          <w:rFonts w:ascii="Times New Roman"/>
          <w:b w:val="false"/>
          <w:i w:val="false"/>
          <w:color w:val="000000"/>
          <w:sz w:val="28"/>
        </w:rPr>
        <w:t xml:space="preserve">2006 жылға арналған республикалық бюджетте Алматы қаласына республикалық бюджеттен берілген мәдениет ұйымдарының 2006 жылы жұмыс iстеуiне 96 685 мың теңге сомасында ағымдағы нысаналы трансферт көзделгенi ескерілсiн.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w:t>
      </w:r>
      <w:r>
        <w:rPr>
          <w:rFonts w:ascii="Times New Roman"/>
          <w:b w:val="false"/>
          <w:i w:val="false"/>
          <w:color w:val="000000"/>
          <w:sz w:val="28"/>
        </w:rPr>
        <w:t xml:space="preserve">2006 жылға арналған республикалық бюджетте мемлекеттiк қызметшілердiң, мемлекеттiк мекемелердiң мемлекеттiк қызметшi болып табылмайтын қызметкерлерiнiң және қазыналық кәсіпорындар қызметкерлерiнiң жалақысын төлеуге облыстық бюджеттерге, Астана және Алматы қалаларының бюджеттерiне 39 036 632 мың теңге сомасында оның iшiнде: </w:t>
      </w:r>
      <w:r>
        <w:br/>
      </w:r>
      <w:r>
        <w:rPr>
          <w:rFonts w:ascii="Times New Roman"/>
          <w:b w:val="false"/>
          <w:i w:val="false"/>
          <w:color w:val="000000"/>
          <w:sz w:val="28"/>
        </w:rPr>
        <w:t xml:space="preserve">
      Ақмола облысына - 2 184 252 мың теңге; </w:t>
      </w:r>
      <w:r>
        <w:br/>
      </w:r>
      <w:r>
        <w:rPr>
          <w:rFonts w:ascii="Times New Roman"/>
          <w:b w:val="false"/>
          <w:i w:val="false"/>
          <w:color w:val="000000"/>
          <w:sz w:val="28"/>
        </w:rPr>
        <w:t xml:space="preserve">
      Ақтөбе облысына - 1 936 002 мың теңге; </w:t>
      </w:r>
      <w:r>
        <w:br/>
      </w:r>
      <w:r>
        <w:rPr>
          <w:rFonts w:ascii="Times New Roman"/>
          <w:b w:val="false"/>
          <w:i w:val="false"/>
          <w:color w:val="000000"/>
          <w:sz w:val="28"/>
        </w:rPr>
        <w:t xml:space="preserve">
      Алматы облысына - 2 897 026 мың теңге; </w:t>
      </w:r>
      <w:r>
        <w:br/>
      </w:r>
      <w:r>
        <w:rPr>
          <w:rFonts w:ascii="Times New Roman"/>
          <w:b w:val="false"/>
          <w:i w:val="false"/>
          <w:color w:val="000000"/>
          <w:sz w:val="28"/>
        </w:rPr>
        <w:t xml:space="preserve">
      Атырау облысына - 1 834 337 мың теңге; </w:t>
      </w:r>
      <w:r>
        <w:br/>
      </w:r>
      <w:r>
        <w:rPr>
          <w:rFonts w:ascii="Times New Roman"/>
          <w:b w:val="false"/>
          <w:i w:val="false"/>
          <w:color w:val="000000"/>
          <w:sz w:val="28"/>
        </w:rPr>
        <w:t xml:space="preserve">
      Шығыс Қазақстан облысына - 3 273 279 мың теңге; </w:t>
      </w:r>
      <w:r>
        <w:br/>
      </w:r>
      <w:r>
        <w:rPr>
          <w:rFonts w:ascii="Times New Roman"/>
          <w:b w:val="false"/>
          <w:i w:val="false"/>
          <w:color w:val="000000"/>
          <w:sz w:val="28"/>
        </w:rPr>
        <w:t xml:space="preserve">
      Жамбыл облысына - 2 752 117 мың теңге; </w:t>
      </w:r>
      <w:r>
        <w:br/>
      </w:r>
      <w:r>
        <w:rPr>
          <w:rFonts w:ascii="Times New Roman"/>
          <w:b w:val="false"/>
          <w:i w:val="false"/>
          <w:color w:val="000000"/>
          <w:sz w:val="28"/>
        </w:rPr>
        <w:t xml:space="preserve">
      Батыс Қазақстан облысына - 1 901 808 мың теңге; </w:t>
      </w:r>
      <w:r>
        <w:br/>
      </w:r>
      <w:r>
        <w:rPr>
          <w:rFonts w:ascii="Times New Roman"/>
          <w:b w:val="false"/>
          <w:i w:val="false"/>
          <w:color w:val="000000"/>
          <w:sz w:val="28"/>
        </w:rPr>
        <w:t xml:space="preserve">
      Қарағанды облысына - 3 412 648 мың теңге; </w:t>
      </w:r>
      <w:r>
        <w:br/>
      </w:r>
      <w:r>
        <w:rPr>
          <w:rFonts w:ascii="Times New Roman"/>
          <w:b w:val="false"/>
          <w:i w:val="false"/>
          <w:color w:val="000000"/>
          <w:sz w:val="28"/>
        </w:rPr>
        <w:t xml:space="preserve">
      Қостанай облысына - 2 407 284 мың теңге; </w:t>
      </w:r>
      <w:r>
        <w:br/>
      </w:r>
      <w:r>
        <w:rPr>
          <w:rFonts w:ascii="Times New Roman"/>
          <w:b w:val="false"/>
          <w:i w:val="false"/>
          <w:color w:val="000000"/>
          <w:sz w:val="28"/>
        </w:rPr>
        <w:t xml:space="preserve">
      Қызылорда облысына - 1 901 141 мың теңге; </w:t>
      </w:r>
      <w:r>
        <w:br/>
      </w:r>
      <w:r>
        <w:rPr>
          <w:rFonts w:ascii="Times New Roman"/>
          <w:b w:val="false"/>
          <w:i w:val="false"/>
          <w:color w:val="000000"/>
          <w:sz w:val="28"/>
        </w:rPr>
        <w:t xml:space="preserve">
      Маңғыстау облысына - 1 489 745 мың теңге; </w:t>
      </w:r>
      <w:r>
        <w:br/>
      </w:r>
      <w:r>
        <w:rPr>
          <w:rFonts w:ascii="Times New Roman"/>
          <w:b w:val="false"/>
          <w:i w:val="false"/>
          <w:color w:val="000000"/>
          <w:sz w:val="28"/>
        </w:rPr>
        <w:t xml:space="preserve">
      Павлодар облысына - 2 066 967 мың теңге; </w:t>
      </w:r>
      <w:r>
        <w:br/>
      </w:r>
      <w:r>
        <w:rPr>
          <w:rFonts w:ascii="Times New Roman"/>
          <w:b w:val="false"/>
          <w:i w:val="false"/>
          <w:color w:val="000000"/>
          <w:sz w:val="28"/>
        </w:rPr>
        <w:t xml:space="preserve">
      Солтүстiк Қазақстан облысына - 2 215 166 мың теңге; </w:t>
      </w:r>
      <w:r>
        <w:br/>
      </w:r>
      <w:r>
        <w:rPr>
          <w:rFonts w:ascii="Times New Roman"/>
          <w:b w:val="false"/>
          <w:i w:val="false"/>
          <w:color w:val="000000"/>
          <w:sz w:val="28"/>
        </w:rPr>
        <w:t xml:space="preserve">
      Оңтүстiк Қазақстан облысына - 5 679 314 мың теңге; </w:t>
      </w:r>
      <w:r>
        <w:br/>
      </w:r>
      <w:r>
        <w:rPr>
          <w:rFonts w:ascii="Times New Roman"/>
          <w:b w:val="false"/>
          <w:i w:val="false"/>
          <w:color w:val="000000"/>
          <w:sz w:val="28"/>
        </w:rPr>
        <w:t xml:space="preserve">
      Алматы қаласына - 1 851 630 мың теңге; </w:t>
      </w:r>
      <w:r>
        <w:br/>
      </w:r>
      <w:r>
        <w:rPr>
          <w:rFonts w:ascii="Times New Roman"/>
          <w:b w:val="false"/>
          <w:i w:val="false"/>
          <w:color w:val="000000"/>
          <w:sz w:val="28"/>
        </w:rPr>
        <w:t xml:space="preserve">
      Астана қаласына - 1 233 916 мың теңге ағымдағы нысаналы трансферттер көзделсiн. </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w:t>
      </w:r>
      <w:r>
        <w:rPr>
          <w:rFonts w:ascii="Times New Roman"/>
          <w:b w:val="false"/>
          <w:i w:val="false"/>
          <w:color w:val="000000"/>
          <w:sz w:val="28"/>
        </w:rPr>
        <w:t>2006 жылға арналған республикалық бюджетте Қазақстан Республикасында бiлiм берудi дамытудың 2005-2010 жылдарға арналған  </w:t>
      </w:r>
      <w:r>
        <w:rPr>
          <w:rFonts w:ascii="Times New Roman"/>
          <w:b w:val="false"/>
          <w:i w:val="false"/>
          <w:color w:val="000000"/>
          <w:sz w:val="28"/>
        </w:rPr>
        <w:t xml:space="preserve">мемлекеттік бағдарламасын </w:t>
      </w:r>
      <w:r>
        <w:rPr>
          <w:rFonts w:ascii="Times New Roman"/>
          <w:b w:val="false"/>
          <w:i w:val="false"/>
          <w:color w:val="000000"/>
          <w:sz w:val="28"/>
        </w:rPr>
        <w:t xml:space="preserve">iске асыруға облыстық бюджеттерге, Астана және Алматы қалаларының бюджеттеріне 12 698 755 мың теңге сомасында, оның iшiнде: </w:t>
      </w:r>
      <w:r>
        <w:br/>
      </w:r>
      <w:r>
        <w:rPr>
          <w:rFonts w:ascii="Times New Roman"/>
          <w:b w:val="false"/>
          <w:i w:val="false"/>
          <w:color w:val="000000"/>
          <w:sz w:val="28"/>
        </w:rPr>
        <w:t xml:space="preserve">
      мемлекеттiк бiлiм беру ұйымдарының үлгі штаттарын ұстауды қамтамасыз етуге - 6 269 751 мың теңге; </w:t>
      </w:r>
      <w:r>
        <w:br/>
      </w:r>
      <w:r>
        <w:rPr>
          <w:rFonts w:ascii="Times New Roman"/>
          <w:b w:val="false"/>
          <w:i w:val="false"/>
          <w:color w:val="000000"/>
          <w:sz w:val="28"/>
        </w:rPr>
        <w:t xml:space="preserve">
      жаңадан iске қосылатын бiлiм беру объектілерiн ұстауға 3 541 841 мың теңге; </w:t>
      </w:r>
      <w:r>
        <w:br/>
      </w:r>
      <w:r>
        <w:rPr>
          <w:rFonts w:ascii="Times New Roman"/>
          <w:b w:val="false"/>
          <w:i w:val="false"/>
          <w:color w:val="000000"/>
          <w:sz w:val="28"/>
        </w:rPr>
        <w:t xml:space="preserve">
      балаларды тамақтандыруды, тұруын және тестілеу пункттерiне жеткiзудi ұйымдастыруға - 102 102 мың теңге; </w:t>
      </w:r>
      <w:r>
        <w:br/>
      </w:r>
      <w:r>
        <w:rPr>
          <w:rFonts w:ascii="Times New Roman"/>
          <w:b w:val="false"/>
          <w:i w:val="false"/>
          <w:color w:val="000000"/>
          <w:sz w:val="28"/>
        </w:rPr>
        <w:t xml:space="preserve">
      жалпы орта білiм беретiн мемлекеттiк мекемелердi Интернетке қосуға және олардың трафигiн төлеуге - 500 000 мың теңге; </w:t>
      </w:r>
      <w:r>
        <w:br/>
      </w:r>
      <w:r>
        <w:rPr>
          <w:rFonts w:ascii="Times New Roman"/>
          <w:b w:val="false"/>
          <w:i w:val="false"/>
          <w:color w:val="000000"/>
          <w:sz w:val="28"/>
        </w:rPr>
        <w:t xml:space="preserve">
      жалпы орта бiлiм беретiн мемлекеттік мекемелердiң кiтапхана қорларын жаңарту үшiн оқулықтар мен оқу-әдiстемелiк кешендер сатып алуға және жеткiзуге - 841 705 мың теңге; </w:t>
      </w:r>
      <w:r>
        <w:br/>
      </w:r>
      <w:r>
        <w:rPr>
          <w:rFonts w:ascii="Times New Roman"/>
          <w:b w:val="false"/>
          <w:i w:val="false"/>
          <w:color w:val="000000"/>
          <w:sz w:val="28"/>
        </w:rPr>
        <w:t xml:space="preserve">
      жалпы орта бiлiм беретiн мемлекеттiк мекемелерде лингафондық және мультимедиялық кабинеттер жасауға - 460 691 мың теңге; </w:t>
      </w:r>
      <w:r>
        <w:br/>
      </w:r>
      <w:r>
        <w:rPr>
          <w:rFonts w:ascii="Times New Roman"/>
          <w:b w:val="false"/>
          <w:i w:val="false"/>
          <w:color w:val="000000"/>
          <w:sz w:val="28"/>
        </w:rPr>
        <w:t xml:space="preserve">
      кәсіптiк бастауыш бiлiм беретiн мемлекеттiк мекемелердің материалдық-техникалық базасын нығайтуға - 286 100 мың теңге; </w:t>
      </w:r>
      <w:r>
        <w:br/>
      </w:r>
      <w:r>
        <w:rPr>
          <w:rFonts w:ascii="Times New Roman"/>
          <w:b w:val="false"/>
          <w:i w:val="false"/>
          <w:color w:val="000000"/>
          <w:sz w:val="28"/>
        </w:rPr>
        <w:t xml:space="preserve">
      облыстық (қалалық) педагог кадрлардың бiлiктiлiгiн арттыру институттарында педагог қызметкерлердi қайта даярлауға және олардың бiлiктiлiгiн арттыруға - 503 440 мың теңге; </w:t>
      </w:r>
      <w:r>
        <w:br/>
      </w:r>
      <w:r>
        <w:rPr>
          <w:rFonts w:ascii="Times New Roman"/>
          <w:b w:val="false"/>
          <w:i w:val="false"/>
          <w:color w:val="000000"/>
          <w:sz w:val="28"/>
        </w:rPr>
        <w:t xml:space="preserve">
      облыстық (қалалық) педагог кадрлардың бiлiктiлiгiн арттыру институттарының материалдық-техникалық базасын нығайтуға - 75 000 мың теңге; </w:t>
      </w:r>
      <w:r>
        <w:br/>
      </w:r>
      <w:r>
        <w:rPr>
          <w:rFonts w:ascii="Times New Roman"/>
          <w:b w:val="false"/>
          <w:i w:val="false"/>
          <w:color w:val="000000"/>
          <w:sz w:val="28"/>
        </w:rPr>
        <w:t xml:space="preserve">
      арнаулы (түзету) бiлiм беру ұйымдарын арнайы техникалық және орнын толтырушы құралдармен қамтамасыз етуге - 118 125 мың теңге ағымдағы нысаналы трансферттер көзделгенi ескерiлсiн. </w:t>
      </w:r>
      <w:r>
        <w:br/>
      </w:r>
      <w:r>
        <w:rPr>
          <w:rFonts w:ascii="Times New Roman"/>
          <w:b w:val="false"/>
          <w:i w:val="false"/>
          <w:color w:val="000000"/>
          <w:sz w:val="28"/>
        </w:rPr>
        <w:t xml:space="preserve">
      Көрсетiлген ағымдағы нысаналы трансферттердi бөлу және оларды пайдалану тәртiбiн Қазақстан Республикасының Үкiметi айқындайды.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w:t>
      </w:r>
      <w:r>
        <w:rPr>
          <w:rFonts w:ascii="Times New Roman"/>
          <w:b w:val="false"/>
          <w:i w:val="false"/>
          <w:color w:val="000000"/>
          <w:sz w:val="28"/>
        </w:rPr>
        <w:t>2006 жылға арналған республикалық бюджетте Қазақстан Республикасының денсаулық сақтау iсiн реформалау мен дамытудың 2005-2010 жылдарға арналған  </w:t>
      </w:r>
      <w:r>
        <w:rPr>
          <w:rFonts w:ascii="Times New Roman"/>
          <w:b w:val="false"/>
          <w:i w:val="false"/>
          <w:color w:val="000000"/>
          <w:sz w:val="28"/>
        </w:rPr>
        <w:t xml:space="preserve">мемлекеттiк бағдарламасын </w:t>
      </w:r>
      <w:r>
        <w:rPr>
          <w:rFonts w:ascii="Times New Roman"/>
          <w:b w:val="false"/>
          <w:i w:val="false"/>
          <w:color w:val="000000"/>
          <w:sz w:val="28"/>
        </w:rPr>
        <w:t xml:space="preserve">iске асыруға облыстық бюджеттерге, Астана және Алматы қалаларының бюджеттерiне 24 874 368 мың теңге сомасында, оның iшiнде: </w:t>
      </w:r>
      <w:r>
        <w:br/>
      </w:r>
      <w:r>
        <w:rPr>
          <w:rFonts w:ascii="Times New Roman"/>
          <w:b w:val="false"/>
          <w:i w:val="false"/>
          <w:color w:val="000000"/>
          <w:sz w:val="28"/>
        </w:rPr>
        <w:t xml:space="preserve">
      мемлекеттiк тапсырыс шеңберiнде кәсiптiк орта бiлiм беру бойынша оқыту құнын ұлғайту жөніндегі шығыстарды өтеуге - 77 178 мың теңге; </w:t>
      </w:r>
      <w:r>
        <w:br/>
      </w:r>
      <w:r>
        <w:rPr>
          <w:rFonts w:ascii="Times New Roman"/>
          <w:b w:val="false"/>
          <w:i w:val="false"/>
          <w:color w:val="000000"/>
          <w:sz w:val="28"/>
        </w:rPr>
        <w:t xml:space="preserve">
      медицина кадрларының, сондай-ақ денсаулық сақтау саласындағы менеджерлердің біліктілiгiн арттыруға және оларды қайта даярлауға 168 563 мың теңге; </w:t>
      </w:r>
      <w:r>
        <w:br/>
      </w:r>
      <w:r>
        <w:rPr>
          <w:rFonts w:ascii="Times New Roman"/>
          <w:b w:val="false"/>
          <w:i w:val="false"/>
          <w:color w:val="000000"/>
          <w:sz w:val="28"/>
        </w:rPr>
        <w:t xml:space="preserve">
      созылмалы ауруларды амбулаториялық емдеу кезiнде диспансерлiк есепте тұрған балалар мен жасөспiрiмдердi дәрілік заттармен қамтамасыз eтугe - 1 076 249 мың теңге; </w:t>
      </w:r>
      <w:r>
        <w:br/>
      </w:r>
      <w:r>
        <w:rPr>
          <w:rFonts w:ascii="Times New Roman"/>
          <w:b w:val="false"/>
          <w:i w:val="false"/>
          <w:color w:val="000000"/>
          <w:sz w:val="28"/>
        </w:rPr>
        <w:t xml:space="preserve">
      азаматтардың жекелеген санаттарын амбулаториялық емдеу деңгейiндегі жеңiлдiктi жағдайлармен, дәрілік заттармен қамтамасыз етуге - 1 849 975 мың теңге; </w:t>
      </w:r>
      <w:r>
        <w:br/>
      </w:r>
      <w:r>
        <w:rPr>
          <w:rFonts w:ascii="Times New Roman"/>
          <w:b w:val="false"/>
          <w:i w:val="false"/>
          <w:color w:val="000000"/>
          <w:sz w:val="28"/>
        </w:rPr>
        <w:t xml:space="preserve">
      облыстық санитарлық-эпидемиологиялық сараптама орталықтарының материалдық-техникалық базасын нығайтуға - 1 703 500 мың теңге; </w:t>
      </w:r>
      <w:r>
        <w:br/>
      </w:r>
      <w:r>
        <w:rPr>
          <w:rFonts w:ascii="Times New Roman"/>
          <w:b w:val="false"/>
          <w:i w:val="false"/>
          <w:color w:val="000000"/>
          <w:sz w:val="28"/>
        </w:rPr>
        <w:t xml:space="preserve">
      бастапқы медициналық-санитарлық көмектiң және жалпы практикалық дәрiгерлiк жүйесiн дамытуға медициналық ұйымдарын штаттық нормативтерге сәйкес медицина кадрларымен жасақтауға - 2 279 971 мың теңге; </w:t>
      </w:r>
      <w:r>
        <w:br/>
      </w:r>
      <w:r>
        <w:rPr>
          <w:rFonts w:ascii="Times New Roman"/>
          <w:b w:val="false"/>
          <w:i w:val="false"/>
          <w:color w:val="000000"/>
          <w:sz w:val="28"/>
        </w:rPr>
        <w:t xml:space="preserve">
      құрылатын ақпараттық-талдамалық орталықтардың қызметiн қамтамасыз етуге - 107 919 мың теңге; </w:t>
      </w:r>
      <w:r>
        <w:br/>
      </w:r>
      <w:r>
        <w:rPr>
          <w:rFonts w:ascii="Times New Roman"/>
          <w:b w:val="false"/>
          <w:i w:val="false"/>
          <w:color w:val="000000"/>
          <w:sz w:val="28"/>
        </w:rPr>
        <w:t xml:space="preserve">
      шолғыншы эпидемиологиялық қадағалау жүргізу үшiн тест-жүйелердi сатып алуға - 10 890 мың теңге; </w:t>
      </w:r>
      <w:r>
        <w:br/>
      </w:r>
      <w:r>
        <w:rPr>
          <w:rFonts w:ascii="Times New Roman"/>
          <w:b w:val="false"/>
          <w:i w:val="false"/>
          <w:color w:val="000000"/>
          <w:sz w:val="28"/>
        </w:rPr>
        <w:t xml:space="preserve">
      5 жасқа дейiнгi балаларды амбулаторлық емдеу деңгейiнде дәрi-дәрмекпен қамтамасыз етуге - 517 576 мың теңге; </w:t>
      </w:r>
      <w:r>
        <w:br/>
      </w:r>
      <w:r>
        <w:rPr>
          <w:rFonts w:ascii="Times New Roman"/>
          <w:b w:val="false"/>
          <w:i w:val="false"/>
          <w:color w:val="000000"/>
          <w:sz w:val="28"/>
        </w:rPr>
        <w:t xml:space="preserve">
      жүктi әйелдерді құрамында темiр және йоды бар препараттармен қамтамасыз eтугe - 925 517 мың теңге; </w:t>
      </w:r>
      <w:r>
        <w:br/>
      </w:r>
      <w:r>
        <w:rPr>
          <w:rFonts w:ascii="Times New Roman"/>
          <w:b w:val="false"/>
          <w:i w:val="false"/>
          <w:color w:val="000000"/>
          <w:sz w:val="28"/>
        </w:rPr>
        <w:t xml:space="preserve">
      азаматтардың жекелеген санаттарын медициналық алдын ала тексерудi жүзеге асыруға - 4 464 056 мың теңге; </w:t>
      </w:r>
      <w:r>
        <w:br/>
      </w:r>
      <w:r>
        <w:rPr>
          <w:rFonts w:ascii="Times New Roman"/>
          <w:b w:val="false"/>
          <w:i w:val="false"/>
          <w:color w:val="000000"/>
          <w:sz w:val="28"/>
        </w:rPr>
        <w:t xml:space="preserve">
      онкологиялық ұйымдарды сәулелi терапияның қазiргі заманғы аппараттарымен және рентген-диагностикалық жабдықтармен жарақтандыруды қоса алғанда, жергiлiктi деңгейде медициналық денсаулық сақтау ұйымдарын материалдық-техникалық жарақтандыруға 11 692 974 мың теңге ағымдағы нысаналы трансферттер көзделгенi ескерiлсiн. </w:t>
      </w:r>
      <w:r>
        <w:br/>
      </w:r>
      <w:r>
        <w:rPr>
          <w:rFonts w:ascii="Times New Roman"/>
          <w:b w:val="false"/>
          <w:i w:val="false"/>
          <w:color w:val="000000"/>
          <w:sz w:val="28"/>
        </w:rPr>
        <w:t xml:space="preserve">
      Көрсетiлген ағымдағы нысаналы трансферттердi бөлу және оларды пайдалану тәртiбiн Қазақстан Республикасының Үкiметi айқындайды. </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w:t>
      </w:r>
      <w:r>
        <w:rPr>
          <w:rFonts w:ascii="Times New Roman"/>
          <w:b w:val="false"/>
          <w:i w:val="false"/>
          <w:color w:val="000000"/>
          <w:sz w:val="28"/>
        </w:rPr>
        <w:t>2006 жылға арналған республикалық бюджетте Шағын қалаларды дамытудың 2004-2006 жылдарға арналған  </w:t>
      </w:r>
      <w:r>
        <w:rPr>
          <w:rFonts w:ascii="Times New Roman"/>
          <w:b w:val="false"/>
          <w:i w:val="false"/>
          <w:color w:val="000000"/>
          <w:sz w:val="28"/>
        </w:rPr>
        <w:t xml:space="preserve">бағдарламасын </w:t>
      </w:r>
      <w:r>
        <w:rPr>
          <w:rFonts w:ascii="Times New Roman"/>
          <w:b w:val="false"/>
          <w:i w:val="false"/>
          <w:color w:val="000000"/>
          <w:sz w:val="28"/>
        </w:rPr>
        <w:t xml:space="preserve">iске асыру шеңберiнде 300 000 мың теңге сомасында облыстық бюджеттерге экономикасы күйзелiске ұшыраған шағын қалаларды дамытуға нысаналы даму трансферттерi көзделсiн. </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w:t>
      </w:r>
      <w:r>
        <w:rPr>
          <w:rFonts w:ascii="Times New Roman"/>
          <w:b w:val="false"/>
          <w:i w:val="false"/>
          <w:color w:val="000000"/>
          <w:sz w:val="28"/>
        </w:rPr>
        <w:t xml:space="preserve">2006 жылға арналған республикалық бюджетте сәулет және қала құрылысы қызметi, ауыл шаруашылығы және жер ресурстарын басқару мәселелерiн мемлекеттiк реттеу саласындағы жекелеген функциялар мен өкiлеттiктердiң жергiлiктi атқарушы органдардың қарамағына берiлуiне байланысты штат санының лимитiн ұлғайтуға облыстық бюджеттерге, Астана және Алматы қалаларының бюджеттерiне 616 582 мың теңге сомасында, оның iшiнде: </w:t>
      </w:r>
      <w:r>
        <w:br/>
      </w:r>
      <w:r>
        <w:rPr>
          <w:rFonts w:ascii="Times New Roman"/>
          <w:b w:val="false"/>
          <w:i w:val="false"/>
          <w:color w:val="000000"/>
          <w:sz w:val="28"/>
        </w:rPr>
        <w:t xml:space="preserve">
      Қазақстан Республикасы Ауыл шаруашылығы министрлігіне 183 929 мың теңге сомасында; </w:t>
      </w:r>
      <w:r>
        <w:br/>
      </w:r>
      <w:r>
        <w:rPr>
          <w:rFonts w:ascii="Times New Roman"/>
          <w:b w:val="false"/>
          <w:i w:val="false"/>
          <w:color w:val="000000"/>
          <w:sz w:val="28"/>
        </w:rPr>
        <w:t xml:space="preserve">
      Қазақстан Республикасы Индустрия және сауда министрлiгіне 84 029 мың теңге сомасында; </w:t>
      </w:r>
      <w:r>
        <w:br/>
      </w:r>
      <w:r>
        <w:rPr>
          <w:rFonts w:ascii="Times New Roman"/>
          <w:b w:val="false"/>
          <w:i w:val="false"/>
          <w:color w:val="000000"/>
          <w:sz w:val="28"/>
        </w:rPr>
        <w:t xml:space="preserve">
      Қазақстан Республикасы Жер ресурстарын басқару агенттігіне 348 624 мың теңге сомасында ағымдағы нысаналы трансферттер көзделсiн. </w:t>
      </w:r>
      <w:r>
        <w:br/>
      </w:r>
      <w:r>
        <w:rPr>
          <w:rFonts w:ascii="Times New Roman"/>
          <w:b w:val="false"/>
          <w:i w:val="false"/>
          <w:color w:val="000000"/>
          <w:sz w:val="28"/>
        </w:rPr>
        <w:t xml:space="preserve">
      Көрсетiлген сомаларды облыстық бюджеттерге, Астана және Алматы қалаларының бюджеттерiне бөлу Қазақстан Республикасы Үкiметiнiң шешiмi негiзiнде айқындалады.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w:t>
      </w:r>
      <w:r>
        <w:rPr>
          <w:rFonts w:ascii="Times New Roman"/>
          <w:b w:val="false"/>
          <w:i w:val="false"/>
          <w:color w:val="000000"/>
          <w:sz w:val="28"/>
        </w:rPr>
        <w:t>2006 жылға арналған республикалық бюджетте Қазақстан Республикасының ауылдық аумақтарын дамытудың 2004-2010 жылдарға арналған  </w:t>
      </w:r>
      <w:r>
        <w:rPr>
          <w:rFonts w:ascii="Times New Roman"/>
          <w:b w:val="false"/>
          <w:i w:val="false"/>
          <w:color w:val="000000"/>
          <w:sz w:val="28"/>
        </w:rPr>
        <w:t xml:space="preserve">мемлекеттік бағдарламасын </w:t>
      </w:r>
      <w:r>
        <w:rPr>
          <w:rFonts w:ascii="Times New Roman"/>
          <w:b w:val="false"/>
          <w:i w:val="false"/>
          <w:color w:val="000000"/>
          <w:sz w:val="28"/>
        </w:rPr>
        <w:t xml:space="preserve">iске асыру шеңберiнде ауылдың әлеуметтік инфрақұрылымын дамытуға және нығайтуға 15 787 775 мың теңге сомасында, оның iшiнде: </w:t>
      </w:r>
      <w:r>
        <w:br/>
      </w:r>
      <w:r>
        <w:rPr>
          <w:rFonts w:ascii="Times New Roman"/>
          <w:b w:val="false"/>
          <w:i w:val="false"/>
          <w:color w:val="000000"/>
          <w:sz w:val="28"/>
        </w:rPr>
        <w:t xml:space="preserve">
      ауылдық (селолық) жердiң денсаулық сақтау iсiнде ұтқыр және телемедицинаны дамытуға - 439 936 мың теңге шығындар; </w:t>
      </w:r>
      <w:r>
        <w:br/>
      </w:r>
      <w:r>
        <w:rPr>
          <w:rFonts w:ascii="Times New Roman"/>
          <w:b w:val="false"/>
          <w:i w:val="false"/>
          <w:color w:val="000000"/>
          <w:sz w:val="28"/>
        </w:rPr>
        <w:t xml:space="preserve">
      мынадай: </w:t>
      </w:r>
      <w:r>
        <w:br/>
      </w:r>
      <w:r>
        <w:rPr>
          <w:rFonts w:ascii="Times New Roman"/>
          <w:b w:val="false"/>
          <w:i w:val="false"/>
          <w:color w:val="000000"/>
          <w:sz w:val="28"/>
        </w:rPr>
        <w:t xml:space="preserve">
      ауылдық (селолық) елдi мекендердi ауыз сумен қамтамасыз ету объектiлерiн салуға және қайта жаңартуға - 3 787 775 мың теңге; </w:t>
      </w:r>
      <w:r>
        <w:br/>
      </w:r>
      <w:r>
        <w:rPr>
          <w:rFonts w:ascii="Times New Roman"/>
          <w:b w:val="false"/>
          <w:i w:val="false"/>
          <w:color w:val="000000"/>
          <w:sz w:val="28"/>
        </w:rPr>
        <w:t xml:space="preserve">
      ауылдық (селолық) жерлерде бiлiм беру объектiлерiн салуға және қайта жаңартуға - 6 000 000 мың теңге; </w:t>
      </w:r>
      <w:r>
        <w:br/>
      </w:r>
      <w:r>
        <w:rPr>
          <w:rFonts w:ascii="Times New Roman"/>
          <w:b w:val="false"/>
          <w:i w:val="false"/>
          <w:color w:val="000000"/>
          <w:sz w:val="28"/>
        </w:rPr>
        <w:t xml:space="preserve">
      ауылдық (селолық) жерлердiң денсаулық сақтау объектiлерiн салуға және қайта жаңартуға - 5 560 064 мың теңге нысаналы даму трансферттерi көзделсiн. </w:t>
      </w:r>
      <w:r>
        <w:br/>
      </w:r>
      <w:r>
        <w:rPr>
          <w:rFonts w:ascii="Times New Roman"/>
          <w:b w:val="false"/>
          <w:i w:val="false"/>
          <w:color w:val="000000"/>
          <w:sz w:val="28"/>
        </w:rPr>
        <w:t xml:space="preserve">
      Көрсетілген нысаналы даму трансферттерiнiң қаражаты есебiнiң 2006 жылы салымға және қайта жаңартылуға тиiс ауылдық (селолық) жерлердiң бiлiм беру, денсаулық сақтау және ауыз сумен жабдықтау объектілерiнiң тiзбесiн Қазақстан Республикасының Үкiметі айқындайды.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w:t>
      </w:r>
      <w:r>
        <w:rPr>
          <w:rFonts w:ascii="Times New Roman"/>
          <w:b w:val="false"/>
          <w:i w:val="false"/>
          <w:color w:val="000000"/>
          <w:sz w:val="28"/>
        </w:rPr>
        <w:t xml:space="preserve">2006 жылға арналған республикалық бюджетте қалаларда бiлiм беру мен денсаулық сақтаудың аса маңызды объектiлерiн салуға облыстық бюджеттерге, Астана және Алматы қалаларының бюджеттерiне 5 000 000 мың теңге сомасында нысаналы даму трансферттерi көзделсiн. </w:t>
      </w:r>
      <w:r>
        <w:br/>
      </w:r>
      <w:r>
        <w:rPr>
          <w:rFonts w:ascii="Times New Roman"/>
          <w:b w:val="false"/>
          <w:i w:val="false"/>
          <w:color w:val="000000"/>
          <w:sz w:val="28"/>
        </w:rPr>
        <w:t xml:space="preserve">
      Республикалық бюджет қаражаты есебiнен 2006 жылы салынуға және қайта жаңартылуға тиiс қалалардағы аса маңызды бiлiм беру және денсаулық сақтау объектiлерiнiң тiзбесiн Қазақстан Республикасының Үкiметi айқындайды. </w:t>
      </w:r>
    </w:p>
    <w:bookmarkEnd w:id="24"/>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w:t>
      </w:r>
      <w:r>
        <w:rPr>
          <w:rFonts w:ascii="Times New Roman"/>
          <w:b w:val="false"/>
          <w:i w:val="false"/>
          <w:color w:val="000000"/>
          <w:sz w:val="28"/>
        </w:rPr>
        <w:t xml:space="preserve">Қазақстан Республикасы Ауыл шаруашылығы министрлiгiнiң агроөнеркәсіптік кешендi дамытуды мемлекеттiк қолдауға арналған шығыстарының құрамында 2 550 171 мың теңге, оның iшiнде Қазақстан Республикасы Үкiметінің шешiмдерiмен айқындалатын тәртiппен мыналарға байланысты iс-шараларды қаржыландыруға: </w:t>
      </w:r>
      <w:r>
        <w:br/>
      </w:r>
      <w:r>
        <w:rPr>
          <w:rFonts w:ascii="Times New Roman"/>
          <w:b w:val="false"/>
          <w:i w:val="false"/>
          <w:color w:val="000000"/>
          <w:sz w:val="28"/>
        </w:rPr>
        <w:t xml:space="preserve">
      ауыл шаруашылығы техникасының қаржы лизингі бойынша сыйақы (мүдде) ставкасын өтеуге - 197 743 мың теңге; </w:t>
      </w:r>
      <w:r>
        <w:br/>
      </w:r>
      <w:r>
        <w:rPr>
          <w:rFonts w:ascii="Times New Roman"/>
          <w:b w:val="false"/>
          <w:i w:val="false"/>
          <w:color w:val="000000"/>
          <w:sz w:val="28"/>
        </w:rPr>
        <w:t xml:space="preserve">
      ауыл шаруашылығы өнiмдерiн қайта өңдейтiн кәсiпорындарға арналған жабдықтардың қаржы лизингі бойынша сыйақы (мүдде) ставкасын өтеуге - 12 428 мың теңге; </w:t>
      </w:r>
      <w:r>
        <w:br/>
      </w:r>
      <w:r>
        <w:rPr>
          <w:rFonts w:ascii="Times New Roman"/>
          <w:b w:val="false"/>
          <w:i w:val="false"/>
          <w:color w:val="000000"/>
          <w:sz w:val="28"/>
        </w:rPr>
        <w:t xml:space="preserve">
      өсiмдiк шаруашылығындағы сақтандыруды қолдауға - 1 300 000 мың теңге; </w:t>
      </w:r>
      <w:r>
        <w:br/>
      </w:r>
      <w:r>
        <w:rPr>
          <w:rFonts w:ascii="Times New Roman"/>
          <w:b w:val="false"/>
          <w:i w:val="false"/>
          <w:color w:val="000000"/>
          <w:sz w:val="28"/>
        </w:rPr>
        <w:t xml:space="preserve">
      ауыл шаруашылығы өнiмдерiн қайта өңдейтiн кәсiпорындарға олардың айналым қаражатын толықтыруға екiншi деңгейдегi банктер беретiн кредиттер бойынша сыйақы (мүдде) ставкасын субсидиялауға 1 000 000 мың теңге; </w:t>
      </w:r>
      <w:r>
        <w:br/>
      </w:r>
      <w:r>
        <w:rPr>
          <w:rFonts w:ascii="Times New Roman"/>
          <w:b w:val="false"/>
          <w:i w:val="false"/>
          <w:color w:val="000000"/>
          <w:sz w:val="28"/>
        </w:rPr>
        <w:t xml:space="preserve">
      өндiрiстi және ауыл шаруашылығы өнiмдерi рыногын басқару жүйелерiн дамытуды субсидиялауға - 40 000 мың теңге көзделсiн. </w:t>
      </w:r>
    </w:p>
    <w:bookmarkEnd w:id="25"/>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w:t>
      </w:r>
      <w:r>
        <w:rPr>
          <w:rFonts w:ascii="Times New Roman"/>
          <w:b w:val="false"/>
          <w:i w:val="false"/>
          <w:color w:val="000000"/>
          <w:sz w:val="28"/>
        </w:rPr>
        <w:t xml:space="preserve">2006 жылға арналған республикалық бюджетте 10 617 223 мың теңге сомасында Қазақстан Республикасының Ұлттық қорына берiлетін ресми трансферттер көзделсін. </w:t>
      </w:r>
    </w:p>
    <w:bookmarkEnd w:id="26"/>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w:t>
      </w:r>
      <w:r>
        <w:rPr>
          <w:rFonts w:ascii="Times New Roman"/>
          <w:b w:val="false"/>
          <w:i w:val="false"/>
          <w:color w:val="000000"/>
          <w:sz w:val="28"/>
        </w:rPr>
        <w:t xml:space="preserve">Қазақстан Республикасы Үкiметiнiң 2006 жылға арналған резервi 16 358 913 мың теңге сомасында бекiтiлсiн. </w:t>
      </w:r>
    </w:p>
    <w:bookmarkEnd w:id="27"/>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w:t>
      </w:r>
      <w:r>
        <w:rPr>
          <w:rFonts w:ascii="Times New Roman"/>
          <w:b w:val="false"/>
          <w:i w:val="false"/>
          <w:color w:val="000000"/>
          <w:sz w:val="28"/>
        </w:rPr>
        <w:t xml:space="preserve">2006 жылға арналған республикалық бюджетте бұрынғы жылдардың мiндеттемелерiн орындауға 791 667 мың теңге, оның iшiнде: </w:t>
      </w:r>
      <w:r>
        <w:br/>
      </w:r>
      <w:r>
        <w:rPr>
          <w:rFonts w:ascii="Times New Roman"/>
          <w:b w:val="false"/>
          <w:i w:val="false"/>
          <w:color w:val="000000"/>
          <w:sz w:val="28"/>
        </w:rPr>
        <w:t xml:space="preserve">
      Қазақстан Республикасы Iшкi iстер министрлігіне жүргізуші куәлiктерiн, көлiк құралдарын мемлекеттік тiркеу үшін құжаттарды және тiркеу нөмiрi белгiлерiн жасауға - 583 643 мың теңге; </w:t>
      </w:r>
      <w:r>
        <w:br/>
      </w:r>
      <w:r>
        <w:rPr>
          <w:rFonts w:ascii="Times New Roman"/>
          <w:b w:val="false"/>
          <w:i w:val="false"/>
          <w:color w:val="000000"/>
          <w:sz w:val="28"/>
        </w:rPr>
        <w:t xml:space="preserve">
      Қазақстан Республикасы Сыртқы iстер министрлiгiне Қазақстан Республикасының меншiгiне шетелден жылжымайтын мүлiк сатып алуға - 182 908 мың теңге; </w:t>
      </w:r>
      <w:r>
        <w:br/>
      </w:r>
      <w:r>
        <w:rPr>
          <w:rFonts w:ascii="Times New Roman"/>
          <w:b w:val="false"/>
          <w:i w:val="false"/>
          <w:color w:val="000000"/>
          <w:sz w:val="28"/>
        </w:rPr>
        <w:t xml:space="preserve">
      Қазақстан Республикасы Төтенше жағдайлар министрлiгiне бұрынғы жылдардың кредиторлық берешегiн өтеуге - 25 116 мың теңге көзделсін. </w:t>
      </w:r>
    </w:p>
    <w:bookmarkEnd w:id="28"/>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w:t>
      </w:r>
      <w:r>
        <w:rPr>
          <w:rFonts w:ascii="Times New Roman"/>
          <w:b w:val="false"/>
          <w:i w:val="false"/>
          <w:color w:val="000000"/>
          <w:sz w:val="28"/>
        </w:rPr>
        <w:t xml:space="preserve">2006 жылға арналған республикалық бюджетте мемлекеттік коммуналдық тұрғын үй қорының тұрғын үйлерiн салуға облыстық бюджеттерге, Астана және Алматы қалаларының бюджеттерiне 6 200 000 мың теңге сомасында нысаналы даму трансферттерi көзделгені ескерiлсiн. </w:t>
      </w:r>
      <w:r>
        <w:br/>
      </w:r>
      <w:r>
        <w:rPr>
          <w:rFonts w:ascii="Times New Roman"/>
          <w:b w:val="false"/>
          <w:i w:val="false"/>
          <w:color w:val="000000"/>
          <w:sz w:val="28"/>
        </w:rPr>
        <w:t xml:space="preserve">
      Көрсетiлген трансферттердi бөлу және оларды пайдалану тәртiбiн Қазақстан Республикасының Үкiметi айқындайды. </w:t>
      </w:r>
    </w:p>
    <w:bookmarkEnd w:id="29"/>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w:t>
      </w:r>
      <w:r>
        <w:rPr>
          <w:rFonts w:ascii="Times New Roman"/>
          <w:b w:val="false"/>
          <w:i w:val="false"/>
          <w:color w:val="000000"/>
          <w:sz w:val="28"/>
        </w:rPr>
        <w:t xml:space="preserve">2006 жылға арналған республикалық бюджетте Қазақстан Республикасының Үкiметi айқындайтын тәртiппен тұрғын үй саясатын iске асыру шеңберiнде нөлдік сыйақы (мүдде) ставкасы бойынша тұрғын үй салуға облыстық бюджеттерге, Астана және Алматы қалаларының бюджеттеріне кредит беруге 42 000 000 мың теңге көзделсін. </w:t>
      </w:r>
    </w:p>
    <w:bookmarkEnd w:id="30"/>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w:t>
      </w:r>
      <w:r>
        <w:rPr>
          <w:rFonts w:ascii="Times New Roman"/>
          <w:b w:val="false"/>
          <w:i w:val="false"/>
          <w:color w:val="000000"/>
          <w:sz w:val="28"/>
        </w:rPr>
        <w:t xml:space="preserve">2006 жылға арналған республикалық бюджетте тұрғын үй құрылыс жинақтарына салымдар бойынша сыйлықақылар төлеуге 212 500 мың теңге сомасында қаражат көзделсін. </w:t>
      </w:r>
    </w:p>
    <w:bookmarkEnd w:id="31"/>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w:t>
      </w:r>
      <w:r>
        <w:rPr>
          <w:rFonts w:ascii="Times New Roman"/>
          <w:b w:val="false"/>
          <w:i w:val="false"/>
          <w:color w:val="000000"/>
          <w:sz w:val="28"/>
        </w:rPr>
        <w:t xml:space="preserve">2006 жылға арналған республикалық бюджетте "Тұрғынүйқұрылысбанк" жабық акционерлiк қоғамы арқылы алынған жеңiлдiктi тұрғын үй кредиттері қарыз алушыларының 2005 жылғы төлемдерi бойынша бағамдық айырманы төлеуге 37 971 мың теңге көзделсін. </w:t>
      </w:r>
    </w:p>
    <w:bookmarkEnd w:id="32"/>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w:t>
      </w:r>
      <w:r>
        <w:rPr>
          <w:rFonts w:ascii="Times New Roman"/>
          <w:b w:val="false"/>
          <w:i w:val="false"/>
          <w:color w:val="000000"/>
          <w:sz w:val="28"/>
        </w:rPr>
        <w:t xml:space="preserve">Қазақстан Республикасы Төтенше жағдайлар министрлiгiнiң мемлекеттік материалдық резервтi қалыптастыру мен сақтауға арналған шығындары құрамында, жаңалау тәртiбiмен шығарылған материалдық құндылықтарды өткiзуден түскен сомаларды республикалық бюджеттің кiрiстерiнде көрсете отырып, мемлекеттiк материалдық резервтiң материалдық құндылықтарын жаңалауға 1 850 979 мың теңге сомасында қаражат көзделгені ескерiлсiн. </w:t>
      </w:r>
    </w:p>
    <w:bookmarkEnd w:id="33"/>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w:t>
      </w:r>
      <w:r>
        <w:rPr>
          <w:rFonts w:ascii="Times New Roman"/>
          <w:b w:val="false"/>
          <w:i w:val="false"/>
          <w:color w:val="000000"/>
          <w:sz w:val="28"/>
        </w:rPr>
        <w:t xml:space="preserve">Қазақстан Республикасы Қаржы министрлiгi шығындарының құрамында мемлекеттік органдар үшiн автокөлiк құралдарын орталықтандырылған сатып алу үшiн 576 112 мың теңге сомасында қаражат көзделгенi ескерілсiн. </w:t>
      </w:r>
      <w:r>
        <w:br/>
      </w:r>
      <w:r>
        <w:rPr>
          <w:rFonts w:ascii="Times New Roman"/>
          <w:b w:val="false"/>
          <w:i w:val="false"/>
          <w:color w:val="000000"/>
          <w:sz w:val="28"/>
        </w:rPr>
        <w:t xml:space="preserve">
      Meмлекеттік органдардың тiзбесi мен сатып алынатын автокөлiк құралдарының санын Қазақстан Республикасының Үкiметi айқындайды. </w:t>
      </w:r>
    </w:p>
    <w:bookmarkEnd w:id="34"/>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w:t>
      </w:r>
      <w:r>
        <w:rPr>
          <w:rFonts w:ascii="Times New Roman"/>
          <w:b w:val="false"/>
          <w:i w:val="false"/>
          <w:color w:val="000000"/>
          <w:sz w:val="28"/>
        </w:rPr>
        <w:t xml:space="preserve">2006 жылғы 1 қаңтардан бастап Қазақстан Республикасы Үкiметінiң Қазақстан Республикасының заңнамасына сәйкес 2006 жылғы 1 қаңтардағы жағдай бойынша таратылған заңды тұлғаларға Қазақстан Республикасының Үкiметi айқындайтын заңды тұлғалардың тiзбесi мен берешектер көлемдерi бойынша, мемлекеттік кепiлдiктер бойынша мiндеттемелердi орындауға бөлiнген кредиттер мен қаражаттар жөнiндегi талаптары тоқтатылатын болып белгіленсiн. </w:t>
      </w:r>
    </w:p>
    <w:bookmarkEnd w:id="35"/>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w:t>
      </w:r>
      <w:r>
        <w:rPr>
          <w:rFonts w:ascii="Times New Roman"/>
          <w:b w:val="false"/>
          <w:i w:val="false"/>
          <w:color w:val="000000"/>
          <w:sz w:val="28"/>
        </w:rPr>
        <w:t xml:space="preserve">2006 жылға арналған республикалық бюджетте мемлекет кепiлдiк берген қарыздарды өтеу және оларға қызмет көрсету үшiн 3 669 779 мың теңге көзделсiн. </w:t>
      </w:r>
    </w:p>
    <w:bookmarkEnd w:id="36"/>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w:t>
      </w:r>
      <w:r>
        <w:rPr>
          <w:rFonts w:ascii="Times New Roman"/>
          <w:b w:val="false"/>
          <w:i w:val="false"/>
          <w:color w:val="000000"/>
          <w:sz w:val="28"/>
        </w:rPr>
        <w:t xml:space="preserve">2006 жылы Қазақстан Республикасының мемлекеттік кепiлдiктерiн беру лимитi 31 750 000 мың теңге мөлшерiнде белгiленсiн. </w:t>
      </w:r>
    </w:p>
    <w:bookmarkEnd w:id="37"/>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w:t>
      </w:r>
      <w:r>
        <w:rPr>
          <w:rFonts w:ascii="Times New Roman"/>
          <w:b w:val="false"/>
          <w:i w:val="false"/>
          <w:color w:val="000000"/>
          <w:sz w:val="28"/>
        </w:rPr>
        <w:t xml:space="preserve">2006 жылғы 31 желтоқсанға үкiметтiк борыш лимитi 787 000 000 мың теңге мөлшерiнде белгіленсiн. </w:t>
      </w:r>
    </w:p>
    <w:bookmarkEnd w:id="38"/>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w:t>
      </w:r>
      <w:r>
        <w:rPr>
          <w:rFonts w:ascii="Times New Roman"/>
          <w:b w:val="false"/>
          <w:i w:val="false"/>
          <w:color w:val="000000"/>
          <w:sz w:val="28"/>
        </w:rPr>
        <w:t xml:space="preserve">2006 жылға арналған республикалық бюджеттің бюджеттiк даму бағдарламаларының тiзбесi бюджеттiк инвестициялық жобаларды (бағдарламаларды) iске асыруға және 5-қосымшаға сәйкес заңды тұлғалардың жарғылық капиталын қалыптастыруға немесе ұлғайтуға бағытталған бюджеттiк бағдарламаларға бөлiне отырып, бекiтiлсiн. </w:t>
      </w:r>
    </w:p>
    <w:bookmarkEnd w:id="39"/>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39-бап. </w:t>
      </w:r>
      <w:r>
        <w:rPr>
          <w:rFonts w:ascii="Times New Roman"/>
          <w:b w:val="false"/>
          <w:i w:val="false"/>
          <w:color w:val="000000"/>
          <w:sz w:val="28"/>
        </w:rPr>
        <w:t xml:space="preserve">2006 жылға арналған республикалық бюджеттi атқару процесiнде секвестрлеуге жатпайтын республикалық бюджеттiк бағдарламалардың тiзбесi 5-қосымшаға сәйкес бекiтілсiн. </w:t>
      </w:r>
      <w:r>
        <w:br/>
      </w:r>
      <w:r>
        <w:rPr>
          <w:rFonts w:ascii="Times New Roman"/>
          <w:b w:val="false"/>
          <w:i w:val="false"/>
          <w:color w:val="000000"/>
          <w:sz w:val="28"/>
        </w:rPr>
        <w:t xml:space="preserve">
      2006 жылға арналған жергiлікті бюджеттердi атқару процесiнде 7-қосымшаға сәйкес жергiлiктi бюджеттік бағдарламалар секвестрлеуге жатпайды деп белгіленсiн. </w:t>
      </w:r>
    </w:p>
    <w:bookmarkEnd w:id="40"/>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w:t>
      </w:r>
      <w:r>
        <w:rPr>
          <w:rFonts w:ascii="Times New Roman"/>
          <w:b w:val="false"/>
          <w:i w:val="false"/>
          <w:color w:val="000000"/>
          <w:sz w:val="28"/>
        </w:rPr>
        <w:t xml:space="preserve">Осы Заң 2006 жылғы 1 қаңтардан бастап қолданысқа енгізіледі. </w:t>
      </w:r>
    </w:p>
    <w:bookmarkEnd w:id="4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                                           "2006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2005 жылғы </w:t>
      </w:r>
      <w:r>
        <w:br/>
      </w:r>
      <w:r>
        <w:rPr>
          <w:rFonts w:ascii="Times New Roman"/>
          <w:b w:val="false"/>
          <w:i w:val="false"/>
          <w:color w:val="000000"/>
          <w:sz w:val="28"/>
        </w:rPr>
        <w:t xml:space="preserve">
                                                N   Заңына </w:t>
      </w:r>
      <w:r>
        <w:br/>
      </w:r>
      <w:r>
        <w:rPr>
          <w:rFonts w:ascii="Times New Roman"/>
          <w:b w:val="false"/>
          <w:i w:val="false"/>
          <w:color w:val="000000"/>
          <w:sz w:val="28"/>
        </w:rPr>
        <w:t xml:space="preserve">
                                               1-ҚОСЫМША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2006 жылға арналған республикалық бюджет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Санаты                     Атауы                          Сомасы, </w:t>
      </w:r>
      <w:r>
        <w:br/>
      </w:r>
      <w:r>
        <w:rPr>
          <w:rFonts w:ascii="Times New Roman"/>
          <w:b w:val="false"/>
          <w:i w:val="false"/>
          <w:color w:val="000000"/>
          <w:sz w:val="28"/>
        </w:rPr>
        <w:t xml:space="preserve">
  Сыныбы                                                 мың теңге </w:t>
      </w:r>
      <w:r>
        <w:br/>
      </w:r>
      <w:r>
        <w:rPr>
          <w:rFonts w:ascii="Times New Roman"/>
          <w:b w:val="false"/>
          <w:i w:val="false"/>
          <w:color w:val="000000"/>
          <w:sz w:val="28"/>
        </w:rPr>
        <w:t xml:space="preserve">
    Ішкi сыныбы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І. Кірістер </w:t>
      </w:r>
      <w:r>
        <w:rPr>
          <w:rFonts w:ascii="Times New Roman"/>
          <w:b w:val="false"/>
          <w:i w:val="false"/>
          <w:color w:val="000000"/>
          <w:sz w:val="28"/>
        </w:rPr>
        <w:t xml:space="preserve">                                  1445788831 </w:t>
      </w:r>
      <w:r>
        <w:br/>
      </w:r>
      <w:r>
        <w:rPr>
          <w:rFonts w:ascii="Times New Roman"/>
          <w:b w:val="false"/>
          <w:i w:val="false"/>
          <w:color w:val="000000"/>
          <w:sz w:val="28"/>
        </w:rPr>
        <w:t xml:space="preserve">
1         Салықтық түсiмдер                             1280433752 </w:t>
      </w:r>
      <w:r>
        <w:br/>
      </w:r>
      <w:r>
        <w:rPr>
          <w:rFonts w:ascii="Times New Roman"/>
          <w:b w:val="false"/>
          <w:i w:val="false"/>
          <w:color w:val="000000"/>
          <w:sz w:val="28"/>
        </w:rPr>
        <w:t xml:space="preserve">
  01      Табыс салығы                                   599200709 </w:t>
      </w:r>
      <w:r>
        <w:br/>
      </w:r>
      <w:r>
        <w:rPr>
          <w:rFonts w:ascii="Times New Roman"/>
          <w:b w:val="false"/>
          <w:i w:val="false"/>
          <w:color w:val="000000"/>
          <w:sz w:val="28"/>
        </w:rPr>
        <w:t xml:space="preserve">
    1     Корпорациялық табыс салығы                     599200709 </w:t>
      </w:r>
      <w:r>
        <w:br/>
      </w:r>
      <w:r>
        <w:rPr>
          <w:rFonts w:ascii="Times New Roman"/>
          <w:b w:val="false"/>
          <w:i w:val="false"/>
          <w:color w:val="000000"/>
          <w:sz w:val="28"/>
        </w:rPr>
        <w:t xml:space="preserve">
  05      Тауарларға, жұмыстарға және қызметтерге        597866533 </w:t>
      </w:r>
      <w:r>
        <w:br/>
      </w:r>
      <w:r>
        <w:rPr>
          <w:rFonts w:ascii="Times New Roman"/>
          <w:b w:val="false"/>
          <w:i w:val="false"/>
          <w:color w:val="000000"/>
          <w:sz w:val="28"/>
        </w:rPr>
        <w:t xml:space="preserve">
          көрсетуге салынатын iшкi салықтар </w:t>
      </w:r>
      <w:r>
        <w:br/>
      </w:r>
      <w:r>
        <w:rPr>
          <w:rFonts w:ascii="Times New Roman"/>
          <w:b w:val="false"/>
          <w:i w:val="false"/>
          <w:color w:val="000000"/>
          <w:sz w:val="28"/>
        </w:rPr>
        <w:t xml:space="preserve">
    1     Қосылған құн салығы                            371099948 </w:t>
      </w:r>
      <w:r>
        <w:br/>
      </w:r>
      <w:r>
        <w:rPr>
          <w:rFonts w:ascii="Times New Roman"/>
          <w:b w:val="false"/>
          <w:i w:val="false"/>
          <w:color w:val="000000"/>
          <w:sz w:val="28"/>
        </w:rPr>
        <w:t xml:space="preserve">
    2     Акциздер                                        11994383 </w:t>
      </w:r>
      <w:r>
        <w:br/>
      </w:r>
      <w:r>
        <w:rPr>
          <w:rFonts w:ascii="Times New Roman"/>
          <w:b w:val="false"/>
          <w:i w:val="false"/>
          <w:color w:val="000000"/>
          <w:sz w:val="28"/>
        </w:rPr>
        <w:t xml:space="preserve">
    3     Табиғи және басқа ресурстарды пайдаланғаны     214218365 </w:t>
      </w:r>
      <w:r>
        <w:br/>
      </w:r>
      <w:r>
        <w:rPr>
          <w:rFonts w:ascii="Times New Roman"/>
          <w:b w:val="false"/>
          <w:i w:val="false"/>
          <w:color w:val="000000"/>
          <w:sz w:val="28"/>
        </w:rPr>
        <w:t xml:space="preserve">
          үшін түсетiн түсiмдер </w:t>
      </w:r>
      <w:r>
        <w:br/>
      </w:r>
      <w:r>
        <w:rPr>
          <w:rFonts w:ascii="Times New Roman"/>
          <w:b w:val="false"/>
          <w:i w:val="false"/>
          <w:color w:val="000000"/>
          <w:sz w:val="28"/>
        </w:rPr>
        <w:t xml:space="preserve">
    4     Кәсiпкерлік және кәсiби қызметтi жүргiзгенi       553837 </w:t>
      </w:r>
      <w:r>
        <w:br/>
      </w:r>
      <w:r>
        <w:rPr>
          <w:rFonts w:ascii="Times New Roman"/>
          <w:b w:val="false"/>
          <w:i w:val="false"/>
          <w:color w:val="000000"/>
          <w:sz w:val="28"/>
        </w:rPr>
        <w:t xml:space="preserve">
          үшiн алынатын алымдар </w:t>
      </w:r>
      <w:r>
        <w:br/>
      </w:r>
      <w:r>
        <w:rPr>
          <w:rFonts w:ascii="Times New Roman"/>
          <w:b w:val="false"/>
          <w:i w:val="false"/>
          <w:color w:val="000000"/>
          <w:sz w:val="28"/>
        </w:rPr>
        <w:t xml:space="preserve">
  06      Халықаралық сауда мен сыртқы операцияларға      76878987 </w:t>
      </w:r>
      <w:r>
        <w:br/>
      </w:r>
      <w:r>
        <w:rPr>
          <w:rFonts w:ascii="Times New Roman"/>
          <w:b w:val="false"/>
          <w:i w:val="false"/>
          <w:color w:val="000000"/>
          <w:sz w:val="28"/>
        </w:rPr>
        <w:t xml:space="preserve">
          салынатын салықтар </w:t>
      </w:r>
      <w:r>
        <w:br/>
      </w:r>
      <w:r>
        <w:rPr>
          <w:rFonts w:ascii="Times New Roman"/>
          <w:b w:val="false"/>
          <w:i w:val="false"/>
          <w:color w:val="000000"/>
          <w:sz w:val="28"/>
        </w:rPr>
        <w:t xml:space="preserve">
    1     Кеден төлемдерi                                 64294649 </w:t>
      </w:r>
      <w:r>
        <w:br/>
      </w:r>
      <w:r>
        <w:rPr>
          <w:rFonts w:ascii="Times New Roman"/>
          <w:b w:val="false"/>
          <w:i w:val="false"/>
          <w:color w:val="000000"/>
          <w:sz w:val="28"/>
        </w:rPr>
        <w:t xml:space="preserve">
    2     Халықаралық сауда мен операцияларға салынатын   12584338 </w:t>
      </w:r>
      <w:r>
        <w:br/>
      </w:r>
      <w:r>
        <w:rPr>
          <w:rFonts w:ascii="Times New Roman"/>
          <w:b w:val="false"/>
          <w:i w:val="false"/>
          <w:color w:val="000000"/>
          <w:sz w:val="28"/>
        </w:rPr>
        <w:t xml:space="preserve">
          басқа да салықтар </w:t>
      </w:r>
      <w:r>
        <w:br/>
      </w:r>
      <w:r>
        <w:rPr>
          <w:rFonts w:ascii="Times New Roman"/>
          <w:b w:val="false"/>
          <w:i w:val="false"/>
          <w:color w:val="000000"/>
          <w:sz w:val="28"/>
        </w:rPr>
        <w:t xml:space="preserve">
  07      Басқа да салықтар                                  38684 </w:t>
      </w:r>
      <w:r>
        <w:br/>
      </w:r>
      <w:r>
        <w:rPr>
          <w:rFonts w:ascii="Times New Roman"/>
          <w:b w:val="false"/>
          <w:i w:val="false"/>
          <w:color w:val="000000"/>
          <w:sz w:val="28"/>
        </w:rPr>
        <w:t xml:space="preserve">
    1     Басқа да салықтар                                  38684 </w:t>
      </w:r>
      <w:r>
        <w:br/>
      </w:r>
      <w:r>
        <w:rPr>
          <w:rFonts w:ascii="Times New Roman"/>
          <w:b w:val="false"/>
          <w:i w:val="false"/>
          <w:color w:val="000000"/>
          <w:sz w:val="28"/>
        </w:rPr>
        <w:t xml:space="preserve">
  08      Заңдық мәндi іс-әрекеттердi жасағаны және        6448839 </w:t>
      </w:r>
      <w:r>
        <w:br/>
      </w:r>
      <w:r>
        <w:rPr>
          <w:rFonts w:ascii="Times New Roman"/>
          <w:b w:val="false"/>
          <w:i w:val="false"/>
          <w:color w:val="000000"/>
          <w:sz w:val="28"/>
        </w:rPr>
        <w:t xml:space="preserve">
          (немесе) құжаттар бергенi үшiн оған </w:t>
      </w:r>
      <w:r>
        <w:br/>
      </w:r>
      <w:r>
        <w:rPr>
          <w:rFonts w:ascii="Times New Roman"/>
          <w:b w:val="false"/>
          <w:i w:val="false"/>
          <w:color w:val="000000"/>
          <w:sz w:val="28"/>
        </w:rPr>
        <w:t xml:space="preserve">
          уәкiлеттiгi бар мемлекеттiк органдар немесе </w:t>
      </w:r>
      <w:r>
        <w:br/>
      </w:r>
      <w:r>
        <w:rPr>
          <w:rFonts w:ascii="Times New Roman"/>
          <w:b w:val="false"/>
          <w:i w:val="false"/>
          <w:color w:val="000000"/>
          <w:sz w:val="28"/>
        </w:rPr>
        <w:t xml:space="preserve">
          лауазымды адамдар алатын мiндеттi төлемдер </w:t>
      </w:r>
      <w:r>
        <w:br/>
      </w:r>
      <w:r>
        <w:rPr>
          <w:rFonts w:ascii="Times New Roman"/>
          <w:b w:val="false"/>
          <w:i w:val="false"/>
          <w:color w:val="000000"/>
          <w:sz w:val="28"/>
        </w:rPr>
        <w:t xml:space="preserve">
    1     Мемлекеттiк баж                                  6448839 </w:t>
      </w:r>
      <w:r>
        <w:br/>
      </w:r>
      <w:r>
        <w:rPr>
          <w:rFonts w:ascii="Times New Roman"/>
          <w:b w:val="false"/>
          <w:i w:val="false"/>
          <w:color w:val="000000"/>
          <w:sz w:val="28"/>
        </w:rPr>
        <w:t xml:space="preserve">
2         Салықтық емес түсiмдер                          37692594 </w:t>
      </w:r>
      <w:r>
        <w:br/>
      </w:r>
      <w:r>
        <w:rPr>
          <w:rFonts w:ascii="Times New Roman"/>
          <w:b w:val="false"/>
          <w:i w:val="false"/>
          <w:color w:val="000000"/>
          <w:sz w:val="28"/>
        </w:rPr>
        <w:t xml:space="preserve">
  01      Мемлекет меншігінен түсетін түсімдер            30547765 </w:t>
      </w:r>
      <w:r>
        <w:br/>
      </w:r>
      <w:r>
        <w:rPr>
          <w:rFonts w:ascii="Times New Roman"/>
          <w:b w:val="false"/>
          <w:i w:val="false"/>
          <w:color w:val="000000"/>
          <w:sz w:val="28"/>
        </w:rPr>
        <w:t xml:space="preserve">
    1     Мемлекеттік кәсіпорынның таза кірісі </w:t>
      </w:r>
      <w:r>
        <w:br/>
      </w:r>
      <w:r>
        <w:rPr>
          <w:rFonts w:ascii="Times New Roman"/>
          <w:b w:val="false"/>
          <w:i w:val="false"/>
          <w:color w:val="000000"/>
          <w:sz w:val="28"/>
        </w:rPr>
        <w:t xml:space="preserve">
          бөлігіндегі түсімдер                              936000 </w:t>
      </w:r>
      <w:r>
        <w:br/>
      </w:r>
      <w:r>
        <w:rPr>
          <w:rFonts w:ascii="Times New Roman"/>
          <w:b w:val="false"/>
          <w:i w:val="false"/>
          <w:color w:val="000000"/>
          <w:sz w:val="28"/>
        </w:rPr>
        <w:t xml:space="preserve">
    3     Мемлекет меншігіндегі акциялардың </w:t>
      </w:r>
      <w:r>
        <w:br/>
      </w:r>
      <w:r>
        <w:rPr>
          <w:rFonts w:ascii="Times New Roman"/>
          <w:b w:val="false"/>
          <w:i w:val="false"/>
          <w:color w:val="000000"/>
          <w:sz w:val="28"/>
        </w:rPr>
        <w:t xml:space="preserve">
          мемлекеттік пакетіне дивидендтер                 7047063 </w:t>
      </w:r>
      <w:r>
        <w:br/>
      </w:r>
      <w:r>
        <w:rPr>
          <w:rFonts w:ascii="Times New Roman"/>
          <w:b w:val="false"/>
          <w:i w:val="false"/>
          <w:color w:val="000000"/>
          <w:sz w:val="28"/>
        </w:rPr>
        <w:t xml:space="preserve">
    4     Мемлекет меншіктегі заңды тұлғаларға </w:t>
      </w:r>
      <w:r>
        <w:br/>
      </w:r>
      <w:r>
        <w:rPr>
          <w:rFonts w:ascii="Times New Roman"/>
          <w:b w:val="false"/>
          <w:i w:val="false"/>
          <w:color w:val="000000"/>
          <w:sz w:val="28"/>
        </w:rPr>
        <w:t xml:space="preserve">
          қатысу үлесіне кірістер                             5080 </w:t>
      </w:r>
      <w:r>
        <w:br/>
      </w:r>
      <w:r>
        <w:rPr>
          <w:rFonts w:ascii="Times New Roman"/>
          <w:b w:val="false"/>
          <w:i w:val="false"/>
          <w:color w:val="000000"/>
          <w:sz w:val="28"/>
        </w:rPr>
        <w:t xml:space="preserve">
    5     Мемлекет меншігіндегі мүлікті жалға беруден </w:t>
      </w:r>
      <w:r>
        <w:br/>
      </w:r>
      <w:r>
        <w:rPr>
          <w:rFonts w:ascii="Times New Roman"/>
          <w:b w:val="false"/>
          <w:i w:val="false"/>
          <w:color w:val="000000"/>
          <w:sz w:val="28"/>
        </w:rPr>
        <w:t xml:space="preserve">
          түсетін кірістер                                18347500 </w:t>
      </w:r>
      <w:r>
        <w:br/>
      </w:r>
      <w:r>
        <w:rPr>
          <w:rFonts w:ascii="Times New Roman"/>
          <w:b w:val="false"/>
          <w:i w:val="false"/>
          <w:color w:val="000000"/>
          <w:sz w:val="28"/>
        </w:rPr>
        <w:t xml:space="preserve">
    6     Бюджет қаражатын банк шоттарына орналастырғаны </w:t>
      </w:r>
      <w:r>
        <w:br/>
      </w:r>
      <w:r>
        <w:rPr>
          <w:rFonts w:ascii="Times New Roman"/>
          <w:b w:val="false"/>
          <w:i w:val="false"/>
          <w:color w:val="000000"/>
          <w:sz w:val="28"/>
        </w:rPr>
        <w:t xml:space="preserve">
          үшін сыйақылар (мүдделер)                         882634 </w:t>
      </w:r>
      <w:r>
        <w:br/>
      </w:r>
      <w:r>
        <w:rPr>
          <w:rFonts w:ascii="Times New Roman"/>
          <w:b w:val="false"/>
          <w:i w:val="false"/>
          <w:color w:val="000000"/>
          <w:sz w:val="28"/>
        </w:rPr>
        <w:t xml:space="preserve">
    7     Мемлекеттік бюджеттен берілген кредиттер </w:t>
      </w:r>
      <w:r>
        <w:br/>
      </w:r>
      <w:r>
        <w:rPr>
          <w:rFonts w:ascii="Times New Roman"/>
          <w:b w:val="false"/>
          <w:i w:val="false"/>
          <w:color w:val="000000"/>
          <w:sz w:val="28"/>
        </w:rPr>
        <w:t xml:space="preserve">
          бойынша сыйақылар (мүдделер)                     1533846 </w:t>
      </w:r>
      <w:r>
        <w:br/>
      </w:r>
      <w:r>
        <w:rPr>
          <w:rFonts w:ascii="Times New Roman"/>
          <w:b w:val="false"/>
          <w:i w:val="false"/>
          <w:color w:val="000000"/>
          <w:sz w:val="28"/>
        </w:rPr>
        <w:t xml:space="preserve">
    9     Мемлекеттік меншіктен түсетін өзге де кірістер   1795642 </w:t>
      </w:r>
      <w:r>
        <w:br/>
      </w:r>
      <w:r>
        <w:rPr>
          <w:rFonts w:ascii="Times New Roman"/>
          <w:b w:val="false"/>
          <w:i w:val="false"/>
          <w:color w:val="000000"/>
          <w:sz w:val="28"/>
        </w:rPr>
        <w:t xml:space="preserve">
  02      Мемлекеттік бюджеттен қаржыландырылатын </w:t>
      </w:r>
      <w:r>
        <w:br/>
      </w:r>
      <w:r>
        <w:rPr>
          <w:rFonts w:ascii="Times New Roman"/>
          <w:b w:val="false"/>
          <w:i w:val="false"/>
          <w:color w:val="000000"/>
          <w:sz w:val="28"/>
        </w:rPr>
        <w:t xml:space="preserve">
          мемлекеттік мекемелердің тауарларды </w:t>
      </w:r>
      <w:r>
        <w:br/>
      </w:r>
      <w:r>
        <w:rPr>
          <w:rFonts w:ascii="Times New Roman"/>
          <w:b w:val="false"/>
          <w:i w:val="false"/>
          <w:color w:val="000000"/>
          <w:sz w:val="28"/>
        </w:rPr>
        <w:t xml:space="preserve">
          (жұмыстарды, қызметтер көрсетуді) өткізуінен </w:t>
      </w:r>
      <w:r>
        <w:br/>
      </w:r>
      <w:r>
        <w:rPr>
          <w:rFonts w:ascii="Times New Roman"/>
          <w:b w:val="false"/>
          <w:i w:val="false"/>
          <w:color w:val="000000"/>
          <w:sz w:val="28"/>
        </w:rPr>
        <w:t xml:space="preserve">
          түсетін түсімдер                                 1571471 </w:t>
      </w:r>
      <w:r>
        <w:br/>
      </w:r>
      <w:r>
        <w:rPr>
          <w:rFonts w:ascii="Times New Roman"/>
          <w:b w:val="false"/>
          <w:i w:val="false"/>
          <w:color w:val="000000"/>
          <w:sz w:val="28"/>
        </w:rPr>
        <w:t xml:space="preserve">
    1     Мемлекеттік бюджеттен қаржыландырылатын </w:t>
      </w:r>
      <w:r>
        <w:br/>
      </w:r>
      <w:r>
        <w:rPr>
          <w:rFonts w:ascii="Times New Roman"/>
          <w:b w:val="false"/>
          <w:i w:val="false"/>
          <w:color w:val="000000"/>
          <w:sz w:val="28"/>
        </w:rPr>
        <w:t xml:space="preserve">
          мемлекеттік мекемелердің тауарларды </w:t>
      </w:r>
      <w:r>
        <w:br/>
      </w:r>
      <w:r>
        <w:rPr>
          <w:rFonts w:ascii="Times New Roman"/>
          <w:b w:val="false"/>
          <w:i w:val="false"/>
          <w:color w:val="000000"/>
          <w:sz w:val="28"/>
        </w:rPr>
        <w:t xml:space="preserve">
          (жұмыстарды, қызметтерді) </w:t>
      </w:r>
      <w:r>
        <w:br/>
      </w:r>
      <w:r>
        <w:rPr>
          <w:rFonts w:ascii="Times New Roman"/>
          <w:b w:val="false"/>
          <w:i w:val="false"/>
          <w:color w:val="000000"/>
          <w:sz w:val="28"/>
        </w:rPr>
        <w:t xml:space="preserve">
          өткізуінен түсетін түсімдер                      1571471 </w:t>
      </w:r>
      <w:r>
        <w:br/>
      </w:r>
      <w:r>
        <w:rPr>
          <w:rFonts w:ascii="Times New Roman"/>
          <w:b w:val="false"/>
          <w:i w:val="false"/>
          <w:color w:val="000000"/>
          <w:sz w:val="28"/>
        </w:rPr>
        <w:t xml:space="preserve">
  03      Мемлекеттік бюджеттен қаржыландырылатын </w:t>
      </w:r>
      <w:r>
        <w:br/>
      </w:r>
      <w:r>
        <w:rPr>
          <w:rFonts w:ascii="Times New Roman"/>
          <w:b w:val="false"/>
          <w:i w:val="false"/>
          <w:color w:val="000000"/>
          <w:sz w:val="28"/>
        </w:rPr>
        <w:t xml:space="preserve">
          мемлекеттік мекемелер ұйымдастыратын </w:t>
      </w:r>
      <w:r>
        <w:br/>
      </w:r>
      <w:r>
        <w:rPr>
          <w:rFonts w:ascii="Times New Roman"/>
          <w:b w:val="false"/>
          <w:i w:val="false"/>
          <w:color w:val="000000"/>
          <w:sz w:val="28"/>
        </w:rPr>
        <w:t xml:space="preserve">
          мемлекеттік сатып алуды өткізуден түсетін </w:t>
      </w:r>
      <w:r>
        <w:br/>
      </w:r>
      <w:r>
        <w:rPr>
          <w:rFonts w:ascii="Times New Roman"/>
          <w:b w:val="false"/>
          <w:i w:val="false"/>
          <w:color w:val="000000"/>
          <w:sz w:val="28"/>
        </w:rPr>
        <w:t xml:space="preserve">
          ақша түсімдері                                    129680 </w:t>
      </w:r>
      <w:r>
        <w:br/>
      </w:r>
      <w:r>
        <w:rPr>
          <w:rFonts w:ascii="Times New Roman"/>
          <w:b w:val="false"/>
          <w:i w:val="false"/>
          <w:color w:val="000000"/>
          <w:sz w:val="28"/>
        </w:rPr>
        <w:t xml:space="preserve">
    1     Мемлекеттік бюджеттен қаржыландырылатын </w:t>
      </w:r>
      <w:r>
        <w:br/>
      </w:r>
      <w:r>
        <w:rPr>
          <w:rFonts w:ascii="Times New Roman"/>
          <w:b w:val="false"/>
          <w:i w:val="false"/>
          <w:color w:val="000000"/>
          <w:sz w:val="28"/>
        </w:rPr>
        <w:t xml:space="preserve">
          мемлекеттік мекемелер ұйымдастыратын </w:t>
      </w:r>
      <w:r>
        <w:br/>
      </w:r>
      <w:r>
        <w:rPr>
          <w:rFonts w:ascii="Times New Roman"/>
          <w:b w:val="false"/>
          <w:i w:val="false"/>
          <w:color w:val="000000"/>
          <w:sz w:val="28"/>
        </w:rPr>
        <w:t xml:space="preserve">
          мемлекеттік сатып алуды өткізуден түсетін </w:t>
      </w:r>
      <w:r>
        <w:br/>
      </w:r>
      <w:r>
        <w:rPr>
          <w:rFonts w:ascii="Times New Roman"/>
          <w:b w:val="false"/>
          <w:i w:val="false"/>
          <w:color w:val="000000"/>
          <w:sz w:val="28"/>
        </w:rPr>
        <w:t xml:space="preserve">
          ақша түсімдері                                    129680 </w:t>
      </w:r>
      <w:r>
        <w:br/>
      </w:r>
      <w:r>
        <w:rPr>
          <w:rFonts w:ascii="Times New Roman"/>
          <w:b w:val="false"/>
          <w:i w:val="false"/>
          <w:color w:val="000000"/>
          <w:sz w:val="28"/>
        </w:rPr>
        <w:t xml:space="preserve">
  04      Мемлекеттік бюджеттен қаржыландырылатын, </w:t>
      </w:r>
      <w:r>
        <w:br/>
      </w:r>
      <w:r>
        <w:rPr>
          <w:rFonts w:ascii="Times New Roman"/>
          <w:b w:val="false"/>
          <w:i w:val="false"/>
          <w:color w:val="000000"/>
          <w:sz w:val="28"/>
        </w:rPr>
        <w:t xml:space="preserve">
          сондай-ақ Қазақстан Республикасы Ұлттық </w:t>
      </w:r>
      <w:r>
        <w:br/>
      </w:r>
      <w:r>
        <w:rPr>
          <w:rFonts w:ascii="Times New Roman"/>
          <w:b w:val="false"/>
          <w:i w:val="false"/>
          <w:color w:val="000000"/>
          <w:sz w:val="28"/>
        </w:rPr>
        <w:t xml:space="preserve">
          Банкінің бюджеттен (шығыстар сметасынан) </w:t>
      </w:r>
      <w:r>
        <w:br/>
      </w:r>
      <w:r>
        <w:rPr>
          <w:rFonts w:ascii="Times New Roman"/>
          <w:b w:val="false"/>
          <w:i w:val="false"/>
          <w:color w:val="000000"/>
          <w:sz w:val="28"/>
        </w:rPr>
        <w:t xml:space="preserve">
          ұсталатын және қаржыландырылатын мемлекеттік </w:t>
      </w:r>
      <w:r>
        <w:br/>
      </w:r>
      <w:r>
        <w:rPr>
          <w:rFonts w:ascii="Times New Roman"/>
          <w:b w:val="false"/>
          <w:i w:val="false"/>
          <w:color w:val="000000"/>
          <w:sz w:val="28"/>
        </w:rPr>
        <w:t xml:space="preserve">
          мекемелер салатын айыппұлдар, өсімпұлдар, </w:t>
      </w:r>
      <w:r>
        <w:br/>
      </w:r>
      <w:r>
        <w:rPr>
          <w:rFonts w:ascii="Times New Roman"/>
          <w:b w:val="false"/>
          <w:i w:val="false"/>
          <w:color w:val="000000"/>
          <w:sz w:val="28"/>
        </w:rPr>
        <w:t xml:space="preserve">
          санкциялар, өндіріп алулар                        754383 </w:t>
      </w:r>
      <w:r>
        <w:br/>
      </w:r>
      <w:r>
        <w:rPr>
          <w:rFonts w:ascii="Times New Roman"/>
          <w:b w:val="false"/>
          <w:i w:val="false"/>
          <w:color w:val="000000"/>
          <w:sz w:val="28"/>
        </w:rPr>
        <w:t xml:space="preserve">
    1     Мемлекеттік бюджеттен қаржыландырылатын, </w:t>
      </w:r>
      <w:r>
        <w:br/>
      </w:r>
      <w:r>
        <w:rPr>
          <w:rFonts w:ascii="Times New Roman"/>
          <w:b w:val="false"/>
          <w:i w:val="false"/>
          <w:color w:val="000000"/>
          <w:sz w:val="28"/>
        </w:rPr>
        <w:t xml:space="preserve">
          сондай-ақ Қазақстан Республикасы Ұлттық </w:t>
      </w:r>
      <w:r>
        <w:br/>
      </w:r>
      <w:r>
        <w:rPr>
          <w:rFonts w:ascii="Times New Roman"/>
          <w:b w:val="false"/>
          <w:i w:val="false"/>
          <w:color w:val="000000"/>
          <w:sz w:val="28"/>
        </w:rPr>
        <w:t xml:space="preserve">
          Банкінің бюджеттен (шығыстар сметасынан) </w:t>
      </w:r>
      <w:r>
        <w:br/>
      </w:r>
      <w:r>
        <w:rPr>
          <w:rFonts w:ascii="Times New Roman"/>
          <w:b w:val="false"/>
          <w:i w:val="false"/>
          <w:color w:val="000000"/>
          <w:sz w:val="28"/>
        </w:rPr>
        <w:t xml:space="preserve">
          ұсталатын және қаржыландырылатын мемлекеттік </w:t>
      </w:r>
      <w:r>
        <w:br/>
      </w:r>
      <w:r>
        <w:rPr>
          <w:rFonts w:ascii="Times New Roman"/>
          <w:b w:val="false"/>
          <w:i w:val="false"/>
          <w:color w:val="000000"/>
          <w:sz w:val="28"/>
        </w:rPr>
        <w:t xml:space="preserve">
          мекемелер салатын айыппұлдар, өсімпұлдар, </w:t>
      </w:r>
      <w:r>
        <w:br/>
      </w:r>
      <w:r>
        <w:rPr>
          <w:rFonts w:ascii="Times New Roman"/>
          <w:b w:val="false"/>
          <w:i w:val="false"/>
          <w:color w:val="000000"/>
          <w:sz w:val="28"/>
        </w:rPr>
        <w:t xml:space="preserve">
          санкциялар, өндіріп алулар                        754383 </w:t>
      </w:r>
      <w:r>
        <w:br/>
      </w:r>
      <w:r>
        <w:rPr>
          <w:rFonts w:ascii="Times New Roman"/>
          <w:b w:val="false"/>
          <w:i w:val="false"/>
          <w:color w:val="000000"/>
          <w:sz w:val="28"/>
        </w:rPr>
        <w:t xml:space="preserve">
  05      Гранттар                                         1734924 </w:t>
      </w:r>
      <w:r>
        <w:br/>
      </w:r>
      <w:r>
        <w:rPr>
          <w:rFonts w:ascii="Times New Roman"/>
          <w:b w:val="false"/>
          <w:i w:val="false"/>
          <w:color w:val="000000"/>
          <w:sz w:val="28"/>
        </w:rPr>
        <w:t xml:space="preserve">
    2     Қаржылық көмек                                   1734924 </w:t>
      </w:r>
      <w:r>
        <w:br/>
      </w:r>
      <w:r>
        <w:rPr>
          <w:rFonts w:ascii="Times New Roman"/>
          <w:b w:val="false"/>
          <w:i w:val="false"/>
          <w:color w:val="000000"/>
          <w:sz w:val="28"/>
        </w:rPr>
        <w:t xml:space="preserve">
  06      Басқа да салықтық емес түсімдер                  2954371 </w:t>
      </w:r>
      <w:r>
        <w:br/>
      </w:r>
      <w:r>
        <w:rPr>
          <w:rFonts w:ascii="Times New Roman"/>
          <w:b w:val="false"/>
          <w:i w:val="false"/>
          <w:color w:val="000000"/>
          <w:sz w:val="28"/>
        </w:rPr>
        <w:t xml:space="preserve">
    1     Салыққа жатпайтын басқа да түсімдер              2954371 </w:t>
      </w:r>
      <w:r>
        <w:br/>
      </w:r>
      <w:r>
        <w:rPr>
          <w:rFonts w:ascii="Times New Roman"/>
          <w:b w:val="false"/>
          <w:i w:val="false"/>
          <w:color w:val="000000"/>
          <w:sz w:val="28"/>
        </w:rPr>
        <w:t xml:space="preserve">
3         Негізгі капиталды сатудан түсетін түсімдер       8185895 </w:t>
      </w:r>
      <w:r>
        <w:br/>
      </w:r>
      <w:r>
        <w:rPr>
          <w:rFonts w:ascii="Times New Roman"/>
          <w:b w:val="false"/>
          <w:i w:val="false"/>
          <w:color w:val="000000"/>
          <w:sz w:val="28"/>
        </w:rPr>
        <w:t xml:space="preserve">
  01      Мемлекеттік мекемелерге бекітілген </w:t>
      </w:r>
      <w:r>
        <w:br/>
      </w:r>
      <w:r>
        <w:rPr>
          <w:rFonts w:ascii="Times New Roman"/>
          <w:b w:val="false"/>
          <w:i w:val="false"/>
          <w:color w:val="000000"/>
          <w:sz w:val="28"/>
        </w:rPr>
        <w:t xml:space="preserve">
          мемлекеттік мүлікті сату                          126534 </w:t>
      </w:r>
      <w:r>
        <w:br/>
      </w:r>
      <w:r>
        <w:rPr>
          <w:rFonts w:ascii="Times New Roman"/>
          <w:b w:val="false"/>
          <w:i w:val="false"/>
          <w:color w:val="000000"/>
          <w:sz w:val="28"/>
        </w:rPr>
        <w:t xml:space="preserve">
    1     Мемлекеттік мекемелерге бекітілген </w:t>
      </w:r>
      <w:r>
        <w:br/>
      </w:r>
      <w:r>
        <w:rPr>
          <w:rFonts w:ascii="Times New Roman"/>
          <w:b w:val="false"/>
          <w:i w:val="false"/>
          <w:color w:val="000000"/>
          <w:sz w:val="28"/>
        </w:rPr>
        <w:t xml:space="preserve">
          мемлекеттік мүлікті сату                          126534 </w:t>
      </w:r>
      <w:r>
        <w:br/>
      </w:r>
      <w:r>
        <w:rPr>
          <w:rFonts w:ascii="Times New Roman"/>
          <w:b w:val="false"/>
          <w:i w:val="false"/>
          <w:color w:val="000000"/>
          <w:sz w:val="28"/>
        </w:rPr>
        <w:t xml:space="preserve">
  02      Мемлекеттiк материалдық резервтегі тауарлар </w:t>
      </w:r>
      <w:r>
        <w:br/>
      </w:r>
      <w:r>
        <w:rPr>
          <w:rFonts w:ascii="Times New Roman"/>
          <w:b w:val="false"/>
          <w:i w:val="false"/>
          <w:color w:val="000000"/>
          <w:sz w:val="28"/>
        </w:rPr>
        <w:t xml:space="preserve">
          сату                                             8059361 </w:t>
      </w:r>
      <w:r>
        <w:br/>
      </w:r>
      <w:r>
        <w:rPr>
          <w:rFonts w:ascii="Times New Roman"/>
          <w:b w:val="false"/>
          <w:i w:val="false"/>
          <w:color w:val="000000"/>
          <w:sz w:val="28"/>
        </w:rPr>
        <w:t xml:space="preserve">
    1     Мемлекеттiк материалдық резервтегі тауарлар </w:t>
      </w:r>
      <w:r>
        <w:br/>
      </w:r>
      <w:r>
        <w:rPr>
          <w:rFonts w:ascii="Times New Roman"/>
          <w:b w:val="false"/>
          <w:i w:val="false"/>
          <w:color w:val="000000"/>
          <w:sz w:val="28"/>
        </w:rPr>
        <w:t xml:space="preserve">
          сату                                             8059361 </w:t>
      </w:r>
      <w:r>
        <w:br/>
      </w:r>
      <w:r>
        <w:rPr>
          <w:rFonts w:ascii="Times New Roman"/>
          <w:b w:val="false"/>
          <w:i w:val="false"/>
          <w:color w:val="000000"/>
          <w:sz w:val="28"/>
        </w:rPr>
        <w:t xml:space="preserve">
4         Ресми трансферттерден түсетін түсімдері        119476590 </w:t>
      </w:r>
      <w:r>
        <w:br/>
      </w:r>
      <w:r>
        <w:rPr>
          <w:rFonts w:ascii="Times New Roman"/>
          <w:b w:val="false"/>
          <w:i w:val="false"/>
          <w:color w:val="000000"/>
          <w:sz w:val="28"/>
        </w:rPr>
        <w:t xml:space="preserve">
  01      Төмен тұрған мемлекеттiк басқару               119476590 </w:t>
      </w:r>
      <w:r>
        <w:br/>
      </w:r>
      <w:r>
        <w:rPr>
          <w:rFonts w:ascii="Times New Roman"/>
          <w:b w:val="false"/>
          <w:i w:val="false"/>
          <w:color w:val="000000"/>
          <w:sz w:val="28"/>
        </w:rPr>
        <w:t xml:space="preserve">
          органдарынан алынатын трансферттер </w:t>
      </w:r>
      <w:r>
        <w:br/>
      </w:r>
      <w:r>
        <w:rPr>
          <w:rFonts w:ascii="Times New Roman"/>
          <w:b w:val="false"/>
          <w:i w:val="false"/>
          <w:color w:val="000000"/>
          <w:sz w:val="28"/>
        </w:rPr>
        <w:t xml:space="preserve">
    1     Облыстық бюджеттерден, Астана және Алматы       119476590 </w:t>
      </w:r>
      <w:r>
        <w:br/>
      </w:r>
      <w:r>
        <w:rPr>
          <w:rFonts w:ascii="Times New Roman"/>
          <w:b w:val="false"/>
          <w:i w:val="false"/>
          <w:color w:val="000000"/>
          <w:sz w:val="28"/>
        </w:rPr>
        <w:t xml:space="preserve">
          қалаларының бюджеттерiнен алынатын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____________________________________________________________________ </w:t>
      </w:r>
    </w:p>
    <w:bookmarkEnd w:id="42"/>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Функционалдық топ                                          Сомасы, </w:t>
      </w:r>
      <w:r>
        <w:br/>
      </w:r>
      <w:r>
        <w:rPr>
          <w:rFonts w:ascii="Times New Roman"/>
          <w:b w:val="false"/>
          <w:i w:val="false"/>
          <w:color w:val="000000"/>
          <w:sz w:val="28"/>
        </w:rPr>
        <w:t xml:space="preserve">
   Әкімші                  Атауы                          мың теңге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IІ. Шығындар </w:t>
      </w:r>
      <w:r>
        <w:rPr>
          <w:rFonts w:ascii="Times New Roman"/>
          <w:b w:val="false"/>
          <w:i w:val="false"/>
          <w:color w:val="000000"/>
          <w:sz w:val="28"/>
        </w:rPr>
        <w:t xml:space="preserve">                                1431322039 </w:t>
      </w:r>
      <w:r>
        <w:br/>
      </w:r>
      <w:r>
        <w:rPr>
          <w:rFonts w:ascii="Times New Roman"/>
          <w:b w:val="false"/>
          <w:i w:val="false"/>
          <w:color w:val="000000"/>
          <w:sz w:val="28"/>
        </w:rPr>
        <w:t xml:space="preserve">
01         Жалпы сипаттағы мемлекеттiк қызметтер          77734275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101      Қазақстан Республикасы Президентінiң            1244138 </w:t>
      </w:r>
      <w:r>
        <w:br/>
      </w:r>
      <w:r>
        <w:rPr>
          <w:rFonts w:ascii="Times New Roman"/>
          <w:b w:val="false"/>
          <w:i w:val="false"/>
          <w:color w:val="000000"/>
          <w:sz w:val="28"/>
        </w:rPr>
        <w:t xml:space="preserve">
           Әкiмшілігі </w:t>
      </w:r>
      <w:r>
        <w:br/>
      </w:r>
      <w:r>
        <w:rPr>
          <w:rFonts w:ascii="Times New Roman"/>
          <w:b w:val="false"/>
          <w:i w:val="false"/>
          <w:color w:val="000000"/>
          <w:sz w:val="28"/>
        </w:rPr>
        <w:t xml:space="preserve">
      001  Мемлекет басшысының қызметін                    1076729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Мемлекеттiң iшкi және сыртқы саясатының           79398 </w:t>
      </w:r>
      <w:r>
        <w:br/>
      </w:r>
      <w:r>
        <w:rPr>
          <w:rFonts w:ascii="Times New Roman"/>
          <w:b w:val="false"/>
          <w:i w:val="false"/>
          <w:color w:val="000000"/>
          <w:sz w:val="28"/>
        </w:rPr>
        <w:t xml:space="preserve">
           стратегиялық аспектілерiн болжамды-талдамалық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Мұрағат қорының, баспа басылымдарының             88011 </w:t>
      </w:r>
      <w:r>
        <w:br/>
      </w:r>
      <w:r>
        <w:rPr>
          <w:rFonts w:ascii="Times New Roman"/>
          <w:b w:val="false"/>
          <w:i w:val="false"/>
          <w:color w:val="000000"/>
          <w:sz w:val="28"/>
        </w:rPr>
        <w:t xml:space="preserve">
           сақталуын қамтамасыз ету және оларды арнайы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102     Қазақстан Республикасы Парламентiнiң            3356249 </w:t>
      </w:r>
      <w:r>
        <w:br/>
      </w:r>
      <w:r>
        <w:rPr>
          <w:rFonts w:ascii="Times New Roman"/>
          <w:b w:val="false"/>
          <w:i w:val="false"/>
          <w:color w:val="000000"/>
          <w:sz w:val="28"/>
        </w:rPr>
        <w:t xml:space="preserve">
           Шаруашылық басқармасы </w:t>
      </w:r>
      <w:r>
        <w:br/>
      </w:r>
      <w:r>
        <w:rPr>
          <w:rFonts w:ascii="Times New Roman"/>
          <w:b w:val="false"/>
          <w:i w:val="false"/>
          <w:color w:val="000000"/>
          <w:sz w:val="28"/>
        </w:rPr>
        <w:t xml:space="preserve">
      001  Қазақстан Республикасы Парламентiнiң            3296249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Заң жобалары мониторингінің автоматтандырыл-      60000 </w:t>
      </w:r>
      <w:r>
        <w:br/>
      </w:r>
      <w:r>
        <w:rPr>
          <w:rFonts w:ascii="Times New Roman"/>
          <w:b w:val="false"/>
          <w:i w:val="false"/>
          <w:color w:val="000000"/>
          <w:sz w:val="28"/>
        </w:rPr>
        <w:t xml:space="preserve">
           ған жүйесін құру </w:t>
      </w:r>
      <w:r>
        <w:br/>
      </w:r>
      <w:r>
        <w:rPr>
          <w:rFonts w:ascii="Times New Roman"/>
          <w:b w:val="false"/>
          <w:i w:val="false"/>
          <w:color w:val="000000"/>
          <w:sz w:val="28"/>
        </w:rPr>
        <w:t xml:space="preserve">
   104     Қазақстан Республикасы Премьер-Министрiнiң      1237764 </w:t>
      </w:r>
      <w:r>
        <w:br/>
      </w:r>
      <w:r>
        <w:rPr>
          <w:rFonts w:ascii="Times New Roman"/>
          <w:b w:val="false"/>
          <w:i w:val="false"/>
          <w:color w:val="000000"/>
          <w:sz w:val="28"/>
        </w:rPr>
        <w:t xml:space="preserve">
           Кеңсесi </w:t>
      </w:r>
      <w:r>
        <w:br/>
      </w:r>
      <w:r>
        <w:rPr>
          <w:rFonts w:ascii="Times New Roman"/>
          <w:b w:val="false"/>
          <w:i w:val="false"/>
          <w:color w:val="000000"/>
          <w:sz w:val="28"/>
        </w:rPr>
        <w:t xml:space="preserve">
      001  Қазақстан Республикасы Премьер-Министрiнiң      1237764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106     Адам құқықтары жөніндегі ұлттық орталық           30324 </w:t>
      </w:r>
      <w:r>
        <w:br/>
      </w:r>
      <w:r>
        <w:rPr>
          <w:rFonts w:ascii="Times New Roman"/>
          <w:b w:val="false"/>
          <w:i w:val="false"/>
          <w:color w:val="000000"/>
          <w:sz w:val="28"/>
        </w:rPr>
        <w:t xml:space="preserve">
      001  Адам құқықтары жөніндегі уәкілдің                 30324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201     Қазақстан Республикасының Ішкі iстер               5979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002  Елдің қоғамдық тәртіп саласындағы саяси            5979 </w:t>
      </w:r>
      <w:r>
        <w:br/>
      </w:r>
      <w:r>
        <w:rPr>
          <w:rFonts w:ascii="Times New Roman"/>
          <w:b w:val="false"/>
          <w:i w:val="false"/>
          <w:color w:val="000000"/>
          <w:sz w:val="28"/>
        </w:rPr>
        <w:t xml:space="preserve">
           мүдделерiн қамтамасыз ету </w:t>
      </w:r>
      <w:r>
        <w:br/>
      </w:r>
      <w:r>
        <w:rPr>
          <w:rFonts w:ascii="Times New Roman"/>
          <w:b w:val="false"/>
          <w:i w:val="false"/>
          <w:color w:val="000000"/>
          <w:sz w:val="28"/>
        </w:rPr>
        <w:t xml:space="preserve">
   204     Қазақстан Республикасының Сыртқы iстер         14245918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001  Сыртқы саяси қызметті қамтамасыз ету            9928488 </w:t>
      </w:r>
      <w:r>
        <w:br/>
      </w:r>
      <w:r>
        <w:rPr>
          <w:rFonts w:ascii="Times New Roman"/>
          <w:b w:val="false"/>
          <w:i w:val="false"/>
          <w:color w:val="000000"/>
          <w:sz w:val="28"/>
        </w:rPr>
        <w:t xml:space="preserve">
      002  Халықаралық ұйымдарға және басқа да             1466220 </w:t>
      </w:r>
      <w:r>
        <w:br/>
      </w:r>
      <w:r>
        <w:rPr>
          <w:rFonts w:ascii="Times New Roman"/>
          <w:b w:val="false"/>
          <w:i w:val="false"/>
          <w:color w:val="000000"/>
          <w:sz w:val="28"/>
        </w:rPr>
        <w:t xml:space="preserve">
           халықаралық органдарға қатысу </w:t>
      </w:r>
      <w:r>
        <w:br/>
      </w:r>
      <w:r>
        <w:rPr>
          <w:rFonts w:ascii="Times New Roman"/>
          <w:b w:val="false"/>
          <w:i w:val="false"/>
          <w:color w:val="000000"/>
          <w:sz w:val="28"/>
        </w:rPr>
        <w:t xml:space="preserve">
      003  Мемлекеттiк шекараны делимитациялау және         171253 </w:t>
      </w:r>
      <w:r>
        <w:br/>
      </w:r>
      <w:r>
        <w:rPr>
          <w:rFonts w:ascii="Times New Roman"/>
          <w:b w:val="false"/>
          <w:i w:val="false"/>
          <w:color w:val="000000"/>
          <w:sz w:val="28"/>
        </w:rPr>
        <w:t xml:space="preserve">
           демаркациялау </w:t>
      </w:r>
      <w:r>
        <w:br/>
      </w:r>
      <w:r>
        <w:rPr>
          <w:rFonts w:ascii="Times New Roman"/>
          <w:b w:val="false"/>
          <w:i w:val="false"/>
          <w:color w:val="000000"/>
          <w:sz w:val="28"/>
        </w:rPr>
        <w:t xml:space="preserve">
      005  Шетелдік іссапарлар                              800000 </w:t>
      </w:r>
      <w:r>
        <w:br/>
      </w:r>
      <w:r>
        <w:rPr>
          <w:rFonts w:ascii="Times New Roman"/>
          <w:b w:val="false"/>
          <w:i w:val="false"/>
          <w:color w:val="000000"/>
          <w:sz w:val="28"/>
        </w:rPr>
        <w:t xml:space="preserve">
      009  Қазақстан Республикасының дипломатиялық         1867037 </w:t>
      </w:r>
      <w:r>
        <w:br/>
      </w:r>
      <w:r>
        <w:rPr>
          <w:rFonts w:ascii="Times New Roman"/>
          <w:b w:val="false"/>
          <w:i w:val="false"/>
          <w:color w:val="000000"/>
          <w:sz w:val="28"/>
        </w:rPr>
        <w:t xml:space="preserve">
           өкілдіктерін орналастыру үшін шетелде </w:t>
      </w:r>
      <w:r>
        <w:br/>
      </w:r>
      <w:r>
        <w:rPr>
          <w:rFonts w:ascii="Times New Roman"/>
          <w:b w:val="false"/>
          <w:i w:val="false"/>
          <w:color w:val="000000"/>
          <w:sz w:val="28"/>
        </w:rPr>
        <w:t xml:space="preserve">
           жылжымайтын мүлік объектілерін сатып алу </w:t>
      </w:r>
      <w:r>
        <w:br/>
      </w:r>
      <w:r>
        <w:rPr>
          <w:rFonts w:ascii="Times New Roman"/>
          <w:b w:val="false"/>
          <w:i w:val="false"/>
          <w:color w:val="000000"/>
          <w:sz w:val="28"/>
        </w:rPr>
        <w:t xml:space="preserve">
           және салу </w:t>
      </w:r>
      <w:r>
        <w:br/>
      </w:r>
      <w:r>
        <w:rPr>
          <w:rFonts w:ascii="Times New Roman"/>
          <w:b w:val="false"/>
          <w:i w:val="false"/>
          <w:color w:val="000000"/>
          <w:sz w:val="28"/>
        </w:rPr>
        <w:t xml:space="preserve">
      010  Қазақстан Республикасының шетелдік мемлекет-      12920 </w:t>
      </w:r>
      <w:r>
        <w:br/>
      </w:r>
      <w:r>
        <w:rPr>
          <w:rFonts w:ascii="Times New Roman"/>
          <w:b w:val="false"/>
          <w:i w:val="false"/>
          <w:color w:val="000000"/>
          <w:sz w:val="28"/>
        </w:rPr>
        <w:t xml:space="preserve">
           терге заңсыз әкелінген және саудалаудың </w:t>
      </w:r>
      <w:r>
        <w:br/>
      </w:r>
      <w:r>
        <w:rPr>
          <w:rFonts w:ascii="Times New Roman"/>
          <w:b w:val="false"/>
          <w:i w:val="false"/>
          <w:color w:val="000000"/>
          <w:sz w:val="28"/>
        </w:rPr>
        <w:t xml:space="preserve">
           құрбандары болған, сондай-ақ шет елдерге </w:t>
      </w:r>
      <w:r>
        <w:br/>
      </w:r>
      <w:r>
        <w:rPr>
          <w:rFonts w:ascii="Times New Roman"/>
          <w:b w:val="false"/>
          <w:i w:val="false"/>
          <w:color w:val="000000"/>
          <w:sz w:val="28"/>
        </w:rPr>
        <w:t xml:space="preserve">
           басқа қылмыстардан зардап шеккен және </w:t>
      </w:r>
      <w:r>
        <w:br/>
      </w:r>
      <w:r>
        <w:rPr>
          <w:rFonts w:ascii="Times New Roman"/>
          <w:b w:val="false"/>
          <w:i w:val="false"/>
          <w:color w:val="000000"/>
          <w:sz w:val="28"/>
        </w:rPr>
        <w:t xml:space="preserve">
           форс-мажорлық жағдайларда қалған азамат- </w:t>
      </w:r>
      <w:r>
        <w:br/>
      </w:r>
      <w:r>
        <w:rPr>
          <w:rFonts w:ascii="Times New Roman"/>
          <w:b w:val="false"/>
          <w:i w:val="false"/>
          <w:color w:val="000000"/>
          <w:sz w:val="28"/>
        </w:rPr>
        <w:t xml:space="preserve">
           тарына қаржылық көмек көрсету </w:t>
      </w:r>
      <w:r>
        <w:br/>
      </w:r>
      <w:r>
        <w:rPr>
          <w:rFonts w:ascii="Times New Roman"/>
          <w:b w:val="false"/>
          <w:i w:val="false"/>
          <w:color w:val="000000"/>
          <w:sz w:val="28"/>
        </w:rPr>
        <w:t xml:space="preserve">
   217     Қазақстан Республикасының Қаржы министрлiгi    33731109 </w:t>
      </w:r>
      <w:r>
        <w:br/>
      </w:r>
      <w:r>
        <w:rPr>
          <w:rFonts w:ascii="Times New Roman"/>
          <w:b w:val="false"/>
          <w:i w:val="false"/>
          <w:color w:val="000000"/>
          <w:sz w:val="28"/>
        </w:rPr>
        <w:t xml:space="preserve">
      001  Мемлекеттік бюджеттің атқарылуын және оның     25849382 </w:t>
      </w:r>
      <w:r>
        <w:br/>
      </w:r>
      <w:r>
        <w:rPr>
          <w:rFonts w:ascii="Times New Roman"/>
          <w:b w:val="false"/>
          <w:i w:val="false"/>
          <w:color w:val="000000"/>
          <w:sz w:val="28"/>
        </w:rPr>
        <w:t xml:space="preserve">
           атқарылуына бақылауды қамтамасыз ету </w:t>
      </w:r>
      <w:r>
        <w:br/>
      </w:r>
      <w:r>
        <w:rPr>
          <w:rFonts w:ascii="Times New Roman"/>
          <w:b w:val="false"/>
          <w:i w:val="false"/>
          <w:color w:val="000000"/>
          <w:sz w:val="28"/>
        </w:rPr>
        <w:t xml:space="preserve">
      002  Инвестициялық жобалардың аудитін жүзеге асыру     12100 </w:t>
      </w:r>
      <w:r>
        <w:br/>
      </w:r>
      <w:r>
        <w:rPr>
          <w:rFonts w:ascii="Times New Roman"/>
          <w:b w:val="false"/>
          <w:i w:val="false"/>
          <w:color w:val="000000"/>
          <w:sz w:val="28"/>
        </w:rPr>
        <w:t xml:space="preserve">
      003  Тарату және банкроттық рәсімдерді жүргізу        105002 </w:t>
      </w:r>
      <w:r>
        <w:br/>
      </w:r>
      <w:r>
        <w:rPr>
          <w:rFonts w:ascii="Times New Roman"/>
          <w:b w:val="false"/>
          <w:i w:val="false"/>
          <w:color w:val="000000"/>
          <w:sz w:val="28"/>
        </w:rPr>
        <w:t xml:space="preserve">
      007  Қазақстан Республикасы Қаржы министрлігі         857449 </w:t>
      </w:r>
      <w:r>
        <w:br/>
      </w:r>
      <w:r>
        <w:rPr>
          <w:rFonts w:ascii="Times New Roman"/>
          <w:b w:val="false"/>
          <w:i w:val="false"/>
          <w:color w:val="000000"/>
          <w:sz w:val="28"/>
        </w:rPr>
        <w:t xml:space="preserve">
           органдарының ақпараттық жүйелерін құру және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008  Мемлекеттік органдар үшін автомашиналар          576112 </w:t>
      </w:r>
      <w:r>
        <w:br/>
      </w:r>
      <w:r>
        <w:rPr>
          <w:rFonts w:ascii="Times New Roman"/>
          <w:b w:val="false"/>
          <w:i w:val="false"/>
          <w:color w:val="000000"/>
          <w:sz w:val="28"/>
        </w:rPr>
        <w:t xml:space="preserve">
           паркін жаңарту </w:t>
      </w:r>
      <w:r>
        <w:br/>
      </w:r>
      <w:r>
        <w:rPr>
          <w:rFonts w:ascii="Times New Roman"/>
          <w:b w:val="false"/>
          <w:i w:val="false"/>
          <w:color w:val="000000"/>
          <w:sz w:val="28"/>
        </w:rPr>
        <w:t xml:space="preserve">
      015  Сенімді тұлғалардың (агенттердің)                 68290 </w:t>
      </w:r>
      <w:r>
        <w:br/>
      </w:r>
      <w:r>
        <w:rPr>
          <w:rFonts w:ascii="Times New Roman"/>
          <w:b w:val="false"/>
          <w:i w:val="false"/>
          <w:color w:val="000000"/>
          <w:sz w:val="28"/>
        </w:rPr>
        <w:t xml:space="preserve">
           қызметтеріне ақы төлеу </w:t>
      </w:r>
      <w:r>
        <w:br/>
      </w:r>
      <w:r>
        <w:rPr>
          <w:rFonts w:ascii="Times New Roman"/>
          <w:b w:val="false"/>
          <w:i w:val="false"/>
          <w:color w:val="000000"/>
          <w:sz w:val="28"/>
        </w:rPr>
        <w:t xml:space="preserve">
      016  Жекешелендiру, мемлекеттік мүлiктi басқару,      510000 </w:t>
      </w:r>
      <w:r>
        <w:br/>
      </w:r>
      <w:r>
        <w:rPr>
          <w:rFonts w:ascii="Times New Roman"/>
          <w:b w:val="false"/>
          <w:i w:val="false"/>
          <w:color w:val="000000"/>
          <w:sz w:val="28"/>
        </w:rPr>
        <w:t xml:space="preserve">
           жекешелендiруден кейiнгi қызмет, осымен </w:t>
      </w:r>
      <w:r>
        <w:br/>
      </w:r>
      <w:r>
        <w:rPr>
          <w:rFonts w:ascii="Times New Roman"/>
          <w:b w:val="false"/>
          <w:i w:val="false"/>
          <w:color w:val="000000"/>
          <w:sz w:val="28"/>
        </w:rPr>
        <w:t xml:space="preserve">
           және кредит беруге байланысты дауларды </w:t>
      </w:r>
      <w:r>
        <w:br/>
      </w:r>
      <w:r>
        <w:rPr>
          <w:rFonts w:ascii="Times New Roman"/>
          <w:b w:val="false"/>
          <w:i w:val="false"/>
          <w:color w:val="000000"/>
          <w:sz w:val="28"/>
        </w:rPr>
        <w:t xml:space="preserve">
           реттеу, кредиттер және мемлекеттік </w:t>
      </w:r>
      <w:r>
        <w:br/>
      </w:r>
      <w:r>
        <w:rPr>
          <w:rFonts w:ascii="Times New Roman"/>
          <w:b w:val="false"/>
          <w:i w:val="false"/>
          <w:color w:val="000000"/>
          <w:sz w:val="28"/>
        </w:rPr>
        <w:t xml:space="preserve">
           кепiлдiктер бойынша мiндеттемелердi орындау </w:t>
      </w:r>
      <w:r>
        <w:br/>
      </w:r>
      <w:r>
        <w:rPr>
          <w:rFonts w:ascii="Times New Roman"/>
          <w:b w:val="false"/>
          <w:i w:val="false"/>
          <w:color w:val="000000"/>
          <w:sz w:val="28"/>
        </w:rPr>
        <w:t xml:space="preserve">
           есебiнен алынған немесе өндiрiп алынған мүлiктi </w:t>
      </w:r>
      <w:r>
        <w:br/>
      </w:r>
      <w:r>
        <w:rPr>
          <w:rFonts w:ascii="Times New Roman"/>
          <w:b w:val="false"/>
          <w:i w:val="false"/>
          <w:color w:val="000000"/>
          <w:sz w:val="28"/>
        </w:rPr>
        <w:t xml:space="preserve">
           есепке алу, сақтау </w:t>
      </w:r>
      <w:r>
        <w:br/>
      </w:r>
      <w:r>
        <w:rPr>
          <w:rFonts w:ascii="Times New Roman"/>
          <w:b w:val="false"/>
          <w:i w:val="false"/>
          <w:color w:val="000000"/>
          <w:sz w:val="28"/>
        </w:rPr>
        <w:t xml:space="preserve">
      017  "Министрліктер үйі" ғимаратын күтіп ұстау және   287226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019  Жеңілдікті тұрғын үй кредиттері бойынша           37971 </w:t>
      </w:r>
      <w:r>
        <w:br/>
      </w:r>
      <w:r>
        <w:rPr>
          <w:rFonts w:ascii="Times New Roman"/>
          <w:b w:val="false"/>
          <w:i w:val="false"/>
          <w:color w:val="000000"/>
          <w:sz w:val="28"/>
        </w:rPr>
        <w:t xml:space="preserve">
           бағамдық айырманы төлеу </w:t>
      </w:r>
      <w:r>
        <w:br/>
      </w:r>
      <w:r>
        <w:rPr>
          <w:rFonts w:ascii="Times New Roman"/>
          <w:b w:val="false"/>
          <w:i w:val="false"/>
          <w:color w:val="000000"/>
          <w:sz w:val="28"/>
        </w:rPr>
        <w:t xml:space="preserve">
      024  Тұрғын үй құрылыс жинақ салымдары бойынша        212500 </w:t>
      </w:r>
      <w:r>
        <w:br/>
      </w:r>
      <w:r>
        <w:rPr>
          <w:rFonts w:ascii="Times New Roman"/>
          <w:b w:val="false"/>
          <w:i w:val="false"/>
          <w:color w:val="000000"/>
          <w:sz w:val="28"/>
        </w:rPr>
        <w:t xml:space="preserve">
           сыйлықақылар төлеу </w:t>
      </w:r>
      <w:r>
        <w:br/>
      </w:r>
      <w:r>
        <w:rPr>
          <w:rFonts w:ascii="Times New Roman"/>
          <w:b w:val="false"/>
          <w:i w:val="false"/>
          <w:color w:val="000000"/>
          <w:sz w:val="28"/>
        </w:rPr>
        <w:t xml:space="preserve">
      026  Кедендік бақылау және кедендік  инфрақұрылым    2222920 </w:t>
      </w:r>
      <w:r>
        <w:br/>
      </w:r>
      <w:r>
        <w:rPr>
          <w:rFonts w:ascii="Times New Roman"/>
          <w:b w:val="false"/>
          <w:i w:val="false"/>
          <w:color w:val="000000"/>
          <w:sz w:val="28"/>
        </w:rPr>
        <w:t xml:space="preserve">
           объектілерін салу </w:t>
      </w:r>
      <w:r>
        <w:br/>
      </w:r>
      <w:r>
        <w:rPr>
          <w:rFonts w:ascii="Times New Roman"/>
          <w:b w:val="false"/>
          <w:i w:val="false"/>
          <w:color w:val="000000"/>
          <w:sz w:val="28"/>
        </w:rPr>
        <w:t xml:space="preserve">
      104  Нашақорлыққа және есірткі бизнесіне               49606 </w:t>
      </w:r>
      <w:r>
        <w:br/>
      </w:r>
      <w:r>
        <w:rPr>
          <w:rFonts w:ascii="Times New Roman"/>
          <w:b w:val="false"/>
          <w:i w:val="false"/>
          <w:color w:val="000000"/>
          <w:sz w:val="28"/>
        </w:rPr>
        <w:t xml:space="preserve">
           қарсы күрес </w:t>
      </w:r>
      <w:r>
        <w:br/>
      </w:r>
      <w:r>
        <w:rPr>
          <w:rFonts w:ascii="Times New Roman"/>
          <w:b w:val="false"/>
          <w:i w:val="false"/>
          <w:color w:val="000000"/>
          <w:sz w:val="28"/>
        </w:rPr>
        <w:t xml:space="preserve">
      112  Электрондық үкіметті құру                       2942551 </w:t>
      </w:r>
      <w:r>
        <w:br/>
      </w:r>
      <w:r>
        <w:rPr>
          <w:rFonts w:ascii="Times New Roman"/>
          <w:b w:val="false"/>
          <w:i w:val="false"/>
          <w:color w:val="000000"/>
          <w:sz w:val="28"/>
        </w:rPr>
        <w:t xml:space="preserve">
   220     Қазақстан Республикасының Экономика және        2629257 </w:t>
      </w:r>
      <w:r>
        <w:br/>
      </w:r>
      <w:r>
        <w:rPr>
          <w:rFonts w:ascii="Times New Roman"/>
          <w:b w:val="false"/>
          <w:i w:val="false"/>
          <w:color w:val="000000"/>
          <w:sz w:val="28"/>
        </w:rPr>
        <w:t xml:space="preserve">
           бюджеттiк жоспарлау министрлігі </w:t>
      </w:r>
      <w:r>
        <w:br/>
      </w:r>
      <w:r>
        <w:rPr>
          <w:rFonts w:ascii="Times New Roman"/>
          <w:b w:val="false"/>
          <w:i w:val="false"/>
          <w:color w:val="000000"/>
          <w:sz w:val="28"/>
        </w:rPr>
        <w:t xml:space="preserve">
      001  Стратегиялық, орта мерзімді экономикалық         597547 </w:t>
      </w:r>
      <w:r>
        <w:br/>
      </w:r>
      <w:r>
        <w:rPr>
          <w:rFonts w:ascii="Times New Roman"/>
          <w:b w:val="false"/>
          <w:i w:val="false"/>
          <w:color w:val="000000"/>
          <w:sz w:val="28"/>
        </w:rPr>
        <w:t xml:space="preserve">
           және бюджеттік жоспарлау саласындағы </w:t>
      </w:r>
      <w:r>
        <w:br/>
      </w:r>
      <w:r>
        <w:rPr>
          <w:rFonts w:ascii="Times New Roman"/>
          <w:b w:val="false"/>
          <w:i w:val="false"/>
          <w:color w:val="000000"/>
          <w:sz w:val="28"/>
        </w:rPr>
        <w:t xml:space="preserve">
           уәкілетті органның жұмысын қамтамасыз ету </w:t>
      </w:r>
      <w:r>
        <w:br/>
      </w:r>
      <w:r>
        <w:rPr>
          <w:rFonts w:ascii="Times New Roman"/>
          <w:b w:val="false"/>
          <w:i w:val="false"/>
          <w:color w:val="000000"/>
          <w:sz w:val="28"/>
        </w:rPr>
        <w:t xml:space="preserve">
      005  Жұмылдыру әзірлігі                                20260 </w:t>
      </w:r>
      <w:r>
        <w:br/>
      </w:r>
      <w:r>
        <w:rPr>
          <w:rFonts w:ascii="Times New Roman"/>
          <w:b w:val="false"/>
          <w:i w:val="false"/>
          <w:color w:val="000000"/>
          <w:sz w:val="28"/>
        </w:rPr>
        <w:t xml:space="preserve">
      010  Қазақстан Республикасының егемен кредиттік        25730 </w:t>
      </w:r>
      <w:r>
        <w:br/>
      </w:r>
      <w:r>
        <w:rPr>
          <w:rFonts w:ascii="Times New Roman"/>
          <w:b w:val="false"/>
          <w:i w:val="false"/>
          <w:color w:val="000000"/>
          <w:sz w:val="28"/>
        </w:rPr>
        <w:t xml:space="preserve">
           рейтингін қайта қарау мәселелері бойынша </w:t>
      </w:r>
      <w:r>
        <w:br/>
      </w:r>
      <w:r>
        <w:rPr>
          <w:rFonts w:ascii="Times New Roman"/>
          <w:b w:val="false"/>
          <w:i w:val="false"/>
          <w:color w:val="000000"/>
          <w:sz w:val="28"/>
        </w:rPr>
        <w:t xml:space="preserve">
           халықаралық рейтингілік агенттіктерімен өзара </w:t>
      </w:r>
      <w:r>
        <w:br/>
      </w:r>
      <w:r>
        <w:rPr>
          <w:rFonts w:ascii="Times New Roman"/>
          <w:b w:val="false"/>
          <w:i w:val="false"/>
          <w:color w:val="000000"/>
          <w:sz w:val="28"/>
        </w:rPr>
        <w:t xml:space="preserve">
           іс-қимыл жасау </w:t>
      </w:r>
      <w:r>
        <w:br/>
      </w:r>
      <w:r>
        <w:rPr>
          <w:rFonts w:ascii="Times New Roman"/>
          <w:b w:val="false"/>
          <w:i w:val="false"/>
          <w:color w:val="000000"/>
          <w:sz w:val="28"/>
        </w:rPr>
        <w:t xml:space="preserve">
      011  Әлеуметтік-экономикалық дамудың талдамалық      1965720 </w:t>
      </w:r>
      <w:r>
        <w:br/>
      </w:r>
      <w:r>
        <w:rPr>
          <w:rFonts w:ascii="Times New Roman"/>
          <w:b w:val="false"/>
          <w:i w:val="false"/>
          <w:color w:val="000000"/>
          <w:sz w:val="28"/>
        </w:rPr>
        <w:t xml:space="preserve">
           зерттеулері </w:t>
      </w:r>
      <w:r>
        <w:br/>
      </w:r>
      <w:r>
        <w:rPr>
          <w:rFonts w:ascii="Times New Roman"/>
          <w:b w:val="false"/>
          <w:i w:val="false"/>
          <w:color w:val="000000"/>
          <w:sz w:val="28"/>
        </w:rPr>
        <w:t xml:space="preserve">
      112  Электрондық үкіметті құру                         20000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Бiлiм және ғылым         7384479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002  Iргелi және қолданбалы ғылыми зерттеулер        6973471 </w:t>
      </w:r>
      <w:r>
        <w:br/>
      </w:r>
      <w:r>
        <w:rPr>
          <w:rFonts w:ascii="Times New Roman"/>
          <w:b w:val="false"/>
          <w:i w:val="false"/>
          <w:color w:val="000000"/>
          <w:sz w:val="28"/>
        </w:rPr>
        <w:t xml:space="preserve">
      005  Ғылыми объектілерді салу және қайта жаңарту      341681 </w:t>
      </w:r>
      <w:r>
        <w:br/>
      </w:r>
      <w:r>
        <w:rPr>
          <w:rFonts w:ascii="Times New Roman"/>
          <w:b w:val="false"/>
          <w:i w:val="false"/>
          <w:color w:val="000000"/>
          <w:sz w:val="28"/>
        </w:rPr>
        <w:t xml:space="preserve">
      007  Мемлекеттік сыйлықтар және стипендиялар           69327 </w:t>
      </w:r>
      <w:r>
        <w:br/>
      </w:r>
      <w:r>
        <w:rPr>
          <w:rFonts w:ascii="Times New Roman"/>
          <w:b w:val="false"/>
          <w:i w:val="false"/>
          <w:color w:val="000000"/>
          <w:sz w:val="28"/>
        </w:rPr>
        <w:t>
</w:t>
      </w:r>
      <w:r>
        <w:rPr>
          <w:rFonts w:ascii="Times New Roman"/>
          <w:b w:val="false"/>
          <w:i/>
          <w:color w:val="000000"/>
          <w:sz w:val="28"/>
        </w:rPr>
        <w:t xml:space="preserve">   406     Республикалық бюджеттiң атқарылуын бақылайтын    205868 </w:t>
      </w:r>
      <w:r>
        <w:br/>
      </w:r>
      <w:r>
        <w:rPr>
          <w:rFonts w:ascii="Times New Roman"/>
          <w:b w:val="false"/>
          <w:i w:val="false"/>
          <w:color w:val="000000"/>
          <w:sz w:val="28"/>
        </w:rPr>
        <w:t>
</w:t>
      </w:r>
      <w:r>
        <w:rPr>
          <w:rFonts w:ascii="Times New Roman"/>
          <w:b w:val="false"/>
          <w:i/>
          <w:color w:val="000000"/>
          <w:sz w:val="28"/>
        </w:rPr>
        <w:t xml:space="preserve">           есеп комитетi </w:t>
      </w:r>
      <w:r>
        <w:br/>
      </w:r>
      <w:r>
        <w:rPr>
          <w:rFonts w:ascii="Times New Roman"/>
          <w:b w:val="false"/>
          <w:i w:val="false"/>
          <w:color w:val="000000"/>
          <w:sz w:val="28"/>
        </w:rPr>
        <w:t xml:space="preserve">
      001  Республикалық бюджеттің атқарылуын бақылауды     205868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603     Қазақстан Республикасы Ақпараттандыру және      2834602 </w:t>
      </w:r>
      <w:r>
        <w:br/>
      </w:r>
      <w:r>
        <w:rPr>
          <w:rFonts w:ascii="Times New Roman"/>
          <w:b w:val="false"/>
          <w:i w:val="false"/>
          <w:color w:val="000000"/>
          <w:sz w:val="28"/>
        </w:rPr>
        <w:t>
</w:t>
      </w:r>
      <w:r>
        <w:rPr>
          <w:rFonts w:ascii="Times New Roman"/>
          <w:b w:val="false"/>
          <w:i/>
          <w:color w:val="000000"/>
          <w:sz w:val="28"/>
        </w:rPr>
        <w:t xml:space="preserve">           байланыс агенттігі </w:t>
      </w:r>
      <w:r>
        <w:br/>
      </w:r>
      <w:r>
        <w:rPr>
          <w:rFonts w:ascii="Times New Roman"/>
          <w:b w:val="false"/>
          <w:i w:val="false"/>
          <w:color w:val="000000"/>
          <w:sz w:val="28"/>
        </w:rPr>
        <w:t xml:space="preserve">
      001  Ақпараттандыру және байланыс саласындағы         320796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003  Ақпараттандыру және байланыс саласындағы          29313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010  Ведомствоаралық ақпараттық жүйелердің            269459 </w:t>
      </w:r>
      <w:r>
        <w:br/>
      </w:r>
      <w:r>
        <w:rPr>
          <w:rFonts w:ascii="Times New Roman"/>
          <w:b w:val="false"/>
          <w:i w:val="false"/>
          <w:color w:val="000000"/>
          <w:sz w:val="28"/>
        </w:rPr>
        <w:t xml:space="preserve">
           жұмыс істеуін қамтамасыз ету </w:t>
      </w:r>
      <w:r>
        <w:br/>
      </w:r>
      <w:r>
        <w:rPr>
          <w:rFonts w:ascii="Times New Roman"/>
          <w:b w:val="false"/>
          <w:i w:val="false"/>
          <w:color w:val="000000"/>
          <w:sz w:val="28"/>
        </w:rPr>
        <w:t xml:space="preserve">
      112  Электрондық үкіметті құру                       2215034 </w:t>
      </w:r>
      <w:r>
        <w:br/>
      </w:r>
      <w:r>
        <w:rPr>
          <w:rFonts w:ascii="Times New Roman"/>
          <w:b w:val="false"/>
          <w:i w:val="false"/>
          <w:color w:val="000000"/>
          <w:sz w:val="28"/>
        </w:rPr>
        <w:t>
</w:t>
      </w:r>
      <w:r>
        <w:rPr>
          <w:rFonts w:ascii="Times New Roman"/>
          <w:b w:val="false"/>
          <w:i/>
          <w:color w:val="000000"/>
          <w:sz w:val="28"/>
        </w:rPr>
        <w:t xml:space="preserve">   606     Қазақстан Республикасы Статистика               3210948 </w:t>
      </w:r>
      <w:r>
        <w:br/>
      </w:r>
      <w:r>
        <w:rPr>
          <w:rFonts w:ascii="Times New Roman"/>
          <w:b w:val="false"/>
          <w:i w:val="false"/>
          <w:color w:val="000000"/>
          <w:sz w:val="28"/>
        </w:rPr>
        <w:t>
</w:t>
      </w:r>
      <w:r>
        <w:rPr>
          <w:rFonts w:ascii="Times New Roman"/>
          <w:b w:val="false"/>
          <w:i/>
          <w:color w:val="000000"/>
          <w:sz w:val="28"/>
        </w:rPr>
        <w:t xml:space="preserve">           агенттігi </w:t>
      </w:r>
      <w:r>
        <w:br/>
      </w:r>
      <w:r>
        <w:rPr>
          <w:rFonts w:ascii="Times New Roman"/>
          <w:b w:val="false"/>
          <w:i w:val="false"/>
          <w:color w:val="000000"/>
          <w:sz w:val="28"/>
        </w:rPr>
        <w:t xml:space="preserve">
      001  Статистика саласындағы уәкілетті органның       2310016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Статистикалық ақпаратты өңдеу және тарату        876495 </w:t>
      </w:r>
      <w:r>
        <w:br/>
      </w:r>
      <w:r>
        <w:rPr>
          <w:rFonts w:ascii="Times New Roman"/>
          <w:b w:val="false"/>
          <w:i w:val="false"/>
          <w:color w:val="000000"/>
          <w:sz w:val="28"/>
        </w:rPr>
        <w:t xml:space="preserve">
      004  Мемлекеттiк статистика саласындағы қолданбалы     24437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w:t>
      </w:r>
      <w:r>
        <w:rPr>
          <w:rFonts w:ascii="Times New Roman"/>
          <w:b w:val="false"/>
          <w:i/>
          <w:color w:val="000000"/>
          <w:sz w:val="28"/>
        </w:rPr>
        <w:t xml:space="preserve">   608     Қазақстан Республикасы Мемлекеттiк қызмет        666163 </w:t>
      </w:r>
      <w:r>
        <w:br/>
      </w:r>
      <w:r>
        <w:rPr>
          <w:rFonts w:ascii="Times New Roman"/>
          <w:b w:val="false"/>
          <w:i w:val="false"/>
          <w:color w:val="000000"/>
          <w:sz w:val="28"/>
        </w:rPr>
        <w:t>
</w:t>
      </w:r>
      <w:r>
        <w:rPr>
          <w:rFonts w:ascii="Times New Roman"/>
          <w:b w:val="false"/>
          <w:i/>
          <w:color w:val="000000"/>
          <w:sz w:val="28"/>
        </w:rPr>
        <w:t xml:space="preserve">           iстерi агенттiгi </w:t>
      </w:r>
      <w:r>
        <w:br/>
      </w:r>
      <w:r>
        <w:rPr>
          <w:rFonts w:ascii="Times New Roman"/>
          <w:b w:val="false"/>
          <w:i w:val="false"/>
          <w:color w:val="000000"/>
          <w:sz w:val="28"/>
        </w:rPr>
        <w:t xml:space="preserve">
      001  Мемлекеттiк қызмет саласындағы уәкілетті         345424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Республиканың мемлекеттiк қызмет кадрларын        83578 </w:t>
      </w:r>
      <w:r>
        <w:br/>
      </w:r>
      <w:r>
        <w:rPr>
          <w:rFonts w:ascii="Times New Roman"/>
          <w:b w:val="false"/>
          <w:i w:val="false"/>
          <w:color w:val="000000"/>
          <w:sz w:val="28"/>
        </w:rPr>
        <w:t xml:space="preserve">
           ақпараттандыру және тестілеу жүйесiнiң </w:t>
      </w:r>
      <w:r>
        <w:br/>
      </w:r>
      <w:r>
        <w:rPr>
          <w:rFonts w:ascii="Times New Roman"/>
          <w:b w:val="false"/>
          <w:i w:val="false"/>
          <w:color w:val="000000"/>
          <w:sz w:val="28"/>
        </w:rPr>
        <w:t xml:space="preserve">
           жұмыс iстеуi </w:t>
      </w:r>
      <w:r>
        <w:br/>
      </w:r>
      <w:r>
        <w:rPr>
          <w:rFonts w:ascii="Times New Roman"/>
          <w:b w:val="false"/>
          <w:i w:val="false"/>
          <w:color w:val="000000"/>
          <w:sz w:val="28"/>
        </w:rPr>
        <w:t xml:space="preserve">
      003  Мемлекеттік басқару және мемлекеттік қызмет        6000 </w:t>
      </w:r>
      <w:r>
        <w:br/>
      </w:r>
      <w:r>
        <w:rPr>
          <w:rFonts w:ascii="Times New Roman"/>
          <w:b w:val="false"/>
          <w:i w:val="false"/>
          <w:color w:val="000000"/>
          <w:sz w:val="28"/>
        </w:rPr>
        <w:t xml:space="preserve">
           саласындағы қолданбалы ғылыми зерттеулер </w:t>
      </w:r>
      <w:r>
        <w:br/>
      </w:r>
      <w:r>
        <w:rPr>
          <w:rFonts w:ascii="Times New Roman"/>
          <w:b w:val="false"/>
          <w:i w:val="false"/>
          <w:color w:val="000000"/>
          <w:sz w:val="28"/>
        </w:rPr>
        <w:t xml:space="preserve">
      006  Мемлекеттік қызметшілердің шетелдерде            231161 </w:t>
      </w:r>
      <w:r>
        <w:br/>
      </w:r>
      <w:r>
        <w:rPr>
          <w:rFonts w:ascii="Times New Roman"/>
          <w:b w:val="false"/>
          <w:i w:val="false"/>
          <w:color w:val="000000"/>
          <w:sz w:val="28"/>
        </w:rPr>
        <w:t xml:space="preserve">
           біліктілігін арттыру </w:t>
      </w:r>
      <w:r>
        <w:br/>
      </w:r>
      <w:r>
        <w:rPr>
          <w:rFonts w:ascii="Times New Roman"/>
          <w:b w:val="false"/>
          <w:i w:val="false"/>
          <w:color w:val="000000"/>
          <w:sz w:val="28"/>
        </w:rPr>
        <w:t>
</w:t>
      </w:r>
      <w:r>
        <w:rPr>
          <w:rFonts w:ascii="Times New Roman"/>
          <w:b w:val="false"/>
          <w:i/>
          <w:color w:val="000000"/>
          <w:sz w:val="28"/>
        </w:rPr>
        <w:t xml:space="preserve">   637     Қазақстан Республикасы Конституциялық Кеңесi </w:t>
      </w:r>
      <w:r>
        <w:rPr>
          <w:rFonts w:ascii="Times New Roman"/>
          <w:b w:val="false"/>
          <w:i/>
          <w:color w:val="000000"/>
          <w:sz w:val="28"/>
        </w:rPr>
        <w:t xml:space="preserve">      138591 </w:t>
      </w:r>
      <w:r>
        <w:br/>
      </w:r>
      <w:r>
        <w:rPr>
          <w:rFonts w:ascii="Times New Roman"/>
          <w:b w:val="false"/>
          <w:i w:val="false"/>
          <w:color w:val="000000"/>
          <w:sz w:val="28"/>
        </w:rPr>
        <w:t xml:space="preserve">
      001  Қазақстан Республикасы Конституциялық            138591 </w:t>
      </w:r>
      <w:r>
        <w:br/>
      </w:r>
      <w:r>
        <w:rPr>
          <w:rFonts w:ascii="Times New Roman"/>
          <w:b w:val="false"/>
          <w:i w:val="false"/>
          <w:color w:val="000000"/>
          <w:sz w:val="28"/>
        </w:rPr>
        <w:t xml:space="preserve">
           Кеңесiнің қызметін қамтамасыз ету </w:t>
      </w:r>
      <w:r>
        <w:br/>
      </w:r>
      <w:r>
        <w:rPr>
          <w:rFonts w:ascii="Times New Roman"/>
          <w:b w:val="false"/>
          <w:i w:val="false"/>
          <w:color w:val="000000"/>
          <w:sz w:val="28"/>
        </w:rPr>
        <w:t>
</w:t>
      </w:r>
      <w:r>
        <w:rPr>
          <w:rFonts w:ascii="Times New Roman"/>
          <w:b w:val="false"/>
          <w:i/>
          <w:color w:val="000000"/>
          <w:sz w:val="28"/>
        </w:rPr>
        <w:t xml:space="preserve">   690     Қазақстан Республикасы Орталық сайлау            795207 </w:t>
      </w:r>
      <w:r>
        <w:br/>
      </w:r>
      <w:r>
        <w:rPr>
          <w:rFonts w:ascii="Times New Roman"/>
          <w:b w:val="false"/>
          <w:i w:val="false"/>
          <w:color w:val="000000"/>
          <w:sz w:val="28"/>
        </w:rPr>
        <w:t>
</w:t>
      </w:r>
      <w:r>
        <w:rPr>
          <w:rFonts w:ascii="Times New Roman"/>
          <w:b w:val="false"/>
          <w:i/>
          <w:color w:val="000000"/>
          <w:sz w:val="28"/>
        </w:rPr>
        <w:t xml:space="preserve">           комиссиясы </w:t>
      </w:r>
      <w:r>
        <w:br/>
      </w:r>
      <w:r>
        <w:rPr>
          <w:rFonts w:ascii="Times New Roman"/>
          <w:b w:val="false"/>
          <w:i w:val="false"/>
          <w:color w:val="000000"/>
          <w:sz w:val="28"/>
        </w:rPr>
        <w:t xml:space="preserve">
      001  Сайлау өткiзуді ұйымдастыру                      795207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Президентінің Іс         6017679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001  Мемлекет басшысының, Премьер-Министрдің және    5817382 </w:t>
      </w:r>
      <w:r>
        <w:br/>
      </w:r>
      <w:r>
        <w:rPr>
          <w:rFonts w:ascii="Times New Roman"/>
          <w:b w:val="false"/>
          <w:i w:val="false"/>
          <w:color w:val="000000"/>
          <w:sz w:val="28"/>
        </w:rPr>
        <w:t xml:space="preserve">
           мемлекеттік органдардың басқа да лауазымды </w:t>
      </w:r>
      <w:r>
        <w:br/>
      </w:r>
      <w:r>
        <w:rPr>
          <w:rFonts w:ascii="Times New Roman"/>
          <w:b w:val="false"/>
          <w:i w:val="false"/>
          <w:color w:val="000000"/>
          <w:sz w:val="28"/>
        </w:rPr>
        <w:t xml:space="preserve">
           адамдарының қызметін қамтамасыз ету </w:t>
      </w:r>
      <w:r>
        <w:br/>
      </w:r>
      <w:r>
        <w:rPr>
          <w:rFonts w:ascii="Times New Roman"/>
          <w:b w:val="false"/>
          <w:i w:val="false"/>
          <w:color w:val="000000"/>
          <w:sz w:val="28"/>
        </w:rPr>
        <w:t xml:space="preserve">
      009  Мемлекеттiк органдар үшiн автомашиналар паркiн   200297 </w:t>
      </w:r>
      <w:r>
        <w:br/>
      </w:r>
      <w:r>
        <w:rPr>
          <w:rFonts w:ascii="Times New Roman"/>
          <w:b w:val="false"/>
          <w:i w:val="false"/>
          <w:color w:val="000000"/>
          <w:sz w:val="28"/>
        </w:rPr>
        <w:t xml:space="preserve">
           жаңарту </w:t>
      </w:r>
      <w:r>
        <w:br/>
      </w:r>
      <w:r>
        <w:rPr>
          <w:rFonts w:ascii="Times New Roman"/>
          <w:b w:val="false"/>
          <w:i w:val="false"/>
          <w:color w:val="000000"/>
          <w:sz w:val="28"/>
        </w:rPr>
        <w:t>
</w:t>
      </w:r>
      <w:r>
        <w:rPr>
          <w:rFonts w:ascii="Times New Roman"/>
          <w:b w:val="false"/>
          <w:i/>
          <w:color w:val="000000"/>
          <w:sz w:val="28"/>
        </w:rPr>
        <w:t xml:space="preserve">02        Қорғаныс </w:t>
      </w:r>
      <w:r>
        <w:rPr>
          <w:rFonts w:ascii="Times New Roman"/>
          <w:b w:val="false"/>
          <w:i w:val="false"/>
          <w:color w:val="000000"/>
          <w:sz w:val="28"/>
        </w:rPr>
        <w:t xml:space="preserve">                                       96427777 </w:t>
      </w:r>
      <w:r>
        <w:br/>
      </w:r>
      <w:r>
        <w:rPr>
          <w:rFonts w:ascii="Times New Roman"/>
          <w:b w:val="false"/>
          <w:i w:val="false"/>
          <w:color w:val="000000"/>
          <w:sz w:val="28"/>
        </w:rPr>
        <w:t>
</w:t>
      </w:r>
      <w:r>
        <w:rPr>
          <w:rFonts w:ascii="Times New Roman"/>
          <w:b w:val="false"/>
          <w:i/>
          <w:color w:val="000000"/>
          <w:sz w:val="28"/>
        </w:rPr>
        <w:t xml:space="preserve">    202     Қазақстан Республикасы Төтенше жағдайлар       20204594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001  Төтенше жағдайлардың алдын алу, жою және        4382661 </w:t>
      </w:r>
      <w:r>
        <w:br/>
      </w:r>
      <w:r>
        <w:rPr>
          <w:rFonts w:ascii="Times New Roman"/>
          <w:b w:val="false"/>
          <w:i w:val="false"/>
          <w:color w:val="000000"/>
          <w:sz w:val="28"/>
        </w:rPr>
        <w:t xml:space="preserve">
           мемлекеттік материалдық резерв жүйесін </w:t>
      </w:r>
      <w:r>
        <w:br/>
      </w:r>
      <w:r>
        <w:rPr>
          <w:rFonts w:ascii="Times New Roman"/>
          <w:b w:val="false"/>
          <w:i w:val="false"/>
          <w:color w:val="000000"/>
          <w:sz w:val="28"/>
        </w:rPr>
        <w:t xml:space="preserve">
           басқару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Табиғи және техногендік сипаттағы төтенше      14311419 </w:t>
      </w:r>
      <w:r>
        <w:br/>
      </w:r>
      <w:r>
        <w:rPr>
          <w:rFonts w:ascii="Times New Roman"/>
          <w:b w:val="false"/>
          <w:i w:val="false"/>
          <w:color w:val="000000"/>
          <w:sz w:val="28"/>
        </w:rPr>
        <w:t xml:space="preserve">
           жағдайларды жоюды ұйымдастыру </w:t>
      </w:r>
      <w:r>
        <w:br/>
      </w:r>
      <w:r>
        <w:rPr>
          <w:rFonts w:ascii="Times New Roman"/>
          <w:b w:val="false"/>
          <w:i w:val="false"/>
          <w:color w:val="000000"/>
          <w:sz w:val="28"/>
        </w:rPr>
        <w:t xml:space="preserve">
      003  Төтенше жағдайлардан қорғау объектілерін        1400000 </w:t>
      </w:r>
      <w:r>
        <w:br/>
      </w:r>
      <w:r>
        <w:rPr>
          <w:rFonts w:ascii="Times New Roman"/>
          <w:b w:val="false"/>
          <w:i w:val="false"/>
          <w:color w:val="000000"/>
          <w:sz w:val="28"/>
        </w:rPr>
        <w:t xml:space="preserve">
           салу мен қайта жаңарту </w:t>
      </w:r>
      <w:r>
        <w:br/>
      </w:r>
      <w:r>
        <w:rPr>
          <w:rFonts w:ascii="Times New Roman"/>
          <w:b w:val="false"/>
          <w:i w:val="false"/>
          <w:color w:val="000000"/>
          <w:sz w:val="28"/>
        </w:rPr>
        <w:t xml:space="preserve">
      004  Өрт қауіпсіздігі саласында сынақтарды талдау       9904 </w:t>
      </w:r>
      <w:r>
        <w:br/>
      </w:r>
      <w:r>
        <w:rPr>
          <w:rFonts w:ascii="Times New Roman"/>
          <w:b w:val="false"/>
          <w:i w:val="false"/>
          <w:color w:val="000000"/>
          <w:sz w:val="28"/>
        </w:rPr>
        <w:t xml:space="preserve">
           және жүргізу </w:t>
      </w:r>
      <w:r>
        <w:br/>
      </w:r>
      <w:r>
        <w:rPr>
          <w:rFonts w:ascii="Times New Roman"/>
          <w:b w:val="false"/>
          <w:i w:val="false"/>
          <w:color w:val="000000"/>
          <w:sz w:val="28"/>
        </w:rPr>
        <w:t xml:space="preserve">
      007  Мемлекеттік органдар мен мекемелер мамандарын     10514 </w:t>
      </w:r>
      <w:r>
        <w:br/>
      </w:r>
      <w:r>
        <w:rPr>
          <w:rFonts w:ascii="Times New Roman"/>
          <w:b w:val="false"/>
          <w:i w:val="false"/>
          <w:color w:val="000000"/>
          <w:sz w:val="28"/>
        </w:rPr>
        <w:t xml:space="preserve">
           төтенше жағдай ахуалында іс-әрекет жасауға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009  Төтенше жағдайлар саласында қолданбалы            90096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w:t>
      </w:r>
      <w:r>
        <w:rPr>
          <w:rFonts w:ascii="Times New Roman"/>
          <w:b w:val="false"/>
          <w:i/>
          <w:color w:val="000000"/>
          <w:sz w:val="28"/>
        </w:rPr>
        <w:t xml:space="preserve">   208     Қазақстан Республикасы Қорғаныс министрлiгi    74771989 </w:t>
      </w:r>
      <w:r>
        <w:br/>
      </w:r>
      <w:r>
        <w:rPr>
          <w:rFonts w:ascii="Times New Roman"/>
          <w:b w:val="false"/>
          <w:i w:val="false"/>
          <w:color w:val="000000"/>
          <w:sz w:val="28"/>
        </w:rPr>
        <w:t xml:space="preserve">
      001  Қарулы Күштердің жеке құрамын, қару-жарақта-   46153441 </w:t>
      </w:r>
      <w:r>
        <w:br/>
      </w:r>
      <w:r>
        <w:rPr>
          <w:rFonts w:ascii="Times New Roman"/>
          <w:b w:val="false"/>
          <w:i w:val="false"/>
          <w:color w:val="000000"/>
          <w:sz w:val="28"/>
        </w:rPr>
        <w:t xml:space="preserve">
           рын, әскери және өзге де техникаларын, жабдық- </w:t>
      </w:r>
      <w:r>
        <w:br/>
      </w:r>
      <w:r>
        <w:rPr>
          <w:rFonts w:ascii="Times New Roman"/>
          <w:b w:val="false"/>
          <w:i w:val="false"/>
          <w:color w:val="000000"/>
          <w:sz w:val="28"/>
        </w:rPr>
        <w:t xml:space="preserve">
           тарын, жануарларын және инфрақұрылымын </w:t>
      </w:r>
      <w:r>
        <w:br/>
      </w:r>
      <w:r>
        <w:rPr>
          <w:rFonts w:ascii="Times New Roman"/>
          <w:b w:val="false"/>
          <w:i w:val="false"/>
          <w:color w:val="000000"/>
          <w:sz w:val="28"/>
        </w:rPr>
        <w:t xml:space="preserve">
           күтіп-ұстау </w:t>
      </w:r>
      <w:r>
        <w:br/>
      </w:r>
      <w:r>
        <w:rPr>
          <w:rFonts w:ascii="Times New Roman"/>
          <w:b w:val="false"/>
          <w:i w:val="false"/>
          <w:color w:val="000000"/>
          <w:sz w:val="28"/>
        </w:rPr>
        <w:t xml:space="preserve">
      002  Қарулы Күштер қызметінің негізгі түрлерін      11064268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Қарулы Күштердің ақпараттық жүйелерін құру       595211 </w:t>
      </w:r>
      <w:r>
        <w:br/>
      </w:r>
      <w:r>
        <w:rPr>
          <w:rFonts w:ascii="Times New Roman"/>
          <w:b w:val="false"/>
          <w:i w:val="false"/>
          <w:color w:val="000000"/>
          <w:sz w:val="28"/>
        </w:rPr>
        <w:t xml:space="preserve">
      004  Қарулы Күштердің инфрақұрылымын дамыту          4336087 </w:t>
      </w:r>
      <w:r>
        <w:br/>
      </w:r>
      <w:r>
        <w:rPr>
          <w:rFonts w:ascii="Times New Roman"/>
          <w:b w:val="false"/>
          <w:i w:val="false"/>
          <w:color w:val="000000"/>
          <w:sz w:val="28"/>
        </w:rPr>
        <w:t xml:space="preserve">
      006  Қару-жарақ, әскери және өзге де техниканы,      7611081 </w:t>
      </w:r>
      <w:r>
        <w:br/>
      </w:r>
      <w:r>
        <w:rPr>
          <w:rFonts w:ascii="Times New Roman"/>
          <w:b w:val="false"/>
          <w:i w:val="false"/>
          <w:color w:val="000000"/>
          <w:sz w:val="28"/>
        </w:rPr>
        <w:t xml:space="preserve">
           байланыс жүйелерін жаңғырту және сатып алу </w:t>
      </w:r>
      <w:r>
        <w:br/>
      </w:r>
      <w:r>
        <w:rPr>
          <w:rFonts w:ascii="Times New Roman"/>
          <w:b w:val="false"/>
          <w:i w:val="false"/>
          <w:color w:val="000000"/>
          <w:sz w:val="28"/>
        </w:rPr>
        <w:t xml:space="preserve">
      007  Полигондарды жалға беру туралы мемлекетара-     2870287 </w:t>
      </w:r>
      <w:r>
        <w:br/>
      </w:r>
      <w:r>
        <w:rPr>
          <w:rFonts w:ascii="Times New Roman"/>
          <w:b w:val="false"/>
          <w:i w:val="false"/>
          <w:color w:val="000000"/>
          <w:sz w:val="28"/>
        </w:rPr>
        <w:t xml:space="preserve">
           лық шарттарға сәйкес қару-жарақ пен әскери </w:t>
      </w:r>
      <w:r>
        <w:br/>
      </w:r>
      <w:r>
        <w:rPr>
          <w:rFonts w:ascii="Times New Roman"/>
          <w:b w:val="false"/>
          <w:i w:val="false"/>
          <w:color w:val="000000"/>
          <w:sz w:val="28"/>
        </w:rPr>
        <w:t xml:space="preserve">
           техниканы жеткізу және жөндеу </w:t>
      </w:r>
      <w:r>
        <w:br/>
      </w:r>
      <w:r>
        <w:rPr>
          <w:rFonts w:ascii="Times New Roman"/>
          <w:b w:val="false"/>
          <w:i w:val="false"/>
          <w:color w:val="000000"/>
          <w:sz w:val="28"/>
        </w:rPr>
        <w:t xml:space="preserve">
      008  Қорғаныс сипатындағы қолданбалы ғылыми           125346 </w:t>
      </w:r>
      <w:r>
        <w:br/>
      </w:r>
      <w:r>
        <w:rPr>
          <w:rFonts w:ascii="Times New Roman"/>
          <w:b w:val="false"/>
          <w:i w:val="false"/>
          <w:color w:val="000000"/>
          <w:sz w:val="28"/>
        </w:rPr>
        <w:t xml:space="preserve">
           зерттеулер мен тәжірибе-конструкторлық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015  Әскерге шақырылғанға дейінгілерді әскери-        100000 </w:t>
      </w:r>
      <w:r>
        <w:br/>
      </w:r>
      <w:r>
        <w:rPr>
          <w:rFonts w:ascii="Times New Roman"/>
          <w:b w:val="false"/>
          <w:i w:val="false"/>
          <w:color w:val="000000"/>
          <w:sz w:val="28"/>
        </w:rPr>
        <w:t xml:space="preserve">
           техникалық мамандықтар бойынша даярлау </w:t>
      </w:r>
      <w:r>
        <w:br/>
      </w:r>
      <w:r>
        <w:rPr>
          <w:rFonts w:ascii="Times New Roman"/>
          <w:b w:val="false"/>
          <w:i w:val="false"/>
          <w:color w:val="000000"/>
          <w:sz w:val="28"/>
        </w:rPr>
        <w:t xml:space="preserve">
      016  Қарулы Күштерді материалдық-техникалық          1916268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678     Қазақстан Республикасы Республикалық ұланы      1451194 </w:t>
      </w:r>
      <w:r>
        <w:br/>
      </w:r>
      <w:r>
        <w:rPr>
          <w:rFonts w:ascii="Times New Roman"/>
          <w:b w:val="false"/>
          <w:i w:val="false"/>
          <w:color w:val="000000"/>
          <w:sz w:val="28"/>
        </w:rPr>
        <w:t xml:space="preserve">
      001  Қорғалатын адамдардың қауiпсiздiгiн             1451194 </w:t>
      </w:r>
      <w:r>
        <w:br/>
      </w:r>
      <w:r>
        <w:rPr>
          <w:rFonts w:ascii="Times New Roman"/>
          <w:b w:val="false"/>
          <w:i w:val="false"/>
          <w:color w:val="000000"/>
          <w:sz w:val="28"/>
        </w:rPr>
        <w:t xml:space="preserve">
           қамтамасыз етуге және салтанатты рәсiмдерді </w:t>
      </w:r>
      <w:r>
        <w:br/>
      </w:r>
      <w:r>
        <w:rPr>
          <w:rFonts w:ascii="Times New Roman"/>
          <w:b w:val="false"/>
          <w:i w:val="false"/>
          <w:color w:val="000000"/>
          <w:sz w:val="28"/>
        </w:rPr>
        <w:t xml:space="preserve">
           орындауға қатысу </w:t>
      </w:r>
      <w:r>
        <w:br/>
      </w:r>
      <w:r>
        <w:rPr>
          <w:rFonts w:ascii="Times New Roman"/>
          <w:b w:val="false"/>
          <w:i w:val="false"/>
          <w:color w:val="000000"/>
          <w:sz w:val="28"/>
        </w:rPr>
        <w:t>
</w:t>
      </w:r>
      <w:r>
        <w:rPr>
          <w:rFonts w:ascii="Times New Roman"/>
          <w:b w:val="false"/>
          <w:i/>
          <w:color w:val="000000"/>
          <w:sz w:val="28"/>
        </w:rPr>
        <w:t xml:space="preserve">03         Қоғамдық тәртіп, қауіпсіздік, құқық,          137827984 </w:t>
      </w:r>
      <w:r>
        <w:br/>
      </w:r>
      <w:r>
        <w:rPr>
          <w:rFonts w:ascii="Times New Roman"/>
          <w:b w:val="false"/>
          <w:i w:val="false"/>
          <w:color w:val="000000"/>
          <w:sz w:val="28"/>
        </w:rPr>
        <w:t>
</w:t>
      </w:r>
      <w:r>
        <w:rPr>
          <w:rFonts w:ascii="Times New Roman"/>
          <w:b w:val="false"/>
          <w:i/>
          <w:color w:val="000000"/>
          <w:sz w:val="28"/>
        </w:rPr>
        <w:t xml:space="preserve">           сот, қылмыстық-атқару қызметі </w:t>
      </w:r>
      <w:r>
        <w:br/>
      </w:r>
      <w:r>
        <w:rPr>
          <w:rFonts w:ascii="Times New Roman"/>
          <w:b w:val="false"/>
          <w:i w:val="false"/>
          <w:color w:val="000000"/>
          <w:sz w:val="28"/>
        </w:rPr>
        <w:t>
</w:t>
      </w:r>
      <w:r>
        <w:rPr>
          <w:rFonts w:ascii="Times New Roman"/>
          <w:b w:val="false"/>
          <w:i/>
          <w:color w:val="000000"/>
          <w:sz w:val="28"/>
        </w:rPr>
        <w:t xml:space="preserve">   104     Қазақстан Республикасы Премьер-Министрінің       487444 </w:t>
      </w:r>
      <w:r>
        <w:br/>
      </w:r>
      <w:r>
        <w:rPr>
          <w:rFonts w:ascii="Times New Roman"/>
          <w:b w:val="false"/>
          <w:i w:val="false"/>
          <w:color w:val="000000"/>
          <w:sz w:val="28"/>
        </w:rPr>
        <w:t>
</w:t>
      </w:r>
      <w:r>
        <w:rPr>
          <w:rFonts w:ascii="Times New Roman"/>
          <w:b w:val="false"/>
          <w:i/>
          <w:color w:val="000000"/>
          <w:sz w:val="28"/>
        </w:rPr>
        <w:t xml:space="preserve">           Кеңсесі </w:t>
      </w:r>
      <w:r>
        <w:br/>
      </w:r>
      <w:r>
        <w:rPr>
          <w:rFonts w:ascii="Times New Roman"/>
          <w:b w:val="false"/>
          <w:i w:val="false"/>
          <w:color w:val="000000"/>
          <w:sz w:val="28"/>
        </w:rPr>
        <w:t xml:space="preserve">
      002  Мемлекеттік органдарда ақпараттық қауіпсіздікті  177175 </w:t>
      </w:r>
      <w:r>
        <w:br/>
      </w:r>
      <w:r>
        <w:rPr>
          <w:rFonts w:ascii="Times New Roman"/>
          <w:b w:val="false"/>
          <w:i w:val="false"/>
          <w:color w:val="000000"/>
          <w:sz w:val="28"/>
        </w:rPr>
        <w:t xml:space="preserve">
           ұйымдастыру және қамтамасыз ету </w:t>
      </w:r>
      <w:r>
        <w:br/>
      </w:r>
      <w:r>
        <w:rPr>
          <w:rFonts w:ascii="Times New Roman"/>
          <w:b w:val="false"/>
          <w:i w:val="false"/>
          <w:color w:val="000000"/>
          <w:sz w:val="28"/>
        </w:rPr>
        <w:t xml:space="preserve">
      003  Мемлекеттiк мекемелерді фельдъегерлік байланыс-  310269 </w:t>
      </w:r>
      <w:r>
        <w:br/>
      </w:r>
      <w:r>
        <w:rPr>
          <w:rFonts w:ascii="Times New Roman"/>
          <w:b w:val="false"/>
          <w:i w:val="false"/>
          <w:color w:val="000000"/>
          <w:sz w:val="28"/>
        </w:rPr>
        <w:t xml:space="preserve">
           пен қамтамасыз ету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 Ішкі iстер              41453134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Республикалық деңгейде қоғамдық тәртiптi       34388045 </w:t>
      </w:r>
      <w:r>
        <w:br/>
      </w:r>
      <w:r>
        <w:rPr>
          <w:rFonts w:ascii="Times New Roman"/>
          <w:b w:val="false"/>
          <w:i w:val="false"/>
          <w:color w:val="000000"/>
          <w:sz w:val="28"/>
        </w:rPr>
        <w:t xml:space="preserve">
           қорғау және қоғамдық қауiпсiздiктi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Қылмыстық процеске қатысатын адамдардың          167951 </w:t>
      </w:r>
      <w:r>
        <w:br/>
      </w:r>
      <w:r>
        <w:rPr>
          <w:rFonts w:ascii="Times New Roman"/>
          <w:b w:val="false"/>
          <w:i w:val="false"/>
          <w:color w:val="000000"/>
          <w:sz w:val="28"/>
        </w:rPr>
        <w:t xml:space="preserve">
           құқықтары мен бостандықтарын қорғауды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004  Арнайы және әскери тасымалдар                    116582 </w:t>
      </w:r>
      <w:r>
        <w:br/>
      </w:r>
      <w:r>
        <w:rPr>
          <w:rFonts w:ascii="Times New Roman"/>
          <w:b w:val="false"/>
          <w:i w:val="false"/>
          <w:color w:val="000000"/>
          <w:sz w:val="28"/>
        </w:rPr>
        <w:t xml:space="preserve">
      005  Облыстық бюджеттерге,  Астана және Алматы        332305 </w:t>
      </w:r>
      <w:r>
        <w:br/>
      </w:r>
      <w:r>
        <w:rPr>
          <w:rFonts w:ascii="Times New Roman"/>
          <w:b w:val="false"/>
          <w:i w:val="false"/>
          <w:color w:val="000000"/>
          <w:sz w:val="28"/>
        </w:rPr>
        <w:t xml:space="preserve">
           қалаларының бюджеттеріне көші-қон </w:t>
      </w:r>
      <w:r>
        <w:br/>
      </w:r>
      <w:r>
        <w:rPr>
          <w:rFonts w:ascii="Times New Roman"/>
          <w:b w:val="false"/>
          <w:i w:val="false"/>
          <w:color w:val="000000"/>
          <w:sz w:val="28"/>
        </w:rPr>
        <w:t xml:space="preserve">
           полициясының штат санын ұлғайтуға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007  Қоғамдық тәртіп және қоғамдық қауіпсіздік        252650 </w:t>
      </w:r>
      <w:r>
        <w:br/>
      </w:r>
      <w:r>
        <w:rPr>
          <w:rFonts w:ascii="Times New Roman"/>
          <w:b w:val="false"/>
          <w:i w:val="false"/>
          <w:color w:val="000000"/>
          <w:sz w:val="28"/>
        </w:rPr>
        <w:t xml:space="preserve">
           объектілерін салу, қайта жаңарту </w:t>
      </w:r>
      <w:r>
        <w:br/>
      </w:r>
      <w:r>
        <w:rPr>
          <w:rFonts w:ascii="Times New Roman"/>
          <w:b w:val="false"/>
          <w:i w:val="false"/>
          <w:color w:val="000000"/>
          <w:sz w:val="28"/>
        </w:rPr>
        <w:t xml:space="preserve">
      009  3-мемлекеттік жоба                              2000881 </w:t>
      </w:r>
      <w:r>
        <w:br/>
      </w:r>
      <w:r>
        <w:rPr>
          <w:rFonts w:ascii="Times New Roman"/>
          <w:b w:val="false"/>
          <w:i w:val="false"/>
          <w:color w:val="000000"/>
          <w:sz w:val="28"/>
        </w:rPr>
        <w:t xml:space="preserve">
      016  Жүргiзушi куәлiктерiн, көлiк құралдарын         2309923 </w:t>
      </w:r>
      <w:r>
        <w:br/>
      </w:r>
      <w:r>
        <w:rPr>
          <w:rFonts w:ascii="Times New Roman"/>
          <w:b w:val="false"/>
          <w:i w:val="false"/>
          <w:color w:val="000000"/>
          <w:sz w:val="28"/>
        </w:rPr>
        <w:t xml:space="preserve">
           мемлекеттiк тiркеу үшiн қажет құжаттарды </w:t>
      </w:r>
      <w:r>
        <w:br/>
      </w:r>
      <w:r>
        <w:rPr>
          <w:rFonts w:ascii="Times New Roman"/>
          <w:b w:val="false"/>
          <w:i w:val="false"/>
          <w:color w:val="000000"/>
          <w:sz w:val="28"/>
        </w:rPr>
        <w:t xml:space="preserve">
           және нөмiр белгiлерiн дайындау </w:t>
      </w:r>
      <w:r>
        <w:br/>
      </w:r>
      <w:r>
        <w:rPr>
          <w:rFonts w:ascii="Times New Roman"/>
          <w:b w:val="false"/>
          <w:i w:val="false"/>
          <w:color w:val="000000"/>
          <w:sz w:val="28"/>
        </w:rPr>
        <w:t xml:space="preserve">
      017  Қазақстан Республикасы Iшкi iстер                620272 </w:t>
      </w:r>
      <w:r>
        <w:br/>
      </w:r>
      <w:r>
        <w:rPr>
          <w:rFonts w:ascii="Times New Roman"/>
          <w:b w:val="false"/>
          <w:i w:val="false"/>
          <w:color w:val="000000"/>
          <w:sz w:val="28"/>
        </w:rPr>
        <w:t xml:space="preserve">
           министрлiгiнiң iшкi әскерлерi әскери </w:t>
      </w:r>
      <w:r>
        <w:br/>
      </w:r>
      <w:r>
        <w:rPr>
          <w:rFonts w:ascii="Times New Roman"/>
          <w:b w:val="false"/>
          <w:i w:val="false"/>
          <w:color w:val="000000"/>
          <w:sz w:val="28"/>
        </w:rPr>
        <w:t xml:space="preserve">
           бөлiмдерiнiң жауынгерлiк дайындығын арттыру </w:t>
      </w:r>
      <w:r>
        <w:br/>
      </w:r>
      <w:r>
        <w:rPr>
          <w:rFonts w:ascii="Times New Roman"/>
          <w:b w:val="false"/>
          <w:i w:val="false"/>
          <w:color w:val="000000"/>
          <w:sz w:val="28"/>
        </w:rPr>
        <w:t xml:space="preserve">
      018  Қазақстан Республикасына келетін шетелдік         11000 </w:t>
      </w:r>
      <w:r>
        <w:br/>
      </w:r>
      <w:r>
        <w:rPr>
          <w:rFonts w:ascii="Times New Roman"/>
          <w:b w:val="false"/>
          <w:i w:val="false"/>
          <w:color w:val="000000"/>
          <w:sz w:val="28"/>
        </w:rPr>
        <w:t xml:space="preserve">
           азаматтарды көші-қон карточкалармен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104  Нашақорлыққа және есірткі бизнесіне қарсы күрес  327599 </w:t>
      </w:r>
      <w:r>
        <w:br/>
      </w:r>
      <w:r>
        <w:rPr>
          <w:rFonts w:ascii="Times New Roman"/>
          <w:b w:val="false"/>
          <w:i w:val="false"/>
          <w:color w:val="000000"/>
          <w:sz w:val="28"/>
        </w:rPr>
        <w:t xml:space="preserve">
      110  Терроризмге және экстремизм мен сепаратизмнің    925926 </w:t>
      </w:r>
      <w:r>
        <w:br/>
      </w:r>
      <w:r>
        <w:rPr>
          <w:rFonts w:ascii="Times New Roman"/>
          <w:b w:val="false"/>
          <w:i w:val="false"/>
          <w:color w:val="000000"/>
          <w:sz w:val="28"/>
        </w:rPr>
        <w:t xml:space="preserve">
           басқа да көріністеріне қарсы күрес </w:t>
      </w:r>
      <w:r>
        <w:br/>
      </w:r>
      <w:r>
        <w:rPr>
          <w:rFonts w:ascii="Times New Roman"/>
          <w:b w:val="false"/>
          <w:i w:val="false"/>
          <w:color w:val="000000"/>
          <w:sz w:val="28"/>
        </w:rPr>
        <w:t>
</w:t>
      </w:r>
      <w:r>
        <w:rPr>
          <w:rFonts w:ascii="Times New Roman"/>
          <w:b w:val="false"/>
          <w:i/>
          <w:color w:val="000000"/>
          <w:sz w:val="28"/>
        </w:rPr>
        <w:t xml:space="preserve">   221     Қазақстан Республикасы Әділет министрлігі      24047200 </w:t>
      </w:r>
      <w:r>
        <w:br/>
      </w:r>
      <w:r>
        <w:rPr>
          <w:rFonts w:ascii="Times New Roman"/>
          <w:b w:val="false"/>
          <w:i w:val="false"/>
          <w:color w:val="000000"/>
          <w:sz w:val="28"/>
        </w:rPr>
        <w:t xml:space="preserve">
      001  Мемлекеттің қызметін құқықтық қамтамасыз ету    4569514 </w:t>
      </w:r>
      <w:r>
        <w:br/>
      </w:r>
      <w:r>
        <w:rPr>
          <w:rFonts w:ascii="Times New Roman"/>
          <w:b w:val="false"/>
          <w:i w:val="false"/>
          <w:color w:val="000000"/>
          <w:sz w:val="28"/>
        </w:rPr>
        <w:t xml:space="preserve">
      002  Сот сараптамаларын жүргiзу                       667617 </w:t>
      </w:r>
      <w:r>
        <w:br/>
      </w:r>
      <w:r>
        <w:rPr>
          <w:rFonts w:ascii="Times New Roman"/>
          <w:b w:val="false"/>
          <w:i w:val="false"/>
          <w:color w:val="000000"/>
          <w:sz w:val="28"/>
        </w:rPr>
        <w:t xml:space="preserve">
      003  Сотталғандарды ұстау                           11328825 </w:t>
      </w:r>
      <w:r>
        <w:br/>
      </w:r>
      <w:r>
        <w:rPr>
          <w:rFonts w:ascii="Times New Roman"/>
          <w:b w:val="false"/>
          <w:i w:val="false"/>
          <w:color w:val="000000"/>
          <w:sz w:val="28"/>
        </w:rPr>
        <w:t xml:space="preserve">
      004  Қылмыстық-атқару жүйесi объектілерін салу       1960780 </w:t>
      </w:r>
      <w:r>
        <w:br/>
      </w:r>
      <w:r>
        <w:rPr>
          <w:rFonts w:ascii="Times New Roman"/>
          <w:b w:val="false"/>
          <w:i w:val="false"/>
          <w:color w:val="000000"/>
          <w:sz w:val="28"/>
        </w:rPr>
        <w:t xml:space="preserve">
           және қайта жаңарту </w:t>
      </w:r>
      <w:r>
        <w:br/>
      </w:r>
      <w:r>
        <w:rPr>
          <w:rFonts w:ascii="Times New Roman"/>
          <w:b w:val="false"/>
          <w:i w:val="false"/>
          <w:color w:val="000000"/>
          <w:sz w:val="28"/>
        </w:rPr>
        <w:t xml:space="preserve">
      005  Сотта адвокаттардың заңгерлік көмек көрсетуі     159193 </w:t>
      </w:r>
      <w:r>
        <w:br/>
      </w:r>
      <w:r>
        <w:rPr>
          <w:rFonts w:ascii="Times New Roman"/>
          <w:b w:val="false"/>
          <w:i w:val="false"/>
          <w:color w:val="000000"/>
          <w:sz w:val="28"/>
        </w:rPr>
        <w:t xml:space="preserve">
      006  Құқықтық насихат                                  71501 </w:t>
      </w:r>
      <w:r>
        <w:br/>
      </w:r>
      <w:r>
        <w:rPr>
          <w:rFonts w:ascii="Times New Roman"/>
          <w:b w:val="false"/>
          <w:i w:val="false"/>
          <w:color w:val="000000"/>
          <w:sz w:val="28"/>
        </w:rPr>
        <w:t xml:space="preserve">
      010  Халыққа "жалғыз терезе" қағидаты бойынша қызмет 1814672 </w:t>
      </w:r>
      <w:r>
        <w:br/>
      </w:r>
      <w:r>
        <w:rPr>
          <w:rFonts w:ascii="Times New Roman"/>
          <w:b w:val="false"/>
          <w:i w:val="false"/>
          <w:color w:val="000000"/>
          <w:sz w:val="28"/>
        </w:rPr>
        <w:t xml:space="preserve">
           көрсететін орталықтардың қызметін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011  Түзету мекемелерінде СПИД індетіне қарсы           3042 </w:t>
      </w:r>
      <w:r>
        <w:br/>
      </w:r>
      <w:r>
        <w:rPr>
          <w:rFonts w:ascii="Times New Roman"/>
          <w:b w:val="false"/>
          <w:i w:val="false"/>
          <w:color w:val="000000"/>
          <w:sz w:val="28"/>
        </w:rPr>
        <w:t xml:space="preserve">
           іс-қимыл </w:t>
      </w:r>
      <w:r>
        <w:br/>
      </w:r>
      <w:r>
        <w:rPr>
          <w:rFonts w:ascii="Times New Roman"/>
          <w:b w:val="false"/>
          <w:i w:val="false"/>
          <w:color w:val="000000"/>
          <w:sz w:val="28"/>
        </w:rPr>
        <w:t xml:space="preserve">
      012  Тергеу-қамауға алынған адамдарды ұстау          2658427 </w:t>
      </w:r>
      <w:r>
        <w:br/>
      </w:r>
      <w:r>
        <w:rPr>
          <w:rFonts w:ascii="Times New Roman"/>
          <w:b w:val="false"/>
          <w:i w:val="false"/>
          <w:color w:val="000000"/>
          <w:sz w:val="28"/>
        </w:rPr>
        <w:t xml:space="preserve">
      013  Тергеу изоляторларында СПИД індетіне қарсы         1000 </w:t>
      </w:r>
      <w:r>
        <w:br/>
      </w:r>
      <w:r>
        <w:rPr>
          <w:rFonts w:ascii="Times New Roman"/>
          <w:b w:val="false"/>
          <w:i w:val="false"/>
          <w:color w:val="000000"/>
          <w:sz w:val="28"/>
        </w:rPr>
        <w:t xml:space="preserve">
           іс-қимыл </w:t>
      </w:r>
      <w:r>
        <w:br/>
      </w:r>
      <w:r>
        <w:rPr>
          <w:rFonts w:ascii="Times New Roman"/>
          <w:b w:val="false"/>
          <w:i w:val="false"/>
          <w:color w:val="000000"/>
          <w:sz w:val="28"/>
        </w:rPr>
        <w:t xml:space="preserve">
      015  Қазақстан Республикасы азаматтарының             810199 </w:t>
      </w:r>
      <w:r>
        <w:br/>
      </w:r>
      <w:r>
        <w:rPr>
          <w:rFonts w:ascii="Times New Roman"/>
          <w:b w:val="false"/>
          <w:i w:val="false"/>
          <w:color w:val="000000"/>
          <w:sz w:val="28"/>
        </w:rPr>
        <w:t xml:space="preserve">
           төлқұжаттары мен жеке куәліктерін дайындау </w:t>
      </w:r>
      <w:r>
        <w:br/>
      </w:r>
      <w:r>
        <w:rPr>
          <w:rFonts w:ascii="Times New Roman"/>
          <w:b w:val="false"/>
          <w:i w:val="false"/>
          <w:color w:val="000000"/>
          <w:sz w:val="28"/>
        </w:rPr>
        <w:t xml:space="preserve">
      104  Нашақорлыққа және есiрткi бизнесiне қарсы күрес    2430 </w:t>
      </w:r>
      <w:r>
        <w:br/>
      </w:r>
      <w:r>
        <w:rPr>
          <w:rFonts w:ascii="Times New Roman"/>
          <w:b w:val="false"/>
          <w:i w:val="false"/>
          <w:color w:val="000000"/>
          <w:sz w:val="28"/>
        </w:rPr>
        <w:t>
</w:t>
      </w:r>
      <w:r>
        <w:rPr>
          <w:rFonts w:ascii="Times New Roman"/>
          <w:b w:val="false"/>
          <w:i/>
          <w:color w:val="000000"/>
          <w:sz w:val="28"/>
        </w:rPr>
        <w:t xml:space="preserve">   410     Қазақстан Республикасы Ұлттық қауiпсiздiк      46062816 </w:t>
      </w:r>
      <w:r>
        <w:br/>
      </w:r>
      <w:r>
        <w:rPr>
          <w:rFonts w:ascii="Times New Roman"/>
          <w:b w:val="false"/>
          <w:i w:val="false"/>
          <w:color w:val="000000"/>
          <w:sz w:val="28"/>
        </w:rPr>
        <w:t>
</w:t>
      </w:r>
      <w:r>
        <w:rPr>
          <w:rFonts w:ascii="Times New Roman"/>
          <w:b w:val="false"/>
          <w:i/>
          <w:color w:val="000000"/>
          <w:sz w:val="28"/>
        </w:rPr>
        <w:t xml:space="preserve">           комитеті </w:t>
      </w:r>
      <w:r>
        <w:br/>
      </w:r>
      <w:r>
        <w:rPr>
          <w:rFonts w:ascii="Times New Roman"/>
          <w:b w:val="false"/>
          <w:i w:val="false"/>
          <w:color w:val="000000"/>
          <w:sz w:val="28"/>
        </w:rPr>
        <w:t xml:space="preserve">
      001  Ұлттық қауiпсiздiктi қамтамасыз ету            41360543 </w:t>
      </w:r>
      <w:r>
        <w:br/>
      </w:r>
      <w:r>
        <w:rPr>
          <w:rFonts w:ascii="Times New Roman"/>
          <w:b w:val="false"/>
          <w:i w:val="false"/>
          <w:color w:val="000000"/>
          <w:sz w:val="28"/>
        </w:rPr>
        <w:t xml:space="preserve">
      002  Ұлттық қауіпсіздік жүйесін дамыту бағдарламасы  4702273 </w:t>
      </w:r>
      <w:r>
        <w:br/>
      </w:r>
      <w:r>
        <w:rPr>
          <w:rFonts w:ascii="Times New Roman"/>
          <w:b w:val="false"/>
          <w:i w:val="false"/>
          <w:color w:val="000000"/>
          <w:sz w:val="28"/>
        </w:rPr>
        <w:t>
</w:t>
      </w:r>
      <w:r>
        <w:rPr>
          <w:rFonts w:ascii="Times New Roman"/>
          <w:b w:val="false"/>
          <w:i/>
          <w:color w:val="000000"/>
          <w:sz w:val="28"/>
        </w:rPr>
        <w:t xml:space="preserve">   501     Қазақстан Республикасы Жоғарғы Соты            11102255 </w:t>
      </w:r>
      <w:r>
        <w:br/>
      </w:r>
      <w:r>
        <w:rPr>
          <w:rFonts w:ascii="Times New Roman"/>
          <w:b w:val="false"/>
          <w:i w:val="false"/>
          <w:color w:val="000000"/>
          <w:sz w:val="28"/>
        </w:rPr>
        <w:t xml:space="preserve">
      001  Сот жүйесі органдарының қызметін қамтамасыз    10672354 </w:t>
      </w:r>
      <w:r>
        <w:br/>
      </w:r>
      <w:r>
        <w:rPr>
          <w:rFonts w:ascii="Times New Roman"/>
          <w:b w:val="false"/>
          <w:i w:val="false"/>
          <w:color w:val="000000"/>
          <w:sz w:val="28"/>
        </w:rPr>
        <w:t xml:space="preserve">
           ету </w:t>
      </w:r>
      <w:r>
        <w:br/>
      </w:r>
      <w:r>
        <w:rPr>
          <w:rFonts w:ascii="Times New Roman"/>
          <w:b w:val="false"/>
          <w:i w:val="false"/>
          <w:color w:val="000000"/>
          <w:sz w:val="28"/>
        </w:rPr>
        <w:t xml:space="preserve">
      004  Судьяларды тұрғын үймен қамтамасыз ету           347320 </w:t>
      </w:r>
      <w:r>
        <w:br/>
      </w:r>
      <w:r>
        <w:rPr>
          <w:rFonts w:ascii="Times New Roman"/>
          <w:b w:val="false"/>
          <w:i w:val="false"/>
          <w:color w:val="000000"/>
          <w:sz w:val="28"/>
        </w:rPr>
        <w:t xml:space="preserve">
      005  Жекелеген негіздемелер бойынша республикалық      82581 </w:t>
      </w:r>
      <w:r>
        <w:br/>
      </w:r>
      <w:r>
        <w:rPr>
          <w:rFonts w:ascii="Times New Roman"/>
          <w:b w:val="false"/>
          <w:i w:val="false"/>
          <w:color w:val="000000"/>
          <w:sz w:val="28"/>
        </w:rPr>
        <w:t xml:space="preserve">
           меншікке түскен мүлікті бағалау, сақтау және </w:t>
      </w:r>
      <w:r>
        <w:br/>
      </w:r>
      <w:r>
        <w:rPr>
          <w:rFonts w:ascii="Times New Roman"/>
          <w:b w:val="false"/>
          <w:i w:val="false"/>
          <w:color w:val="000000"/>
          <w:sz w:val="28"/>
        </w:rPr>
        <w:t xml:space="preserve">
           сату </w:t>
      </w:r>
      <w:r>
        <w:br/>
      </w:r>
      <w:r>
        <w:rPr>
          <w:rFonts w:ascii="Times New Roman"/>
          <w:b w:val="false"/>
          <w:i w:val="false"/>
          <w:color w:val="000000"/>
          <w:sz w:val="28"/>
        </w:rPr>
        <w:t>
</w:t>
      </w:r>
      <w:r>
        <w:rPr>
          <w:rFonts w:ascii="Times New Roman"/>
          <w:b w:val="false"/>
          <w:i/>
          <w:color w:val="000000"/>
          <w:sz w:val="28"/>
        </w:rPr>
        <w:t xml:space="preserve">   502     Қазақстан Республикасы Бас прокуратурасы        8300497 </w:t>
      </w:r>
      <w:r>
        <w:br/>
      </w:r>
      <w:r>
        <w:rPr>
          <w:rFonts w:ascii="Times New Roman"/>
          <w:b w:val="false"/>
          <w:i w:val="false"/>
          <w:color w:val="000000"/>
          <w:sz w:val="28"/>
        </w:rPr>
        <w:t xml:space="preserve">
      001  Қазақстан Республикасында заңдардың және заңға  7519595 </w:t>
      </w:r>
      <w:r>
        <w:br/>
      </w:r>
      <w:r>
        <w:rPr>
          <w:rFonts w:ascii="Times New Roman"/>
          <w:b w:val="false"/>
          <w:i w:val="false"/>
          <w:color w:val="000000"/>
          <w:sz w:val="28"/>
        </w:rPr>
        <w:t xml:space="preserve">
           тәуелді актілердің дәлме-дәл және бірізді </w:t>
      </w:r>
      <w:r>
        <w:br/>
      </w:r>
      <w:r>
        <w:rPr>
          <w:rFonts w:ascii="Times New Roman"/>
          <w:b w:val="false"/>
          <w:i w:val="false"/>
          <w:color w:val="000000"/>
          <w:sz w:val="28"/>
        </w:rPr>
        <w:t xml:space="preserve">
           қолданылуына жоғары қадағалауды жүзеге асыру </w:t>
      </w:r>
      <w:r>
        <w:br/>
      </w:r>
      <w:r>
        <w:rPr>
          <w:rFonts w:ascii="Times New Roman"/>
          <w:b w:val="false"/>
          <w:i w:val="false"/>
          <w:color w:val="000000"/>
          <w:sz w:val="28"/>
        </w:rPr>
        <w:t xml:space="preserve">
      002  Криминалдық және жедел есеп жүргiзу жөніндегі      3335 </w:t>
      </w:r>
      <w:r>
        <w:br/>
      </w:r>
      <w:r>
        <w:rPr>
          <w:rFonts w:ascii="Times New Roman"/>
          <w:b w:val="false"/>
          <w:i w:val="false"/>
          <w:color w:val="000000"/>
          <w:sz w:val="28"/>
        </w:rPr>
        <w:t xml:space="preserve">
           мемлекетаралық ақпараттық өзара іс-қимыл </w:t>
      </w:r>
      <w:r>
        <w:br/>
      </w:r>
      <w:r>
        <w:rPr>
          <w:rFonts w:ascii="Times New Roman"/>
          <w:b w:val="false"/>
          <w:i w:val="false"/>
          <w:color w:val="000000"/>
          <w:sz w:val="28"/>
        </w:rPr>
        <w:t xml:space="preserve">
      003  Қазақстан Республикасының Бас прокуратурасының   777567 </w:t>
      </w:r>
      <w:r>
        <w:br/>
      </w:r>
      <w:r>
        <w:rPr>
          <w:rFonts w:ascii="Times New Roman"/>
          <w:b w:val="false"/>
          <w:i w:val="false"/>
          <w:color w:val="000000"/>
          <w:sz w:val="28"/>
        </w:rPr>
        <w:t xml:space="preserve">
           Құқықтық статистика және арнаулы есепке алу </w:t>
      </w:r>
      <w:r>
        <w:br/>
      </w:r>
      <w:r>
        <w:rPr>
          <w:rFonts w:ascii="Times New Roman"/>
          <w:b w:val="false"/>
          <w:i w:val="false"/>
          <w:color w:val="000000"/>
          <w:sz w:val="28"/>
        </w:rPr>
        <w:t xml:space="preserve">
           комитетінің ақпараттық жүйесiн құру </w:t>
      </w:r>
      <w:r>
        <w:br/>
      </w:r>
      <w:r>
        <w:rPr>
          <w:rFonts w:ascii="Times New Roman"/>
          <w:b w:val="false"/>
          <w:i w:val="false"/>
          <w:color w:val="000000"/>
          <w:sz w:val="28"/>
        </w:rPr>
        <w:t>
</w:t>
      </w:r>
      <w:r>
        <w:rPr>
          <w:rFonts w:ascii="Times New Roman"/>
          <w:b w:val="false"/>
          <w:i/>
          <w:color w:val="000000"/>
          <w:sz w:val="28"/>
        </w:rPr>
        <w:t xml:space="preserve">   618     Қазақстан Республикасы Экономикалық қылмысқа    4798585 </w:t>
      </w:r>
      <w:r>
        <w:br/>
      </w:r>
      <w:r>
        <w:rPr>
          <w:rFonts w:ascii="Times New Roman"/>
          <w:b w:val="false"/>
          <w:i w:val="false"/>
          <w:color w:val="000000"/>
          <w:sz w:val="28"/>
        </w:rPr>
        <w:t>
</w:t>
      </w:r>
      <w:r>
        <w:rPr>
          <w:rFonts w:ascii="Times New Roman"/>
          <w:b w:val="false"/>
          <w:i/>
          <w:color w:val="000000"/>
          <w:sz w:val="28"/>
        </w:rPr>
        <w:t xml:space="preserve">           және сыбайлас жемқорлыққа қарсы күрес </w:t>
      </w:r>
      <w:r>
        <w:br/>
      </w:r>
      <w:r>
        <w:rPr>
          <w:rFonts w:ascii="Times New Roman"/>
          <w:b w:val="false"/>
          <w:i w:val="false"/>
          <w:color w:val="000000"/>
          <w:sz w:val="28"/>
        </w:rPr>
        <w:t>
</w:t>
      </w:r>
      <w:r>
        <w:rPr>
          <w:rFonts w:ascii="Times New Roman"/>
          <w:b w:val="false"/>
          <w:i/>
          <w:color w:val="000000"/>
          <w:sz w:val="28"/>
        </w:rPr>
        <w:t xml:space="preserve">           агенттiгi (қаржы полициясы) </w:t>
      </w:r>
      <w:r>
        <w:br/>
      </w:r>
      <w:r>
        <w:rPr>
          <w:rFonts w:ascii="Times New Roman"/>
          <w:b w:val="false"/>
          <w:i w:val="false"/>
          <w:color w:val="000000"/>
          <w:sz w:val="28"/>
        </w:rPr>
        <w:t xml:space="preserve">
      001  Экономикалық қылмысқа және сыбайлас жемқор-     4671993 </w:t>
      </w:r>
      <w:r>
        <w:br/>
      </w:r>
      <w:r>
        <w:rPr>
          <w:rFonts w:ascii="Times New Roman"/>
          <w:b w:val="false"/>
          <w:i w:val="false"/>
          <w:color w:val="000000"/>
          <w:sz w:val="28"/>
        </w:rPr>
        <w:t xml:space="preserve">
           лыққа қарсы күрес жөніндегі уәкілетті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Қылмыстық процеске қатысатын адамдардың          122342 </w:t>
      </w:r>
      <w:r>
        <w:br/>
      </w:r>
      <w:r>
        <w:rPr>
          <w:rFonts w:ascii="Times New Roman"/>
          <w:b w:val="false"/>
          <w:i w:val="false"/>
          <w:color w:val="000000"/>
          <w:sz w:val="28"/>
        </w:rPr>
        <w:t xml:space="preserve">
           құқықтары мен бостандықтарын қорғауды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104  Нашақорлыққа және есiрткi бизнесiне қарсы күрес    4250 </w:t>
      </w:r>
      <w:r>
        <w:br/>
      </w:r>
      <w:r>
        <w:rPr>
          <w:rFonts w:ascii="Times New Roman"/>
          <w:b w:val="false"/>
          <w:i w:val="false"/>
          <w:color w:val="000000"/>
          <w:sz w:val="28"/>
        </w:rPr>
        <w:t>
</w:t>
      </w:r>
      <w:r>
        <w:rPr>
          <w:rFonts w:ascii="Times New Roman"/>
          <w:b w:val="false"/>
          <w:i/>
          <w:color w:val="000000"/>
          <w:sz w:val="28"/>
        </w:rPr>
        <w:t xml:space="preserve">    678     Қазақстан Республикасы Республикалық ұланы        75000 </w:t>
      </w:r>
      <w:r>
        <w:br/>
      </w:r>
      <w:r>
        <w:rPr>
          <w:rFonts w:ascii="Times New Roman"/>
          <w:b w:val="false"/>
          <w:i w:val="false"/>
          <w:color w:val="000000"/>
          <w:sz w:val="28"/>
        </w:rPr>
        <w:t>
</w:t>
      </w:r>
      <w:r>
        <w:rPr>
          <w:rFonts w:ascii="Times New Roman"/>
          <w:b w:val="false"/>
          <w:i/>
          <w:color w:val="000000"/>
          <w:sz w:val="28"/>
        </w:rPr>
        <w:t xml:space="preserve">      110  Терроризмге және экстремизм мен сепаратизмнің     75000 </w:t>
      </w:r>
      <w:r>
        <w:br/>
      </w:r>
      <w:r>
        <w:rPr>
          <w:rFonts w:ascii="Times New Roman"/>
          <w:b w:val="false"/>
          <w:i w:val="false"/>
          <w:color w:val="000000"/>
          <w:sz w:val="28"/>
        </w:rPr>
        <w:t>
</w:t>
      </w:r>
      <w:r>
        <w:rPr>
          <w:rFonts w:ascii="Times New Roman"/>
          <w:b w:val="false"/>
          <w:i/>
          <w:color w:val="000000"/>
          <w:sz w:val="28"/>
        </w:rPr>
        <w:t xml:space="preserve">           басқа да көріністеріне қарсы күрес </w:t>
      </w:r>
      <w:r>
        <w:br/>
      </w:r>
      <w:r>
        <w:rPr>
          <w:rFonts w:ascii="Times New Roman"/>
          <w:b w:val="false"/>
          <w:i w:val="false"/>
          <w:color w:val="000000"/>
          <w:sz w:val="28"/>
        </w:rPr>
        <w:t>
</w:t>
      </w:r>
      <w:r>
        <w:rPr>
          <w:rFonts w:ascii="Times New Roman"/>
          <w:b w:val="false"/>
          <w:i/>
          <w:color w:val="000000"/>
          <w:sz w:val="28"/>
        </w:rPr>
        <w:t xml:space="preserve">   680     Қазақстан Республикасы Президентінің Күзет      1501053 </w:t>
      </w:r>
      <w:r>
        <w:br/>
      </w:r>
      <w:r>
        <w:rPr>
          <w:rFonts w:ascii="Times New Roman"/>
          <w:b w:val="false"/>
          <w:i w:val="false"/>
          <w:color w:val="000000"/>
          <w:sz w:val="28"/>
        </w:rPr>
        <w:t>
</w:t>
      </w:r>
      <w:r>
        <w:rPr>
          <w:rFonts w:ascii="Times New Roman"/>
          <w:b w:val="false"/>
          <w:i/>
          <w:color w:val="000000"/>
          <w:sz w:val="28"/>
        </w:rPr>
        <w:t xml:space="preserve">           қызметі </w:t>
      </w:r>
      <w:r>
        <w:br/>
      </w:r>
      <w:r>
        <w:rPr>
          <w:rFonts w:ascii="Times New Roman"/>
          <w:b w:val="false"/>
          <w:i w:val="false"/>
          <w:color w:val="000000"/>
          <w:sz w:val="28"/>
        </w:rPr>
        <w:t xml:space="preserve">
      001  Мемлекет басшылары мен жекелеген лауазымды      1501053 </w:t>
      </w:r>
      <w:r>
        <w:br/>
      </w:r>
      <w:r>
        <w:rPr>
          <w:rFonts w:ascii="Times New Roman"/>
          <w:b w:val="false"/>
          <w:i w:val="false"/>
          <w:color w:val="000000"/>
          <w:sz w:val="28"/>
        </w:rPr>
        <w:t xml:space="preserve">
           адамдардың қауiпсiздiгiн қамтамасыз ету </w:t>
      </w:r>
      <w:r>
        <w:br/>
      </w:r>
      <w:r>
        <w:rPr>
          <w:rFonts w:ascii="Times New Roman"/>
          <w:b w:val="false"/>
          <w:i w:val="false"/>
          <w:color w:val="000000"/>
          <w:sz w:val="28"/>
        </w:rPr>
        <w:t>
</w:t>
      </w:r>
      <w:r>
        <w:rPr>
          <w:rFonts w:ascii="Times New Roman"/>
          <w:b w:val="false"/>
          <w:i/>
          <w:color w:val="000000"/>
          <w:sz w:val="28"/>
        </w:rPr>
        <w:t xml:space="preserve">04         Бiлiм беру  </w:t>
      </w:r>
      <w:r>
        <w:rPr>
          <w:rFonts w:ascii="Times New Roman"/>
          <w:b w:val="false"/>
          <w:i w:val="false"/>
          <w:color w:val="000000"/>
          <w:sz w:val="28"/>
        </w:rPr>
        <w:t xml:space="preserve">                                      96836661 </w:t>
      </w:r>
      <w:r>
        <w:br/>
      </w:r>
      <w:r>
        <w:rPr>
          <w:rFonts w:ascii="Times New Roman"/>
          <w:b w:val="false"/>
          <w:i w:val="false"/>
          <w:color w:val="000000"/>
          <w:sz w:val="28"/>
        </w:rPr>
        <w:t>
</w:t>
      </w:r>
      <w:r>
        <w:rPr>
          <w:rFonts w:ascii="Times New Roman"/>
          <w:b w:val="false"/>
          <w:i/>
          <w:color w:val="000000"/>
          <w:sz w:val="28"/>
        </w:rPr>
        <w:t xml:space="preserve">   200     Қазақстан Республикасы Мәдениет, ақпарат        1775366 </w:t>
      </w:r>
      <w:r>
        <w:br/>
      </w:r>
      <w:r>
        <w:rPr>
          <w:rFonts w:ascii="Times New Roman"/>
          <w:b w:val="false"/>
          <w:i w:val="false"/>
          <w:color w:val="000000"/>
          <w:sz w:val="28"/>
        </w:rPr>
        <w:t>
</w:t>
      </w:r>
      <w:r>
        <w:rPr>
          <w:rFonts w:ascii="Times New Roman"/>
          <w:b w:val="false"/>
          <w:i/>
          <w:color w:val="000000"/>
          <w:sz w:val="28"/>
        </w:rPr>
        <w:t xml:space="preserve">           және спорт министрлігі </w:t>
      </w:r>
      <w:r>
        <w:br/>
      </w:r>
      <w:r>
        <w:rPr>
          <w:rFonts w:ascii="Times New Roman"/>
          <w:b w:val="false"/>
          <w:i w:val="false"/>
          <w:color w:val="000000"/>
          <w:sz w:val="28"/>
        </w:rPr>
        <w:t xml:space="preserve">
       002  Спорт бойынша білім беру объектілерін салу       942690 </w:t>
      </w:r>
      <w:r>
        <w:br/>
      </w:r>
      <w:r>
        <w:rPr>
          <w:rFonts w:ascii="Times New Roman"/>
          <w:b w:val="false"/>
          <w:i w:val="false"/>
          <w:color w:val="000000"/>
          <w:sz w:val="28"/>
        </w:rPr>
        <w:t xml:space="preserve">
           және қайта жаңарту </w:t>
      </w:r>
      <w:r>
        <w:br/>
      </w:r>
      <w:r>
        <w:rPr>
          <w:rFonts w:ascii="Times New Roman"/>
          <w:b w:val="false"/>
          <w:i w:val="false"/>
          <w:color w:val="000000"/>
          <w:sz w:val="28"/>
        </w:rPr>
        <w:t xml:space="preserve">
      003  Спортта дарындылық көрсеткен балаларды оқыту     674184 </w:t>
      </w:r>
      <w:r>
        <w:br/>
      </w:r>
      <w:r>
        <w:rPr>
          <w:rFonts w:ascii="Times New Roman"/>
          <w:b w:val="false"/>
          <w:i w:val="false"/>
          <w:color w:val="000000"/>
          <w:sz w:val="28"/>
        </w:rPr>
        <w:t xml:space="preserve">
           және тәрбиелеу </w:t>
      </w:r>
      <w:r>
        <w:br/>
      </w:r>
      <w:r>
        <w:rPr>
          <w:rFonts w:ascii="Times New Roman"/>
          <w:b w:val="false"/>
          <w:i w:val="false"/>
          <w:color w:val="000000"/>
          <w:sz w:val="28"/>
        </w:rPr>
        <w:t xml:space="preserve">
      004  Орта кәсіптік білімді мамандар даярлау           120873 </w:t>
      </w:r>
      <w:r>
        <w:br/>
      </w:r>
      <w:r>
        <w:rPr>
          <w:rFonts w:ascii="Times New Roman"/>
          <w:b w:val="false"/>
          <w:i w:val="false"/>
          <w:color w:val="000000"/>
          <w:sz w:val="28"/>
        </w:rPr>
        <w:t xml:space="preserve">
      005  Мемлекеттік мәдениет ұйымдары кадрларының         37619 </w:t>
      </w:r>
      <w:r>
        <w:br/>
      </w:r>
      <w:r>
        <w:rPr>
          <w:rFonts w:ascii="Times New Roman"/>
          <w:b w:val="false"/>
          <w:i w:val="false"/>
          <w:color w:val="000000"/>
          <w:sz w:val="28"/>
        </w:rPr>
        <w:t xml:space="preserve">
           біліктілігін арттыру және оларды қайта даярлау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 Ішкі істер               2593893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010  Орта кәсіптік білімді мамандар даярлау           523329 </w:t>
      </w:r>
      <w:r>
        <w:br/>
      </w:r>
      <w:r>
        <w:rPr>
          <w:rFonts w:ascii="Times New Roman"/>
          <w:b w:val="false"/>
          <w:i w:val="false"/>
          <w:color w:val="000000"/>
          <w:sz w:val="28"/>
        </w:rPr>
        <w:t xml:space="preserve">
      011  Кадрлардың бiлiктiлiгiн арттыру және             111370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012  Жоғары кәсіби білімді мамандарды даярлау        1662106 </w:t>
      </w:r>
      <w:r>
        <w:br/>
      </w:r>
      <w:r>
        <w:rPr>
          <w:rFonts w:ascii="Times New Roman"/>
          <w:b w:val="false"/>
          <w:i w:val="false"/>
          <w:color w:val="000000"/>
          <w:sz w:val="28"/>
        </w:rPr>
        <w:t xml:space="preserve">
      013  Білім беру объектілерін салу және                297088 </w:t>
      </w:r>
      <w:r>
        <w:br/>
      </w:r>
      <w:r>
        <w:rPr>
          <w:rFonts w:ascii="Times New Roman"/>
          <w:b w:val="false"/>
          <w:i w:val="false"/>
          <w:color w:val="000000"/>
          <w:sz w:val="28"/>
        </w:rPr>
        <w:t xml:space="preserve">
           қайта жаңарту </w:t>
      </w:r>
      <w:r>
        <w:br/>
      </w:r>
      <w:r>
        <w:rPr>
          <w:rFonts w:ascii="Times New Roman"/>
          <w:b w:val="false"/>
          <w:i w:val="false"/>
          <w:color w:val="000000"/>
          <w:sz w:val="28"/>
        </w:rPr>
        <w:t>
</w:t>
      </w:r>
      <w:r>
        <w:rPr>
          <w:rFonts w:ascii="Times New Roman"/>
          <w:b w:val="false"/>
          <w:i/>
          <w:color w:val="000000"/>
          <w:sz w:val="28"/>
        </w:rPr>
        <w:t xml:space="preserve">    202 </w:t>
      </w:r>
      <w:r>
        <w:rPr>
          <w:rFonts w:ascii="Times New Roman"/>
          <w:b w:val="false"/>
          <w:i/>
          <w:color w:val="000000"/>
          <w:sz w:val="28"/>
        </w:rPr>
        <w:t xml:space="preserve">      Қазақстан Республикасы Төтенше жағдайлар         227650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006  Жоғары кәсіби білімді мамандар даярлау           227650 </w:t>
      </w:r>
      <w:r>
        <w:br/>
      </w:r>
      <w:r>
        <w:rPr>
          <w:rFonts w:ascii="Times New Roman"/>
          <w:b w:val="false"/>
          <w:i w:val="false"/>
          <w:color w:val="000000"/>
          <w:sz w:val="28"/>
        </w:rPr>
        <w:t>
</w:t>
      </w:r>
      <w:r>
        <w:rPr>
          <w:rFonts w:ascii="Times New Roman"/>
          <w:b w:val="false"/>
          <w:i/>
          <w:color w:val="000000"/>
          <w:sz w:val="28"/>
        </w:rPr>
        <w:t xml:space="preserve">   208     Қазақстан Республикасы Қорғаныс министрлiгi     4887463 </w:t>
      </w:r>
      <w:r>
        <w:br/>
      </w:r>
      <w:r>
        <w:rPr>
          <w:rFonts w:ascii="Times New Roman"/>
          <w:b w:val="false"/>
          <w:i w:val="false"/>
          <w:color w:val="000000"/>
          <w:sz w:val="28"/>
        </w:rPr>
        <w:t xml:space="preserve">
      005  Білім берудің мамандандырылған ұйымдарында       191691 </w:t>
      </w:r>
      <w:r>
        <w:br/>
      </w:r>
      <w:r>
        <w:rPr>
          <w:rFonts w:ascii="Times New Roman"/>
          <w:b w:val="false"/>
          <w:i w:val="false"/>
          <w:color w:val="000000"/>
          <w:sz w:val="28"/>
        </w:rPr>
        <w:t xml:space="preserve">
            жалпы білім беру </w:t>
      </w:r>
      <w:r>
        <w:br/>
      </w:r>
      <w:r>
        <w:rPr>
          <w:rFonts w:ascii="Times New Roman"/>
          <w:b w:val="false"/>
          <w:i w:val="false"/>
          <w:color w:val="000000"/>
          <w:sz w:val="28"/>
        </w:rPr>
        <w:t xml:space="preserve">
      010  Орта кәсiптiк білiмдi мамандар даярлау           356808 </w:t>
      </w:r>
      <w:r>
        <w:br/>
      </w:r>
      <w:r>
        <w:rPr>
          <w:rFonts w:ascii="Times New Roman"/>
          <w:b w:val="false"/>
          <w:i w:val="false"/>
          <w:color w:val="000000"/>
          <w:sz w:val="28"/>
        </w:rPr>
        <w:t xml:space="preserve">
      011  Жоғары және жоғары оқу орнынан кейінгі          4338964 </w:t>
      </w:r>
      <w:r>
        <w:br/>
      </w:r>
      <w:r>
        <w:rPr>
          <w:rFonts w:ascii="Times New Roman"/>
          <w:b w:val="false"/>
          <w:i w:val="false"/>
          <w:color w:val="000000"/>
          <w:sz w:val="28"/>
        </w:rPr>
        <w:t xml:space="preserve">
           кәсіби білімді мамандар даярлау </w:t>
      </w:r>
      <w:r>
        <w:br/>
      </w:r>
      <w:r>
        <w:rPr>
          <w:rFonts w:ascii="Times New Roman"/>
          <w:b w:val="false"/>
          <w:i w:val="false"/>
          <w:color w:val="000000"/>
          <w:sz w:val="28"/>
        </w:rPr>
        <w:t>
</w:t>
      </w:r>
      <w:r>
        <w:rPr>
          <w:rFonts w:ascii="Times New Roman"/>
          <w:b w:val="false"/>
          <w:i/>
          <w:color w:val="000000"/>
          <w:sz w:val="28"/>
        </w:rPr>
        <w:t xml:space="preserve">    213     Қазақстан Республикасы еңбек және халықты          2881 </w:t>
      </w:r>
      <w:r>
        <w:br/>
      </w:r>
      <w:r>
        <w:rPr>
          <w:rFonts w:ascii="Times New Roman"/>
          <w:b w:val="false"/>
          <w:i w:val="false"/>
          <w:color w:val="000000"/>
          <w:sz w:val="28"/>
        </w:rPr>
        <w:t>
</w:t>
      </w:r>
      <w:r>
        <w:rPr>
          <w:rFonts w:ascii="Times New Roman"/>
          <w:b w:val="false"/>
          <w:i/>
          <w:color w:val="000000"/>
          <w:sz w:val="28"/>
        </w:rPr>
        <w:t xml:space="preserve">           әлеуметтік қорғау министрлігі </w:t>
      </w:r>
      <w:r>
        <w:br/>
      </w:r>
      <w:r>
        <w:rPr>
          <w:rFonts w:ascii="Times New Roman"/>
          <w:b w:val="false"/>
          <w:i w:val="false"/>
          <w:color w:val="000000"/>
          <w:sz w:val="28"/>
        </w:rPr>
        <w:t xml:space="preserve">
      022  Халықты әлеуметтік қорғаудың мемлекеттік           2881 </w:t>
      </w:r>
      <w:r>
        <w:br/>
      </w:r>
      <w:r>
        <w:rPr>
          <w:rFonts w:ascii="Times New Roman"/>
          <w:b w:val="false"/>
          <w:i w:val="false"/>
          <w:color w:val="000000"/>
          <w:sz w:val="28"/>
        </w:rPr>
        <w:t xml:space="preserve">
           ұйымдары кадрларының біліктілігін арттыру </w:t>
      </w:r>
      <w:r>
        <w:br/>
      </w:r>
      <w:r>
        <w:rPr>
          <w:rFonts w:ascii="Times New Roman"/>
          <w:b w:val="false"/>
          <w:i w:val="false"/>
          <w:color w:val="000000"/>
          <w:sz w:val="28"/>
        </w:rPr>
        <w:t xml:space="preserve">
           және оларды қайта даярлау </w:t>
      </w:r>
      <w:r>
        <w:br/>
      </w:r>
      <w:r>
        <w:rPr>
          <w:rFonts w:ascii="Times New Roman"/>
          <w:b w:val="false"/>
          <w:i w:val="false"/>
          <w:color w:val="000000"/>
          <w:sz w:val="28"/>
        </w:rPr>
        <w:t>
</w:t>
      </w:r>
      <w:r>
        <w:rPr>
          <w:rFonts w:ascii="Times New Roman"/>
          <w:b w:val="false"/>
          <w:i/>
          <w:color w:val="000000"/>
          <w:sz w:val="28"/>
        </w:rPr>
        <w:t xml:space="preserve">    220 </w:t>
      </w:r>
      <w:r>
        <w:rPr>
          <w:rFonts w:ascii="Times New Roman"/>
          <w:b w:val="false"/>
          <w:i/>
          <w:color w:val="000000"/>
          <w:sz w:val="28"/>
        </w:rPr>
        <w:t xml:space="preserve">      Қазақстан Республикасы Экономика және            123772 </w:t>
      </w:r>
      <w:r>
        <w:br/>
      </w:r>
      <w:r>
        <w:rPr>
          <w:rFonts w:ascii="Times New Roman"/>
          <w:b w:val="false"/>
          <w:i w:val="false"/>
          <w:color w:val="000000"/>
          <w:sz w:val="28"/>
        </w:rPr>
        <w:t>
</w:t>
      </w:r>
      <w:r>
        <w:rPr>
          <w:rFonts w:ascii="Times New Roman"/>
          <w:b w:val="false"/>
          <w:i/>
          <w:color w:val="000000"/>
          <w:sz w:val="28"/>
        </w:rPr>
        <w:t xml:space="preserve">           бюджеттік жоспарлау министрлігі </w:t>
      </w:r>
      <w:r>
        <w:br/>
      </w:r>
      <w:r>
        <w:rPr>
          <w:rFonts w:ascii="Times New Roman"/>
          <w:b w:val="false"/>
          <w:i w:val="false"/>
          <w:color w:val="000000"/>
          <w:sz w:val="28"/>
        </w:rPr>
        <w:t xml:space="preserve">
      042  Экономика саласындағы басшы қызметкерлердің      123772 </w:t>
      </w:r>
      <w:r>
        <w:br/>
      </w:r>
      <w:r>
        <w:rPr>
          <w:rFonts w:ascii="Times New Roman"/>
          <w:b w:val="false"/>
          <w:i w:val="false"/>
          <w:color w:val="000000"/>
          <w:sz w:val="28"/>
        </w:rPr>
        <w:t xml:space="preserve">
           біліктілігін арттыру </w:t>
      </w:r>
      <w:r>
        <w:br/>
      </w:r>
      <w:r>
        <w:rPr>
          <w:rFonts w:ascii="Times New Roman"/>
          <w:b w:val="false"/>
          <w:i w:val="false"/>
          <w:color w:val="000000"/>
          <w:sz w:val="28"/>
        </w:rPr>
        <w:t>
</w:t>
      </w:r>
      <w:r>
        <w:rPr>
          <w:rFonts w:ascii="Times New Roman"/>
          <w:b w:val="false"/>
          <w:i/>
          <w:color w:val="000000"/>
          <w:sz w:val="28"/>
        </w:rPr>
        <w:t xml:space="preserve">   221     Қазақстан Республикасы Әділет министрлігі        448395 </w:t>
      </w:r>
      <w:r>
        <w:br/>
      </w:r>
      <w:r>
        <w:rPr>
          <w:rFonts w:ascii="Times New Roman"/>
          <w:b w:val="false"/>
          <w:i w:val="false"/>
          <w:color w:val="000000"/>
          <w:sz w:val="28"/>
        </w:rPr>
        <w:t xml:space="preserve">
      007  Орта кәсiптiк бiлiмдi мамандар даярлау           155126 </w:t>
      </w:r>
      <w:r>
        <w:br/>
      </w:r>
      <w:r>
        <w:rPr>
          <w:rFonts w:ascii="Times New Roman"/>
          <w:b w:val="false"/>
          <w:i w:val="false"/>
          <w:color w:val="000000"/>
          <w:sz w:val="28"/>
        </w:rPr>
        <w:t xml:space="preserve">
      016  Жоғары кәсіптік білімді мамандар даярлау         261383 </w:t>
      </w:r>
      <w:r>
        <w:br/>
      </w:r>
      <w:r>
        <w:rPr>
          <w:rFonts w:ascii="Times New Roman"/>
          <w:b w:val="false"/>
          <w:i w:val="false"/>
          <w:color w:val="000000"/>
          <w:sz w:val="28"/>
        </w:rPr>
        <w:t xml:space="preserve">
      017  Кадрлардың біліктілігін арттыру және оларды       31886 </w:t>
      </w:r>
      <w:r>
        <w:br/>
      </w:r>
      <w:r>
        <w:rPr>
          <w:rFonts w:ascii="Times New Roman"/>
          <w:b w:val="false"/>
          <w:i w:val="false"/>
          <w:color w:val="000000"/>
          <w:sz w:val="28"/>
        </w:rPr>
        <w:t xml:space="preserve">
           қайта даярлау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79544725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001  Білім және ғылым саласындағы уәкілетті           950238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008  Білім беру ұйымдары үшін оқулықтар мен оқу-      552885 </w:t>
      </w:r>
      <w:r>
        <w:br/>
      </w:r>
      <w:r>
        <w:rPr>
          <w:rFonts w:ascii="Times New Roman"/>
          <w:b w:val="false"/>
          <w:i w:val="false"/>
          <w:color w:val="000000"/>
          <w:sz w:val="28"/>
        </w:rPr>
        <w:t xml:space="preserve">
           әдістемелік кешендерін әзірлеу және тәжірибеден </w:t>
      </w:r>
      <w:r>
        <w:br/>
      </w:r>
      <w:r>
        <w:rPr>
          <w:rFonts w:ascii="Times New Roman"/>
          <w:b w:val="false"/>
          <w:i w:val="false"/>
          <w:color w:val="000000"/>
          <w:sz w:val="28"/>
        </w:rPr>
        <w:t xml:space="preserve">
           өткізу, білім беру саласында қызмет көрсететін </w:t>
      </w:r>
      <w:r>
        <w:br/>
      </w:r>
      <w:r>
        <w:rPr>
          <w:rFonts w:ascii="Times New Roman"/>
          <w:b w:val="false"/>
          <w:i w:val="false"/>
          <w:color w:val="000000"/>
          <w:sz w:val="28"/>
        </w:rPr>
        <w:t xml:space="preserve">
           республикалық ұйымдар және шетелдегі қазақ </w:t>
      </w:r>
      <w:r>
        <w:br/>
      </w:r>
      <w:r>
        <w:rPr>
          <w:rFonts w:ascii="Times New Roman"/>
          <w:b w:val="false"/>
          <w:i w:val="false"/>
          <w:color w:val="000000"/>
          <w:sz w:val="28"/>
        </w:rPr>
        <w:t xml:space="preserve">
           диаспорасы үшін оқу әдебиетін шығару және </w:t>
      </w:r>
      <w:r>
        <w:br/>
      </w:r>
      <w:r>
        <w:rPr>
          <w:rFonts w:ascii="Times New Roman"/>
          <w:b w:val="false"/>
          <w:i w:val="false"/>
          <w:color w:val="000000"/>
          <w:sz w:val="28"/>
        </w:rPr>
        <w:t xml:space="preserve">
           жеткізу, сондай-ақ Байқоңыр қаласында қазақ </w:t>
      </w:r>
      <w:r>
        <w:br/>
      </w:r>
      <w:r>
        <w:rPr>
          <w:rFonts w:ascii="Times New Roman"/>
          <w:b w:val="false"/>
          <w:i w:val="false"/>
          <w:color w:val="000000"/>
          <w:sz w:val="28"/>
        </w:rPr>
        <w:t xml:space="preserve">
           тілінде оқытатын мектептер үшін ресейлік </w:t>
      </w:r>
      <w:r>
        <w:br/>
      </w:r>
      <w:r>
        <w:rPr>
          <w:rFonts w:ascii="Times New Roman"/>
          <w:b w:val="false"/>
          <w:i w:val="false"/>
          <w:color w:val="000000"/>
          <w:sz w:val="28"/>
        </w:rPr>
        <w:t xml:space="preserve">
           оқулықтар мен оқу-әдістемелік кешендерді </w:t>
      </w:r>
      <w:r>
        <w:br/>
      </w:r>
      <w:r>
        <w:rPr>
          <w:rFonts w:ascii="Times New Roman"/>
          <w:b w:val="false"/>
          <w:i w:val="false"/>
          <w:color w:val="000000"/>
          <w:sz w:val="28"/>
        </w:rPr>
        <w:t xml:space="preserve">
           аудару және басып шығару </w:t>
      </w:r>
      <w:r>
        <w:br/>
      </w:r>
      <w:r>
        <w:rPr>
          <w:rFonts w:ascii="Times New Roman"/>
          <w:b w:val="false"/>
          <w:i w:val="false"/>
          <w:color w:val="000000"/>
          <w:sz w:val="28"/>
        </w:rPr>
        <w:t xml:space="preserve">
      009  Дарынды балаларды оқыту және тәрбиелеу          1434779 </w:t>
      </w:r>
      <w:r>
        <w:br/>
      </w:r>
      <w:r>
        <w:rPr>
          <w:rFonts w:ascii="Times New Roman"/>
          <w:b w:val="false"/>
          <w:i w:val="false"/>
          <w:color w:val="000000"/>
          <w:sz w:val="28"/>
        </w:rPr>
        <w:t xml:space="preserve">
      010  Республикалық мектеп олимпиадаларын,             396044 </w:t>
      </w:r>
      <w:r>
        <w:br/>
      </w:r>
      <w:r>
        <w:rPr>
          <w:rFonts w:ascii="Times New Roman"/>
          <w:b w:val="false"/>
          <w:i w:val="false"/>
          <w:color w:val="000000"/>
          <w:sz w:val="28"/>
        </w:rPr>
        <w:t xml:space="preserve">
           конкурстарды, республикалық маңызы бар </w:t>
      </w:r>
      <w:r>
        <w:br/>
      </w:r>
      <w:r>
        <w:rPr>
          <w:rFonts w:ascii="Times New Roman"/>
          <w:b w:val="false"/>
          <w:i w:val="false"/>
          <w:color w:val="000000"/>
          <w:sz w:val="28"/>
        </w:rPr>
        <w:t xml:space="preserve">
           мектептен тыс іс-шараларды өткізу </w:t>
      </w:r>
      <w:r>
        <w:br/>
      </w:r>
      <w:r>
        <w:rPr>
          <w:rFonts w:ascii="Times New Roman"/>
          <w:b w:val="false"/>
          <w:i w:val="false"/>
          <w:color w:val="000000"/>
          <w:sz w:val="28"/>
        </w:rPr>
        <w:t xml:space="preserve">
      011  Білім беру және ғылым объектілерін салу және    5756959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012  Облыстық бюджеттерге, Астана және Алматы       11510626 </w:t>
      </w:r>
      <w:r>
        <w:br/>
      </w:r>
      <w:r>
        <w:rPr>
          <w:rFonts w:ascii="Times New Roman"/>
          <w:b w:val="false"/>
          <w:i w:val="false"/>
          <w:color w:val="000000"/>
          <w:sz w:val="28"/>
        </w:rPr>
        <w:t xml:space="preserve">
           қалаларының бюджеттеріне білім беру </w:t>
      </w:r>
      <w:r>
        <w:br/>
      </w:r>
      <w:r>
        <w:rPr>
          <w:rFonts w:ascii="Times New Roman"/>
          <w:b w:val="false"/>
          <w:i w:val="false"/>
          <w:color w:val="000000"/>
          <w:sz w:val="28"/>
        </w:rPr>
        <w:t xml:space="preserve">
           объектілерін салуға және қайта жаңартуға </w:t>
      </w:r>
      <w:r>
        <w:br/>
      </w:r>
      <w:r>
        <w:rPr>
          <w:rFonts w:ascii="Times New Roman"/>
          <w:b w:val="false"/>
          <w:i w:val="false"/>
          <w:color w:val="000000"/>
          <w:sz w:val="28"/>
        </w:rPr>
        <w:t xml:space="preserve">
           берілетін нысаналы даму трансферттері </w:t>
      </w:r>
      <w:r>
        <w:br/>
      </w:r>
      <w:r>
        <w:rPr>
          <w:rFonts w:ascii="Times New Roman"/>
          <w:b w:val="false"/>
          <w:i w:val="false"/>
          <w:color w:val="000000"/>
          <w:sz w:val="28"/>
        </w:rPr>
        <w:t xml:space="preserve">
      013  Орта кәсiптiк бiлiмдi мамандар даярлау           674916 </w:t>
      </w:r>
      <w:r>
        <w:br/>
      </w:r>
      <w:r>
        <w:rPr>
          <w:rFonts w:ascii="Times New Roman"/>
          <w:b w:val="false"/>
          <w:i w:val="false"/>
          <w:color w:val="000000"/>
          <w:sz w:val="28"/>
        </w:rPr>
        <w:t xml:space="preserve">
      014  Бiлiм беру саласындағы қолданбалы ғылыми         121054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016  Облыстық бюджеттерге, Астана және Алматы         1536459 </w:t>
      </w:r>
      <w:r>
        <w:br/>
      </w:r>
      <w:r>
        <w:rPr>
          <w:rFonts w:ascii="Times New Roman"/>
          <w:b w:val="false"/>
          <w:i w:val="false"/>
          <w:color w:val="000000"/>
          <w:sz w:val="28"/>
        </w:rPr>
        <w:t xml:space="preserve">
           қалаларының бюджеттеріне жергілікті атқарушы </w:t>
      </w:r>
      <w:r>
        <w:br/>
      </w:r>
      <w:r>
        <w:rPr>
          <w:rFonts w:ascii="Times New Roman"/>
          <w:b w:val="false"/>
          <w:i w:val="false"/>
          <w:color w:val="000000"/>
          <w:sz w:val="28"/>
        </w:rPr>
        <w:t xml:space="preserve">
           органдардың мемлекеттік тапсырысы негізінде </w:t>
      </w:r>
      <w:r>
        <w:br/>
      </w:r>
      <w:r>
        <w:rPr>
          <w:rFonts w:ascii="Times New Roman"/>
          <w:b w:val="false"/>
          <w:i w:val="false"/>
          <w:color w:val="000000"/>
          <w:sz w:val="28"/>
        </w:rPr>
        <w:t xml:space="preserve">
           кәсіптік орта оқу орындарында оқитын студент- </w:t>
      </w:r>
      <w:r>
        <w:br/>
      </w:r>
      <w:r>
        <w:rPr>
          <w:rFonts w:ascii="Times New Roman"/>
          <w:b w:val="false"/>
          <w:i w:val="false"/>
          <w:color w:val="000000"/>
          <w:sz w:val="28"/>
        </w:rPr>
        <w:t xml:space="preserve">
           тердің стипендияларын төлеуге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017  Мәдениет пен өнер саласында үзіліссiз оқуды     1348764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020  Жоғары және жоғары оқу орнынан кейінгі         41186201 </w:t>
      </w:r>
      <w:r>
        <w:br/>
      </w:r>
      <w:r>
        <w:rPr>
          <w:rFonts w:ascii="Times New Roman"/>
          <w:b w:val="false"/>
          <w:i w:val="false"/>
          <w:color w:val="000000"/>
          <w:sz w:val="28"/>
        </w:rPr>
        <w:t xml:space="preserve">
           кәсіптік білімді мамандар даярлау </w:t>
      </w:r>
      <w:r>
        <w:br/>
      </w:r>
      <w:r>
        <w:rPr>
          <w:rFonts w:ascii="Times New Roman"/>
          <w:b w:val="false"/>
          <w:i w:val="false"/>
          <w:color w:val="000000"/>
          <w:sz w:val="28"/>
        </w:rPr>
        <w:t xml:space="preserve">
      023  Мемлекеттік білім беру ұйымдарындағы             140350 </w:t>
      </w:r>
      <w:r>
        <w:br/>
      </w:r>
      <w:r>
        <w:rPr>
          <w:rFonts w:ascii="Times New Roman"/>
          <w:b w:val="false"/>
          <w:i w:val="false"/>
          <w:color w:val="000000"/>
          <w:sz w:val="28"/>
        </w:rPr>
        <w:t xml:space="preserve">
           кадрлардың бiлiктiлiгiн арттыру және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025  Білім беру жүйесін әдістемелік қамтамасыз ету    537560 </w:t>
      </w:r>
      <w:r>
        <w:br/>
      </w:r>
      <w:r>
        <w:rPr>
          <w:rFonts w:ascii="Times New Roman"/>
          <w:b w:val="false"/>
          <w:i w:val="false"/>
          <w:color w:val="000000"/>
          <w:sz w:val="28"/>
        </w:rPr>
        <w:t xml:space="preserve">
           және білім беру қызметтерінің сапасын талдау </w:t>
      </w:r>
      <w:r>
        <w:br/>
      </w:r>
      <w:r>
        <w:rPr>
          <w:rFonts w:ascii="Times New Roman"/>
          <w:b w:val="false"/>
          <w:i w:val="false"/>
          <w:color w:val="000000"/>
          <w:sz w:val="28"/>
        </w:rPr>
        <w:t xml:space="preserve">
      027  Ұлттық тестілеу жүйесі                           552559 </w:t>
      </w:r>
      <w:r>
        <w:br/>
      </w:r>
      <w:r>
        <w:rPr>
          <w:rFonts w:ascii="Times New Roman"/>
          <w:b w:val="false"/>
          <w:i w:val="false"/>
          <w:color w:val="000000"/>
          <w:sz w:val="28"/>
        </w:rPr>
        <w:t xml:space="preserve">
      028  Облыстық бюджеттерге, Астана және Алматы        6269751 </w:t>
      </w:r>
      <w:r>
        <w:br/>
      </w:r>
      <w:r>
        <w:rPr>
          <w:rFonts w:ascii="Times New Roman"/>
          <w:b w:val="false"/>
          <w:i w:val="false"/>
          <w:color w:val="000000"/>
          <w:sz w:val="28"/>
        </w:rPr>
        <w:t xml:space="preserve">
           қалаларының бюджеттеріне жалпы орта білім </w:t>
      </w:r>
      <w:r>
        <w:br/>
      </w:r>
      <w:r>
        <w:rPr>
          <w:rFonts w:ascii="Times New Roman"/>
          <w:b w:val="false"/>
          <w:i w:val="false"/>
          <w:color w:val="000000"/>
          <w:sz w:val="28"/>
        </w:rPr>
        <w:t xml:space="preserve">
           беретін мемлекеттік мекемелердің үлгі </w:t>
      </w:r>
      <w:r>
        <w:br/>
      </w:r>
      <w:r>
        <w:rPr>
          <w:rFonts w:ascii="Times New Roman"/>
          <w:b w:val="false"/>
          <w:i w:val="false"/>
          <w:color w:val="000000"/>
          <w:sz w:val="28"/>
        </w:rPr>
        <w:t xml:space="preserve">
           штаттарын ұстауды қамтамасыз етуге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029  Облыстық бюджеттерге, Астана және Алматы        3541841 </w:t>
      </w:r>
      <w:r>
        <w:br/>
      </w:r>
      <w:r>
        <w:rPr>
          <w:rFonts w:ascii="Times New Roman"/>
          <w:b w:val="false"/>
          <w:i w:val="false"/>
          <w:color w:val="000000"/>
          <w:sz w:val="28"/>
        </w:rPr>
        <w:t xml:space="preserve">
           қалаларының бюджеттеріне жаңадан пайдалануға </w:t>
      </w:r>
      <w:r>
        <w:br/>
      </w:r>
      <w:r>
        <w:rPr>
          <w:rFonts w:ascii="Times New Roman"/>
          <w:b w:val="false"/>
          <w:i w:val="false"/>
          <w:color w:val="000000"/>
          <w:sz w:val="28"/>
        </w:rPr>
        <w:t xml:space="preserve">
           берілетін білім беру объектілерін ұстауға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030  Облыстық бюджеттерге, Астана және Алматы         256978 </w:t>
      </w:r>
      <w:r>
        <w:br/>
      </w:r>
      <w:r>
        <w:rPr>
          <w:rFonts w:ascii="Times New Roman"/>
          <w:b w:val="false"/>
          <w:i w:val="false"/>
          <w:color w:val="000000"/>
          <w:sz w:val="28"/>
        </w:rPr>
        <w:t xml:space="preserve">
           қалаларының бюджеттеріне жергілікті атқарушы </w:t>
      </w:r>
      <w:r>
        <w:br/>
      </w:r>
      <w:r>
        <w:rPr>
          <w:rFonts w:ascii="Times New Roman"/>
          <w:b w:val="false"/>
          <w:i w:val="false"/>
          <w:color w:val="000000"/>
          <w:sz w:val="28"/>
        </w:rPr>
        <w:t xml:space="preserve">
           органдардың мемлекеттік тапсырысы негізінде </w:t>
      </w:r>
      <w:r>
        <w:br/>
      </w:r>
      <w:r>
        <w:rPr>
          <w:rFonts w:ascii="Times New Roman"/>
          <w:b w:val="false"/>
          <w:i w:val="false"/>
          <w:color w:val="000000"/>
          <w:sz w:val="28"/>
        </w:rPr>
        <w:t xml:space="preserve">
           кәсіптік орта оқу орындарында оқып жатқандар </w:t>
      </w:r>
      <w:r>
        <w:br/>
      </w:r>
      <w:r>
        <w:rPr>
          <w:rFonts w:ascii="Times New Roman"/>
          <w:b w:val="false"/>
          <w:i w:val="false"/>
          <w:color w:val="000000"/>
          <w:sz w:val="28"/>
        </w:rPr>
        <w:t xml:space="preserve">
           үшін жол жүруге өтемақы төлеуге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033  Облыстық бюджеттерге балалардың тамақтану,       102102 </w:t>
      </w:r>
      <w:r>
        <w:br/>
      </w:r>
      <w:r>
        <w:rPr>
          <w:rFonts w:ascii="Times New Roman"/>
          <w:b w:val="false"/>
          <w:i w:val="false"/>
          <w:color w:val="000000"/>
          <w:sz w:val="28"/>
        </w:rPr>
        <w:t xml:space="preserve">
           өмір сүру және тест пункттеріне жеткізілуін </w:t>
      </w:r>
      <w:r>
        <w:br/>
      </w:r>
      <w:r>
        <w:rPr>
          <w:rFonts w:ascii="Times New Roman"/>
          <w:b w:val="false"/>
          <w:i w:val="false"/>
          <w:color w:val="000000"/>
          <w:sz w:val="28"/>
        </w:rPr>
        <w:t xml:space="preserve">
           ұйымдастыруға ағымдағы нысаналы трансферттер </w:t>
      </w:r>
      <w:r>
        <w:br/>
      </w:r>
      <w:r>
        <w:rPr>
          <w:rFonts w:ascii="Times New Roman"/>
          <w:b w:val="false"/>
          <w:i w:val="false"/>
          <w:color w:val="000000"/>
          <w:sz w:val="28"/>
        </w:rPr>
        <w:t xml:space="preserve">
      034  Облыстық бюджеттерге, Астана және Алматы         500000 </w:t>
      </w:r>
      <w:r>
        <w:br/>
      </w:r>
      <w:r>
        <w:rPr>
          <w:rFonts w:ascii="Times New Roman"/>
          <w:b w:val="false"/>
          <w:i w:val="false"/>
          <w:color w:val="000000"/>
          <w:sz w:val="28"/>
        </w:rPr>
        <w:t xml:space="preserve">
           қалаларының бюджеттеріне жалпы орта білім </w:t>
      </w:r>
      <w:r>
        <w:br/>
      </w:r>
      <w:r>
        <w:rPr>
          <w:rFonts w:ascii="Times New Roman"/>
          <w:b w:val="false"/>
          <w:i w:val="false"/>
          <w:color w:val="000000"/>
          <w:sz w:val="28"/>
        </w:rPr>
        <w:t xml:space="preserve">
           беретін мемлекеттік мекемелерді Интернетке </w:t>
      </w:r>
      <w:r>
        <w:br/>
      </w:r>
      <w:r>
        <w:rPr>
          <w:rFonts w:ascii="Times New Roman"/>
          <w:b w:val="false"/>
          <w:i w:val="false"/>
          <w:color w:val="000000"/>
          <w:sz w:val="28"/>
        </w:rPr>
        <w:t xml:space="preserve">
           қосуға және трафигіне ақы төлеуге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035  Облыстық бюджеттерге, Астана және Алматы         841705 </w:t>
      </w:r>
      <w:r>
        <w:br/>
      </w:r>
      <w:r>
        <w:rPr>
          <w:rFonts w:ascii="Times New Roman"/>
          <w:b w:val="false"/>
          <w:i w:val="false"/>
          <w:color w:val="000000"/>
          <w:sz w:val="28"/>
        </w:rPr>
        <w:t xml:space="preserve">
           қалаларының бюджеттеріне жалпы орта білім </w:t>
      </w:r>
      <w:r>
        <w:br/>
      </w:r>
      <w:r>
        <w:rPr>
          <w:rFonts w:ascii="Times New Roman"/>
          <w:b w:val="false"/>
          <w:i w:val="false"/>
          <w:color w:val="000000"/>
          <w:sz w:val="28"/>
        </w:rPr>
        <w:t xml:space="preserve">
           беретін мемлекеттік мекемелердің кітапхана </w:t>
      </w:r>
      <w:r>
        <w:br/>
      </w:r>
      <w:r>
        <w:rPr>
          <w:rFonts w:ascii="Times New Roman"/>
          <w:b w:val="false"/>
          <w:i w:val="false"/>
          <w:color w:val="000000"/>
          <w:sz w:val="28"/>
        </w:rPr>
        <w:t xml:space="preserve">
           қорларын жаңарту үшін оқулықтар мен оқу- </w:t>
      </w:r>
      <w:r>
        <w:br/>
      </w:r>
      <w:r>
        <w:rPr>
          <w:rFonts w:ascii="Times New Roman"/>
          <w:b w:val="false"/>
          <w:i w:val="false"/>
          <w:color w:val="000000"/>
          <w:sz w:val="28"/>
        </w:rPr>
        <w:t xml:space="preserve">
           әдістемелік кешендерді сатып алуға және </w:t>
      </w:r>
      <w:r>
        <w:br/>
      </w:r>
      <w:r>
        <w:rPr>
          <w:rFonts w:ascii="Times New Roman"/>
          <w:b w:val="false"/>
          <w:i w:val="false"/>
          <w:color w:val="000000"/>
          <w:sz w:val="28"/>
        </w:rPr>
        <w:t xml:space="preserve">
           жеткізуге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036  Облыстық бюджеттерге, Астана және Алматы         460691 </w:t>
      </w:r>
      <w:r>
        <w:br/>
      </w:r>
      <w:r>
        <w:rPr>
          <w:rFonts w:ascii="Times New Roman"/>
          <w:b w:val="false"/>
          <w:i w:val="false"/>
          <w:color w:val="000000"/>
          <w:sz w:val="28"/>
        </w:rPr>
        <w:t xml:space="preserve">
           қалаларының бюджеттеріне жалпы орта білім </w:t>
      </w:r>
      <w:r>
        <w:br/>
      </w:r>
      <w:r>
        <w:rPr>
          <w:rFonts w:ascii="Times New Roman"/>
          <w:b w:val="false"/>
          <w:i w:val="false"/>
          <w:color w:val="000000"/>
          <w:sz w:val="28"/>
        </w:rPr>
        <w:t xml:space="preserve">
           беретін мемлекеттік мекемелерде лингафондық </w:t>
      </w:r>
      <w:r>
        <w:br/>
      </w:r>
      <w:r>
        <w:rPr>
          <w:rFonts w:ascii="Times New Roman"/>
          <w:b w:val="false"/>
          <w:i w:val="false"/>
          <w:color w:val="000000"/>
          <w:sz w:val="28"/>
        </w:rPr>
        <w:t xml:space="preserve">
           және мультимедиалық кабинеттер құруға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037  Облыстық бюджеттерге, Астана және Алматы         286100 </w:t>
      </w:r>
      <w:r>
        <w:br/>
      </w:r>
      <w:r>
        <w:rPr>
          <w:rFonts w:ascii="Times New Roman"/>
          <w:b w:val="false"/>
          <w:i w:val="false"/>
          <w:color w:val="000000"/>
          <w:sz w:val="28"/>
        </w:rPr>
        <w:t xml:space="preserve">
           қалаларының бюджеттеріне жалпы орта білім </w:t>
      </w:r>
      <w:r>
        <w:br/>
      </w:r>
      <w:r>
        <w:rPr>
          <w:rFonts w:ascii="Times New Roman"/>
          <w:b w:val="false"/>
          <w:i w:val="false"/>
          <w:color w:val="000000"/>
          <w:sz w:val="28"/>
        </w:rPr>
        <w:t xml:space="preserve">
           беретін мемлекеттік мекемелердің материалдық- </w:t>
      </w:r>
      <w:r>
        <w:br/>
      </w:r>
      <w:r>
        <w:rPr>
          <w:rFonts w:ascii="Times New Roman"/>
          <w:b w:val="false"/>
          <w:i w:val="false"/>
          <w:color w:val="000000"/>
          <w:sz w:val="28"/>
        </w:rPr>
        <w:t xml:space="preserve">
           техникалық базасын нығайтуға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038  Облыстық бюджеттерге, Астана және Алматы         503440 </w:t>
      </w:r>
      <w:r>
        <w:br/>
      </w:r>
      <w:r>
        <w:rPr>
          <w:rFonts w:ascii="Times New Roman"/>
          <w:b w:val="false"/>
          <w:i w:val="false"/>
          <w:color w:val="000000"/>
          <w:sz w:val="28"/>
        </w:rPr>
        <w:t xml:space="preserve">
           қалаларының бюджеттеріне облыстық (қалалық) </w:t>
      </w:r>
      <w:r>
        <w:br/>
      </w:r>
      <w:r>
        <w:rPr>
          <w:rFonts w:ascii="Times New Roman"/>
          <w:b w:val="false"/>
          <w:i w:val="false"/>
          <w:color w:val="000000"/>
          <w:sz w:val="28"/>
        </w:rPr>
        <w:t xml:space="preserve">
           педагог кадрлардың біліктілігін арттыру </w:t>
      </w:r>
      <w:r>
        <w:br/>
      </w:r>
      <w:r>
        <w:rPr>
          <w:rFonts w:ascii="Times New Roman"/>
          <w:b w:val="false"/>
          <w:i w:val="false"/>
          <w:color w:val="000000"/>
          <w:sz w:val="28"/>
        </w:rPr>
        <w:t xml:space="preserve">
           институттарының педагог қызметкерлерін қайта </w:t>
      </w:r>
      <w:r>
        <w:br/>
      </w:r>
      <w:r>
        <w:rPr>
          <w:rFonts w:ascii="Times New Roman"/>
          <w:b w:val="false"/>
          <w:i w:val="false"/>
          <w:color w:val="000000"/>
          <w:sz w:val="28"/>
        </w:rPr>
        <w:t xml:space="preserve">
           даярлауға және олардың біліктілігін арттыруға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039  Облыстық бюджеттерге, Астана және Алматы          75000 </w:t>
      </w:r>
      <w:r>
        <w:br/>
      </w:r>
      <w:r>
        <w:rPr>
          <w:rFonts w:ascii="Times New Roman"/>
          <w:b w:val="false"/>
          <w:i w:val="false"/>
          <w:color w:val="000000"/>
          <w:sz w:val="28"/>
        </w:rPr>
        <w:t xml:space="preserve">
           қалаларының бюджеттеріне облыстық (қалалық) </w:t>
      </w:r>
      <w:r>
        <w:br/>
      </w:r>
      <w:r>
        <w:rPr>
          <w:rFonts w:ascii="Times New Roman"/>
          <w:b w:val="false"/>
          <w:i w:val="false"/>
          <w:color w:val="000000"/>
          <w:sz w:val="28"/>
        </w:rPr>
        <w:t xml:space="preserve">
           педагог кадрлардың біліктілігін арттыру </w:t>
      </w:r>
      <w:r>
        <w:br/>
      </w:r>
      <w:r>
        <w:rPr>
          <w:rFonts w:ascii="Times New Roman"/>
          <w:b w:val="false"/>
          <w:i w:val="false"/>
          <w:color w:val="000000"/>
          <w:sz w:val="28"/>
        </w:rPr>
        <w:t xml:space="preserve">
           институттарының материалдық-техникалық </w:t>
      </w:r>
      <w:r>
        <w:br/>
      </w:r>
      <w:r>
        <w:rPr>
          <w:rFonts w:ascii="Times New Roman"/>
          <w:b w:val="false"/>
          <w:i w:val="false"/>
          <w:color w:val="000000"/>
          <w:sz w:val="28"/>
        </w:rPr>
        <w:t xml:space="preserve">
           базасын нығайтуға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104  Нашақорлыққа және есірткі бизнесіне қарсы күрес    7723 </w:t>
      </w:r>
      <w:r>
        <w:br/>
      </w:r>
      <w:r>
        <w:rPr>
          <w:rFonts w:ascii="Times New Roman"/>
          <w:b w:val="false"/>
          <w:i w:val="false"/>
          <w:color w:val="000000"/>
          <w:sz w:val="28"/>
        </w:rPr>
        <w:t>
</w:t>
      </w:r>
      <w:r>
        <w:rPr>
          <w:rFonts w:ascii="Times New Roman"/>
          <w:b w:val="false"/>
          <w:i/>
          <w:color w:val="000000"/>
          <w:sz w:val="28"/>
        </w:rPr>
        <w:t xml:space="preserve">   226     Қазақстан Республикасы Денсаулық сақтау         6471314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002  Орта кәсiптiк бiлiмдi мамандар даярлау           153557 </w:t>
      </w:r>
      <w:r>
        <w:br/>
      </w:r>
      <w:r>
        <w:rPr>
          <w:rFonts w:ascii="Times New Roman"/>
          <w:b w:val="false"/>
          <w:i w:val="false"/>
          <w:color w:val="000000"/>
          <w:sz w:val="28"/>
        </w:rPr>
        <w:t xml:space="preserve">
      003  Жоғары және жоғары оқу орнынан кейінгі          4224954 </w:t>
      </w:r>
      <w:r>
        <w:br/>
      </w:r>
      <w:r>
        <w:rPr>
          <w:rFonts w:ascii="Times New Roman"/>
          <w:b w:val="false"/>
          <w:i w:val="false"/>
          <w:color w:val="000000"/>
          <w:sz w:val="28"/>
        </w:rPr>
        <w:t xml:space="preserve">
           кәсіптік білімді мамандар даярлау </w:t>
      </w:r>
      <w:r>
        <w:br/>
      </w:r>
      <w:r>
        <w:rPr>
          <w:rFonts w:ascii="Times New Roman"/>
          <w:b w:val="false"/>
          <w:i w:val="false"/>
          <w:color w:val="000000"/>
          <w:sz w:val="28"/>
        </w:rPr>
        <w:t xml:space="preserve">
      013  Облыстық бюджеттерге, Астана және Алматы         207638 </w:t>
      </w:r>
      <w:r>
        <w:br/>
      </w:r>
      <w:r>
        <w:rPr>
          <w:rFonts w:ascii="Times New Roman"/>
          <w:b w:val="false"/>
          <w:i w:val="false"/>
          <w:color w:val="000000"/>
          <w:sz w:val="28"/>
        </w:rPr>
        <w:t xml:space="preserve">
           қалаларының бюджеттеріне жергілікті атқарушы </w:t>
      </w:r>
      <w:r>
        <w:br/>
      </w:r>
      <w:r>
        <w:rPr>
          <w:rFonts w:ascii="Times New Roman"/>
          <w:b w:val="false"/>
          <w:i w:val="false"/>
          <w:color w:val="000000"/>
          <w:sz w:val="28"/>
        </w:rPr>
        <w:t xml:space="preserve">
           органдардың мемлекеттік тапсырысы негізінде </w:t>
      </w:r>
      <w:r>
        <w:br/>
      </w:r>
      <w:r>
        <w:rPr>
          <w:rFonts w:ascii="Times New Roman"/>
          <w:b w:val="false"/>
          <w:i w:val="false"/>
          <w:color w:val="000000"/>
          <w:sz w:val="28"/>
        </w:rPr>
        <w:t xml:space="preserve">
           кәсіптік орта оқу орындарында оқитын студент- </w:t>
      </w:r>
      <w:r>
        <w:br/>
      </w:r>
      <w:r>
        <w:rPr>
          <w:rFonts w:ascii="Times New Roman"/>
          <w:b w:val="false"/>
          <w:i w:val="false"/>
          <w:color w:val="000000"/>
          <w:sz w:val="28"/>
        </w:rPr>
        <w:t xml:space="preserve">
           тердің стипендияларын төлеуге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014  Мемлекеттік денсаулық сақтау ұйымдары кадрла-    561663 </w:t>
      </w:r>
      <w:r>
        <w:br/>
      </w:r>
      <w:r>
        <w:rPr>
          <w:rFonts w:ascii="Times New Roman"/>
          <w:b w:val="false"/>
          <w:i w:val="false"/>
          <w:color w:val="000000"/>
          <w:sz w:val="28"/>
        </w:rPr>
        <w:t xml:space="preserve">
           рының біліктілігін арттыру және қайта даярлау </w:t>
      </w:r>
      <w:r>
        <w:br/>
      </w:r>
      <w:r>
        <w:rPr>
          <w:rFonts w:ascii="Times New Roman"/>
          <w:b w:val="false"/>
          <w:i w:val="false"/>
          <w:color w:val="000000"/>
          <w:sz w:val="28"/>
        </w:rPr>
        <w:t xml:space="preserve">
      021  Облыстық бюджеттерге, Астана және Алматы          27761 </w:t>
      </w:r>
      <w:r>
        <w:br/>
      </w:r>
      <w:r>
        <w:rPr>
          <w:rFonts w:ascii="Times New Roman"/>
          <w:b w:val="false"/>
          <w:i w:val="false"/>
          <w:color w:val="000000"/>
          <w:sz w:val="28"/>
        </w:rPr>
        <w:t xml:space="preserve">
           қалаларының бюджеттеріне жергілікті атқарушы </w:t>
      </w:r>
      <w:r>
        <w:br/>
      </w:r>
      <w:r>
        <w:rPr>
          <w:rFonts w:ascii="Times New Roman"/>
          <w:b w:val="false"/>
          <w:i w:val="false"/>
          <w:color w:val="000000"/>
          <w:sz w:val="28"/>
        </w:rPr>
        <w:t xml:space="preserve">
           органдардың мемлекеттік тапсырысы негізінде </w:t>
      </w:r>
      <w:r>
        <w:br/>
      </w:r>
      <w:r>
        <w:rPr>
          <w:rFonts w:ascii="Times New Roman"/>
          <w:b w:val="false"/>
          <w:i w:val="false"/>
          <w:color w:val="000000"/>
          <w:sz w:val="28"/>
        </w:rPr>
        <w:t xml:space="preserve">
           кәсіптік орта оқу орындарында оқып жатқандар </w:t>
      </w:r>
      <w:r>
        <w:br/>
      </w:r>
      <w:r>
        <w:rPr>
          <w:rFonts w:ascii="Times New Roman"/>
          <w:b w:val="false"/>
          <w:i w:val="false"/>
          <w:color w:val="000000"/>
          <w:sz w:val="28"/>
        </w:rPr>
        <w:t xml:space="preserve">
           үшін жол жүруге өтемақы төлеуге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026  Білім беру объектілерін салу және қайта жаңарту 1050000 </w:t>
      </w:r>
      <w:r>
        <w:br/>
      </w:r>
      <w:r>
        <w:rPr>
          <w:rFonts w:ascii="Times New Roman"/>
          <w:b w:val="false"/>
          <w:i w:val="false"/>
          <w:color w:val="000000"/>
          <w:sz w:val="28"/>
        </w:rPr>
        <w:t xml:space="preserve">
      039  Облыстық бюджеттерге, Астана және Алматы          77178 </w:t>
      </w:r>
      <w:r>
        <w:br/>
      </w:r>
      <w:r>
        <w:rPr>
          <w:rFonts w:ascii="Times New Roman"/>
          <w:b w:val="false"/>
          <w:i w:val="false"/>
          <w:color w:val="000000"/>
          <w:sz w:val="28"/>
        </w:rPr>
        <w:t xml:space="preserve">
           қалаларының бюджеттеріне мемлекеттік тапсырыс </w:t>
      </w:r>
      <w:r>
        <w:br/>
      </w:r>
      <w:r>
        <w:rPr>
          <w:rFonts w:ascii="Times New Roman"/>
          <w:b w:val="false"/>
          <w:i w:val="false"/>
          <w:color w:val="000000"/>
          <w:sz w:val="28"/>
        </w:rPr>
        <w:t xml:space="preserve">
           шеңберінде орта кәсіптік білім беру ұйымдарына </w:t>
      </w:r>
      <w:r>
        <w:br/>
      </w:r>
      <w:r>
        <w:rPr>
          <w:rFonts w:ascii="Times New Roman"/>
          <w:b w:val="false"/>
          <w:i w:val="false"/>
          <w:color w:val="000000"/>
          <w:sz w:val="28"/>
        </w:rPr>
        <w:t xml:space="preserve">
           оқыту құнын ұлғайту және қосымша қабылдау </w:t>
      </w:r>
      <w:r>
        <w:br/>
      </w:r>
      <w:r>
        <w:rPr>
          <w:rFonts w:ascii="Times New Roman"/>
          <w:b w:val="false"/>
          <w:i w:val="false"/>
          <w:color w:val="000000"/>
          <w:sz w:val="28"/>
        </w:rPr>
        <w:t xml:space="preserve">
           бойынша шығыстарды өтеуге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040  Облыстық бюджеттерге, Астана және Алматы         168563 </w:t>
      </w:r>
      <w:r>
        <w:br/>
      </w:r>
      <w:r>
        <w:rPr>
          <w:rFonts w:ascii="Times New Roman"/>
          <w:b w:val="false"/>
          <w:i w:val="false"/>
          <w:color w:val="000000"/>
          <w:sz w:val="28"/>
        </w:rPr>
        <w:t xml:space="preserve">
           қалаларының бюджеттеріне медицина кадрларын, </w:t>
      </w:r>
      <w:r>
        <w:br/>
      </w:r>
      <w:r>
        <w:rPr>
          <w:rFonts w:ascii="Times New Roman"/>
          <w:b w:val="false"/>
          <w:i w:val="false"/>
          <w:color w:val="000000"/>
          <w:sz w:val="28"/>
        </w:rPr>
        <w:t xml:space="preserve">
           сондай-ақ денсаулық сақтау саласындағы </w:t>
      </w:r>
      <w:r>
        <w:br/>
      </w:r>
      <w:r>
        <w:rPr>
          <w:rFonts w:ascii="Times New Roman"/>
          <w:b w:val="false"/>
          <w:i w:val="false"/>
          <w:color w:val="000000"/>
          <w:sz w:val="28"/>
        </w:rPr>
        <w:t xml:space="preserve">
           менеджерлерді қайта даярлауға және олардың </w:t>
      </w:r>
      <w:r>
        <w:br/>
      </w:r>
      <w:r>
        <w:rPr>
          <w:rFonts w:ascii="Times New Roman"/>
          <w:b w:val="false"/>
          <w:i w:val="false"/>
          <w:color w:val="000000"/>
          <w:sz w:val="28"/>
        </w:rPr>
        <w:t xml:space="preserve">
           біліктілігін арттыруға берілетін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w:t>
      </w:r>
      <w:r>
        <w:rPr>
          <w:rFonts w:ascii="Times New Roman"/>
          <w:b w:val="false"/>
          <w:i/>
          <w:color w:val="000000"/>
          <w:sz w:val="28"/>
        </w:rPr>
        <w:t xml:space="preserve">   608     Қазақстан Республикасы Мемлекеттiк қызмет        462274 </w:t>
      </w:r>
      <w:r>
        <w:br/>
      </w:r>
      <w:r>
        <w:rPr>
          <w:rFonts w:ascii="Times New Roman"/>
          <w:b w:val="false"/>
          <w:i w:val="false"/>
          <w:color w:val="000000"/>
          <w:sz w:val="28"/>
        </w:rPr>
        <w:t>
</w:t>
      </w:r>
      <w:r>
        <w:rPr>
          <w:rFonts w:ascii="Times New Roman"/>
          <w:b w:val="false"/>
          <w:i/>
          <w:color w:val="000000"/>
          <w:sz w:val="28"/>
        </w:rPr>
        <w:t xml:space="preserve">           iстерi агенттiгi </w:t>
      </w:r>
      <w:r>
        <w:br/>
      </w:r>
      <w:r>
        <w:rPr>
          <w:rFonts w:ascii="Times New Roman"/>
          <w:b w:val="false"/>
          <w:i w:val="false"/>
          <w:color w:val="000000"/>
          <w:sz w:val="28"/>
        </w:rPr>
        <w:t xml:space="preserve">
      004  Мемлекеттік қызметшілерді даярлау, қайта даярлау 462274 </w:t>
      </w:r>
      <w:r>
        <w:br/>
      </w:r>
      <w:r>
        <w:rPr>
          <w:rFonts w:ascii="Times New Roman"/>
          <w:b w:val="false"/>
          <w:i w:val="false"/>
          <w:color w:val="000000"/>
          <w:sz w:val="28"/>
        </w:rPr>
        <w:t xml:space="preserve">
           және бiлiктiлiгiн арттыру </w:t>
      </w:r>
      <w:r>
        <w:br/>
      </w:r>
      <w:r>
        <w:rPr>
          <w:rFonts w:ascii="Times New Roman"/>
          <w:b w:val="false"/>
          <w:i w:val="false"/>
          <w:color w:val="000000"/>
          <w:sz w:val="28"/>
        </w:rPr>
        <w:t>
</w:t>
      </w:r>
      <w:r>
        <w:rPr>
          <w:rFonts w:ascii="Times New Roman"/>
          <w:b w:val="false"/>
          <w:i/>
          <w:color w:val="000000"/>
          <w:sz w:val="28"/>
        </w:rPr>
        <w:t xml:space="preserve">   618     Қазақстан Республикасы Экономикалық қылмысқа     283193 </w:t>
      </w:r>
      <w:r>
        <w:br/>
      </w:r>
      <w:r>
        <w:rPr>
          <w:rFonts w:ascii="Times New Roman"/>
          <w:b w:val="false"/>
          <w:i w:val="false"/>
          <w:color w:val="000000"/>
          <w:sz w:val="28"/>
        </w:rPr>
        <w:t>
</w:t>
      </w:r>
      <w:r>
        <w:rPr>
          <w:rFonts w:ascii="Times New Roman"/>
          <w:b w:val="false"/>
          <w:i/>
          <w:color w:val="000000"/>
          <w:sz w:val="28"/>
        </w:rPr>
        <w:t xml:space="preserve">           және сыбайлас жемқорлыққа қарсы күрес агенттігі </w:t>
      </w:r>
      <w:r>
        <w:br/>
      </w:r>
      <w:r>
        <w:rPr>
          <w:rFonts w:ascii="Times New Roman"/>
          <w:b w:val="false"/>
          <w:i w:val="false"/>
          <w:color w:val="000000"/>
          <w:sz w:val="28"/>
        </w:rPr>
        <w:t>
</w:t>
      </w:r>
      <w:r>
        <w:rPr>
          <w:rFonts w:ascii="Times New Roman"/>
          <w:b w:val="false"/>
          <w:i/>
          <w:color w:val="000000"/>
          <w:sz w:val="28"/>
        </w:rPr>
        <w:t xml:space="preserve">           (қаржы полициясы) </w:t>
      </w:r>
      <w:r>
        <w:br/>
      </w:r>
      <w:r>
        <w:rPr>
          <w:rFonts w:ascii="Times New Roman"/>
          <w:b w:val="false"/>
          <w:i w:val="false"/>
          <w:color w:val="000000"/>
          <w:sz w:val="28"/>
        </w:rPr>
        <w:t xml:space="preserve">
      004  Жоғары кәсіби білімді мамандар даярлау           283193 </w:t>
      </w:r>
      <w:r>
        <w:br/>
      </w:r>
      <w:r>
        <w:rPr>
          <w:rFonts w:ascii="Times New Roman"/>
          <w:b w:val="false"/>
          <w:i w:val="false"/>
          <w:color w:val="000000"/>
          <w:sz w:val="28"/>
        </w:rPr>
        <w:t>
</w:t>
      </w:r>
      <w:r>
        <w:rPr>
          <w:rFonts w:ascii="Times New Roman"/>
          <w:b w:val="false"/>
          <w:i/>
          <w:color w:val="000000"/>
          <w:sz w:val="28"/>
        </w:rPr>
        <w:t xml:space="preserve">    678     Қазақстан Республикасы Республикалық ұланы          </w:t>
      </w:r>
      <w:r>
        <w:rPr>
          <w:rFonts w:ascii="Times New Roman"/>
          <w:b w:val="false"/>
          <w:i w:val="false"/>
          <w:color w:val="000000"/>
          <w:sz w:val="28"/>
        </w:rPr>
        <w:t xml:space="preserve">7800 </w:t>
      </w:r>
      <w:r>
        <w:br/>
      </w:r>
      <w:r>
        <w:rPr>
          <w:rFonts w:ascii="Times New Roman"/>
          <w:b w:val="false"/>
          <w:i w:val="false"/>
          <w:color w:val="000000"/>
          <w:sz w:val="28"/>
        </w:rPr>
        <w:t xml:space="preserve">
      004  Жоғары кәсіби білімді мамандар даярлау             7800 </w:t>
      </w:r>
      <w:r>
        <w:br/>
      </w:r>
      <w:r>
        <w:rPr>
          <w:rFonts w:ascii="Times New Roman"/>
          <w:b w:val="false"/>
          <w:i w:val="false"/>
          <w:color w:val="000000"/>
          <w:sz w:val="28"/>
        </w:rPr>
        <w:t>
</w:t>
      </w:r>
      <w:r>
        <w:rPr>
          <w:rFonts w:ascii="Times New Roman"/>
          <w:b w:val="false"/>
          <w:i/>
          <w:color w:val="000000"/>
          <w:sz w:val="28"/>
        </w:rPr>
        <w:t xml:space="preserve">    694 </w:t>
      </w:r>
      <w:r>
        <w:rPr>
          <w:rFonts w:ascii="Times New Roman"/>
          <w:b w:val="false"/>
          <w:i/>
          <w:color w:val="000000"/>
          <w:sz w:val="28"/>
        </w:rPr>
        <w:t xml:space="preserve">      Қазақстан Республикасы Президентінің Іс            7935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011  Дәрігерлерді шетелдерде қайта даярлау және         7935 </w:t>
      </w:r>
      <w:r>
        <w:br/>
      </w:r>
      <w:r>
        <w:rPr>
          <w:rFonts w:ascii="Times New Roman"/>
          <w:b w:val="false"/>
          <w:i w:val="false"/>
          <w:color w:val="000000"/>
          <w:sz w:val="28"/>
        </w:rPr>
        <w:t xml:space="preserve">
           мамандандыру </w:t>
      </w:r>
      <w:r>
        <w:br/>
      </w:r>
      <w:r>
        <w:rPr>
          <w:rFonts w:ascii="Times New Roman"/>
          <w:b w:val="false"/>
          <w:i w:val="false"/>
          <w:color w:val="000000"/>
          <w:sz w:val="28"/>
        </w:rPr>
        <w:t xml:space="preserve">
05         Денсаулық сақтау    </w:t>
      </w:r>
      <w:r>
        <w:rPr>
          <w:rFonts w:ascii="Times New Roman"/>
          <w:b w:val="false"/>
          <w:i/>
          <w:color w:val="000000"/>
          <w:sz w:val="28"/>
        </w:rPr>
        <w:t xml:space="preserve">                            78567464 </w:t>
      </w:r>
      <w:r>
        <w:br/>
      </w:r>
      <w:r>
        <w:rPr>
          <w:rFonts w:ascii="Times New Roman"/>
          <w:b w:val="false"/>
          <w:i w:val="false"/>
          <w:color w:val="000000"/>
          <w:sz w:val="28"/>
        </w:rPr>
        <w:t>
</w:t>
      </w:r>
      <w:r>
        <w:rPr>
          <w:rFonts w:ascii="Times New Roman"/>
          <w:b w:val="false"/>
          <w:i/>
          <w:color w:val="000000"/>
          <w:sz w:val="28"/>
        </w:rPr>
        <w:t xml:space="preserve">   201     Қазақстан Республикасы Ішкi iстер                915688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014  Әскери қызметшiлердi, құқық қорғау органдарының  915688 </w:t>
      </w:r>
      <w:r>
        <w:br/>
      </w:r>
      <w:r>
        <w:rPr>
          <w:rFonts w:ascii="Times New Roman"/>
          <w:b w:val="false"/>
          <w:i w:val="false"/>
          <w:color w:val="000000"/>
          <w:sz w:val="28"/>
        </w:rPr>
        <w:t xml:space="preserve">
           қызметкерлерiн және олардың отбасы мүшелерiн </w:t>
      </w:r>
      <w:r>
        <w:br/>
      </w:r>
      <w:r>
        <w:rPr>
          <w:rFonts w:ascii="Times New Roman"/>
          <w:b w:val="false"/>
          <w:i w:val="false"/>
          <w:color w:val="000000"/>
          <w:sz w:val="28"/>
        </w:rPr>
        <w:t xml:space="preserve">
           емдеу </w:t>
      </w:r>
      <w:r>
        <w:br/>
      </w:r>
      <w:r>
        <w:rPr>
          <w:rFonts w:ascii="Times New Roman"/>
          <w:b w:val="false"/>
          <w:i w:val="false"/>
          <w:color w:val="000000"/>
          <w:sz w:val="28"/>
        </w:rPr>
        <w:t>
</w:t>
      </w:r>
      <w:r>
        <w:rPr>
          <w:rFonts w:ascii="Times New Roman"/>
          <w:b w:val="false"/>
          <w:i/>
          <w:color w:val="000000"/>
          <w:sz w:val="28"/>
        </w:rPr>
        <w:t xml:space="preserve">   208     Қазақстан Республикасы Қорғаныс министрлiгi     1375692 </w:t>
      </w:r>
      <w:r>
        <w:br/>
      </w:r>
      <w:r>
        <w:rPr>
          <w:rFonts w:ascii="Times New Roman"/>
          <w:b w:val="false"/>
          <w:i w:val="false"/>
          <w:color w:val="000000"/>
          <w:sz w:val="28"/>
        </w:rPr>
        <w:t xml:space="preserve">
      012  Әскери қызметшiлердi және олардың отбасы        1375692 </w:t>
      </w:r>
      <w:r>
        <w:br/>
      </w:r>
      <w:r>
        <w:rPr>
          <w:rFonts w:ascii="Times New Roman"/>
          <w:b w:val="false"/>
          <w:i w:val="false"/>
          <w:color w:val="000000"/>
          <w:sz w:val="28"/>
        </w:rPr>
        <w:t xml:space="preserve">
           мүшелерін емдеу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Бiлiм және ғылым          209751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019  Балаларды оңалту                                 209751 </w:t>
      </w:r>
      <w:r>
        <w:br/>
      </w:r>
      <w:r>
        <w:rPr>
          <w:rFonts w:ascii="Times New Roman"/>
          <w:b w:val="false"/>
          <w:i w:val="false"/>
          <w:color w:val="000000"/>
          <w:sz w:val="28"/>
        </w:rPr>
        <w:t>
</w:t>
      </w:r>
      <w:r>
        <w:rPr>
          <w:rFonts w:ascii="Times New Roman"/>
          <w:b w:val="false"/>
          <w:i/>
          <w:color w:val="000000"/>
          <w:sz w:val="28"/>
        </w:rPr>
        <w:t xml:space="preserve">   226     Қазақстан Республикасы Денсаулық сақтау        74244648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Денсаулық сақтау саласындағы уәкілетті          1425363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005  Облыстық бюджеттерге, Астана қаласының         11097249 </w:t>
      </w:r>
      <w:r>
        <w:br/>
      </w:r>
      <w:r>
        <w:rPr>
          <w:rFonts w:ascii="Times New Roman"/>
          <w:b w:val="false"/>
          <w:i w:val="false"/>
          <w:color w:val="000000"/>
          <w:sz w:val="28"/>
        </w:rPr>
        <w:t xml:space="preserve">
           бюджетіне денсаулық сақтау объектілерін салуға </w:t>
      </w:r>
      <w:r>
        <w:br/>
      </w:r>
      <w:r>
        <w:rPr>
          <w:rFonts w:ascii="Times New Roman"/>
          <w:b w:val="false"/>
          <w:i w:val="false"/>
          <w:color w:val="000000"/>
          <w:sz w:val="28"/>
        </w:rPr>
        <w:t xml:space="preserve">
           және қайта жаңартуға берілетін нысаналы </w:t>
      </w:r>
      <w:r>
        <w:br/>
      </w:r>
      <w:r>
        <w:rPr>
          <w:rFonts w:ascii="Times New Roman"/>
          <w:b w:val="false"/>
          <w:i w:val="false"/>
          <w:color w:val="000000"/>
          <w:sz w:val="28"/>
        </w:rPr>
        <w:t xml:space="preserve">
           даму трансферттері </w:t>
      </w:r>
      <w:r>
        <w:br/>
      </w:r>
      <w:r>
        <w:rPr>
          <w:rFonts w:ascii="Times New Roman"/>
          <w:b w:val="false"/>
          <w:i w:val="false"/>
          <w:color w:val="000000"/>
          <w:sz w:val="28"/>
        </w:rPr>
        <w:t xml:space="preserve">
      006  Республикалық деңгейде халықтың                 1817917 </w:t>
      </w:r>
      <w:r>
        <w:br/>
      </w:r>
      <w:r>
        <w:rPr>
          <w:rFonts w:ascii="Times New Roman"/>
          <w:b w:val="false"/>
          <w:i w:val="false"/>
          <w:color w:val="000000"/>
          <w:sz w:val="28"/>
        </w:rPr>
        <w:t xml:space="preserve">
           санитарлық-эпидемиологиялық салауаттылығы </w:t>
      </w:r>
      <w:r>
        <w:br/>
      </w:r>
      <w:r>
        <w:rPr>
          <w:rFonts w:ascii="Times New Roman"/>
          <w:b w:val="false"/>
          <w:i w:val="false"/>
          <w:color w:val="000000"/>
          <w:sz w:val="28"/>
        </w:rPr>
        <w:t xml:space="preserve">
      007  Республикалық денсаулық сақтау ұйымдары үшін     330825 </w:t>
      </w:r>
      <w:r>
        <w:br/>
      </w:r>
      <w:r>
        <w:rPr>
          <w:rFonts w:ascii="Times New Roman"/>
          <w:b w:val="false"/>
          <w:i w:val="false"/>
          <w:color w:val="000000"/>
          <w:sz w:val="28"/>
        </w:rPr>
        <w:t xml:space="preserve">
           қанды, оның компоненттерін және препараттарын </w:t>
      </w:r>
      <w:r>
        <w:br/>
      </w:r>
      <w:r>
        <w:rPr>
          <w:rFonts w:ascii="Times New Roman"/>
          <w:b w:val="false"/>
          <w:i w:val="false"/>
          <w:color w:val="000000"/>
          <w:sz w:val="28"/>
        </w:rPr>
        <w:t xml:space="preserve">
           өндіру </w:t>
      </w:r>
      <w:r>
        <w:br/>
      </w:r>
      <w:r>
        <w:rPr>
          <w:rFonts w:ascii="Times New Roman"/>
          <w:b w:val="false"/>
          <w:i w:val="false"/>
          <w:color w:val="000000"/>
          <w:sz w:val="28"/>
        </w:rPr>
        <w:t xml:space="preserve">
      008  Арнайы медицина резервін сақтау                   17242 </w:t>
      </w:r>
      <w:r>
        <w:br/>
      </w:r>
      <w:r>
        <w:rPr>
          <w:rFonts w:ascii="Times New Roman"/>
          <w:b w:val="false"/>
          <w:i w:val="false"/>
          <w:color w:val="000000"/>
          <w:sz w:val="28"/>
        </w:rPr>
        <w:t xml:space="preserve">
      009  Денсаулық сақтау саласындағы қолданбалы         1886425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010  Жоғары мамандандырылған медициналық көмек       6348933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011  Туберкулезбен ауыратындарға мамандандырылған     853333 </w:t>
      </w:r>
      <w:r>
        <w:br/>
      </w:r>
      <w:r>
        <w:rPr>
          <w:rFonts w:ascii="Times New Roman"/>
          <w:b w:val="false"/>
          <w:i w:val="false"/>
          <w:color w:val="000000"/>
          <w:sz w:val="28"/>
        </w:rPr>
        <w:t xml:space="preserve">
           және санаторий-сауықтыру медициналық </w:t>
      </w:r>
      <w:r>
        <w:br/>
      </w:r>
      <w:r>
        <w:rPr>
          <w:rFonts w:ascii="Times New Roman"/>
          <w:b w:val="false"/>
          <w:i w:val="false"/>
          <w:color w:val="000000"/>
          <w:sz w:val="28"/>
        </w:rPr>
        <w:t xml:space="preserve">
           көмек көрсету </w:t>
      </w:r>
      <w:r>
        <w:br/>
      </w:r>
      <w:r>
        <w:rPr>
          <w:rFonts w:ascii="Times New Roman"/>
          <w:b w:val="false"/>
          <w:i w:val="false"/>
          <w:color w:val="000000"/>
          <w:sz w:val="28"/>
        </w:rPr>
        <w:t xml:space="preserve">
      012  Ана мен баланы қорғау                           2292922 </w:t>
      </w:r>
      <w:r>
        <w:br/>
      </w:r>
      <w:r>
        <w:rPr>
          <w:rFonts w:ascii="Times New Roman"/>
          <w:b w:val="false"/>
          <w:i w:val="false"/>
          <w:color w:val="000000"/>
          <w:sz w:val="28"/>
        </w:rPr>
        <w:t xml:space="preserve">
      016  Денсаулық сақтау объектілерін салу және        13914693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017  Сот-медицина сараптамасы                        1343094 </w:t>
      </w:r>
      <w:r>
        <w:br/>
      </w:r>
      <w:r>
        <w:rPr>
          <w:rFonts w:ascii="Times New Roman"/>
          <w:b w:val="false"/>
          <w:i w:val="false"/>
          <w:color w:val="000000"/>
          <w:sz w:val="28"/>
        </w:rPr>
        <w:t xml:space="preserve">
      018  Денсаулық сақтау саласында тарихи мұра             8774 </w:t>
      </w:r>
      <w:r>
        <w:br/>
      </w:r>
      <w:r>
        <w:rPr>
          <w:rFonts w:ascii="Times New Roman"/>
          <w:b w:val="false"/>
          <w:i w:val="false"/>
          <w:color w:val="000000"/>
          <w:sz w:val="28"/>
        </w:rPr>
        <w:t xml:space="preserve">
           құндылықтарын сақтау </w:t>
      </w:r>
      <w:r>
        <w:br/>
      </w:r>
      <w:r>
        <w:rPr>
          <w:rFonts w:ascii="Times New Roman"/>
          <w:b w:val="false"/>
          <w:i w:val="false"/>
          <w:color w:val="000000"/>
          <w:sz w:val="28"/>
        </w:rPr>
        <w:t xml:space="preserve">
      019  Денсаулық сақтаудың ақпараттық жүйелерін құру    883415 </w:t>
      </w:r>
      <w:r>
        <w:br/>
      </w:r>
      <w:r>
        <w:rPr>
          <w:rFonts w:ascii="Times New Roman"/>
          <w:b w:val="false"/>
          <w:i w:val="false"/>
          <w:color w:val="000000"/>
          <w:sz w:val="28"/>
        </w:rPr>
        <w:t xml:space="preserve">
      022  Облыстық бюджеттерге, Астана және Алматы        1076249 </w:t>
      </w:r>
      <w:r>
        <w:br/>
      </w:r>
      <w:r>
        <w:rPr>
          <w:rFonts w:ascii="Times New Roman"/>
          <w:b w:val="false"/>
          <w:i w:val="false"/>
          <w:color w:val="000000"/>
          <w:sz w:val="28"/>
        </w:rPr>
        <w:t xml:space="preserve">
           қалаларының бюджеттеріне созылмалы ауруларды </w:t>
      </w:r>
      <w:r>
        <w:br/>
      </w:r>
      <w:r>
        <w:rPr>
          <w:rFonts w:ascii="Times New Roman"/>
          <w:b w:val="false"/>
          <w:i w:val="false"/>
          <w:color w:val="000000"/>
          <w:sz w:val="28"/>
        </w:rPr>
        <w:t xml:space="preserve">
           амбулаториялық емдеу кезінде диспансерлік </w:t>
      </w:r>
      <w:r>
        <w:br/>
      </w:r>
      <w:r>
        <w:rPr>
          <w:rFonts w:ascii="Times New Roman"/>
          <w:b w:val="false"/>
          <w:i w:val="false"/>
          <w:color w:val="000000"/>
          <w:sz w:val="28"/>
        </w:rPr>
        <w:t xml:space="preserve">
           есепте тұрған балалар мен жасөспірімдерді </w:t>
      </w:r>
      <w:r>
        <w:br/>
      </w:r>
      <w:r>
        <w:rPr>
          <w:rFonts w:ascii="Times New Roman"/>
          <w:b w:val="false"/>
          <w:i w:val="false"/>
          <w:color w:val="000000"/>
          <w:sz w:val="28"/>
        </w:rPr>
        <w:t xml:space="preserve">
           дәрілік заттармен қамтамасыз етуге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023  Ауылдық (селолық) жерлердегі денсаулық сақтауда  439936 </w:t>
      </w:r>
      <w:r>
        <w:br/>
      </w:r>
      <w:r>
        <w:rPr>
          <w:rFonts w:ascii="Times New Roman"/>
          <w:b w:val="false"/>
          <w:i w:val="false"/>
          <w:color w:val="000000"/>
          <w:sz w:val="28"/>
        </w:rPr>
        <w:t xml:space="preserve">
           ұтқыр және телемедицинаны дамыту </w:t>
      </w:r>
      <w:r>
        <w:br/>
      </w:r>
      <w:r>
        <w:rPr>
          <w:rFonts w:ascii="Times New Roman"/>
          <w:b w:val="false"/>
          <w:i w:val="false"/>
          <w:color w:val="000000"/>
          <w:sz w:val="28"/>
        </w:rPr>
        <w:t xml:space="preserve">
      024  Облыстық бюджеттерге, Астана және Алматы        1849975 </w:t>
      </w:r>
      <w:r>
        <w:br/>
      </w:r>
      <w:r>
        <w:rPr>
          <w:rFonts w:ascii="Times New Roman"/>
          <w:b w:val="false"/>
          <w:i w:val="false"/>
          <w:color w:val="000000"/>
          <w:sz w:val="28"/>
        </w:rPr>
        <w:t xml:space="preserve">
           қалаларының бюджеттеріне азаматтардың </w:t>
      </w:r>
      <w:r>
        <w:br/>
      </w:r>
      <w:r>
        <w:rPr>
          <w:rFonts w:ascii="Times New Roman"/>
          <w:b w:val="false"/>
          <w:i w:val="false"/>
          <w:color w:val="000000"/>
          <w:sz w:val="28"/>
        </w:rPr>
        <w:t xml:space="preserve">
           жекелеген санаттарын амбулаториялық емдеу </w:t>
      </w:r>
      <w:r>
        <w:br/>
      </w:r>
      <w:r>
        <w:rPr>
          <w:rFonts w:ascii="Times New Roman"/>
          <w:b w:val="false"/>
          <w:i w:val="false"/>
          <w:color w:val="000000"/>
          <w:sz w:val="28"/>
        </w:rPr>
        <w:t xml:space="preserve">
           деңгейінде жеңілдікті жағдайлармен, дәрілік </w:t>
      </w:r>
      <w:r>
        <w:br/>
      </w:r>
      <w:r>
        <w:rPr>
          <w:rFonts w:ascii="Times New Roman"/>
          <w:b w:val="false"/>
          <w:i w:val="false"/>
          <w:color w:val="000000"/>
          <w:sz w:val="28"/>
        </w:rPr>
        <w:t xml:space="preserve">
           заттармен қамтамасыз етуге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027  Облыстық бюджеттерге, Астана және Алматы         384469 </w:t>
      </w:r>
      <w:r>
        <w:br/>
      </w:r>
      <w:r>
        <w:rPr>
          <w:rFonts w:ascii="Times New Roman"/>
          <w:b w:val="false"/>
          <w:i w:val="false"/>
          <w:color w:val="000000"/>
          <w:sz w:val="28"/>
        </w:rPr>
        <w:t xml:space="preserve">
           қалаларының бюджеттеріне жаңадан пайдалануға </w:t>
      </w:r>
      <w:r>
        <w:br/>
      </w:r>
      <w:r>
        <w:rPr>
          <w:rFonts w:ascii="Times New Roman"/>
          <w:b w:val="false"/>
          <w:i w:val="false"/>
          <w:color w:val="000000"/>
          <w:sz w:val="28"/>
        </w:rPr>
        <w:t xml:space="preserve">
           берілетін денсаулық сақтау объектілерін ұстауға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028  Облыстық бюджеттерге, Астана және Алматы        5135931 </w:t>
      </w:r>
      <w:r>
        <w:br/>
      </w:r>
      <w:r>
        <w:rPr>
          <w:rFonts w:ascii="Times New Roman"/>
          <w:b w:val="false"/>
          <w:i w:val="false"/>
          <w:color w:val="000000"/>
          <w:sz w:val="28"/>
        </w:rPr>
        <w:t xml:space="preserve">
           қалаларының бюджеттеріне дәрілік заттарды, </w:t>
      </w:r>
      <w:r>
        <w:br/>
      </w:r>
      <w:r>
        <w:rPr>
          <w:rFonts w:ascii="Times New Roman"/>
          <w:b w:val="false"/>
          <w:i w:val="false"/>
          <w:color w:val="000000"/>
          <w:sz w:val="28"/>
        </w:rPr>
        <w:t xml:space="preserve">
           вакциналарды және басқа иммундық-биологиялық </w:t>
      </w:r>
      <w:r>
        <w:br/>
      </w:r>
      <w:r>
        <w:rPr>
          <w:rFonts w:ascii="Times New Roman"/>
          <w:b w:val="false"/>
          <w:i w:val="false"/>
          <w:color w:val="000000"/>
          <w:sz w:val="28"/>
        </w:rPr>
        <w:t xml:space="preserve">
           препараттарды сатып алуға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029  Облыстық бюджеттерге, Астана және Алматы        1703500 </w:t>
      </w:r>
      <w:r>
        <w:br/>
      </w:r>
      <w:r>
        <w:rPr>
          <w:rFonts w:ascii="Times New Roman"/>
          <w:b w:val="false"/>
          <w:i w:val="false"/>
          <w:color w:val="000000"/>
          <w:sz w:val="28"/>
        </w:rPr>
        <w:t xml:space="preserve">
           қалаларының бюджеттеріне облыстық </w:t>
      </w:r>
      <w:r>
        <w:br/>
      </w:r>
      <w:r>
        <w:rPr>
          <w:rFonts w:ascii="Times New Roman"/>
          <w:b w:val="false"/>
          <w:i w:val="false"/>
          <w:color w:val="000000"/>
          <w:sz w:val="28"/>
        </w:rPr>
        <w:t xml:space="preserve">
           санитарлық-эпидемиологиялық орталықтардың </w:t>
      </w:r>
      <w:r>
        <w:br/>
      </w:r>
      <w:r>
        <w:rPr>
          <w:rFonts w:ascii="Times New Roman"/>
          <w:b w:val="false"/>
          <w:i w:val="false"/>
          <w:color w:val="000000"/>
          <w:sz w:val="28"/>
        </w:rPr>
        <w:t xml:space="preserve">
           материалдық-техникалық базасын нығайтуға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030  Облыстық бюджеттерге, Астана және Алматы        2279971 </w:t>
      </w:r>
      <w:r>
        <w:br/>
      </w:r>
      <w:r>
        <w:rPr>
          <w:rFonts w:ascii="Times New Roman"/>
          <w:b w:val="false"/>
          <w:i w:val="false"/>
          <w:color w:val="000000"/>
          <w:sz w:val="28"/>
        </w:rPr>
        <w:t xml:space="preserve">
           қалаларының бюджеттеріне бастапқы </w:t>
      </w:r>
      <w:r>
        <w:br/>
      </w:r>
      <w:r>
        <w:rPr>
          <w:rFonts w:ascii="Times New Roman"/>
          <w:b w:val="false"/>
          <w:i w:val="false"/>
          <w:color w:val="000000"/>
          <w:sz w:val="28"/>
        </w:rPr>
        <w:t xml:space="preserve">
           медициналық санитарлық көмектің медициналық </w:t>
      </w:r>
      <w:r>
        <w:br/>
      </w:r>
      <w:r>
        <w:rPr>
          <w:rFonts w:ascii="Times New Roman"/>
          <w:b w:val="false"/>
          <w:i w:val="false"/>
          <w:color w:val="000000"/>
          <w:sz w:val="28"/>
        </w:rPr>
        <w:t xml:space="preserve">
           ұйымдарын штаттық нормативтерге сәйкес </w:t>
      </w:r>
      <w:r>
        <w:br/>
      </w:r>
      <w:r>
        <w:rPr>
          <w:rFonts w:ascii="Times New Roman"/>
          <w:b w:val="false"/>
          <w:i w:val="false"/>
          <w:color w:val="000000"/>
          <w:sz w:val="28"/>
        </w:rPr>
        <w:t xml:space="preserve">
           медициналық кадрлармен қамтамасыз ету және </w:t>
      </w:r>
      <w:r>
        <w:br/>
      </w:r>
      <w:r>
        <w:rPr>
          <w:rFonts w:ascii="Times New Roman"/>
          <w:b w:val="false"/>
          <w:i w:val="false"/>
          <w:color w:val="000000"/>
          <w:sz w:val="28"/>
        </w:rPr>
        <w:t xml:space="preserve">
           жалпы практикадағы дәрігерлердің жүйесін </w:t>
      </w:r>
      <w:r>
        <w:br/>
      </w:r>
      <w:r>
        <w:rPr>
          <w:rFonts w:ascii="Times New Roman"/>
          <w:b w:val="false"/>
          <w:i w:val="false"/>
          <w:color w:val="000000"/>
          <w:sz w:val="28"/>
        </w:rPr>
        <w:t xml:space="preserve">
           дамытуға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031  Облыстық бюджеттерге, Астана және Алматы         107919 </w:t>
      </w:r>
      <w:r>
        <w:br/>
      </w:r>
      <w:r>
        <w:rPr>
          <w:rFonts w:ascii="Times New Roman"/>
          <w:b w:val="false"/>
          <w:i w:val="false"/>
          <w:color w:val="000000"/>
          <w:sz w:val="28"/>
        </w:rPr>
        <w:t xml:space="preserve">
           қалаларының бюджеттеріне құрылатын ақпарат- </w:t>
      </w:r>
      <w:r>
        <w:br/>
      </w:r>
      <w:r>
        <w:rPr>
          <w:rFonts w:ascii="Times New Roman"/>
          <w:b w:val="false"/>
          <w:i w:val="false"/>
          <w:color w:val="000000"/>
          <w:sz w:val="28"/>
        </w:rPr>
        <w:t xml:space="preserve">
           тық-талдамалық орталықтардың қызметін </w:t>
      </w:r>
      <w:r>
        <w:br/>
      </w:r>
      <w:r>
        <w:rPr>
          <w:rFonts w:ascii="Times New Roman"/>
          <w:b w:val="false"/>
          <w:i w:val="false"/>
          <w:color w:val="000000"/>
          <w:sz w:val="28"/>
        </w:rPr>
        <w:t xml:space="preserve">
           қамтамасыз етуге берілетін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033  Облыстық бюджеттерге, Астана және Алматы          10890 </w:t>
      </w:r>
      <w:r>
        <w:br/>
      </w:r>
      <w:r>
        <w:rPr>
          <w:rFonts w:ascii="Times New Roman"/>
          <w:b w:val="false"/>
          <w:i w:val="false"/>
          <w:color w:val="000000"/>
          <w:sz w:val="28"/>
        </w:rPr>
        <w:t xml:space="preserve">
           қалаларының бюджеттеріне эпидемиологиялық </w:t>
      </w:r>
      <w:r>
        <w:br/>
      </w:r>
      <w:r>
        <w:rPr>
          <w:rFonts w:ascii="Times New Roman"/>
          <w:b w:val="false"/>
          <w:i w:val="false"/>
          <w:color w:val="000000"/>
          <w:sz w:val="28"/>
        </w:rPr>
        <w:t xml:space="preserve">
           қадағалау жүргізу үшін тест-жүйелерді сатып </w:t>
      </w:r>
      <w:r>
        <w:br/>
      </w:r>
      <w:r>
        <w:rPr>
          <w:rFonts w:ascii="Times New Roman"/>
          <w:b w:val="false"/>
          <w:i w:val="false"/>
          <w:color w:val="000000"/>
          <w:sz w:val="28"/>
        </w:rPr>
        <w:t xml:space="preserve">
           алуға берілетін ағымдағы нысаналы трансферттер </w:t>
      </w:r>
      <w:r>
        <w:br/>
      </w:r>
      <w:r>
        <w:rPr>
          <w:rFonts w:ascii="Times New Roman"/>
          <w:b w:val="false"/>
          <w:i w:val="false"/>
          <w:color w:val="000000"/>
          <w:sz w:val="28"/>
        </w:rPr>
        <w:t xml:space="preserve">
      034  Аймақаралық сынақ зертханаларын қазіргі         1235500 </w:t>
      </w:r>
      <w:r>
        <w:br/>
      </w:r>
      <w:r>
        <w:rPr>
          <w:rFonts w:ascii="Times New Roman"/>
          <w:b w:val="false"/>
          <w:i w:val="false"/>
          <w:color w:val="000000"/>
          <w:sz w:val="28"/>
        </w:rPr>
        <w:t xml:space="preserve">
           заманғы зертханалық қондырғылармен жабдықтау </w:t>
      </w:r>
      <w:r>
        <w:br/>
      </w:r>
      <w:r>
        <w:rPr>
          <w:rFonts w:ascii="Times New Roman"/>
          <w:b w:val="false"/>
          <w:i w:val="false"/>
          <w:color w:val="000000"/>
          <w:sz w:val="28"/>
        </w:rPr>
        <w:t xml:space="preserve">
      035  Облыстық бюджеттерге, Астана және Алматы         517576 </w:t>
      </w:r>
      <w:r>
        <w:br/>
      </w:r>
      <w:r>
        <w:rPr>
          <w:rFonts w:ascii="Times New Roman"/>
          <w:b w:val="false"/>
          <w:i w:val="false"/>
          <w:color w:val="000000"/>
          <w:sz w:val="28"/>
        </w:rPr>
        <w:t xml:space="preserve">
           қалаларының бюджеттеріне бес жасқа дейінгі </w:t>
      </w:r>
      <w:r>
        <w:br/>
      </w:r>
      <w:r>
        <w:rPr>
          <w:rFonts w:ascii="Times New Roman"/>
          <w:b w:val="false"/>
          <w:i w:val="false"/>
          <w:color w:val="000000"/>
          <w:sz w:val="28"/>
        </w:rPr>
        <w:t xml:space="preserve">
           балаларды дәрі-дәрмекпен қамтамасыз етуге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036  Облыстық бюджеттерге, Астана және Алматы         925517 </w:t>
      </w:r>
      <w:r>
        <w:br/>
      </w:r>
      <w:r>
        <w:rPr>
          <w:rFonts w:ascii="Times New Roman"/>
          <w:b w:val="false"/>
          <w:i w:val="false"/>
          <w:color w:val="000000"/>
          <w:sz w:val="28"/>
        </w:rPr>
        <w:t xml:space="preserve">
           қалаларының бюджеттеріне жүкті әйелдерді </w:t>
      </w:r>
      <w:r>
        <w:br/>
      </w:r>
      <w:r>
        <w:rPr>
          <w:rFonts w:ascii="Times New Roman"/>
          <w:b w:val="false"/>
          <w:i w:val="false"/>
          <w:color w:val="000000"/>
          <w:sz w:val="28"/>
        </w:rPr>
        <w:t xml:space="preserve">
           құрамында темір және йод бар препараттармен </w:t>
      </w:r>
      <w:r>
        <w:br/>
      </w:r>
      <w:r>
        <w:rPr>
          <w:rFonts w:ascii="Times New Roman"/>
          <w:b w:val="false"/>
          <w:i w:val="false"/>
          <w:color w:val="000000"/>
          <w:sz w:val="28"/>
        </w:rPr>
        <w:t xml:space="preserve">
           қамтамасыз етуге берілетін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037  Облыстық бюджеттерге, Астана және Алматы        4464056 </w:t>
      </w:r>
      <w:r>
        <w:br/>
      </w:r>
      <w:r>
        <w:rPr>
          <w:rFonts w:ascii="Times New Roman"/>
          <w:b w:val="false"/>
          <w:i w:val="false"/>
          <w:color w:val="000000"/>
          <w:sz w:val="28"/>
        </w:rPr>
        <w:t xml:space="preserve">
           қалаларының бюджеттеріне азаматтардың </w:t>
      </w:r>
      <w:r>
        <w:br/>
      </w:r>
      <w:r>
        <w:rPr>
          <w:rFonts w:ascii="Times New Roman"/>
          <w:b w:val="false"/>
          <w:i w:val="false"/>
          <w:color w:val="000000"/>
          <w:sz w:val="28"/>
        </w:rPr>
        <w:t xml:space="preserve">
           жекелеген санаттарын алдын ала медициналық </w:t>
      </w:r>
      <w:r>
        <w:br/>
      </w:r>
      <w:r>
        <w:rPr>
          <w:rFonts w:ascii="Times New Roman"/>
          <w:b w:val="false"/>
          <w:i w:val="false"/>
          <w:color w:val="000000"/>
          <w:sz w:val="28"/>
        </w:rPr>
        <w:t xml:space="preserve">
           тексеруді жүзеге асыруға берілетін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038  Облыстық бюджеттерге, Астана және Алматы       11692974 </w:t>
      </w:r>
      <w:r>
        <w:br/>
      </w:r>
      <w:r>
        <w:rPr>
          <w:rFonts w:ascii="Times New Roman"/>
          <w:b w:val="false"/>
          <w:i w:val="false"/>
          <w:color w:val="000000"/>
          <w:sz w:val="28"/>
        </w:rPr>
        <w:t xml:space="preserve">
           қалаларының бюджеттеріне денсаулық сақтаудың </w:t>
      </w:r>
      <w:r>
        <w:br/>
      </w:r>
      <w:r>
        <w:rPr>
          <w:rFonts w:ascii="Times New Roman"/>
          <w:b w:val="false"/>
          <w:i w:val="false"/>
          <w:color w:val="000000"/>
          <w:sz w:val="28"/>
        </w:rPr>
        <w:t xml:space="preserve">
           медициналық ұйымдарын жергілікті деңгейде </w:t>
      </w:r>
      <w:r>
        <w:br/>
      </w:r>
      <w:r>
        <w:rPr>
          <w:rFonts w:ascii="Times New Roman"/>
          <w:b w:val="false"/>
          <w:i w:val="false"/>
          <w:color w:val="000000"/>
          <w:sz w:val="28"/>
        </w:rPr>
        <w:t xml:space="preserve">
           материалдық-техникалық жарақтандыруға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041  Облыстық бюджеттерге, Астана және Алматы         200000 </w:t>
      </w:r>
      <w:r>
        <w:br/>
      </w:r>
      <w:r>
        <w:rPr>
          <w:rFonts w:ascii="Times New Roman"/>
          <w:b w:val="false"/>
          <w:i w:val="false"/>
          <w:color w:val="000000"/>
          <w:sz w:val="28"/>
        </w:rPr>
        <w:t xml:space="preserve">
           қалаларының бюджеттеріне жергілікті деңгейде </w:t>
      </w:r>
      <w:r>
        <w:br/>
      </w:r>
      <w:r>
        <w:rPr>
          <w:rFonts w:ascii="Times New Roman"/>
          <w:b w:val="false"/>
          <w:i w:val="false"/>
          <w:color w:val="000000"/>
          <w:sz w:val="28"/>
        </w:rPr>
        <w:t xml:space="preserve">
           қан орталығын материалдық-техникалық </w:t>
      </w:r>
      <w:r>
        <w:br/>
      </w:r>
      <w:r>
        <w:rPr>
          <w:rFonts w:ascii="Times New Roman"/>
          <w:b w:val="false"/>
          <w:i w:val="false"/>
          <w:color w:val="000000"/>
          <w:sz w:val="28"/>
        </w:rPr>
        <w:t xml:space="preserve">
           жарақтандыруға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w:t>
      </w:r>
      <w:r>
        <w:rPr>
          <w:rFonts w:ascii="Times New Roman"/>
          <w:b w:val="false"/>
          <w:i/>
          <w:color w:val="000000"/>
          <w:sz w:val="28"/>
        </w:rPr>
        <w:t xml:space="preserve">   678     Қазақстан Республикасы Республикалық ұланы        47372 </w:t>
      </w:r>
      <w:r>
        <w:br/>
      </w:r>
      <w:r>
        <w:rPr>
          <w:rFonts w:ascii="Times New Roman"/>
          <w:b w:val="false"/>
          <w:i w:val="false"/>
          <w:color w:val="000000"/>
          <w:sz w:val="28"/>
        </w:rPr>
        <w:t xml:space="preserve">
      003  Әскери қызметшiлердi және олардың отбасы          47372 </w:t>
      </w:r>
      <w:r>
        <w:br/>
      </w:r>
      <w:r>
        <w:rPr>
          <w:rFonts w:ascii="Times New Roman"/>
          <w:b w:val="false"/>
          <w:i w:val="false"/>
          <w:color w:val="000000"/>
          <w:sz w:val="28"/>
        </w:rPr>
        <w:t xml:space="preserve">
           мүшелерін емдеу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Президентінің Іс         1774313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003  Республикалық деңгейде халықтың санитарлық-       37779 </w:t>
      </w:r>
      <w:r>
        <w:br/>
      </w:r>
      <w:r>
        <w:rPr>
          <w:rFonts w:ascii="Times New Roman"/>
          <w:b w:val="false"/>
          <w:i w:val="false"/>
          <w:color w:val="000000"/>
          <w:sz w:val="28"/>
        </w:rPr>
        <w:t xml:space="preserve">
           эпидемиологиялық салауаттылығы </w:t>
      </w:r>
      <w:r>
        <w:br/>
      </w:r>
      <w:r>
        <w:rPr>
          <w:rFonts w:ascii="Times New Roman"/>
          <w:b w:val="false"/>
          <w:i w:val="false"/>
          <w:color w:val="000000"/>
          <w:sz w:val="28"/>
        </w:rPr>
        <w:t xml:space="preserve">
      004  Азаматтардың жекелеген санаттарына медициналық  1702166 </w:t>
      </w:r>
      <w:r>
        <w:br/>
      </w:r>
      <w:r>
        <w:rPr>
          <w:rFonts w:ascii="Times New Roman"/>
          <w:b w:val="false"/>
          <w:i w:val="false"/>
          <w:color w:val="000000"/>
          <w:sz w:val="28"/>
        </w:rPr>
        <w:t xml:space="preserve">
           көмек көрсету </w:t>
      </w:r>
      <w:r>
        <w:br/>
      </w:r>
      <w:r>
        <w:rPr>
          <w:rFonts w:ascii="Times New Roman"/>
          <w:b w:val="false"/>
          <w:i w:val="false"/>
          <w:color w:val="000000"/>
          <w:sz w:val="28"/>
        </w:rPr>
        <w:t xml:space="preserve">
      005  Медициналық ұйымдарды техникалық және             34368 </w:t>
      </w:r>
      <w:r>
        <w:br/>
      </w:r>
      <w:r>
        <w:rPr>
          <w:rFonts w:ascii="Times New Roman"/>
          <w:b w:val="false"/>
          <w:i w:val="false"/>
          <w:color w:val="000000"/>
          <w:sz w:val="28"/>
        </w:rPr>
        <w:t xml:space="preserve">
           ақпараттық қамтамасыз ету </w:t>
      </w:r>
      <w:r>
        <w:br/>
      </w:r>
      <w:r>
        <w:rPr>
          <w:rFonts w:ascii="Times New Roman"/>
          <w:b w:val="false"/>
          <w:i w:val="false"/>
          <w:color w:val="000000"/>
          <w:sz w:val="28"/>
        </w:rPr>
        <w:t>
</w:t>
      </w:r>
      <w:r>
        <w:rPr>
          <w:rFonts w:ascii="Times New Roman"/>
          <w:b w:val="false"/>
          <w:i/>
          <w:color w:val="000000"/>
          <w:sz w:val="28"/>
        </w:rPr>
        <w:t xml:space="preserve">06         Әлеуметтiк көмек және әлеуметтік              387618700 </w:t>
      </w:r>
      <w:r>
        <w:br/>
      </w:r>
      <w:r>
        <w:rPr>
          <w:rFonts w:ascii="Times New Roman"/>
          <w:b w:val="false"/>
          <w:i w:val="false"/>
          <w:color w:val="000000"/>
          <w:sz w:val="28"/>
        </w:rPr>
        <w:t>
</w:t>
      </w:r>
      <w:r>
        <w:rPr>
          <w:rFonts w:ascii="Times New Roman"/>
          <w:b w:val="false"/>
          <w:i/>
          <w:color w:val="000000"/>
          <w:sz w:val="28"/>
        </w:rPr>
        <w:t xml:space="preserve">           қамсыздандыру </w:t>
      </w:r>
      <w:r>
        <w:br/>
      </w:r>
      <w:r>
        <w:rPr>
          <w:rFonts w:ascii="Times New Roman"/>
          <w:b w:val="false"/>
          <w:i w:val="false"/>
          <w:color w:val="000000"/>
          <w:sz w:val="28"/>
        </w:rPr>
        <w:t>
</w:t>
      </w:r>
      <w:r>
        <w:rPr>
          <w:rFonts w:ascii="Times New Roman"/>
          <w:b w:val="false"/>
          <w:i/>
          <w:color w:val="000000"/>
          <w:sz w:val="28"/>
        </w:rPr>
        <w:t xml:space="preserve">   213     Қазақстан Республикасы Еңбек және халықты     387427188 </w:t>
      </w:r>
      <w:r>
        <w:br/>
      </w:r>
      <w:r>
        <w:rPr>
          <w:rFonts w:ascii="Times New Roman"/>
          <w:b w:val="false"/>
          <w:i w:val="false"/>
          <w:color w:val="000000"/>
          <w:sz w:val="28"/>
        </w:rPr>
        <w:t>
</w:t>
      </w:r>
      <w:r>
        <w:rPr>
          <w:rFonts w:ascii="Times New Roman"/>
          <w:b w:val="false"/>
          <w:i/>
          <w:color w:val="000000"/>
          <w:sz w:val="28"/>
        </w:rPr>
        <w:t xml:space="preserve">           әлеуметтiк қорғау министрлiгi </w:t>
      </w:r>
      <w:r>
        <w:br/>
      </w:r>
      <w:r>
        <w:rPr>
          <w:rFonts w:ascii="Times New Roman"/>
          <w:b w:val="false"/>
          <w:i w:val="false"/>
          <w:color w:val="000000"/>
          <w:sz w:val="28"/>
        </w:rPr>
        <w:t xml:space="preserve">
      001  Еңбек, жұмыспен қамту, халықты әлеуметтік       1240810 </w:t>
      </w:r>
      <w:r>
        <w:br/>
      </w:r>
      <w:r>
        <w:rPr>
          <w:rFonts w:ascii="Times New Roman"/>
          <w:b w:val="false"/>
          <w:i w:val="false"/>
          <w:color w:val="000000"/>
          <w:sz w:val="28"/>
        </w:rPr>
        <w:t xml:space="preserve">
           қорғау және көші-қон саласындағы уәкілетті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Зейнетақы бағдарламасы                        252631507 </w:t>
      </w:r>
      <w:r>
        <w:br/>
      </w:r>
      <w:r>
        <w:rPr>
          <w:rFonts w:ascii="Times New Roman"/>
          <w:b w:val="false"/>
          <w:i w:val="false"/>
          <w:color w:val="000000"/>
          <w:sz w:val="28"/>
        </w:rPr>
        <w:t xml:space="preserve">
      003  Мемлекеттiк әлеуметтiк жәрдемақылар            59995554 </w:t>
      </w:r>
      <w:r>
        <w:br/>
      </w:r>
      <w:r>
        <w:rPr>
          <w:rFonts w:ascii="Times New Roman"/>
          <w:b w:val="false"/>
          <w:i w:val="false"/>
          <w:color w:val="000000"/>
          <w:sz w:val="28"/>
        </w:rPr>
        <w:t xml:space="preserve">
      004  Арнайы мемлекеттiк жәрдемақылар                33780688 </w:t>
      </w:r>
      <w:r>
        <w:br/>
      </w:r>
      <w:r>
        <w:rPr>
          <w:rFonts w:ascii="Times New Roman"/>
          <w:b w:val="false"/>
          <w:i w:val="false"/>
          <w:color w:val="000000"/>
          <w:sz w:val="28"/>
        </w:rPr>
        <w:t xml:space="preserve">
      005  Жерлеуге берiлетiн жәрдемақы                    1718031 </w:t>
      </w:r>
      <w:r>
        <w:br/>
      </w:r>
      <w:r>
        <w:rPr>
          <w:rFonts w:ascii="Times New Roman"/>
          <w:b w:val="false"/>
          <w:i w:val="false"/>
          <w:color w:val="000000"/>
          <w:sz w:val="28"/>
        </w:rPr>
        <w:t xml:space="preserve">
      006  Жер астындағы және ашық тау-кен жұмыстарында,   2192331 </w:t>
      </w:r>
      <w:r>
        <w:br/>
      </w:r>
      <w:r>
        <w:rPr>
          <w:rFonts w:ascii="Times New Roman"/>
          <w:b w:val="false"/>
          <w:i w:val="false"/>
          <w:color w:val="000000"/>
          <w:sz w:val="28"/>
        </w:rPr>
        <w:t xml:space="preserve">
           еңбектiң ерекше зиянды және ерекше ауыр </w:t>
      </w:r>
      <w:r>
        <w:br/>
      </w:r>
      <w:r>
        <w:rPr>
          <w:rFonts w:ascii="Times New Roman"/>
          <w:b w:val="false"/>
          <w:i w:val="false"/>
          <w:color w:val="000000"/>
          <w:sz w:val="28"/>
        </w:rPr>
        <w:t xml:space="preserve">
           жағдайында жұмыс iстеген адамдарға </w:t>
      </w:r>
      <w:r>
        <w:br/>
      </w:r>
      <w:r>
        <w:rPr>
          <w:rFonts w:ascii="Times New Roman"/>
          <w:b w:val="false"/>
          <w:i w:val="false"/>
          <w:color w:val="000000"/>
          <w:sz w:val="28"/>
        </w:rPr>
        <w:t xml:space="preserve">
           мемлекеттiк арнайы жәрдемақылар </w:t>
      </w:r>
      <w:r>
        <w:br/>
      </w:r>
      <w:r>
        <w:rPr>
          <w:rFonts w:ascii="Times New Roman"/>
          <w:b w:val="false"/>
          <w:i w:val="false"/>
          <w:color w:val="000000"/>
          <w:sz w:val="28"/>
        </w:rPr>
        <w:t xml:space="preserve">
      007  Балалы отбасыларға берілетін мемлекеттік       10661465 </w:t>
      </w:r>
      <w:r>
        <w:br/>
      </w:r>
      <w:r>
        <w:rPr>
          <w:rFonts w:ascii="Times New Roman"/>
          <w:b w:val="false"/>
          <w:i w:val="false"/>
          <w:color w:val="000000"/>
          <w:sz w:val="28"/>
        </w:rPr>
        <w:t xml:space="preserve">
           жәрдемақылар </w:t>
      </w:r>
      <w:r>
        <w:br/>
      </w:r>
      <w:r>
        <w:rPr>
          <w:rFonts w:ascii="Times New Roman"/>
          <w:b w:val="false"/>
          <w:i w:val="false"/>
          <w:color w:val="000000"/>
          <w:sz w:val="28"/>
        </w:rPr>
        <w:t xml:space="preserve">
      008  Семей ядролық полигонындағы ядролық сынақтар     473753 </w:t>
      </w:r>
      <w:r>
        <w:br/>
      </w:r>
      <w:r>
        <w:rPr>
          <w:rFonts w:ascii="Times New Roman"/>
          <w:b w:val="false"/>
          <w:i w:val="false"/>
          <w:color w:val="000000"/>
          <w:sz w:val="28"/>
        </w:rPr>
        <w:t xml:space="preserve">
           салдарынан зардап шеккен зейнеткерлерге, </w:t>
      </w:r>
      <w:r>
        <w:br/>
      </w:r>
      <w:r>
        <w:rPr>
          <w:rFonts w:ascii="Times New Roman"/>
          <w:b w:val="false"/>
          <w:i w:val="false"/>
          <w:color w:val="000000"/>
          <w:sz w:val="28"/>
        </w:rPr>
        <w:t xml:space="preserve">
           мемлекеттік әлеуметтік жәрдемақы алушыларға </w:t>
      </w:r>
      <w:r>
        <w:br/>
      </w:r>
      <w:r>
        <w:rPr>
          <w:rFonts w:ascii="Times New Roman"/>
          <w:b w:val="false"/>
          <w:i w:val="false"/>
          <w:color w:val="000000"/>
          <w:sz w:val="28"/>
        </w:rPr>
        <w:t xml:space="preserve">
           біржолғы мемлекеттік ақшалай өтемақылар </w:t>
      </w:r>
      <w:r>
        <w:br/>
      </w:r>
      <w:r>
        <w:rPr>
          <w:rFonts w:ascii="Times New Roman"/>
          <w:b w:val="false"/>
          <w:i w:val="false"/>
          <w:color w:val="000000"/>
          <w:sz w:val="28"/>
        </w:rPr>
        <w:t xml:space="preserve">
      009  Облыстық бюджеттерге, Астана және Алматы        3600000 </w:t>
      </w:r>
      <w:r>
        <w:br/>
      </w:r>
      <w:r>
        <w:rPr>
          <w:rFonts w:ascii="Times New Roman"/>
          <w:b w:val="false"/>
          <w:i w:val="false"/>
          <w:color w:val="000000"/>
          <w:sz w:val="28"/>
        </w:rPr>
        <w:t xml:space="preserve">
           қалаларының бюджеттеріне аз қамтылған </w:t>
      </w:r>
      <w:r>
        <w:br/>
      </w:r>
      <w:r>
        <w:rPr>
          <w:rFonts w:ascii="Times New Roman"/>
          <w:b w:val="false"/>
          <w:i w:val="false"/>
          <w:color w:val="000000"/>
          <w:sz w:val="28"/>
        </w:rPr>
        <w:t xml:space="preserve">
           жанұялардан 18 жасқа дейінгі балаларға </w:t>
      </w:r>
      <w:r>
        <w:br/>
      </w:r>
      <w:r>
        <w:rPr>
          <w:rFonts w:ascii="Times New Roman"/>
          <w:b w:val="false"/>
          <w:i w:val="false"/>
          <w:color w:val="000000"/>
          <w:sz w:val="28"/>
        </w:rPr>
        <w:t xml:space="preserve">
           мемлекеттік жәрдемақы төлеуге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010  Ақталған азаматтарға-жаппай саяси қуғын-сүргін   684864 </w:t>
      </w:r>
      <w:r>
        <w:br/>
      </w:r>
      <w:r>
        <w:rPr>
          <w:rFonts w:ascii="Times New Roman"/>
          <w:b w:val="false"/>
          <w:i w:val="false"/>
          <w:color w:val="000000"/>
          <w:sz w:val="28"/>
        </w:rPr>
        <w:t xml:space="preserve">
           құрбандарына бiржолғы ақшалай өтемақы </w:t>
      </w:r>
      <w:r>
        <w:br/>
      </w:r>
      <w:r>
        <w:rPr>
          <w:rFonts w:ascii="Times New Roman"/>
          <w:b w:val="false"/>
          <w:i w:val="false"/>
          <w:color w:val="000000"/>
          <w:sz w:val="28"/>
        </w:rPr>
        <w:t xml:space="preserve">
      011  Қаза болған, қайтыс болған әскери                  1030 </w:t>
      </w:r>
      <w:r>
        <w:br/>
      </w:r>
      <w:r>
        <w:rPr>
          <w:rFonts w:ascii="Times New Roman"/>
          <w:b w:val="false"/>
          <w:i w:val="false"/>
          <w:color w:val="000000"/>
          <w:sz w:val="28"/>
        </w:rPr>
        <w:t xml:space="preserve">
           қызметшiлердiң ата-аналарына, асырап </w:t>
      </w:r>
      <w:r>
        <w:br/>
      </w:r>
      <w:r>
        <w:rPr>
          <w:rFonts w:ascii="Times New Roman"/>
          <w:b w:val="false"/>
          <w:i w:val="false"/>
          <w:color w:val="000000"/>
          <w:sz w:val="28"/>
        </w:rPr>
        <w:t xml:space="preserve">
           алушыларына, қамқоршыларына бiржолғы төлемдер </w:t>
      </w:r>
      <w:r>
        <w:br/>
      </w:r>
      <w:r>
        <w:rPr>
          <w:rFonts w:ascii="Times New Roman"/>
          <w:b w:val="false"/>
          <w:i w:val="false"/>
          <w:color w:val="000000"/>
          <w:sz w:val="28"/>
        </w:rPr>
        <w:t xml:space="preserve">
      012  Еңбекті қорғау саласындағы қолданбалы             60541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013  Зейнетақылар мен жәрдемақылар төлеуді           7183044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014  Жұмыспен қамту және кедейшілік базасы             51356 </w:t>
      </w:r>
      <w:r>
        <w:br/>
      </w:r>
      <w:r>
        <w:rPr>
          <w:rFonts w:ascii="Times New Roman"/>
          <w:b w:val="false"/>
          <w:i w:val="false"/>
          <w:color w:val="000000"/>
          <w:sz w:val="28"/>
        </w:rPr>
        <w:t xml:space="preserve">
           бойынша ақпараттық-талдамалық қамтамасыз ету </w:t>
      </w:r>
      <w:r>
        <w:br/>
      </w:r>
      <w:r>
        <w:rPr>
          <w:rFonts w:ascii="Times New Roman"/>
          <w:b w:val="false"/>
          <w:i w:val="false"/>
          <w:color w:val="000000"/>
          <w:sz w:val="28"/>
        </w:rPr>
        <w:t xml:space="preserve">
      015  Зейнетақы төлеу жөніндегі мемлекеттік            750000 </w:t>
      </w:r>
      <w:r>
        <w:br/>
      </w:r>
      <w:r>
        <w:rPr>
          <w:rFonts w:ascii="Times New Roman"/>
          <w:b w:val="false"/>
          <w:i w:val="false"/>
          <w:color w:val="000000"/>
          <w:sz w:val="28"/>
        </w:rPr>
        <w:t xml:space="preserve">
           орталықтың ақпараттық жүйесін дамыту </w:t>
      </w:r>
      <w:r>
        <w:br/>
      </w:r>
      <w:r>
        <w:rPr>
          <w:rFonts w:ascii="Times New Roman"/>
          <w:b w:val="false"/>
          <w:i w:val="false"/>
          <w:color w:val="000000"/>
          <w:sz w:val="28"/>
        </w:rPr>
        <w:t xml:space="preserve">
      016  Заңды тұлғаның қызметі тоқтатылған               267424 </w:t>
      </w:r>
      <w:r>
        <w:br/>
      </w:r>
      <w:r>
        <w:rPr>
          <w:rFonts w:ascii="Times New Roman"/>
          <w:b w:val="false"/>
          <w:i w:val="false"/>
          <w:color w:val="000000"/>
          <w:sz w:val="28"/>
        </w:rPr>
        <w:t xml:space="preserve">
           жағдайда, сот мемлекетке жүктеген, адам </w:t>
      </w:r>
      <w:r>
        <w:br/>
      </w:r>
      <w:r>
        <w:rPr>
          <w:rFonts w:ascii="Times New Roman"/>
          <w:b w:val="false"/>
          <w:i w:val="false"/>
          <w:color w:val="000000"/>
          <w:sz w:val="28"/>
        </w:rPr>
        <w:t xml:space="preserve">
           өмiрi мен денсаулығына келтiрiлген зиянды өтеу </w:t>
      </w:r>
      <w:r>
        <w:br/>
      </w:r>
      <w:r>
        <w:rPr>
          <w:rFonts w:ascii="Times New Roman"/>
          <w:b w:val="false"/>
          <w:i w:val="false"/>
          <w:color w:val="000000"/>
          <w:sz w:val="28"/>
        </w:rPr>
        <w:t xml:space="preserve">
      019  Облыстық бюджеттерге, Астана және Алматы         474619 </w:t>
      </w:r>
      <w:r>
        <w:br/>
      </w:r>
      <w:r>
        <w:rPr>
          <w:rFonts w:ascii="Times New Roman"/>
          <w:b w:val="false"/>
          <w:i w:val="false"/>
          <w:color w:val="000000"/>
          <w:sz w:val="28"/>
        </w:rPr>
        <w:t xml:space="preserve">
           қалаларының бюджеттеріне әлеуметтік қамсыз- </w:t>
      </w:r>
      <w:r>
        <w:br/>
      </w:r>
      <w:r>
        <w:rPr>
          <w:rFonts w:ascii="Times New Roman"/>
          <w:b w:val="false"/>
          <w:i w:val="false"/>
          <w:color w:val="000000"/>
          <w:sz w:val="28"/>
        </w:rPr>
        <w:t xml:space="preserve">
           дандыру объектілерін салуға және қайта </w:t>
      </w:r>
      <w:r>
        <w:br/>
      </w:r>
      <w:r>
        <w:rPr>
          <w:rFonts w:ascii="Times New Roman"/>
          <w:b w:val="false"/>
          <w:i w:val="false"/>
          <w:color w:val="000000"/>
          <w:sz w:val="28"/>
        </w:rPr>
        <w:t xml:space="preserve">
           жаңартуға берілетін нысаналы даму трансферттері </w:t>
      </w:r>
      <w:r>
        <w:br/>
      </w:r>
      <w:r>
        <w:rPr>
          <w:rFonts w:ascii="Times New Roman"/>
          <w:b w:val="false"/>
          <w:i w:val="false"/>
          <w:color w:val="000000"/>
          <w:sz w:val="28"/>
        </w:rPr>
        <w:t xml:space="preserve">
      023  Мүгедектерге протездік-ортопедиялық көмек          8430 </w:t>
      </w:r>
      <w:r>
        <w:br/>
      </w:r>
      <w:r>
        <w:rPr>
          <w:rFonts w:ascii="Times New Roman"/>
          <w:b w:val="false"/>
          <w:i w:val="false"/>
          <w:color w:val="000000"/>
          <w:sz w:val="28"/>
        </w:rPr>
        <w:t xml:space="preserve">
           көрсетуді әдіснамалық қамтамасыз ету </w:t>
      </w:r>
      <w:r>
        <w:br/>
      </w:r>
      <w:r>
        <w:rPr>
          <w:rFonts w:ascii="Times New Roman"/>
          <w:b w:val="false"/>
          <w:i w:val="false"/>
          <w:color w:val="000000"/>
          <w:sz w:val="28"/>
        </w:rPr>
        <w:t xml:space="preserve">
      027  Оралмандарды тарихи отанына қоныстандыру       11151820 </w:t>
      </w:r>
      <w:r>
        <w:br/>
      </w:r>
      <w:r>
        <w:rPr>
          <w:rFonts w:ascii="Times New Roman"/>
          <w:b w:val="false"/>
          <w:i w:val="false"/>
          <w:color w:val="000000"/>
          <w:sz w:val="28"/>
        </w:rPr>
        <w:t xml:space="preserve">
           және әлеуметтік қорғау </w:t>
      </w:r>
      <w:r>
        <w:br/>
      </w:r>
      <w:r>
        <w:rPr>
          <w:rFonts w:ascii="Times New Roman"/>
          <w:b w:val="false"/>
          <w:i w:val="false"/>
          <w:color w:val="000000"/>
          <w:sz w:val="28"/>
        </w:rPr>
        <w:t xml:space="preserve">
      030  Облыстық бюджеттерге, Астана және Алматы         499921 </w:t>
      </w:r>
      <w:r>
        <w:br/>
      </w:r>
      <w:r>
        <w:rPr>
          <w:rFonts w:ascii="Times New Roman"/>
          <w:b w:val="false"/>
          <w:i w:val="false"/>
          <w:color w:val="000000"/>
          <w:sz w:val="28"/>
        </w:rPr>
        <w:t xml:space="preserve">
           қалаларының бюджеттеріне мүгедектерді оңалту </w:t>
      </w:r>
      <w:r>
        <w:br/>
      </w:r>
      <w:r>
        <w:rPr>
          <w:rFonts w:ascii="Times New Roman"/>
          <w:b w:val="false"/>
          <w:i w:val="false"/>
          <w:color w:val="000000"/>
          <w:sz w:val="28"/>
        </w:rPr>
        <w:t xml:space="preserve">
           жеке бағдарламасына сәйкес, мұқтаж болған </w:t>
      </w:r>
      <w:r>
        <w:br/>
      </w:r>
      <w:r>
        <w:rPr>
          <w:rFonts w:ascii="Times New Roman"/>
          <w:b w:val="false"/>
          <w:i w:val="false"/>
          <w:color w:val="000000"/>
          <w:sz w:val="28"/>
        </w:rPr>
        <w:t xml:space="preserve">
           мүгедектерді арнайы гигиеналық құралдармен </w:t>
      </w:r>
      <w:r>
        <w:br/>
      </w:r>
      <w:r>
        <w:rPr>
          <w:rFonts w:ascii="Times New Roman"/>
          <w:b w:val="false"/>
          <w:i w:val="false"/>
          <w:color w:val="000000"/>
          <w:sz w:val="28"/>
        </w:rPr>
        <w:t xml:space="preserve">
           қамтамасыз етуге, ымдау тілі мамандарының, </w:t>
      </w:r>
      <w:r>
        <w:br/>
      </w:r>
      <w:r>
        <w:rPr>
          <w:rFonts w:ascii="Times New Roman"/>
          <w:b w:val="false"/>
          <w:i w:val="false"/>
          <w:color w:val="000000"/>
          <w:sz w:val="28"/>
        </w:rPr>
        <w:t xml:space="preserve">
           жеке көмекшілердің қызмет көрсетуіне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118125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026  Облыстық бюджеттерге, Астана және Алматы         118125 </w:t>
      </w:r>
      <w:r>
        <w:br/>
      </w:r>
      <w:r>
        <w:rPr>
          <w:rFonts w:ascii="Times New Roman"/>
          <w:b w:val="false"/>
          <w:i w:val="false"/>
          <w:color w:val="000000"/>
          <w:sz w:val="28"/>
        </w:rPr>
        <w:t xml:space="preserve">
           қалаларының бюджеттеріне арнайы (түзету) </w:t>
      </w:r>
      <w:r>
        <w:br/>
      </w:r>
      <w:r>
        <w:rPr>
          <w:rFonts w:ascii="Times New Roman"/>
          <w:b w:val="false"/>
          <w:i w:val="false"/>
          <w:color w:val="000000"/>
          <w:sz w:val="28"/>
        </w:rPr>
        <w:t xml:space="preserve">
           білім беру ұйымдары арнаулы техникалық және </w:t>
      </w:r>
      <w:r>
        <w:br/>
      </w:r>
      <w:r>
        <w:rPr>
          <w:rFonts w:ascii="Times New Roman"/>
          <w:b w:val="false"/>
          <w:i w:val="false"/>
          <w:color w:val="000000"/>
          <w:sz w:val="28"/>
        </w:rPr>
        <w:t xml:space="preserve">
           орнын толтыру құралдарымен қамтамасыз етуге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w:t>
      </w:r>
      <w:r>
        <w:rPr>
          <w:rFonts w:ascii="Times New Roman"/>
          <w:b w:val="false"/>
          <w:i/>
          <w:color w:val="000000"/>
          <w:sz w:val="28"/>
        </w:rPr>
        <w:t xml:space="preserve">   603     Қазақстан Республикасы Ақпараттандыру және        73387 </w:t>
      </w:r>
      <w:r>
        <w:br/>
      </w:r>
      <w:r>
        <w:rPr>
          <w:rFonts w:ascii="Times New Roman"/>
          <w:b w:val="false"/>
          <w:i w:val="false"/>
          <w:color w:val="000000"/>
          <w:sz w:val="28"/>
        </w:rPr>
        <w:t>
</w:t>
      </w:r>
      <w:r>
        <w:rPr>
          <w:rFonts w:ascii="Times New Roman"/>
          <w:b w:val="false"/>
          <w:i/>
          <w:color w:val="000000"/>
          <w:sz w:val="28"/>
        </w:rPr>
        <w:t xml:space="preserve">           байланыс агенттігі </w:t>
      </w:r>
      <w:r>
        <w:br/>
      </w:r>
      <w:r>
        <w:rPr>
          <w:rFonts w:ascii="Times New Roman"/>
          <w:b w:val="false"/>
          <w:i w:val="false"/>
          <w:color w:val="000000"/>
          <w:sz w:val="28"/>
        </w:rPr>
        <w:t xml:space="preserve">
      018  Облыстық бюджеттерге, Астана және Алматы          73387 </w:t>
      </w:r>
      <w:r>
        <w:br/>
      </w:r>
      <w:r>
        <w:rPr>
          <w:rFonts w:ascii="Times New Roman"/>
          <w:b w:val="false"/>
          <w:i w:val="false"/>
          <w:color w:val="000000"/>
          <w:sz w:val="28"/>
        </w:rPr>
        <w:t xml:space="preserve">
           қалаларының бюджеттеріне қалалық </w:t>
      </w:r>
      <w:r>
        <w:br/>
      </w:r>
      <w:r>
        <w:rPr>
          <w:rFonts w:ascii="Times New Roman"/>
          <w:b w:val="false"/>
          <w:i w:val="false"/>
          <w:color w:val="000000"/>
          <w:sz w:val="28"/>
        </w:rPr>
        <w:t xml:space="preserve">
           телекоммуникациялық желілердің абоненттері </w:t>
      </w:r>
      <w:r>
        <w:br/>
      </w:r>
      <w:r>
        <w:rPr>
          <w:rFonts w:ascii="Times New Roman"/>
          <w:b w:val="false"/>
          <w:i w:val="false"/>
          <w:color w:val="000000"/>
          <w:sz w:val="28"/>
        </w:rPr>
        <w:t xml:space="preserve">
           болып табылатын, әлеуметтік қорғалатын </w:t>
      </w:r>
      <w:r>
        <w:br/>
      </w:r>
      <w:r>
        <w:rPr>
          <w:rFonts w:ascii="Times New Roman"/>
          <w:b w:val="false"/>
          <w:i w:val="false"/>
          <w:color w:val="000000"/>
          <w:sz w:val="28"/>
        </w:rPr>
        <w:t xml:space="preserve">
           азаматтарға телефон үшін абоненттік төлем </w:t>
      </w:r>
      <w:r>
        <w:br/>
      </w:r>
      <w:r>
        <w:rPr>
          <w:rFonts w:ascii="Times New Roman"/>
          <w:b w:val="false"/>
          <w:i w:val="false"/>
          <w:color w:val="000000"/>
          <w:sz w:val="28"/>
        </w:rPr>
        <w:t xml:space="preserve">
           тарифінің көтерілуін өтеуге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w:t>
      </w:r>
      <w:r>
        <w:rPr>
          <w:rFonts w:ascii="Times New Roman"/>
          <w:b w:val="false"/>
          <w:i/>
          <w:color w:val="000000"/>
          <w:sz w:val="28"/>
        </w:rPr>
        <w:t xml:space="preserve">07         Тұрғын үй-коммуналдық шаруашылық </w:t>
      </w:r>
      <w:r>
        <w:rPr>
          <w:rFonts w:ascii="Times New Roman"/>
          <w:b w:val="false"/>
          <w:i/>
          <w:color w:val="000000"/>
          <w:sz w:val="28"/>
        </w:rPr>
        <w:t xml:space="preserve">                23444763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23444763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024  Облыстық бюджеттерге, Астана және Алматы        2890790 </w:t>
      </w:r>
      <w:r>
        <w:br/>
      </w:r>
      <w:r>
        <w:rPr>
          <w:rFonts w:ascii="Times New Roman"/>
          <w:b w:val="false"/>
          <w:i w:val="false"/>
          <w:color w:val="000000"/>
          <w:sz w:val="28"/>
        </w:rPr>
        <w:t xml:space="preserve">
           қалаларының бюджеттеріне сумен жабдықтау </w:t>
      </w:r>
      <w:r>
        <w:br/>
      </w:r>
      <w:r>
        <w:rPr>
          <w:rFonts w:ascii="Times New Roman"/>
          <w:b w:val="false"/>
          <w:i w:val="false"/>
          <w:color w:val="000000"/>
          <w:sz w:val="28"/>
        </w:rPr>
        <w:t xml:space="preserve">
           жүйесін дамытуға берілетін нысаналы даму </w:t>
      </w:r>
      <w:r>
        <w:br/>
      </w:r>
      <w:r>
        <w:rPr>
          <w:rFonts w:ascii="Times New Roman"/>
          <w:b w:val="false"/>
          <w:i w:val="false"/>
          <w:color w:val="000000"/>
          <w:sz w:val="28"/>
        </w:rPr>
        <w:t xml:space="preserve">
           трансферттері </w:t>
      </w:r>
      <w:r>
        <w:br/>
      </w:r>
      <w:r>
        <w:rPr>
          <w:rFonts w:ascii="Times New Roman"/>
          <w:b w:val="false"/>
          <w:i w:val="false"/>
          <w:color w:val="000000"/>
          <w:sz w:val="28"/>
        </w:rPr>
        <w:t xml:space="preserve">
      025  Облыстық бюджеттерге, Астана және Алматы        6200000 </w:t>
      </w:r>
      <w:r>
        <w:br/>
      </w:r>
      <w:r>
        <w:rPr>
          <w:rFonts w:ascii="Times New Roman"/>
          <w:b w:val="false"/>
          <w:i w:val="false"/>
          <w:color w:val="000000"/>
          <w:sz w:val="28"/>
        </w:rPr>
        <w:t xml:space="preserve">
           қалаларының бюджеттеріне мемлекеттік коммунал- </w:t>
      </w:r>
      <w:r>
        <w:br/>
      </w:r>
      <w:r>
        <w:rPr>
          <w:rFonts w:ascii="Times New Roman"/>
          <w:b w:val="false"/>
          <w:i w:val="false"/>
          <w:color w:val="000000"/>
          <w:sz w:val="28"/>
        </w:rPr>
        <w:t xml:space="preserve">
           дық тұрғын-үй қорының тұрғын үйін салуға </w:t>
      </w:r>
      <w:r>
        <w:br/>
      </w:r>
      <w:r>
        <w:rPr>
          <w:rFonts w:ascii="Times New Roman"/>
          <w:b w:val="false"/>
          <w:i w:val="false"/>
          <w:color w:val="000000"/>
          <w:sz w:val="28"/>
        </w:rPr>
        <w:t xml:space="preserve">
           берілетін нысаналы даму трансферттері </w:t>
      </w:r>
      <w:r>
        <w:br/>
      </w:r>
      <w:r>
        <w:rPr>
          <w:rFonts w:ascii="Times New Roman"/>
          <w:b w:val="false"/>
          <w:i w:val="false"/>
          <w:color w:val="000000"/>
          <w:sz w:val="28"/>
        </w:rPr>
        <w:t xml:space="preserve">
      028  Облыстық бюджеттерге, Астана және Алматы        8114073 </w:t>
      </w:r>
      <w:r>
        <w:br/>
      </w:r>
      <w:r>
        <w:rPr>
          <w:rFonts w:ascii="Times New Roman"/>
          <w:b w:val="false"/>
          <w:i w:val="false"/>
          <w:color w:val="000000"/>
          <w:sz w:val="28"/>
        </w:rPr>
        <w:t xml:space="preserve">
           қалаларының бюджеттеріне коммуналдық </w:t>
      </w:r>
      <w:r>
        <w:br/>
      </w:r>
      <w:r>
        <w:rPr>
          <w:rFonts w:ascii="Times New Roman"/>
          <w:b w:val="false"/>
          <w:i w:val="false"/>
          <w:color w:val="000000"/>
          <w:sz w:val="28"/>
        </w:rPr>
        <w:t xml:space="preserve">
           шаруашылықтарды дамыту үшін берілетін </w:t>
      </w:r>
      <w:r>
        <w:br/>
      </w:r>
      <w:r>
        <w:rPr>
          <w:rFonts w:ascii="Times New Roman"/>
          <w:b w:val="false"/>
          <w:i w:val="false"/>
          <w:color w:val="000000"/>
          <w:sz w:val="28"/>
        </w:rPr>
        <w:t xml:space="preserve">
           нысаналы даму трансферттері </w:t>
      </w:r>
      <w:r>
        <w:br/>
      </w:r>
      <w:r>
        <w:rPr>
          <w:rFonts w:ascii="Times New Roman"/>
          <w:b w:val="false"/>
          <w:i w:val="false"/>
          <w:color w:val="000000"/>
          <w:sz w:val="28"/>
        </w:rPr>
        <w:t xml:space="preserve">
      029  Облыстық бюджеттерге, Астана және Алматы        6239900 </w:t>
      </w:r>
      <w:r>
        <w:br/>
      </w:r>
      <w:r>
        <w:rPr>
          <w:rFonts w:ascii="Times New Roman"/>
          <w:b w:val="false"/>
          <w:i w:val="false"/>
          <w:color w:val="000000"/>
          <w:sz w:val="28"/>
        </w:rPr>
        <w:t xml:space="preserve">
           қалаларының бюджеттеріне қалалар мен елді </w:t>
      </w:r>
      <w:r>
        <w:br/>
      </w:r>
      <w:r>
        <w:rPr>
          <w:rFonts w:ascii="Times New Roman"/>
          <w:b w:val="false"/>
          <w:i w:val="false"/>
          <w:color w:val="000000"/>
          <w:sz w:val="28"/>
        </w:rPr>
        <w:t xml:space="preserve">
           мекендерді көркейтуге берілетін нысаналы даму </w:t>
      </w:r>
      <w:r>
        <w:br/>
      </w:r>
      <w:r>
        <w:rPr>
          <w:rFonts w:ascii="Times New Roman"/>
          <w:b w:val="false"/>
          <w:i w:val="false"/>
          <w:color w:val="000000"/>
          <w:sz w:val="28"/>
        </w:rPr>
        <w:t xml:space="preserve">
           трансферттері </w:t>
      </w:r>
      <w:r>
        <w:br/>
      </w:r>
      <w:r>
        <w:rPr>
          <w:rFonts w:ascii="Times New Roman"/>
          <w:b w:val="false"/>
          <w:i w:val="false"/>
          <w:color w:val="000000"/>
          <w:sz w:val="28"/>
        </w:rPr>
        <w:t>
</w:t>
      </w:r>
      <w:r>
        <w:rPr>
          <w:rFonts w:ascii="Times New Roman"/>
          <w:b w:val="false"/>
          <w:i/>
          <w:color w:val="000000"/>
          <w:sz w:val="28"/>
        </w:rPr>
        <w:t xml:space="preserve">08         Мәдениет, спорт, туризм және ақпараттық        33433700 </w:t>
      </w:r>
      <w:r>
        <w:br/>
      </w:r>
      <w:r>
        <w:rPr>
          <w:rFonts w:ascii="Times New Roman"/>
          <w:b w:val="false"/>
          <w:i w:val="false"/>
          <w:color w:val="000000"/>
          <w:sz w:val="28"/>
        </w:rPr>
        <w:t>
</w:t>
      </w:r>
      <w:r>
        <w:rPr>
          <w:rFonts w:ascii="Times New Roman"/>
          <w:b w:val="false"/>
          <w:i/>
          <w:color w:val="000000"/>
          <w:sz w:val="28"/>
        </w:rPr>
        <w:t xml:space="preserve">           кеңiстiк </w:t>
      </w:r>
      <w:r>
        <w:br/>
      </w:r>
      <w:r>
        <w:rPr>
          <w:rFonts w:ascii="Times New Roman"/>
          <w:b w:val="false"/>
          <w:i w:val="false"/>
          <w:color w:val="000000"/>
          <w:sz w:val="28"/>
        </w:rPr>
        <w:t>
</w:t>
      </w:r>
      <w:r>
        <w:rPr>
          <w:rFonts w:ascii="Times New Roman"/>
          <w:b w:val="false"/>
          <w:i/>
          <w:color w:val="000000"/>
          <w:sz w:val="28"/>
        </w:rPr>
        <w:t xml:space="preserve">   101     Қазақстан Республикасы Президентінің             109985 </w:t>
      </w:r>
      <w:r>
        <w:br/>
      </w:r>
      <w:r>
        <w:rPr>
          <w:rFonts w:ascii="Times New Roman"/>
          <w:b w:val="false"/>
          <w:i w:val="false"/>
          <w:color w:val="000000"/>
          <w:sz w:val="28"/>
        </w:rPr>
        <w:t>
</w:t>
      </w:r>
      <w:r>
        <w:rPr>
          <w:rFonts w:ascii="Times New Roman"/>
          <w:b w:val="false"/>
          <w:i/>
          <w:color w:val="000000"/>
          <w:sz w:val="28"/>
        </w:rPr>
        <w:t xml:space="preserve">           Әкімшілігі </w:t>
      </w:r>
      <w:r>
        <w:br/>
      </w:r>
      <w:r>
        <w:rPr>
          <w:rFonts w:ascii="Times New Roman"/>
          <w:b w:val="false"/>
          <w:i w:val="false"/>
          <w:color w:val="000000"/>
          <w:sz w:val="28"/>
        </w:rPr>
        <w:t xml:space="preserve">
       004  Тарихи-мәдени құндылықтарды сақтау               109985 </w:t>
      </w:r>
      <w:r>
        <w:br/>
      </w:r>
      <w:r>
        <w:rPr>
          <w:rFonts w:ascii="Times New Roman"/>
          <w:b w:val="false"/>
          <w:i w:val="false"/>
          <w:color w:val="000000"/>
          <w:sz w:val="28"/>
        </w:rPr>
        <w:t>
</w:t>
      </w:r>
      <w:r>
        <w:rPr>
          <w:rFonts w:ascii="Times New Roman"/>
          <w:b w:val="false"/>
          <w:i/>
          <w:color w:val="000000"/>
          <w:sz w:val="28"/>
        </w:rPr>
        <w:t xml:space="preserve">    200     Қазақстан Республикасы Мәдениет, ақпарат       31792328 </w:t>
      </w:r>
      <w:r>
        <w:br/>
      </w:r>
      <w:r>
        <w:rPr>
          <w:rFonts w:ascii="Times New Roman"/>
          <w:b w:val="false"/>
          <w:i w:val="false"/>
          <w:color w:val="000000"/>
          <w:sz w:val="28"/>
        </w:rPr>
        <w:t>
</w:t>
      </w:r>
      <w:r>
        <w:rPr>
          <w:rFonts w:ascii="Times New Roman"/>
          <w:b w:val="false"/>
          <w:i/>
          <w:color w:val="000000"/>
          <w:sz w:val="28"/>
        </w:rPr>
        <w:t xml:space="preserve">           және спорт министрлігі </w:t>
      </w:r>
      <w:r>
        <w:br/>
      </w:r>
      <w:r>
        <w:rPr>
          <w:rFonts w:ascii="Times New Roman"/>
          <w:b w:val="false"/>
          <w:i w:val="false"/>
          <w:color w:val="000000"/>
          <w:sz w:val="28"/>
        </w:rPr>
        <w:t xml:space="preserve">
      001  Мәдениет, ақпарат және спорт саласындағы         294289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006  Мәдениет, ақпарат және спорт саласындағы         226000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007  Тарихи-мәдени құндылықтарды сақтау               510792 </w:t>
      </w:r>
      <w:r>
        <w:br/>
      </w:r>
      <w:r>
        <w:rPr>
          <w:rFonts w:ascii="Times New Roman"/>
          <w:b w:val="false"/>
          <w:i w:val="false"/>
          <w:color w:val="000000"/>
          <w:sz w:val="28"/>
        </w:rPr>
        <w:t xml:space="preserve">
      008  Тарихи-мәдени мұра ескерткіштерін сақтауды       714433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009  Ұлттық фильмдер шығару                          1120423 </w:t>
      </w:r>
      <w:r>
        <w:br/>
      </w:r>
      <w:r>
        <w:rPr>
          <w:rFonts w:ascii="Times New Roman"/>
          <w:b w:val="false"/>
          <w:i w:val="false"/>
          <w:color w:val="000000"/>
          <w:sz w:val="28"/>
        </w:rPr>
        <w:t xml:space="preserve">
      010  Мұрағат қорын сақтауды қамтамасыз ету            290034 </w:t>
      </w:r>
      <w:r>
        <w:br/>
      </w:r>
      <w:r>
        <w:rPr>
          <w:rFonts w:ascii="Times New Roman"/>
          <w:b w:val="false"/>
          <w:i w:val="false"/>
          <w:color w:val="000000"/>
          <w:sz w:val="28"/>
        </w:rPr>
        <w:t xml:space="preserve">
      011  Әлеуметтік маңызды және мәдени іс-шараларды      565538 </w:t>
      </w:r>
      <w:r>
        <w:br/>
      </w:r>
      <w:r>
        <w:rPr>
          <w:rFonts w:ascii="Times New Roman"/>
          <w:b w:val="false"/>
          <w:i w:val="false"/>
          <w:color w:val="000000"/>
          <w:sz w:val="28"/>
        </w:rPr>
        <w:t xml:space="preserve">
           өткізу </w:t>
      </w:r>
      <w:r>
        <w:br/>
      </w:r>
      <w:r>
        <w:rPr>
          <w:rFonts w:ascii="Times New Roman"/>
          <w:b w:val="false"/>
          <w:i w:val="false"/>
          <w:color w:val="000000"/>
          <w:sz w:val="28"/>
        </w:rPr>
        <w:t xml:space="preserve">
      012  Театр-концерт ұйымдарының жұмысын қамтамасыз    2576689 </w:t>
      </w:r>
      <w:r>
        <w:br/>
      </w:r>
      <w:r>
        <w:rPr>
          <w:rFonts w:ascii="Times New Roman"/>
          <w:b w:val="false"/>
          <w:i w:val="false"/>
          <w:color w:val="000000"/>
          <w:sz w:val="28"/>
        </w:rPr>
        <w:t xml:space="preserve">
           ету </w:t>
      </w:r>
      <w:r>
        <w:br/>
      </w:r>
      <w:r>
        <w:rPr>
          <w:rFonts w:ascii="Times New Roman"/>
          <w:b w:val="false"/>
          <w:i w:val="false"/>
          <w:color w:val="000000"/>
          <w:sz w:val="28"/>
        </w:rPr>
        <w:t xml:space="preserve">
      013  Алматы қаласының бюджетіне 2006 жылы              96685 </w:t>
      </w:r>
      <w:r>
        <w:br/>
      </w:r>
      <w:r>
        <w:rPr>
          <w:rFonts w:ascii="Times New Roman"/>
          <w:b w:val="false"/>
          <w:i w:val="false"/>
          <w:color w:val="000000"/>
          <w:sz w:val="28"/>
        </w:rPr>
        <w:t xml:space="preserve">
           республикалық бюджеттен берілген мәдениет </w:t>
      </w:r>
      <w:r>
        <w:br/>
      </w:r>
      <w:r>
        <w:rPr>
          <w:rFonts w:ascii="Times New Roman"/>
          <w:b w:val="false"/>
          <w:i w:val="false"/>
          <w:color w:val="000000"/>
          <w:sz w:val="28"/>
        </w:rPr>
        <w:t xml:space="preserve">
           ұйымдарының жұмыс істеуіне арналған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014  Cпopт объектілерiн салу және қайта жаңарту      8607200 </w:t>
      </w:r>
      <w:r>
        <w:br/>
      </w:r>
      <w:r>
        <w:rPr>
          <w:rFonts w:ascii="Times New Roman"/>
          <w:b w:val="false"/>
          <w:i w:val="false"/>
          <w:color w:val="000000"/>
          <w:sz w:val="28"/>
        </w:rPr>
        <w:t xml:space="preserve">
      015  Жоғары жетiстiктер спортын дамыту               2873148 </w:t>
      </w:r>
      <w:r>
        <w:br/>
      </w:r>
      <w:r>
        <w:rPr>
          <w:rFonts w:ascii="Times New Roman"/>
          <w:b w:val="false"/>
          <w:i w:val="false"/>
          <w:color w:val="000000"/>
          <w:sz w:val="28"/>
        </w:rPr>
        <w:t xml:space="preserve">
      016  Бұқаралық спортты және спорттың ұлттық            55534 </w:t>
      </w:r>
      <w:r>
        <w:br/>
      </w:r>
      <w:r>
        <w:rPr>
          <w:rFonts w:ascii="Times New Roman"/>
          <w:b w:val="false"/>
          <w:i w:val="false"/>
          <w:color w:val="000000"/>
          <w:sz w:val="28"/>
        </w:rPr>
        <w:t xml:space="preserve">
           түрлерiн дамытуды қолдау </w:t>
      </w:r>
      <w:r>
        <w:br/>
      </w:r>
      <w:r>
        <w:rPr>
          <w:rFonts w:ascii="Times New Roman"/>
          <w:b w:val="false"/>
          <w:i w:val="false"/>
          <w:color w:val="000000"/>
          <w:sz w:val="28"/>
        </w:rPr>
        <w:t xml:space="preserve">
      017  Ақпараттың жалпыға қол жетімділігiн              615531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018  Баспа мұрағатының сақталуын қамтамасыз ету        26361 </w:t>
      </w:r>
      <w:r>
        <w:br/>
      </w:r>
      <w:r>
        <w:rPr>
          <w:rFonts w:ascii="Times New Roman"/>
          <w:b w:val="false"/>
          <w:i w:val="false"/>
          <w:color w:val="000000"/>
          <w:sz w:val="28"/>
        </w:rPr>
        <w:t xml:space="preserve">
      019  Мемлекеттік ақпараттық саясатты жүргiзу        10430419 </w:t>
      </w:r>
      <w:r>
        <w:br/>
      </w:r>
      <w:r>
        <w:rPr>
          <w:rFonts w:ascii="Times New Roman"/>
          <w:b w:val="false"/>
          <w:i w:val="false"/>
          <w:color w:val="000000"/>
          <w:sz w:val="28"/>
        </w:rPr>
        <w:t xml:space="preserve">
      020  Әдебиеттiң әлеуметтiк маңызды түрлерiн басып    761033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021  Ішкі саяси тұрақтылық және қоғамдық келiсiм      224098 </w:t>
      </w:r>
      <w:r>
        <w:br/>
      </w:r>
      <w:r>
        <w:rPr>
          <w:rFonts w:ascii="Times New Roman"/>
          <w:b w:val="false"/>
          <w:i w:val="false"/>
          <w:color w:val="000000"/>
          <w:sz w:val="28"/>
        </w:rPr>
        <w:t xml:space="preserve">
           саласында мемлекеттiк саясатты жүргізу </w:t>
      </w:r>
      <w:r>
        <w:br/>
      </w:r>
      <w:r>
        <w:rPr>
          <w:rFonts w:ascii="Times New Roman"/>
          <w:b w:val="false"/>
          <w:i w:val="false"/>
          <w:color w:val="000000"/>
          <w:sz w:val="28"/>
        </w:rPr>
        <w:t xml:space="preserve">
      023  Мемлекеттiк сыйлықтар мен стипендиялар            43410 </w:t>
      </w:r>
      <w:r>
        <w:br/>
      </w:r>
      <w:r>
        <w:rPr>
          <w:rFonts w:ascii="Times New Roman"/>
          <w:b w:val="false"/>
          <w:i w:val="false"/>
          <w:color w:val="000000"/>
          <w:sz w:val="28"/>
        </w:rPr>
        <w:t xml:space="preserve">
      024  Мемлекет қайраткерлерiнiң бейнесiн мәңгi           5000 </w:t>
      </w:r>
      <w:r>
        <w:br/>
      </w:r>
      <w:r>
        <w:rPr>
          <w:rFonts w:ascii="Times New Roman"/>
          <w:b w:val="false"/>
          <w:i w:val="false"/>
          <w:color w:val="000000"/>
          <w:sz w:val="28"/>
        </w:rPr>
        <w:t xml:space="preserve">
           есте сақтау </w:t>
      </w:r>
      <w:r>
        <w:br/>
      </w:r>
      <w:r>
        <w:rPr>
          <w:rFonts w:ascii="Times New Roman"/>
          <w:b w:val="false"/>
          <w:i w:val="false"/>
          <w:color w:val="000000"/>
          <w:sz w:val="28"/>
        </w:rPr>
        <w:t xml:space="preserve">
      025  Мемлекеттiк тiлдi және Қазақстанның басқа да     161508 </w:t>
      </w:r>
      <w:r>
        <w:br/>
      </w:r>
      <w:r>
        <w:rPr>
          <w:rFonts w:ascii="Times New Roman"/>
          <w:b w:val="false"/>
          <w:i w:val="false"/>
          <w:color w:val="000000"/>
          <w:sz w:val="28"/>
        </w:rPr>
        <w:t xml:space="preserve">
           халықтарының тілдерiн дамыту </w:t>
      </w:r>
      <w:r>
        <w:br/>
      </w:r>
      <w:r>
        <w:rPr>
          <w:rFonts w:ascii="Times New Roman"/>
          <w:b w:val="false"/>
          <w:i w:val="false"/>
          <w:color w:val="000000"/>
          <w:sz w:val="28"/>
        </w:rPr>
        <w:t xml:space="preserve">
      026  Облыстық бюджеттерге, Астана және Алматы        1583700 </w:t>
      </w:r>
      <w:r>
        <w:br/>
      </w:r>
      <w:r>
        <w:rPr>
          <w:rFonts w:ascii="Times New Roman"/>
          <w:b w:val="false"/>
          <w:i w:val="false"/>
          <w:color w:val="000000"/>
          <w:sz w:val="28"/>
        </w:rPr>
        <w:t xml:space="preserve">
           қалаларының бюджеттерiне мәдениет және спорт </w:t>
      </w:r>
      <w:r>
        <w:br/>
      </w:r>
      <w:r>
        <w:rPr>
          <w:rFonts w:ascii="Times New Roman"/>
          <w:b w:val="false"/>
          <w:i w:val="false"/>
          <w:color w:val="000000"/>
          <w:sz w:val="28"/>
        </w:rPr>
        <w:t xml:space="preserve">
           объектiлерiн дамытуға берiлетін нысаналы даму </w:t>
      </w:r>
      <w:r>
        <w:br/>
      </w:r>
      <w:r>
        <w:rPr>
          <w:rFonts w:ascii="Times New Roman"/>
          <w:b w:val="false"/>
          <w:i w:val="false"/>
          <w:color w:val="000000"/>
          <w:sz w:val="28"/>
        </w:rPr>
        <w:t xml:space="preserve">
           трансферттері </w:t>
      </w:r>
      <w:r>
        <w:br/>
      </w:r>
      <w:r>
        <w:rPr>
          <w:rFonts w:ascii="Times New Roman"/>
          <w:b w:val="false"/>
          <w:i w:val="false"/>
          <w:color w:val="000000"/>
          <w:sz w:val="28"/>
        </w:rPr>
        <w:t xml:space="preserve">
      104  Нашақорлыққа және есірткі бизнесiне қарсы күрес   10503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990217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003  Ғылыми-мәдени құндылықтарды сақтау                 5670 </w:t>
      </w:r>
      <w:r>
        <w:br/>
      </w:r>
      <w:r>
        <w:rPr>
          <w:rFonts w:ascii="Times New Roman"/>
          <w:b w:val="false"/>
          <w:i w:val="false"/>
          <w:color w:val="000000"/>
          <w:sz w:val="28"/>
        </w:rPr>
        <w:t xml:space="preserve">
      006  Ғылыми, ғылыми-техникалық және ғылыми-           352374 </w:t>
      </w:r>
      <w:r>
        <w:br/>
      </w:r>
      <w:r>
        <w:rPr>
          <w:rFonts w:ascii="Times New Roman"/>
          <w:b w:val="false"/>
          <w:i w:val="false"/>
          <w:color w:val="000000"/>
          <w:sz w:val="28"/>
        </w:rPr>
        <w:t xml:space="preserve">
           педагогикалық ақпараттың қол жетімділігін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040  Жастар саясатын жүргізу                          632173 </w:t>
      </w:r>
      <w:r>
        <w:br/>
      </w:r>
      <w:r>
        <w:rPr>
          <w:rFonts w:ascii="Times New Roman"/>
          <w:b w:val="false"/>
          <w:i w:val="false"/>
          <w:color w:val="000000"/>
          <w:sz w:val="28"/>
        </w:rPr>
        <w:t>
</w:t>
      </w:r>
      <w:r>
        <w:rPr>
          <w:rFonts w:ascii="Times New Roman"/>
          <w:b w:val="false"/>
          <w:i/>
          <w:color w:val="000000"/>
          <w:sz w:val="28"/>
        </w:rPr>
        <w:t xml:space="preserve">   226     Қазақстан Республикасы Денсаулық сақтау            6607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020  Денсаулық сақтау саласындағы ақпараттың жалпыға    6607 </w:t>
      </w:r>
      <w:r>
        <w:br/>
      </w:r>
      <w:r>
        <w:rPr>
          <w:rFonts w:ascii="Times New Roman"/>
          <w:b w:val="false"/>
          <w:i w:val="false"/>
          <w:color w:val="000000"/>
          <w:sz w:val="28"/>
        </w:rPr>
        <w:t xml:space="preserve">
           қол жетiмдiлігін қамтамасыз ету </w:t>
      </w:r>
      <w:r>
        <w:br/>
      </w:r>
      <w:r>
        <w:rPr>
          <w:rFonts w:ascii="Times New Roman"/>
          <w:b w:val="false"/>
          <w:i w:val="false"/>
          <w:color w:val="000000"/>
          <w:sz w:val="28"/>
        </w:rPr>
        <w:t xml:space="preserve">
   233     Қазақстан Республикасы Индустрия және сауда      410840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041  Қазақстанның туристiк имиджiн қалыптастыру       410840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123723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006  Мемлекеттік ақпараттық саясат жүргізу            123723 </w:t>
      </w:r>
      <w:r>
        <w:br/>
      </w:r>
      <w:r>
        <w:rPr>
          <w:rFonts w:ascii="Times New Roman"/>
          <w:b w:val="false"/>
          <w:i w:val="false"/>
          <w:color w:val="000000"/>
          <w:sz w:val="28"/>
        </w:rPr>
        <w:t>
</w:t>
      </w:r>
      <w:r>
        <w:rPr>
          <w:rFonts w:ascii="Times New Roman"/>
          <w:b w:val="false"/>
          <w:i/>
          <w:color w:val="000000"/>
          <w:sz w:val="28"/>
        </w:rPr>
        <w:t xml:space="preserve">09         Отын-энергетика кешені және жер қойнауын       23270318 </w:t>
      </w:r>
      <w:r>
        <w:br/>
      </w:r>
      <w:r>
        <w:rPr>
          <w:rFonts w:ascii="Times New Roman"/>
          <w:b w:val="false"/>
          <w:i w:val="false"/>
          <w:color w:val="000000"/>
          <w:sz w:val="28"/>
        </w:rPr>
        <w:t>
</w:t>
      </w:r>
      <w:r>
        <w:rPr>
          <w:rFonts w:ascii="Times New Roman"/>
          <w:b w:val="false"/>
          <w:i/>
          <w:color w:val="000000"/>
          <w:sz w:val="28"/>
        </w:rPr>
        <w:t xml:space="preserve">           пайдалану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194381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024  Сейсмологиялық ақпарат мониторингі               194381 </w:t>
      </w:r>
      <w:r>
        <w:br/>
      </w:r>
      <w:r>
        <w:rPr>
          <w:rFonts w:ascii="Times New Roman"/>
          <w:b w:val="false"/>
          <w:i w:val="false"/>
          <w:color w:val="000000"/>
          <w:sz w:val="28"/>
        </w:rPr>
        <w:t>
</w:t>
      </w:r>
      <w:r>
        <w:rPr>
          <w:rFonts w:ascii="Times New Roman"/>
          <w:b w:val="false"/>
          <w:i/>
          <w:color w:val="000000"/>
          <w:sz w:val="28"/>
        </w:rPr>
        <w:t xml:space="preserve">   231     Қазақстан Республикасы Энергетика және         22573318 </w:t>
      </w:r>
      <w:r>
        <w:br/>
      </w:r>
      <w:r>
        <w:rPr>
          <w:rFonts w:ascii="Times New Roman"/>
          <w:b w:val="false"/>
          <w:i w:val="false"/>
          <w:color w:val="000000"/>
          <w:sz w:val="28"/>
        </w:rPr>
        <w:t>
</w:t>
      </w:r>
      <w:r>
        <w:rPr>
          <w:rFonts w:ascii="Times New Roman"/>
          <w:b w:val="false"/>
          <w:i/>
          <w:color w:val="000000"/>
          <w:sz w:val="28"/>
        </w:rPr>
        <w:t xml:space="preserve">           минералдық ресурстар министрлiгi </w:t>
      </w:r>
      <w:r>
        <w:br/>
      </w:r>
      <w:r>
        <w:rPr>
          <w:rFonts w:ascii="Times New Roman"/>
          <w:b w:val="false"/>
          <w:i w:val="false"/>
          <w:color w:val="000000"/>
          <w:sz w:val="28"/>
        </w:rPr>
        <w:t xml:space="preserve">
      001  Энергетика және минералдық ресурстар             646586 </w:t>
      </w:r>
      <w:r>
        <w:br/>
      </w:r>
      <w:r>
        <w:rPr>
          <w:rFonts w:ascii="Times New Roman"/>
          <w:b w:val="false"/>
          <w:i w:val="false"/>
          <w:color w:val="000000"/>
          <w:sz w:val="28"/>
        </w:rPr>
        <w:t xml:space="preserve">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Мұнай газ жобалары бойынша пайдалану құқығы       15066 </w:t>
      </w:r>
      <w:r>
        <w:br/>
      </w:r>
      <w:r>
        <w:rPr>
          <w:rFonts w:ascii="Times New Roman"/>
          <w:b w:val="false"/>
          <w:i w:val="false"/>
          <w:color w:val="000000"/>
          <w:sz w:val="28"/>
        </w:rPr>
        <w:t xml:space="preserve">
           мердігерлерге берілуі тиіс мемлекеттiк мүлiктi </w:t>
      </w:r>
      <w:r>
        <w:br/>
      </w:r>
      <w:r>
        <w:rPr>
          <w:rFonts w:ascii="Times New Roman"/>
          <w:b w:val="false"/>
          <w:i w:val="false"/>
          <w:color w:val="000000"/>
          <w:sz w:val="28"/>
        </w:rPr>
        <w:t xml:space="preserve">
           есепке алуды жүргізуді қамтамасыз ету </w:t>
      </w:r>
      <w:r>
        <w:br/>
      </w:r>
      <w:r>
        <w:rPr>
          <w:rFonts w:ascii="Times New Roman"/>
          <w:b w:val="false"/>
          <w:i w:val="false"/>
          <w:color w:val="000000"/>
          <w:sz w:val="28"/>
        </w:rPr>
        <w:t xml:space="preserve">
      003  Жер қойнауын пайдалану геологиясы саласындағы     88063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004  Жылу-энергетика кешені, мұнай-химия және         699947 </w:t>
      </w:r>
      <w:r>
        <w:br/>
      </w:r>
      <w:r>
        <w:rPr>
          <w:rFonts w:ascii="Times New Roman"/>
          <w:b w:val="false"/>
          <w:i w:val="false"/>
          <w:color w:val="000000"/>
          <w:sz w:val="28"/>
        </w:rPr>
        <w:t xml:space="preserve">
           минералдық ресурстар саласындағы технологиялық </w:t>
      </w:r>
      <w:r>
        <w:br/>
      </w:r>
      <w:r>
        <w:rPr>
          <w:rFonts w:ascii="Times New Roman"/>
          <w:b w:val="false"/>
          <w:i w:val="false"/>
          <w:color w:val="000000"/>
          <w:sz w:val="28"/>
        </w:rPr>
        <w:t xml:space="preserve">
           сипаттағы қолданбалы ғылыми зерттеулер </w:t>
      </w:r>
      <w:r>
        <w:br/>
      </w:r>
      <w:r>
        <w:rPr>
          <w:rFonts w:ascii="Times New Roman"/>
          <w:b w:val="false"/>
          <w:i w:val="false"/>
          <w:color w:val="000000"/>
          <w:sz w:val="28"/>
        </w:rPr>
        <w:t xml:space="preserve">
      005  Қазақстандық Тоқамақ термоядролық материалтану  1072970 </w:t>
      </w:r>
      <w:r>
        <w:br/>
      </w:r>
      <w:r>
        <w:rPr>
          <w:rFonts w:ascii="Times New Roman"/>
          <w:b w:val="false"/>
          <w:i w:val="false"/>
          <w:color w:val="000000"/>
          <w:sz w:val="28"/>
        </w:rPr>
        <w:t xml:space="preserve">
           реакторын құру </w:t>
      </w:r>
      <w:r>
        <w:br/>
      </w:r>
      <w:r>
        <w:rPr>
          <w:rFonts w:ascii="Times New Roman"/>
          <w:b w:val="false"/>
          <w:i w:val="false"/>
          <w:color w:val="000000"/>
          <w:sz w:val="28"/>
        </w:rPr>
        <w:t xml:space="preserve">
      006  Л.Н. Гумилев атындағы Еуразия ұлттық             76071 </w:t>
      </w:r>
      <w:r>
        <w:br/>
      </w:r>
      <w:r>
        <w:rPr>
          <w:rFonts w:ascii="Times New Roman"/>
          <w:b w:val="false"/>
          <w:i w:val="false"/>
          <w:color w:val="000000"/>
          <w:sz w:val="28"/>
        </w:rPr>
        <w:t xml:space="preserve">
           университетінде ауыр иондарды жеделдету </w:t>
      </w:r>
      <w:r>
        <w:br/>
      </w:r>
      <w:r>
        <w:rPr>
          <w:rFonts w:ascii="Times New Roman"/>
          <w:b w:val="false"/>
          <w:i w:val="false"/>
          <w:color w:val="000000"/>
          <w:sz w:val="28"/>
        </w:rPr>
        <w:t xml:space="preserve">
           негізінде пәнаралық ғылыми-зерттеу кешенін құру </w:t>
      </w:r>
      <w:r>
        <w:br/>
      </w:r>
      <w:r>
        <w:rPr>
          <w:rFonts w:ascii="Times New Roman"/>
          <w:b w:val="false"/>
          <w:i w:val="false"/>
          <w:color w:val="000000"/>
          <w:sz w:val="28"/>
        </w:rPr>
        <w:t xml:space="preserve">
      008  Уран кеніштерін тұмшалау және жою,               700507 </w:t>
      </w:r>
      <w:r>
        <w:br/>
      </w:r>
      <w:r>
        <w:rPr>
          <w:rFonts w:ascii="Times New Roman"/>
          <w:b w:val="false"/>
          <w:i w:val="false"/>
          <w:color w:val="000000"/>
          <w:sz w:val="28"/>
        </w:rPr>
        <w:t xml:space="preserve">
           техногендік қалдықтарды көму </w:t>
      </w:r>
      <w:r>
        <w:br/>
      </w:r>
      <w:r>
        <w:rPr>
          <w:rFonts w:ascii="Times New Roman"/>
          <w:b w:val="false"/>
          <w:i w:val="false"/>
          <w:color w:val="000000"/>
          <w:sz w:val="28"/>
        </w:rPr>
        <w:t xml:space="preserve">
      009  Қарағанды көмiр бассейнiнiң шахталарын жабу      533499 </w:t>
      </w:r>
      <w:r>
        <w:br/>
      </w:r>
      <w:r>
        <w:rPr>
          <w:rFonts w:ascii="Times New Roman"/>
          <w:b w:val="false"/>
          <w:i w:val="false"/>
          <w:color w:val="000000"/>
          <w:sz w:val="28"/>
        </w:rPr>
        <w:t xml:space="preserve">
      010  Жылу-энергетика кешенін дамыту                    70600 </w:t>
      </w:r>
      <w:r>
        <w:br/>
      </w:r>
      <w:r>
        <w:rPr>
          <w:rFonts w:ascii="Times New Roman"/>
          <w:b w:val="false"/>
          <w:i w:val="false"/>
          <w:color w:val="000000"/>
          <w:sz w:val="28"/>
        </w:rPr>
        <w:t xml:space="preserve">
      011  Радиациялық қауіпсіздікті қамтамасыз ету         480000 </w:t>
      </w:r>
      <w:r>
        <w:br/>
      </w:r>
      <w:r>
        <w:rPr>
          <w:rFonts w:ascii="Times New Roman"/>
          <w:b w:val="false"/>
          <w:i w:val="false"/>
          <w:color w:val="000000"/>
          <w:sz w:val="28"/>
        </w:rPr>
        <w:t xml:space="preserve">
      012  Геологиялық ақпаратты түзу                        72838 </w:t>
      </w:r>
      <w:r>
        <w:br/>
      </w:r>
      <w:r>
        <w:rPr>
          <w:rFonts w:ascii="Times New Roman"/>
          <w:b w:val="false"/>
          <w:i w:val="false"/>
          <w:color w:val="000000"/>
          <w:sz w:val="28"/>
        </w:rPr>
        <w:t xml:space="preserve">
      013  Мемлекеттiк геологиялық зерделеу                2921832 </w:t>
      </w:r>
      <w:r>
        <w:br/>
      </w:r>
      <w:r>
        <w:rPr>
          <w:rFonts w:ascii="Times New Roman"/>
          <w:b w:val="false"/>
          <w:i w:val="false"/>
          <w:color w:val="000000"/>
          <w:sz w:val="28"/>
        </w:rPr>
        <w:t xml:space="preserve">
      014  Жер қойнауы және жер қойнауын пайдалану          661722 </w:t>
      </w:r>
      <w:r>
        <w:br/>
      </w:r>
      <w:r>
        <w:rPr>
          <w:rFonts w:ascii="Times New Roman"/>
          <w:b w:val="false"/>
          <w:i w:val="false"/>
          <w:color w:val="000000"/>
          <w:sz w:val="28"/>
        </w:rPr>
        <w:t xml:space="preserve">
           мониторингi </w:t>
      </w:r>
      <w:r>
        <w:br/>
      </w:r>
      <w:r>
        <w:rPr>
          <w:rFonts w:ascii="Times New Roman"/>
          <w:b w:val="false"/>
          <w:i w:val="false"/>
          <w:color w:val="000000"/>
          <w:sz w:val="28"/>
        </w:rPr>
        <w:t xml:space="preserve">
      017  Өздігінен төгіліп жатқан ұңғымаларды жою        1180210 </w:t>
      </w:r>
      <w:r>
        <w:br/>
      </w:r>
      <w:r>
        <w:rPr>
          <w:rFonts w:ascii="Times New Roman"/>
          <w:b w:val="false"/>
          <w:i w:val="false"/>
          <w:color w:val="000000"/>
          <w:sz w:val="28"/>
        </w:rPr>
        <w:t xml:space="preserve">
           және тұмшалау </w:t>
      </w:r>
      <w:r>
        <w:br/>
      </w:r>
      <w:r>
        <w:rPr>
          <w:rFonts w:ascii="Times New Roman"/>
          <w:b w:val="false"/>
          <w:i w:val="false"/>
          <w:color w:val="000000"/>
          <w:sz w:val="28"/>
        </w:rPr>
        <w:t xml:space="preserve">
      018  Мұнай операцияларын жүргізу, сондай-ақ           300000 </w:t>
      </w:r>
      <w:r>
        <w:br/>
      </w:r>
      <w:r>
        <w:rPr>
          <w:rFonts w:ascii="Times New Roman"/>
          <w:b w:val="false"/>
          <w:i w:val="false"/>
          <w:color w:val="000000"/>
          <w:sz w:val="28"/>
        </w:rPr>
        <w:t xml:space="preserve">
           көмірсутегін тасымалдау, қайта өңдеу және </w:t>
      </w:r>
      <w:r>
        <w:br/>
      </w:r>
      <w:r>
        <w:rPr>
          <w:rFonts w:ascii="Times New Roman"/>
          <w:b w:val="false"/>
          <w:i w:val="false"/>
          <w:color w:val="000000"/>
          <w:sz w:val="28"/>
        </w:rPr>
        <w:t xml:space="preserve">
           өткізу кезінде келісім шарттарда мемлекет </w:t>
      </w:r>
      <w:r>
        <w:br/>
      </w:r>
      <w:r>
        <w:rPr>
          <w:rFonts w:ascii="Times New Roman"/>
          <w:b w:val="false"/>
          <w:i w:val="false"/>
          <w:color w:val="000000"/>
          <w:sz w:val="28"/>
        </w:rPr>
        <w:t xml:space="preserve">
           мүддесін білдіру </w:t>
      </w:r>
      <w:r>
        <w:br/>
      </w:r>
      <w:r>
        <w:rPr>
          <w:rFonts w:ascii="Times New Roman"/>
          <w:b w:val="false"/>
          <w:i w:val="false"/>
          <w:color w:val="000000"/>
          <w:sz w:val="28"/>
        </w:rPr>
        <w:t xml:space="preserve">
      019  "Қарағанды шахталарын тарату" РМБК-ке берілген,  146286 </w:t>
      </w:r>
      <w:r>
        <w:br/>
      </w:r>
      <w:r>
        <w:rPr>
          <w:rFonts w:ascii="Times New Roman"/>
          <w:b w:val="false"/>
          <w:i w:val="false"/>
          <w:color w:val="000000"/>
          <w:sz w:val="28"/>
        </w:rPr>
        <w:t xml:space="preserve">
           жабылған шахталар қызметкерлерінің денсаулығына </w:t>
      </w:r>
      <w:r>
        <w:br/>
      </w:r>
      <w:r>
        <w:rPr>
          <w:rFonts w:ascii="Times New Roman"/>
          <w:b w:val="false"/>
          <w:i w:val="false"/>
          <w:color w:val="000000"/>
          <w:sz w:val="28"/>
        </w:rPr>
        <w:t xml:space="preserve">
           келтірілген зиянды өтеу </w:t>
      </w:r>
      <w:r>
        <w:br/>
      </w:r>
      <w:r>
        <w:rPr>
          <w:rFonts w:ascii="Times New Roman"/>
          <w:b w:val="false"/>
          <w:i w:val="false"/>
          <w:color w:val="000000"/>
          <w:sz w:val="28"/>
        </w:rPr>
        <w:t xml:space="preserve">
      023  Арнайы бақылау станцияларында тіркелген ядролық   25000 </w:t>
      </w:r>
      <w:r>
        <w:br/>
      </w:r>
      <w:r>
        <w:rPr>
          <w:rFonts w:ascii="Times New Roman"/>
          <w:b w:val="false"/>
          <w:i w:val="false"/>
          <w:color w:val="000000"/>
          <w:sz w:val="28"/>
        </w:rPr>
        <w:t xml:space="preserve">
           жарылыстар мен жер сілкіністерінің тарихи </w:t>
      </w:r>
      <w:r>
        <w:br/>
      </w:r>
      <w:r>
        <w:rPr>
          <w:rFonts w:ascii="Times New Roman"/>
          <w:b w:val="false"/>
          <w:i w:val="false"/>
          <w:color w:val="000000"/>
          <w:sz w:val="28"/>
        </w:rPr>
        <w:t xml:space="preserve">
           сейсмограммаларының мұрағатын қағаздағы </w:t>
      </w:r>
      <w:r>
        <w:br/>
      </w:r>
      <w:r>
        <w:rPr>
          <w:rFonts w:ascii="Times New Roman"/>
          <w:b w:val="false"/>
          <w:i w:val="false"/>
          <w:color w:val="000000"/>
          <w:sz w:val="28"/>
        </w:rPr>
        <w:t xml:space="preserve">
           жазбалардан электрондық тасымалдаушыларға </w:t>
      </w:r>
      <w:r>
        <w:br/>
      </w:r>
      <w:r>
        <w:rPr>
          <w:rFonts w:ascii="Times New Roman"/>
          <w:b w:val="false"/>
          <w:i w:val="false"/>
          <w:color w:val="000000"/>
          <w:sz w:val="28"/>
        </w:rPr>
        <w:t xml:space="preserve">
           көшіру </w:t>
      </w:r>
      <w:r>
        <w:br/>
      </w:r>
      <w:r>
        <w:rPr>
          <w:rFonts w:ascii="Times New Roman"/>
          <w:b w:val="false"/>
          <w:i w:val="false"/>
          <w:color w:val="000000"/>
          <w:sz w:val="28"/>
        </w:rPr>
        <w:t xml:space="preserve">
      024  Облыстық бюджеттерге, Астана және Алматы       12882121 </w:t>
      </w:r>
      <w:r>
        <w:br/>
      </w:r>
      <w:r>
        <w:rPr>
          <w:rFonts w:ascii="Times New Roman"/>
          <w:b w:val="false"/>
          <w:i w:val="false"/>
          <w:color w:val="000000"/>
          <w:sz w:val="28"/>
        </w:rPr>
        <w:t xml:space="preserve">
           қалаларының бюджеттеріне жылу-энергетика </w:t>
      </w:r>
      <w:r>
        <w:br/>
      </w:r>
      <w:r>
        <w:rPr>
          <w:rFonts w:ascii="Times New Roman"/>
          <w:b w:val="false"/>
          <w:i w:val="false"/>
          <w:color w:val="000000"/>
          <w:sz w:val="28"/>
        </w:rPr>
        <w:t xml:space="preserve">
           жүйесін дамытуға берілетін нысаналы даму </w:t>
      </w:r>
      <w:r>
        <w:br/>
      </w:r>
      <w:r>
        <w:rPr>
          <w:rFonts w:ascii="Times New Roman"/>
          <w:b w:val="false"/>
          <w:i w:val="false"/>
          <w:color w:val="000000"/>
          <w:sz w:val="28"/>
        </w:rPr>
        <w:t xml:space="preserve">
           трансферттері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502619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003  Мырғалымсай кен орны кенiштерiн жою              502619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ерекше </w:t>
      </w:r>
      <w:r>
        <w:rPr>
          <w:rFonts w:ascii="Times New Roman"/>
          <w:b w:val="false"/>
          <w:i w:val="false"/>
          <w:color w:val="000000"/>
          <w:sz w:val="28"/>
        </w:rPr>
        <w:t xml:space="preserve">      67733974 </w:t>
      </w:r>
      <w:r>
        <w:br/>
      </w:r>
      <w:r>
        <w:rPr>
          <w:rFonts w:ascii="Times New Roman"/>
          <w:b w:val="false"/>
          <w:i w:val="false"/>
          <w:color w:val="000000"/>
          <w:sz w:val="28"/>
        </w:rPr>
        <w:t>
</w:t>
      </w:r>
      <w:r>
        <w:rPr>
          <w:rFonts w:ascii="Times New Roman"/>
          <w:b w:val="false"/>
          <w:i/>
          <w:color w:val="000000"/>
          <w:sz w:val="28"/>
        </w:rPr>
        <w:t xml:space="preserve">           қорғалатын табиғи аумақтар, қоршаған </w:t>
      </w:r>
      <w:r>
        <w:br/>
      </w:r>
      <w:r>
        <w:rPr>
          <w:rFonts w:ascii="Times New Roman"/>
          <w:b w:val="false"/>
          <w:i w:val="false"/>
          <w:color w:val="000000"/>
          <w:sz w:val="28"/>
        </w:rPr>
        <w:t>
</w:t>
      </w:r>
      <w:r>
        <w:rPr>
          <w:rFonts w:ascii="Times New Roman"/>
          <w:b w:val="false"/>
          <w:i/>
          <w:color w:val="000000"/>
          <w:sz w:val="28"/>
        </w:rPr>
        <w:t xml:space="preserve">           ортаны және жануарлар дүниесін қорғау, </w:t>
      </w:r>
      <w:r>
        <w:br/>
      </w:r>
      <w:r>
        <w:rPr>
          <w:rFonts w:ascii="Times New Roman"/>
          <w:b w:val="false"/>
          <w:i w:val="false"/>
          <w:color w:val="000000"/>
          <w:sz w:val="28"/>
        </w:rPr>
        <w:t>
</w:t>
      </w:r>
      <w:r>
        <w:rPr>
          <w:rFonts w:ascii="Times New Roman"/>
          <w:b w:val="false"/>
          <w:i/>
          <w:color w:val="000000"/>
          <w:sz w:val="28"/>
        </w:rPr>
        <w:t xml:space="preserve">           жер қатынастары </w:t>
      </w:r>
      <w:r>
        <w:br/>
      </w:r>
      <w:r>
        <w:rPr>
          <w:rFonts w:ascii="Times New Roman"/>
          <w:b w:val="false"/>
          <w:i w:val="false"/>
          <w:color w:val="000000"/>
          <w:sz w:val="28"/>
        </w:rPr>
        <w:t>
</w:t>
      </w:r>
      <w:r>
        <w:rPr>
          <w:rFonts w:ascii="Times New Roman"/>
          <w:b w:val="false"/>
          <w:i/>
          <w:color w:val="000000"/>
          <w:sz w:val="28"/>
        </w:rPr>
        <w:t xml:space="preserve">   212     Қазақстан Республикасы Ауыл шаруашылығы        59507903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Агроөнеркәсіптік кешен, орман және су           5791336 </w:t>
      </w:r>
      <w:r>
        <w:br/>
      </w:r>
      <w:r>
        <w:rPr>
          <w:rFonts w:ascii="Times New Roman"/>
          <w:b w:val="false"/>
          <w:i w:val="false"/>
          <w:color w:val="000000"/>
          <w:sz w:val="28"/>
        </w:rPr>
        <w:t xml:space="preserve">
           шаруашылығы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Жердің мелиоративтік жай-күйін сақтау және       178540 </w:t>
      </w:r>
      <w:r>
        <w:br/>
      </w:r>
      <w:r>
        <w:rPr>
          <w:rFonts w:ascii="Times New Roman"/>
          <w:b w:val="false"/>
          <w:i w:val="false"/>
          <w:color w:val="000000"/>
          <w:sz w:val="28"/>
        </w:rPr>
        <w:t xml:space="preserve">
           жақсарту </w:t>
      </w:r>
      <w:r>
        <w:br/>
      </w:r>
      <w:r>
        <w:rPr>
          <w:rFonts w:ascii="Times New Roman"/>
          <w:b w:val="false"/>
          <w:i w:val="false"/>
          <w:color w:val="000000"/>
          <w:sz w:val="28"/>
        </w:rPr>
        <w:t xml:space="preserve">
      003  Өсімдіктерді қорғау                             2850424 </w:t>
      </w:r>
      <w:r>
        <w:br/>
      </w:r>
      <w:r>
        <w:rPr>
          <w:rFonts w:ascii="Times New Roman"/>
          <w:b w:val="false"/>
          <w:i w:val="false"/>
          <w:color w:val="000000"/>
          <w:sz w:val="28"/>
        </w:rPr>
        <w:t xml:space="preserve">
      004  Өсімдіктер карантині                             779880 </w:t>
      </w:r>
      <w:r>
        <w:br/>
      </w:r>
      <w:r>
        <w:rPr>
          <w:rFonts w:ascii="Times New Roman"/>
          <w:b w:val="false"/>
          <w:i w:val="false"/>
          <w:color w:val="000000"/>
          <w:sz w:val="28"/>
        </w:rPr>
        <w:t xml:space="preserve">
      005  Тұқымдық және көшет материалының сорттық         163020 </w:t>
      </w:r>
      <w:r>
        <w:br/>
      </w:r>
      <w:r>
        <w:rPr>
          <w:rFonts w:ascii="Times New Roman"/>
          <w:b w:val="false"/>
          <w:i w:val="false"/>
          <w:color w:val="000000"/>
          <w:sz w:val="28"/>
        </w:rPr>
        <w:t xml:space="preserve">
           және себу сапаларын анықтау </w:t>
      </w:r>
      <w:r>
        <w:br/>
      </w:r>
      <w:r>
        <w:rPr>
          <w:rFonts w:ascii="Times New Roman"/>
          <w:b w:val="false"/>
          <w:i w:val="false"/>
          <w:color w:val="000000"/>
          <w:sz w:val="28"/>
        </w:rPr>
        <w:t xml:space="preserve">
      006  Агроөнеркәсіптік кешенді дамытуды мемлекеттік   2550171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009  Облыстық бюджеттерге, Астана және Алматы       10139375 </w:t>
      </w:r>
      <w:r>
        <w:br/>
      </w:r>
      <w:r>
        <w:rPr>
          <w:rFonts w:ascii="Times New Roman"/>
          <w:b w:val="false"/>
          <w:i w:val="false"/>
          <w:color w:val="000000"/>
          <w:sz w:val="28"/>
        </w:rPr>
        <w:t xml:space="preserve">
           қалаларының бюджеттеріне ауыл шаруашылығын </w:t>
      </w:r>
      <w:r>
        <w:br/>
      </w:r>
      <w:r>
        <w:rPr>
          <w:rFonts w:ascii="Times New Roman"/>
          <w:b w:val="false"/>
          <w:i w:val="false"/>
          <w:color w:val="000000"/>
          <w:sz w:val="28"/>
        </w:rPr>
        <w:t xml:space="preserve">
           дамытуға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010  Облыстық бюджеттерге, Астана және Алматы         711060 </w:t>
      </w:r>
      <w:r>
        <w:br/>
      </w:r>
      <w:r>
        <w:rPr>
          <w:rFonts w:ascii="Times New Roman"/>
          <w:b w:val="false"/>
          <w:i w:val="false"/>
          <w:color w:val="000000"/>
          <w:sz w:val="28"/>
        </w:rPr>
        <w:t xml:space="preserve">
           қалаларының бюджеттеріне ауыз сумен жабдық- </w:t>
      </w:r>
      <w:r>
        <w:br/>
      </w:r>
      <w:r>
        <w:rPr>
          <w:rFonts w:ascii="Times New Roman"/>
          <w:b w:val="false"/>
          <w:i w:val="false"/>
          <w:color w:val="000000"/>
          <w:sz w:val="28"/>
        </w:rPr>
        <w:t xml:space="preserve">
           таудың баламасы көздері болып табылатын аса </w:t>
      </w:r>
      <w:r>
        <w:br/>
      </w:r>
      <w:r>
        <w:rPr>
          <w:rFonts w:ascii="Times New Roman"/>
          <w:b w:val="false"/>
          <w:i w:val="false"/>
          <w:color w:val="000000"/>
          <w:sz w:val="28"/>
        </w:rPr>
        <w:t xml:space="preserve">
           маңызды топтық сумен жабдықтау жүйелерінен </w:t>
      </w:r>
      <w:r>
        <w:br/>
      </w:r>
      <w:r>
        <w:rPr>
          <w:rFonts w:ascii="Times New Roman"/>
          <w:b w:val="false"/>
          <w:i w:val="false"/>
          <w:color w:val="000000"/>
          <w:sz w:val="28"/>
        </w:rPr>
        <w:t xml:space="preserve">
           ауыз су беру жөніндегі қызметтердің құнын </w:t>
      </w:r>
      <w:r>
        <w:br/>
      </w:r>
      <w:r>
        <w:rPr>
          <w:rFonts w:ascii="Times New Roman"/>
          <w:b w:val="false"/>
          <w:i w:val="false"/>
          <w:color w:val="000000"/>
          <w:sz w:val="28"/>
        </w:rPr>
        <w:t xml:space="preserve">
           субсидиялауға берілетін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012  Сырдария өзенінің арнасын реттеу және Арал       190500 </w:t>
      </w:r>
      <w:r>
        <w:br/>
      </w:r>
      <w:r>
        <w:rPr>
          <w:rFonts w:ascii="Times New Roman"/>
          <w:b w:val="false"/>
          <w:i w:val="false"/>
          <w:color w:val="000000"/>
          <w:sz w:val="28"/>
        </w:rPr>
        <w:t xml:space="preserve">
           теңізінің солтүстік бөлігін сақтау (2-кезең) </w:t>
      </w:r>
      <w:r>
        <w:br/>
      </w:r>
      <w:r>
        <w:rPr>
          <w:rFonts w:ascii="Times New Roman"/>
          <w:b w:val="false"/>
          <w:i w:val="false"/>
          <w:color w:val="000000"/>
          <w:sz w:val="28"/>
        </w:rPr>
        <w:t xml:space="preserve">
      013  Ауыл шаруашылық дақылдарының сорттарын           109788 </w:t>
      </w:r>
      <w:r>
        <w:br/>
      </w:r>
      <w:r>
        <w:rPr>
          <w:rFonts w:ascii="Times New Roman"/>
          <w:b w:val="false"/>
          <w:i w:val="false"/>
          <w:color w:val="000000"/>
          <w:sz w:val="28"/>
        </w:rPr>
        <w:t xml:space="preserve">
           сынақтан өткізу </w:t>
      </w:r>
      <w:r>
        <w:br/>
      </w:r>
      <w:r>
        <w:rPr>
          <w:rFonts w:ascii="Times New Roman"/>
          <w:b w:val="false"/>
          <w:i w:val="false"/>
          <w:color w:val="000000"/>
          <w:sz w:val="28"/>
        </w:rPr>
        <w:t xml:space="preserve">
      014  Ирригациялық және дренаждық жүйелердi жетiлдiру   42365 </w:t>
      </w:r>
      <w:r>
        <w:br/>
      </w:r>
      <w:r>
        <w:rPr>
          <w:rFonts w:ascii="Times New Roman"/>
          <w:b w:val="false"/>
          <w:i w:val="false"/>
          <w:color w:val="000000"/>
          <w:sz w:val="28"/>
        </w:rPr>
        <w:t xml:space="preserve">
      016  Ауыл шаруашылығын жекешелендiруден кейiнгі       340487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017  Облыстық бюджеттерге, Астана және Алматы        5058497 </w:t>
      </w:r>
      <w:r>
        <w:br/>
      </w:r>
      <w:r>
        <w:rPr>
          <w:rFonts w:ascii="Times New Roman"/>
          <w:b w:val="false"/>
          <w:i w:val="false"/>
          <w:color w:val="000000"/>
          <w:sz w:val="28"/>
        </w:rPr>
        <w:t xml:space="preserve">
           қалаларының бюджеттеріне сумен жабдықтау </w:t>
      </w:r>
      <w:r>
        <w:br/>
      </w:r>
      <w:r>
        <w:rPr>
          <w:rFonts w:ascii="Times New Roman"/>
          <w:b w:val="false"/>
          <w:i w:val="false"/>
          <w:color w:val="000000"/>
          <w:sz w:val="28"/>
        </w:rPr>
        <w:t xml:space="preserve">
           жүйелерін дамытуға берілетін нысаналы даму </w:t>
      </w:r>
      <w:r>
        <w:br/>
      </w:r>
      <w:r>
        <w:rPr>
          <w:rFonts w:ascii="Times New Roman"/>
          <w:b w:val="false"/>
          <w:i w:val="false"/>
          <w:color w:val="000000"/>
          <w:sz w:val="28"/>
        </w:rPr>
        <w:t xml:space="preserve">
           трансферттері </w:t>
      </w:r>
      <w:r>
        <w:br/>
      </w:r>
      <w:r>
        <w:rPr>
          <w:rFonts w:ascii="Times New Roman"/>
          <w:b w:val="false"/>
          <w:i w:val="false"/>
          <w:color w:val="000000"/>
          <w:sz w:val="28"/>
        </w:rPr>
        <w:t xml:space="preserve">
      018  Жұқпалы аурулардан сақтануды қамтамасыз ету     4994883 </w:t>
      </w:r>
      <w:r>
        <w:br/>
      </w:r>
      <w:r>
        <w:rPr>
          <w:rFonts w:ascii="Times New Roman"/>
          <w:b w:val="false"/>
          <w:i w:val="false"/>
          <w:color w:val="000000"/>
          <w:sz w:val="28"/>
        </w:rPr>
        <w:t xml:space="preserve">
      019  Ауылдық аумақтарды сумен жабдықтауды және        146050 </w:t>
      </w:r>
      <w:r>
        <w:br/>
      </w:r>
      <w:r>
        <w:rPr>
          <w:rFonts w:ascii="Times New Roman"/>
          <w:b w:val="false"/>
          <w:i w:val="false"/>
          <w:color w:val="000000"/>
          <w:sz w:val="28"/>
        </w:rPr>
        <w:t xml:space="preserve">
           кәріздендіруді дамытудың салалық жобасы </w:t>
      </w:r>
      <w:r>
        <w:br/>
      </w:r>
      <w:r>
        <w:rPr>
          <w:rFonts w:ascii="Times New Roman"/>
          <w:b w:val="false"/>
          <w:i w:val="false"/>
          <w:color w:val="000000"/>
          <w:sz w:val="28"/>
        </w:rPr>
        <w:t xml:space="preserve">
           (2-кезең) </w:t>
      </w:r>
      <w:r>
        <w:br/>
      </w:r>
      <w:r>
        <w:rPr>
          <w:rFonts w:ascii="Times New Roman"/>
          <w:b w:val="false"/>
          <w:i w:val="false"/>
          <w:color w:val="000000"/>
          <w:sz w:val="28"/>
        </w:rPr>
        <w:t xml:space="preserve">
      020  Азық-түлік қауіпсіздігін және жұмылдыру         7062362 </w:t>
      </w:r>
      <w:r>
        <w:br/>
      </w:r>
      <w:r>
        <w:rPr>
          <w:rFonts w:ascii="Times New Roman"/>
          <w:b w:val="false"/>
          <w:i w:val="false"/>
          <w:color w:val="000000"/>
          <w:sz w:val="28"/>
        </w:rPr>
        <w:t xml:space="preserve">
           қажеттіліктерін қамтамасыз ету </w:t>
      </w:r>
      <w:r>
        <w:br/>
      </w:r>
      <w:r>
        <w:rPr>
          <w:rFonts w:ascii="Times New Roman"/>
          <w:b w:val="false"/>
          <w:i w:val="false"/>
          <w:color w:val="000000"/>
          <w:sz w:val="28"/>
        </w:rPr>
        <w:t xml:space="preserve">
      021  Ауыл шаруашылығы өндірісін агрохимиялық және     330905 </w:t>
      </w:r>
      <w:r>
        <w:br/>
      </w:r>
      <w:r>
        <w:rPr>
          <w:rFonts w:ascii="Times New Roman"/>
          <w:b w:val="false"/>
          <w:i w:val="false"/>
          <w:color w:val="000000"/>
          <w:sz w:val="28"/>
        </w:rPr>
        <w:t xml:space="preserve">
           агроклиматтық қамтамасыз ету </w:t>
      </w:r>
      <w:r>
        <w:br/>
      </w:r>
      <w:r>
        <w:rPr>
          <w:rFonts w:ascii="Times New Roman"/>
          <w:b w:val="false"/>
          <w:i w:val="false"/>
          <w:color w:val="000000"/>
          <w:sz w:val="28"/>
        </w:rPr>
        <w:t xml:space="preserve">
      023  Су ресурстарын қорғау және ұтымды пайдалану      323963 </w:t>
      </w:r>
      <w:r>
        <w:br/>
      </w:r>
      <w:r>
        <w:rPr>
          <w:rFonts w:ascii="Times New Roman"/>
          <w:b w:val="false"/>
          <w:i w:val="false"/>
          <w:color w:val="000000"/>
          <w:sz w:val="28"/>
        </w:rPr>
        <w:t xml:space="preserve">
      025  Су ресурстарын басқаруды жетілдіру және           52015 </w:t>
      </w:r>
      <w:r>
        <w:br/>
      </w:r>
      <w:r>
        <w:rPr>
          <w:rFonts w:ascii="Times New Roman"/>
          <w:b w:val="false"/>
          <w:i w:val="false"/>
          <w:color w:val="000000"/>
          <w:sz w:val="28"/>
        </w:rPr>
        <w:t xml:space="preserve">
           жерлердi қалпына келтіру </w:t>
      </w:r>
      <w:r>
        <w:br/>
      </w:r>
      <w:r>
        <w:rPr>
          <w:rFonts w:ascii="Times New Roman"/>
          <w:b w:val="false"/>
          <w:i w:val="false"/>
          <w:color w:val="000000"/>
          <w:sz w:val="28"/>
        </w:rPr>
        <w:t xml:space="preserve">
      027  Сырдария өзенiнiң арнасын реттеу және Арал      1477364 </w:t>
      </w:r>
      <w:r>
        <w:br/>
      </w:r>
      <w:r>
        <w:rPr>
          <w:rFonts w:ascii="Times New Roman"/>
          <w:b w:val="false"/>
          <w:i w:val="false"/>
          <w:color w:val="000000"/>
          <w:sz w:val="28"/>
        </w:rPr>
        <w:t xml:space="preserve">
           теңiзiнiң солтүстiк бөлiгiн сақтау </w:t>
      </w:r>
      <w:r>
        <w:br/>
      </w:r>
      <w:r>
        <w:rPr>
          <w:rFonts w:ascii="Times New Roman"/>
          <w:b w:val="false"/>
          <w:i w:val="false"/>
          <w:color w:val="000000"/>
          <w:sz w:val="28"/>
        </w:rPr>
        <w:t xml:space="preserve">
      028  Арал теңiзi өңірінің елдi мекендерiн сумен       446236 </w:t>
      </w:r>
      <w:r>
        <w:br/>
      </w:r>
      <w:r>
        <w:rPr>
          <w:rFonts w:ascii="Times New Roman"/>
          <w:b w:val="false"/>
          <w:i w:val="false"/>
          <w:color w:val="000000"/>
          <w:sz w:val="28"/>
        </w:rPr>
        <w:t xml:space="preserve">
           жабдықтау және санитариясы </w:t>
      </w:r>
      <w:r>
        <w:br/>
      </w:r>
      <w:r>
        <w:rPr>
          <w:rFonts w:ascii="Times New Roman"/>
          <w:b w:val="false"/>
          <w:i w:val="false"/>
          <w:color w:val="000000"/>
          <w:sz w:val="28"/>
        </w:rPr>
        <w:t xml:space="preserve">
      029  Сумен жабдықтау жүйесін салу және қайта жаңарту 3827414 </w:t>
      </w:r>
      <w:r>
        <w:br/>
      </w:r>
      <w:r>
        <w:rPr>
          <w:rFonts w:ascii="Times New Roman"/>
          <w:b w:val="false"/>
          <w:i w:val="false"/>
          <w:color w:val="000000"/>
          <w:sz w:val="28"/>
        </w:rPr>
        <w:t xml:space="preserve">
      031  Гидротехникалық құрылысты қайта жаңарту          790661 </w:t>
      </w:r>
      <w:r>
        <w:br/>
      </w:r>
      <w:r>
        <w:rPr>
          <w:rFonts w:ascii="Times New Roman"/>
          <w:b w:val="false"/>
          <w:i w:val="false"/>
          <w:color w:val="000000"/>
          <w:sz w:val="28"/>
        </w:rPr>
        <w:t xml:space="preserve">
      034  Су берумен байланысы жоқ республикалық су       1030549 </w:t>
      </w:r>
      <w:r>
        <w:br/>
      </w:r>
      <w:r>
        <w:rPr>
          <w:rFonts w:ascii="Times New Roman"/>
          <w:b w:val="false"/>
          <w:i w:val="false"/>
          <w:color w:val="000000"/>
          <w:sz w:val="28"/>
        </w:rPr>
        <w:t xml:space="preserve">
           шаруашылығы объектілерін пайдалану </w:t>
      </w:r>
      <w:r>
        <w:br/>
      </w:r>
      <w:r>
        <w:rPr>
          <w:rFonts w:ascii="Times New Roman"/>
          <w:b w:val="false"/>
          <w:i w:val="false"/>
          <w:color w:val="000000"/>
          <w:sz w:val="28"/>
        </w:rPr>
        <w:t xml:space="preserve">
      036  Ормандардың сақталуын және тұрақты дамуын       2336221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037  Балық ресурстарын мемлекеттік есепке алу және    131620 </w:t>
      </w:r>
      <w:r>
        <w:br/>
      </w:r>
      <w:r>
        <w:rPr>
          <w:rFonts w:ascii="Times New Roman"/>
          <w:b w:val="false"/>
          <w:i w:val="false"/>
          <w:color w:val="000000"/>
          <w:sz w:val="28"/>
        </w:rPr>
        <w:t xml:space="preserve">
           оның кадастры </w:t>
      </w:r>
      <w:r>
        <w:br/>
      </w:r>
      <w:r>
        <w:rPr>
          <w:rFonts w:ascii="Times New Roman"/>
          <w:b w:val="false"/>
          <w:i w:val="false"/>
          <w:color w:val="000000"/>
          <w:sz w:val="28"/>
        </w:rPr>
        <w:t xml:space="preserve">
      038  Балық ресурстарын молайту                        623187 </w:t>
      </w:r>
      <w:r>
        <w:br/>
      </w:r>
      <w:r>
        <w:rPr>
          <w:rFonts w:ascii="Times New Roman"/>
          <w:b w:val="false"/>
          <w:i w:val="false"/>
          <w:color w:val="000000"/>
          <w:sz w:val="28"/>
        </w:rPr>
        <w:t xml:space="preserve">
      040  Ерекше қорғалатын табиғи аумақтарды және       23272814 </w:t>
      </w:r>
      <w:r>
        <w:br/>
      </w:r>
      <w:r>
        <w:rPr>
          <w:rFonts w:ascii="Times New Roman"/>
          <w:b w:val="false"/>
          <w:i w:val="false"/>
          <w:color w:val="000000"/>
          <w:sz w:val="28"/>
        </w:rPr>
        <w:t xml:space="preserve">
           жануарлар дүниесін сақтау мен дамытуды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041  Нұра-Есіл өзендері бассейнінің қоршаған          459853 </w:t>
      </w:r>
      <w:r>
        <w:br/>
      </w:r>
      <w:r>
        <w:rPr>
          <w:rFonts w:ascii="Times New Roman"/>
          <w:b w:val="false"/>
          <w:i w:val="false"/>
          <w:color w:val="000000"/>
          <w:sz w:val="28"/>
        </w:rPr>
        <w:t xml:space="preserve">
           ортасын оңалту және басқару </w:t>
      </w:r>
      <w:r>
        <w:br/>
      </w:r>
      <w:r>
        <w:rPr>
          <w:rFonts w:ascii="Times New Roman"/>
          <w:b w:val="false"/>
          <w:i w:val="false"/>
          <w:color w:val="000000"/>
          <w:sz w:val="28"/>
        </w:rPr>
        <w:t xml:space="preserve">
      042  Агроөнеркәсіп кешен саласындағы қолданбалы      2123240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044  Ормандарды сақтау және республиканың орманды      54246 </w:t>
      </w:r>
      <w:r>
        <w:br/>
      </w:r>
      <w:r>
        <w:rPr>
          <w:rFonts w:ascii="Times New Roman"/>
          <w:b w:val="false"/>
          <w:i w:val="false"/>
          <w:color w:val="000000"/>
          <w:sz w:val="28"/>
        </w:rPr>
        <w:t xml:space="preserve">
           аумақтарын көбейту </w:t>
      </w:r>
      <w:r>
        <w:br/>
      </w:r>
      <w:r>
        <w:rPr>
          <w:rFonts w:ascii="Times New Roman"/>
          <w:b w:val="false"/>
          <w:i w:val="false"/>
          <w:color w:val="000000"/>
          <w:sz w:val="28"/>
        </w:rPr>
        <w:t xml:space="preserve">
      046  Агроөнеркәсiп кешені саласының дамуын            147527 </w:t>
      </w:r>
      <w:r>
        <w:br/>
      </w:r>
      <w:r>
        <w:rPr>
          <w:rFonts w:ascii="Times New Roman"/>
          <w:b w:val="false"/>
          <w:i w:val="false"/>
          <w:color w:val="000000"/>
          <w:sz w:val="28"/>
        </w:rPr>
        <w:t xml:space="preserve">
           нормативтiк-әдiстемелiк қамтамасыз ету </w:t>
      </w:r>
      <w:r>
        <w:br/>
      </w:r>
      <w:r>
        <w:rPr>
          <w:rFonts w:ascii="Times New Roman"/>
          <w:b w:val="false"/>
          <w:i w:val="false"/>
          <w:color w:val="000000"/>
          <w:sz w:val="28"/>
        </w:rPr>
        <w:t xml:space="preserve">
      047  Тракторларды, олардың тіркемелерін, өздігінен     63294 </w:t>
      </w:r>
      <w:r>
        <w:br/>
      </w:r>
      <w:r>
        <w:rPr>
          <w:rFonts w:ascii="Times New Roman"/>
          <w:b w:val="false"/>
          <w:i w:val="false"/>
          <w:color w:val="000000"/>
          <w:sz w:val="28"/>
        </w:rPr>
        <w:t xml:space="preserve">
           жүретін ауыл шаруашылығы, мелиоративтік және </w:t>
      </w:r>
      <w:r>
        <w:br/>
      </w:r>
      <w:r>
        <w:rPr>
          <w:rFonts w:ascii="Times New Roman"/>
          <w:b w:val="false"/>
          <w:i w:val="false"/>
          <w:color w:val="000000"/>
          <w:sz w:val="28"/>
        </w:rPr>
        <w:t xml:space="preserve">
           жол-құрылыс машиналары мен тетіктерін </w:t>
      </w:r>
      <w:r>
        <w:br/>
      </w:r>
      <w:r>
        <w:rPr>
          <w:rFonts w:ascii="Times New Roman"/>
          <w:b w:val="false"/>
          <w:i w:val="false"/>
          <w:color w:val="000000"/>
          <w:sz w:val="28"/>
        </w:rPr>
        <w:t xml:space="preserve">
           мемлекеттік есепке алу және тіркеу </w:t>
      </w:r>
      <w:r>
        <w:br/>
      </w:r>
      <w:r>
        <w:rPr>
          <w:rFonts w:ascii="Times New Roman"/>
          <w:b w:val="false"/>
          <w:i w:val="false"/>
          <w:color w:val="000000"/>
          <w:sz w:val="28"/>
        </w:rPr>
        <w:t xml:space="preserve">
      054  Шаруашылықаралық арналар мен гидромелиоративтік  463431 </w:t>
      </w:r>
      <w:r>
        <w:br/>
      </w:r>
      <w:r>
        <w:rPr>
          <w:rFonts w:ascii="Times New Roman"/>
          <w:b w:val="false"/>
          <w:i w:val="false"/>
          <w:color w:val="000000"/>
          <w:sz w:val="28"/>
        </w:rPr>
        <w:t xml:space="preserve">
           құрылыстардың апатты учаскелерін күрделі жөндеу </w:t>
      </w:r>
      <w:r>
        <w:br/>
      </w:r>
      <w:r>
        <w:rPr>
          <w:rFonts w:ascii="Times New Roman"/>
          <w:b w:val="false"/>
          <w:i w:val="false"/>
          <w:color w:val="000000"/>
          <w:sz w:val="28"/>
        </w:rPr>
        <w:t xml:space="preserve">
           және қалпына келтіру </w:t>
      </w:r>
      <w:r>
        <w:br/>
      </w:r>
      <w:r>
        <w:rPr>
          <w:rFonts w:ascii="Times New Roman"/>
          <w:b w:val="false"/>
          <w:i w:val="false"/>
          <w:color w:val="000000"/>
          <w:sz w:val="28"/>
        </w:rPr>
        <w:t xml:space="preserve">
      055  Аграрлық ғылым саласындағы мемлекеттік              600 </w:t>
      </w:r>
      <w:r>
        <w:br/>
      </w:r>
      <w:r>
        <w:rPr>
          <w:rFonts w:ascii="Times New Roman"/>
          <w:b w:val="false"/>
          <w:i w:val="false"/>
          <w:color w:val="000000"/>
          <w:sz w:val="28"/>
        </w:rPr>
        <w:t xml:space="preserve">
           сыйлықтар </w:t>
      </w:r>
      <w:r>
        <w:br/>
      </w:r>
      <w:r>
        <w:rPr>
          <w:rFonts w:ascii="Times New Roman"/>
          <w:b w:val="false"/>
          <w:i w:val="false"/>
          <w:color w:val="000000"/>
          <w:sz w:val="28"/>
        </w:rPr>
        <w:t xml:space="preserve">
      056  Қазақстанның ауыл шаруашылығы өнімдерінің        806484 </w:t>
      </w:r>
      <w:r>
        <w:br/>
      </w:r>
      <w:r>
        <w:rPr>
          <w:rFonts w:ascii="Times New Roman"/>
          <w:b w:val="false"/>
          <w:i w:val="false"/>
          <w:color w:val="000000"/>
          <w:sz w:val="28"/>
        </w:rPr>
        <w:t xml:space="preserve">
           бәсекеге қабілеттілігін арттыру </w:t>
      </w:r>
      <w:r>
        <w:br/>
      </w:r>
      <w:r>
        <w:rPr>
          <w:rFonts w:ascii="Times New Roman"/>
          <w:b w:val="false"/>
          <w:i w:val="false"/>
          <w:color w:val="000000"/>
          <w:sz w:val="28"/>
        </w:rPr>
        <w:t xml:space="preserve">
      057  Агроөнеркәсіптік кешен субъектілерін және        110000 </w:t>
      </w:r>
      <w:r>
        <w:br/>
      </w:r>
      <w:r>
        <w:rPr>
          <w:rFonts w:ascii="Times New Roman"/>
          <w:b w:val="false"/>
          <w:i w:val="false"/>
          <w:color w:val="000000"/>
          <w:sz w:val="28"/>
        </w:rPr>
        <w:t xml:space="preserve">
           ауыл тұрғындарын өтеусіз негізде ақпараттық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111  Облыстық бюджеттерге, Астана және Алматы қала-   183929 </w:t>
      </w:r>
      <w:r>
        <w:br/>
      </w:r>
      <w:r>
        <w:rPr>
          <w:rFonts w:ascii="Times New Roman"/>
          <w:b w:val="false"/>
          <w:i w:val="false"/>
          <w:color w:val="000000"/>
          <w:sz w:val="28"/>
        </w:rPr>
        <w:t xml:space="preserve">
           ларының бюджеттеріне мемлекеттік басқару </w:t>
      </w:r>
      <w:r>
        <w:br/>
      </w:r>
      <w:r>
        <w:rPr>
          <w:rFonts w:ascii="Times New Roman"/>
          <w:b w:val="false"/>
          <w:i w:val="false"/>
          <w:color w:val="000000"/>
          <w:sz w:val="28"/>
        </w:rPr>
        <w:t xml:space="preserve">
           деңгейлері арасындағы өкілеттіктердің </w:t>
      </w:r>
      <w:r>
        <w:br/>
      </w:r>
      <w:r>
        <w:rPr>
          <w:rFonts w:ascii="Times New Roman"/>
          <w:b w:val="false"/>
          <w:i w:val="false"/>
          <w:color w:val="000000"/>
          <w:sz w:val="28"/>
        </w:rPr>
        <w:t xml:space="preserve">
           аражігін ажырату шеңберінде әкімшілік </w:t>
      </w:r>
      <w:r>
        <w:br/>
      </w:r>
      <w:r>
        <w:rPr>
          <w:rFonts w:ascii="Times New Roman"/>
          <w:b w:val="false"/>
          <w:i w:val="false"/>
          <w:color w:val="000000"/>
          <w:sz w:val="28"/>
        </w:rPr>
        <w:t xml:space="preserve">
           функцияларға берілетін ағымдағы трансферттер </w:t>
      </w:r>
      <w:r>
        <w:br/>
      </w:r>
      <w:r>
        <w:rPr>
          <w:rFonts w:ascii="Times New Roman"/>
          <w:b w:val="false"/>
          <w:i w:val="false"/>
          <w:color w:val="000000"/>
          <w:sz w:val="28"/>
        </w:rPr>
        <w:t xml:space="preserve">
      743  Өсімдіктер мен жануарлардың гендік               243612 </w:t>
      </w:r>
      <w:r>
        <w:br/>
      </w:r>
      <w:r>
        <w:rPr>
          <w:rFonts w:ascii="Times New Roman"/>
          <w:b w:val="false"/>
          <w:i w:val="false"/>
          <w:color w:val="000000"/>
          <w:sz w:val="28"/>
        </w:rPr>
        <w:t xml:space="preserve">
           ресурстарының ұлттық қоймасын салу </w:t>
      </w:r>
      <w:r>
        <w:br/>
      </w:r>
      <w:r>
        <w:rPr>
          <w:rFonts w:ascii="Times New Roman"/>
          <w:b w:val="false"/>
          <w:i w:val="false"/>
          <w:color w:val="000000"/>
          <w:sz w:val="28"/>
        </w:rPr>
        <w:t>
</w:t>
      </w:r>
      <w:r>
        <w:rPr>
          <w:rFonts w:ascii="Times New Roman"/>
          <w:b w:val="false"/>
          <w:i/>
          <w:color w:val="000000"/>
          <w:sz w:val="28"/>
        </w:rPr>
        <w:t xml:space="preserve">   234     Қазақстан Республикасы Қоршаған ортаны          4838341 </w:t>
      </w:r>
      <w:r>
        <w:br/>
      </w:r>
      <w:r>
        <w:rPr>
          <w:rFonts w:ascii="Times New Roman"/>
          <w:b w:val="false"/>
          <w:i w:val="false"/>
          <w:color w:val="000000"/>
          <w:sz w:val="28"/>
        </w:rPr>
        <w:t>
</w:t>
      </w:r>
      <w:r>
        <w:rPr>
          <w:rFonts w:ascii="Times New Roman"/>
          <w:b w:val="false"/>
          <w:i/>
          <w:color w:val="000000"/>
          <w:sz w:val="28"/>
        </w:rPr>
        <w:t xml:space="preserve">           қорғау министрлігі </w:t>
      </w:r>
      <w:r>
        <w:br/>
      </w:r>
      <w:r>
        <w:rPr>
          <w:rFonts w:ascii="Times New Roman"/>
          <w:b w:val="false"/>
          <w:i w:val="false"/>
          <w:color w:val="000000"/>
          <w:sz w:val="28"/>
        </w:rPr>
        <w:t xml:space="preserve">
      001  Қоршаған ортаны қорғау саласындағы уәкілетті    1739543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Стратегиялық, трансшекаралық және экологиялық     10951 </w:t>
      </w:r>
      <w:r>
        <w:br/>
      </w:r>
      <w:r>
        <w:rPr>
          <w:rFonts w:ascii="Times New Roman"/>
          <w:b w:val="false"/>
          <w:i w:val="false"/>
          <w:color w:val="000000"/>
          <w:sz w:val="28"/>
        </w:rPr>
        <w:t xml:space="preserve">
           қауіпті объектілерге мемлекеттік экологиялық </w:t>
      </w:r>
      <w:r>
        <w:br/>
      </w:r>
      <w:r>
        <w:rPr>
          <w:rFonts w:ascii="Times New Roman"/>
          <w:b w:val="false"/>
          <w:i w:val="false"/>
          <w:color w:val="000000"/>
          <w:sz w:val="28"/>
        </w:rPr>
        <w:t xml:space="preserve">
           сараптама жүргізу </w:t>
      </w:r>
      <w:r>
        <w:br/>
      </w:r>
      <w:r>
        <w:rPr>
          <w:rFonts w:ascii="Times New Roman"/>
          <w:b w:val="false"/>
          <w:i w:val="false"/>
          <w:color w:val="000000"/>
          <w:sz w:val="28"/>
        </w:rPr>
        <w:t xml:space="preserve">
      003  Қоршаған ортаны қорғау саласындағы ғылыми        295000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005  Қоршаған ортаны қорғау объектілерін оңалту       201964 </w:t>
      </w:r>
      <w:r>
        <w:br/>
      </w:r>
      <w:r>
        <w:rPr>
          <w:rFonts w:ascii="Times New Roman"/>
          <w:b w:val="false"/>
          <w:i w:val="false"/>
          <w:color w:val="000000"/>
          <w:sz w:val="28"/>
        </w:rPr>
        <w:t xml:space="preserve">
      007  Қоршаған ортаны қорғаудың ақпараттық жүйесін     120674 </w:t>
      </w:r>
      <w:r>
        <w:br/>
      </w:r>
      <w:r>
        <w:rPr>
          <w:rFonts w:ascii="Times New Roman"/>
          <w:b w:val="false"/>
          <w:i w:val="false"/>
          <w:color w:val="000000"/>
          <w:sz w:val="28"/>
        </w:rPr>
        <w:t xml:space="preserve">
           құру және дамыту </w:t>
      </w:r>
      <w:r>
        <w:br/>
      </w:r>
      <w:r>
        <w:rPr>
          <w:rFonts w:ascii="Times New Roman"/>
          <w:b w:val="false"/>
          <w:i w:val="false"/>
          <w:color w:val="000000"/>
          <w:sz w:val="28"/>
        </w:rPr>
        <w:t xml:space="preserve">
      008  Қоршаған ортаның жай-күйіне бақылау жүргізу      519378 </w:t>
      </w:r>
      <w:r>
        <w:br/>
      </w:r>
      <w:r>
        <w:rPr>
          <w:rFonts w:ascii="Times New Roman"/>
          <w:b w:val="false"/>
          <w:i w:val="false"/>
          <w:color w:val="000000"/>
          <w:sz w:val="28"/>
        </w:rPr>
        <w:t xml:space="preserve">
      009  Облыстық бюджеттерге, Астана және Алматы        1950831 </w:t>
      </w:r>
      <w:r>
        <w:br/>
      </w:r>
      <w:r>
        <w:rPr>
          <w:rFonts w:ascii="Times New Roman"/>
          <w:b w:val="false"/>
          <w:i w:val="false"/>
          <w:color w:val="000000"/>
          <w:sz w:val="28"/>
        </w:rPr>
        <w:t xml:space="preserve">
           қалаларының бюджеттеріне қоршаған ортаны </w:t>
      </w:r>
      <w:r>
        <w:br/>
      </w:r>
      <w:r>
        <w:rPr>
          <w:rFonts w:ascii="Times New Roman"/>
          <w:b w:val="false"/>
          <w:i w:val="false"/>
          <w:color w:val="000000"/>
          <w:sz w:val="28"/>
        </w:rPr>
        <w:t xml:space="preserve">
           қорғау объектілерін салуға және қайта жаңартуға </w:t>
      </w:r>
      <w:r>
        <w:br/>
      </w:r>
      <w:r>
        <w:rPr>
          <w:rFonts w:ascii="Times New Roman"/>
          <w:b w:val="false"/>
          <w:i w:val="false"/>
          <w:color w:val="000000"/>
          <w:sz w:val="28"/>
        </w:rPr>
        <w:t xml:space="preserve">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606     Қазақстан Республикасы Статистика агенттігі      642665 </w:t>
      </w:r>
      <w:r>
        <w:br/>
      </w:r>
      <w:r>
        <w:rPr>
          <w:rFonts w:ascii="Times New Roman"/>
          <w:b w:val="false"/>
          <w:i w:val="false"/>
          <w:color w:val="000000"/>
          <w:sz w:val="28"/>
        </w:rPr>
        <w:t xml:space="preserve">
      005  Ауыл шаруашылығы санағын жүргізу                 642665 </w:t>
      </w:r>
      <w:r>
        <w:br/>
      </w:r>
      <w:r>
        <w:rPr>
          <w:rFonts w:ascii="Times New Roman"/>
          <w:b w:val="false"/>
          <w:i w:val="false"/>
          <w:color w:val="000000"/>
          <w:sz w:val="28"/>
        </w:rPr>
        <w:t>
</w:t>
      </w:r>
      <w:r>
        <w:rPr>
          <w:rFonts w:ascii="Times New Roman"/>
          <w:b w:val="false"/>
          <w:i/>
          <w:color w:val="000000"/>
          <w:sz w:val="28"/>
        </w:rPr>
        <w:t xml:space="preserve">   614     Қазақстан Республикасы Жер ресурстарын          2602028 </w:t>
      </w:r>
      <w:r>
        <w:br/>
      </w:r>
      <w:r>
        <w:rPr>
          <w:rFonts w:ascii="Times New Roman"/>
          <w:b w:val="false"/>
          <w:i w:val="false"/>
          <w:color w:val="000000"/>
          <w:sz w:val="28"/>
        </w:rPr>
        <w:t>
</w:t>
      </w:r>
      <w:r>
        <w:rPr>
          <w:rFonts w:ascii="Times New Roman"/>
          <w:b w:val="false"/>
          <w:i/>
          <w:color w:val="000000"/>
          <w:sz w:val="28"/>
        </w:rPr>
        <w:t xml:space="preserve">           басқару агенттiгi </w:t>
      </w:r>
      <w:r>
        <w:br/>
      </w:r>
      <w:r>
        <w:rPr>
          <w:rFonts w:ascii="Times New Roman"/>
          <w:b w:val="false"/>
          <w:i w:val="false"/>
          <w:color w:val="000000"/>
          <w:sz w:val="28"/>
        </w:rPr>
        <w:t xml:space="preserve">
      001  Жер ресурстарын мемлекеттік басқаруды            332560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Жер қатынастарын жүзеге асыруды қамтамасыз ету  1295458 </w:t>
      </w:r>
      <w:r>
        <w:br/>
      </w:r>
      <w:r>
        <w:rPr>
          <w:rFonts w:ascii="Times New Roman"/>
          <w:b w:val="false"/>
          <w:i w:val="false"/>
          <w:color w:val="000000"/>
          <w:sz w:val="28"/>
        </w:rPr>
        <w:t xml:space="preserve">
      004  Топография-геодезиялық және картографиялық       584366 </w:t>
      </w:r>
      <w:r>
        <w:br/>
      </w:r>
      <w:r>
        <w:rPr>
          <w:rFonts w:ascii="Times New Roman"/>
          <w:b w:val="false"/>
          <w:i w:val="false"/>
          <w:color w:val="000000"/>
          <w:sz w:val="28"/>
        </w:rPr>
        <w:t xml:space="preserve">
           өнімдерді және олардың сақталуын қамтамасыз ету </w:t>
      </w:r>
      <w:r>
        <w:br/>
      </w:r>
      <w:r>
        <w:rPr>
          <w:rFonts w:ascii="Times New Roman"/>
          <w:b w:val="false"/>
          <w:i w:val="false"/>
          <w:color w:val="000000"/>
          <w:sz w:val="28"/>
        </w:rPr>
        <w:t xml:space="preserve">
      006  Жер ресурстарын басқару саласындағы қолданбалы    41020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111  Облыстық бюджеттерге, Астана және Алматы қала-   348624 </w:t>
      </w:r>
      <w:r>
        <w:br/>
      </w:r>
      <w:r>
        <w:rPr>
          <w:rFonts w:ascii="Times New Roman"/>
          <w:b w:val="false"/>
          <w:i w:val="false"/>
          <w:color w:val="000000"/>
          <w:sz w:val="28"/>
        </w:rPr>
        <w:t xml:space="preserve">
           ларының бюджеттеріне мемлекеттік басқару </w:t>
      </w:r>
      <w:r>
        <w:br/>
      </w:r>
      <w:r>
        <w:rPr>
          <w:rFonts w:ascii="Times New Roman"/>
          <w:b w:val="false"/>
          <w:i w:val="false"/>
          <w:color w:val="000000"/>
          <w:sz w:val="28"/>
        </w:rPr>
        <w:t xml:space="preserve">
           деңгейлері арасындағы өкілеттіктердің </w:t>
      </w:r>
      <w:r>
        <w:br/>
      </w:r>
      <w:r>
        <w:rPr>
          <w:rFonts w:ascii="Times New Roman"/>
          <w:b w:val="false"/>
          <w:i w:val="false"/>
          <w:color w:val="000000"/>
          <w:sz w:val="28"/>
        </w:rPr>
        <w:t xml:space="preserve">
           аражігін ажырату шеңберінде әкімшілік </w:t>
      </w:r>
      <w:r>
        <w:br/>
      </w:r>
      <w:r>
        <w:rPr>
          <w:rFonts w:ascii="Times New Roman"/>
          <w:b w:val="false"/>
          <w:i w:val="false"/>
          <w:color w:val="000000"/>
          <w:sz w:val="28"/>
        </w:rPr>
        <w:t xml:space="preserve">
           функцияларға берілетін ағымдағы трансферттер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143037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007  Ормандар мен жануарлар дүниесін күзету, қорғау,  143037 </w:t>
      </w:r>
      <w:r>
        <w:br/>
      </w:r>
      <w:r>
        <w:rPr>
          <w:rFonts w:ascii="Times New Roman"/>
          <w:b w:val="false"/>
          <w:i w:val="false"/>
          <w:color w:val="000000"/>
          <w:sz w:val="28"/>
        </w:rPr>
        <w:t xml:space="preserve">
           молайту </w:t>
      </w:r>
      <w:r>
        <w:br/>
      </w:r>
      <w:r>
        <w:rPr>
          <w:rFonts w:ascii="Times New Roman"/>
          <w:b w:val="false"/>
          <w:i w:val="false"/>
          <w:color w:val="000000"/>
          <w:sz w:val="28"/>
        </w:rPr>
        <w:t xml:space="preserve">
11         Өнеркәсiп, сәулет, қала құрылысы және           1381364 </w:t>
      </w:r>
      <w:r>
        <w:br/>
      </w:r>
      <w:r>
        <w:rPr>
          <w:rFonts w:ascii="Times New Roman"/>
          <w:b w:val="false"/>
          <w:i w:val="false"/>
          <w:color w:val="000000"/>
          <w:sz w:val="28"/>
        </w:rPr>
        <w:t xml:space="preserve">
           құрылыс қызметі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1381364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005  Құрылыс саласындағы қолданбалы ғылыми зерттеулер  73460 </w:t>
      </w:r>
      <w:r>
        <w:br/>
      </w:r>
      <w:r>
        <w:rPr>
          <w:rFonts w:ascii="Times New Roman"/>
          <w:b w:val="false"/>
          <w:i w:val="false"/>
          <w:color w:val="000000"/>
          <w:sz w:val="28"/>
        </w:rPr>
        <w:t xml:space="preserve">
      006  Технологиялық сипаттағы қолданбалы ғылыми        964540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008  Ақпаратты сақтауды қамтамасыз ету                168353 </w:t>
      </w:r>
      <w:r>
        <w:br/>
      </w:r>
      <w:r>
        <w:rPr>
          <w:rFonts w:ascii="Times New Roman"/>
          <w:b w:val="false"/>
          <w:i w:val="false"/>
          <w:color w:val="000000"/>
          <w:sz w:val="28"/>
        </w:rPr>
        <w:t xml:space="preserve">
      014  Сәулет, қала құрылысы және құрылыс қызметі       175011 </w:t>
      </w:r>
      <w:r>
        <w:br/>
      </w:r>
      <w:r>
        <w:rPr>
          <w:rFonts w:ascii="Times New Roman"/>
          <w:b w:val="false"/>
          <w:i w:val="false"/>
          <w:color w:val="000000"/>
          <w:sz w:val="28"/>
        </w:rPr>
        <w:t xml:space="preserve">
           саласындағы нормативтік-техникалық құжаттарды </w:t>
      </w:r>
      <w:r>
        <w:br/>
      </w:r>
      <w:r>
        <w:rPr>
          <w:rFonts w:ascii="Times New Roman"/>
          <w:b w:val="false"/>
          <w:i w:val="false"/>
          <w:color w:val="000000"/>
          <w:sz w:val="28"/>
        </w:rPr>
        <w:t xml:space="preserve">
           жетілдіру </w:t>
      </w:r>
      <w:r>
        <w:br/>
      </w:r>
      <w:r>
        <w:rPr>
          <w:rFonts w:ascii="Times New Roman"/>
          <w:b w:val="false"/>
          <w:i w:val="false"/>
          <w:color w:val="000000"/>
          <w:sz w:val="28"/>
        </w:rPr>
        <w:t xml:space="preserve">
12         Көлiк және коммуникациялар                    119059601 </w:t>
      </w:r>
      <w:r>
        <w:br/>
      </w:r>
      <w:r>
        <w:rPr>
          <w:rFonts w:ascii="Times New Roman"/>
          <w:b w:val="false"/>
          <w:i w:val="false"/>
          <w:color w:val="000000"/>
          <w:sz w:val="28"/>
        </w:rPr>
        <w:t>
</w:t>
      </w:r>
      <w:r>
        <w:rPr>
          <w:rFonts w:ascii="Times New Roman"/>
          <w:b w:val="false"/>
          <w:i/>
          <w:color w:val="000000"/>
          <w:sz w:val="28"/>
        </w:rPr>
        <w:t xml:space="preserve">   215     Қазақстан Республикасы Көлiк және             113559952 </w:t>
      </w:r>
      <w:r>
        <w:br/>
      </w:r>
      <w:r>
        <w:rPr>
          <w:rFonts w:ascii="Times New Roman"/>
          <w:b w:val="false"/>
          <w:i w:val="false"/>
          <w:color w:val="000000"/>
          <w:sz w:val="28"/>
        </w:rPr>
        <w:t>
</w:t>
      </w:r>
      <w:r>
        <w:rPr>
          <w:rFonts w:ascii="Times New Roman"/>
          <w:b w:val="false"/>
          <w:i/>
          <w:color w:val="000000"/>
          <w:sz w:val="28"/>
        </w:rPr>
        <w:t xml:space="preserve">           коммуникация министрлiгi </w:t>
      </w:r>
      <w:r>
        <w:br/>
      </w:r>
      <w:r>
        <w:rPr>
          <w:rFonts w:ascii="Times New Roman"/>
          <w:b w:val="false"/>
          <w:i w:val="false"/>
          <w:color w:val="000000"/>
          <w:sz w:val="28"/>
        </w:rPr>
        <w:t xml:space="preserve">
      001  Көлiк және коммуникациялар саласындағы          1471689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002  Республикалық деңгейде автомобиль жолдарын     43782738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003  Республикалық маңызы бар автожолдарды күрделі, 17277492 </w:t>
      </w:r>
      <w:r>
        <w:br/>
      </w:r>
      <w:r>
        <w:rPr>
          <w:rFonts w:ascii="Times New Roman"/>
          <w:b w:val="false"/>
          <w:i w:val="false"/>
          <w:color w:val="000000"/>
          <w:sz w:val="28"/>
        </w:rPr>
        <w:t xml:space="preserve">
           орташа және ағымды жөндеу, ұстау, көгалдан- </w:t>
      </w:r>
      <w:r>
        <w:br/>
      </w:r>
      <w:r>
        <w:rPr>
          <w:rFonts w:ascii="Times New Roman"/>
          <w:b w:val="false"/>
          <w:i w:val="false"/>
          <w:color w:val="000000"/>
          <w:sz w:val="28"/>
        </w:rPr>
        <w:t xml:space="preserve">
           дыру, диагностика және аспаптық құралдармен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005  Су жолдарының кеме жүретін жағдайда болуын      1553645 </w:t>
      </w:r>
      <w:r>
        <w:br/>
      </w:r>
      <w:r>
        <w:rPr>
          <w:rFonts w:ascii="Times New Roman"/>
          <w:b w:val="false"/>
          <w:i w:val="false"/>
          <w:color w:val="000000"/>
          <w:sz w:val="28"/>
        </w:rPr>
        <w:t xml:space="preserve">
           қамтамасыз ету және шлюздердi күтіп-ұстау </w:t>
      </w:r>
      <w:r>
        <w:br/>
      </w:r>
      <w:r>
        <w:rPr>
          <w:rFonts w:ascii="Times New Roman"/>
          <w:b w:val="false"/>
          <w:i w:val="false"/>
          <w:color w:val="000000"/>
          <w:sz w:val="28"/>
        </w:rPr>
        <w:t xml:space="preserve">
      006  Әуе көлігі инфрақұрылымын дамыту                4255285 </w:t>
      </w:r>
      <w:r>
        <w:br/>
      </w:r>
      <w:r>
        <w:rPr>
          <w:rFonts w:ascii="Times New Roman"/>
          <w:b w:val="false"/>
          <w:i w:val="false"/>
          <w:color w:val="000000"/>
          <w:sz w:val="28"/>
        </w:rPr>
        <w:t xml:space="preserve">
      009  Әлеуметтік маңызы бар облысаралық бағыттар      8862200 </w:t>
      </w:r>
      <w:r>
        <w:br/>
      </w:r>
      <w:r>
        <w:rPr>
          <w:rFonts w:ascii="Times New Roman"/>
          <w:b w:val="false"/>
          <w:i w:val="false"/>
          <w:color w:val="000000"/>
          <w:sz w:val="28"/>
        </w:rPr>
        <w:t xml:space="preserve">
           бойынша темір жол жолаушылар тасымалдарын </w:t>
      </w:r>
      <w:r>
        <w:br/>
      </w:r>
      <w:r>
        <w:rPr>
          <w:rFonts w:ascii="Times New Roman"/>
          <w:b w:val="false"/>
          <w:i w:val="false"/>
          <w:color w:val="000000"/>
          <w:sz w:val="28"/>
        </w:rPr>
        <w:t xml:space="preserve">
           субсидиялау </w:t>
      </w:r>
      <w:r>
        <w:br/>
      </w:r>
      <w:r>
        <w:rPr>
          <w:rFonts w:ascii="Times New Roman"/>
          <w:b w:val="false"/>
          <w:i w:val="false"/>
          <w:color w:val="000000"/>
          <w:sz w:val="28"/>
        </w:rPr>
        <w:t xml:space="preserve">
      010  Көлiк және коммуникациялар саласындағы            88404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011  Темір жол саласының стандарттарын әзірлеу         27648 </w:t>
      </w:r>
      <w:r>
        <w:br/>
      </w:r>
      <w:r>
        <w:rPr>
          <w:rFonts w:ascii="Times New Roman"/>
          <w:b w:val="false"/>
          <w:i w:val="false"/>
          <w:color w:val="000000"/>
          <w:sz w:val="28"/>
        </w:rPr>
        <w:t xml:space="preserve">
      013  Облыстық бюджеттерге, Астана және Алматы        1107800 </w:t>
      </w:r>
      <w:r>
        <w:br/>
      </w:r>
      <w:r>
        <w:rPr>
          <w:rFonts w:ascii="Times New Roman"/>
          <w:b w:val="false"/>
          <w:i w:val="false"/>
          <w:color w:val="000000"/>
          <w:sz w:val="28"/>
        </w:rPr>
        <w:t xml:space="preserve">
           қалаларының бюджеттеріне әлеуметтік маңызы </w:t>
      </w:r>
      <w:r>
        <w:br/>
      </w:r>
      <w:r>
        <w:rPr>
          <w:rFonts w:ascii="Times New Roman"/>
          <w:b w:val="false"/>
          <w:i w:val="false"/>
          <w:color w:val="000000"/>
          <w:sz w:val="28"/>
        </w:rPr>
        <w:t xml:space="preserve">
           бар ауданаралық (қалааралық) және ішкі бағыт- </w:t>
      </w:r>
      <w:r>
        <w:br/>
      </w:r>
      <w:r>
        <w:rPr>
          <w:rFonts w:ascii="Times New Roman"/>
          <w:b w:val="false"/>
          <w:i w:val="false"/>
          <w:color w:val="000000"/>
          <w:sz w:val="28"/>
        </w:rPr>
        <w:t xml:space="preserve">
           тардағы темір жол жолаушылар тасымалдарын </w:t>
      </w:r>
      <w:r>
        <w:br/>
      </w:r>
      <w:r>
        <w:rPr>
          <w:rFonts w:ascii="Times New Roman"/>
          <w:b w:val="false"/>
          <w:i w:val="false"/>
          <w:color w:val="000000"/>
          <w:sz w:val="28"/>
        </w:rPr>
        <w:t xml:space="preserve">
           субсидиялауға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014  Ішкі суларда жүзетін "өзен-теңіз" кемелерін       45465 </w:t>
      </w:r>
      <w:r>
        <w:br/>
      </w:r>
      <w:r>
        <w:rPr>
          <w:rFonts w:ascii="Times New Roman"/>
          <w:b w:val="false"/>
          <w:i w:val="false"/>
          <w:color w:val="000000"/>
          <w:sz w:val="28"/>
        </w:rPr>
        <w:t xml:space="preserve">
           жіктеуді және олардың техникалық қауіпсіз- </w:t>
      </w:r>
      <w:r>
        <w:br/>
      </w:r>
      <w:r>
        <w:rPr>
          <w:rFonts w:ascii="Times New Roman"/>
          <w:b w:val="false"/>
          <w:i w:val="false"/>
          <w:color w:val="000000"/>
          <w:sz w:val="28"/>
        </w:rPr>
        <w:t xml:space="preserve">
           дігін қамтамасыз ету </w:t>
      </w:r>
      <w:r>
        <w:br/>
      </w:r>
      <w:r>
        <w:rPr>
          <w:rFonts w:ascii="Times New Roman"/>
          <w:b w:val="false"/>
          <w:i w:val="false"/>
          <w:color w:val="000000"/>
          <w:sz w:val="28"/>
        </w:rPr>
        <w:t xml:space="preserve">
      015  Транспорттық дерекқор және тасымалдар қауіп-     329441 </w:t>
      </w:r>
      <w:r>
        <w:br/>
      </w:r>
      <w:r>
        <w:rPr>
          <w:rFonts w:ascii="Times New Roman"/>
          <w:b w:val="false"/>
          <w:i w:val="false"/>
          <w:color w:val="000000"/>
          <w:sz w:val="28"/>
        </w:rPr>
        <w:t xml:space="preserve">
           сіздігі қарқыны мониторингінің ақпараттық </w:t>
      </w:r>
      <w:r>
        <w:br/>
      </w:r>
      <w:r>
        <w:rPr>
          <w:rFonts w:ascii="Times New Roman"/>
          <w:b w:val="false"/>
          <w:i w:val="false"/>
          <w:color w:val="000000"/>
          <w:sz w:val="28"/>
        </w:rPr>
        <w:t xml:space="preserve">
           талдау жүйесін құру </w:t>
      </w:r>
      <w:r>
        <w:br/>
      </w:r>
      <w:r>
        <w:rPr>
          <w:rFonts w:ascii="Times New Roman"/>
          <w:b w:val="false"/>
          <w:i w:val="false"/>
          <w:color w:val="000000"/>
          <w:sz w:val="28"/>
        </w:rPr>
        <w:t xml:space="preserve">
      016  Жол-құрылыс және жөндеу жұмыстарын               167192 </w:t>
      </w:r>
      <w:r>
        <w:br/>
      </w:r>
      <w:r>
        <w:rPr>
          <w:rFonts w:ascii="Times New Roman"/>
          <w:b w:val="false"/>
          <w:i w:val="false"/>
          <w:color w:val="000000"/>
          <w:sz w:val="28"/>
        </w:rPr>
        <w:t xml:space="preserve">
           орындаудың сапасын қамтамасыз ету </w:t>
      </w:r>
      <w:r>
        <w:br/>
      </w:r>
      <w:r>
        <w:rPr>
          <w:rFonts w:ascii="Times New Roman"/>
          <w:b w:val="false"/>
          <w:i w:val="false"/>
          <w:color w:val="000000"/>
          <w:sz w:val="28"/>
        </w:rPr>
        <w:t xml:space="preserve">
      019  Жүйелі ішкі авиатасымалдарды субсидиялау         600000 </w:t>
      </w:r>
      <w:r>
        <w:br/>
      </w:r>
      <w:r>
        <w:rPr>
          <w:rFonts w:ascii="Times New Roman"/>
          <w:b w:val="false"/>
          <w:i w:val="false"/>
          <w:color w:val="000000"/>
          <w:sz w:val="28"/>
        </w:rPr>
        <w:t xml:space="preserve">
      020  Су көлігі инфрақұрылымын дамыту                  160690 </w:t>
      </w:r>
      <w:r>
        <w:br/>
      </w:r>
      <w:r>
        <w:rPr>
          <w:rFonts w:ascii="Times New Roman"/>
          <w:b w:val="false"/>
          <w:i w:val="false"/>
          <w:color w:val="000000"/>
          <w:sz w:val="28"/>
        </w:rPr>
        <w:t xml:space="preserve">
      028  Облыстық бюджеттерге, Астана және Алматы       33576742 </w:t>
      </w:r>
      <w:r>
        <w:br/>
      </w:r>
      <w:r>
        <w:rPr>
          <w:rFonts w:ascii="Times New Roman"/>
          <w:b w:val="false"/>
          <w:i w:val="false"/>
          <w:color w:val="000000"/>
          <w:sz w:val="28"/>
        </w:rPr>
        <w:t xml:space="preserve">
           қалаларының бюджеттеріне көлік жүйесін </w:t>
      </w:r>
      <w:r>
        <w:br/>
      </w:r>
      <w:r>
        <w:rPr>
          <w:rFonts w:ascii="Times New Roman"/>
          <w:b w:val="false"/>
          <w:i w:val="false"/>
          <w:color w:val="000000"/>
          <w:sz w:val="28"/>
        </w:rPr>
        <w:t xml:space="preserve">
           дамытуға берілетін нысаналы даму трансферттері </w:t>
      </w:r>
      <w:r>
        <w:br/>
      </w:r>
      <w:r>
        <w:rPr>
          <w:rFonts w:ascii="Times New Roman"/>
          <w:b w:val="false"/>
          <w:i w:val="false"/>
          <w:color w:val="000000"/>
          <w:sz w:val="28"/>
        </w:rPr>
        <w:t xml:space="preserve">
      030  "Transport tower" әкімшілік-технологиялық        253521 </w:t>
      </w:r>
      <w:r>
        <w:br/>
      </w:r>
      <w:r>
        <w:rPr>
          <w:rFonts w:ascii="Times New Roman"/>
          <w:b w:val="false"/>
          <w:i w:val="false"/>
          <w:color w:val="000000"/>
          <w:sz w:val="28"/>
        </w:rPr>
        <w:t xml:space="preserve">
           кешені ғимаратын күтіп-ұстау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1024866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042  "Байқоңыр" кешенінің жалға алынған мүлкінің есебі  9735 </w:t>
      </w:r>
      <w:r>
        <w:br/>
      </w:r>
      <w:r>
        <w:rPr>
          <w:rFonts w:ascii="Times New Roman"/>
          <w:b w:val="false"/>
          <w:i w:val="false"/>
          <w:color w:val="000000"/>
          <w:sz w:val="28"/>
        </w:rPr>
        <w:t xml:space="preserve">
      043  Қазақстан Республикасының ғарышкер                15131 </w:t>
      </w:r>
      <w:r>
        <w:br/>
      </w:r>
      <w:r>
        <w:rPr>
          <w:rFonts w:ascii="Times New Roman"/>
          <w:b w:val="false"/>
          <w:i w:val="false"/>
          <w:color w:val="000000"/>
          <w:sz w:val="28"/>
        </w:rPr>
        <w:t xml:space="preserve">
           үміткерлерін даярлау </w:t>
      </w:r>
      <w:r>
        <w:br/>
      </w:r>
      <w:r>
        <w:rPr>
          <w:rFonts w:ascii="Times New Roman"/>
          <w:b w:val="false"/>
          <w:i w:val="false"/>
          <w:color w:val="000000"/>
          <w:sz w:val="28"/>
        </w:rPr>
        <w:t xml:space="preserve">
      044  "Есіл" авиациялық зымырандық-ғарыштық           1000000 </w:t>
      </w:r>
      <w:r>
        <w:br/>
      </w:r>
      <w:r>
        <w:rPr>
          <w:rFonts w:ascii="Times New Roman"/>
          <w:b w:val="false"/>
          <w:i w:val="false"/>
          <w:color w:val="000000"/>
          <w:sz w:val="28"/>
        </w:rPr>
        <w:t xml:space="preserve">
            кешенін құру </w:t>
      </w:r>
      <w:r>
        <w:br/>
      </w:r>
      <w:r>
        <w:rPr>
          <w:rFonts w:ascii="Times New Roman"/>
          <w:b w:val="false"/>
          <w:i w:val="false"/>
          <w:color w:val="000000"/>
          <w:sz w:val="28"/>
        </w:rPr>
        <w:t>
</w:t>
      </w:r>
      <w:r>
        <w:rPr>
          <w:rFonts w:ascii="Times New Roman"/>
          <w:b w:val="false"/>
          <w:i/>
          <w:color w:val="000000"/>
          <w:sz w:val="28"/>
        </w:rPr>
        <w:t xml:space="preserve">   603     Қазақстан Республикасы Ақпараттандыру           4474783 </w:t>
      </w:r>
      <w:r>
        <w:br/>
      </w:r>
      <w:r>
        <w:rPr>
          <w:rFonts w:ascii="Times New Roman"/>
          <w:b w:val="false"/>
          <w:i w:val="false"/>
          <w:color w:val="000000"/>
          <w:sz w:val="28"/>
        </w:rPr>
        <w:t>
</w:t>
      </w:r>
      <w:r>
        <w:rPr>
          <w:rFonts w:ascii="Times New Roman"/>
          <w:b w:val="false"/>
          <w:i/>
          <w:color w:val="000000"/>
          <w:sz w:val="28"/>
        </w:rPr>
        <w:t xml:space="preserve">           және байланыс агенттігі </w:t>
      </w:r>
      <w:r>
        <w:br/>
      </w:r>
      <w:r>
        <w:rPr>
          <w:rFonts w:ascii="Times New Roman"/>
          <w:b w:val="false"/>
          <w:i w:val="false"/>
          <w:color w:val="000000"/>
          <w:sz w:val="28"/>
        </w:rPr>
        <w:t xml:space="preserve">
      006  Радиожиілік өрісінің және радиоэлектрондық       168284 </w:t>
      </w:r>
      <w:r>
        <w:br/>
      </w:r>
      <w:r>
        <w:rPr>
          <w:rFonts w:ascii="Times New Roman"/>
          <w:b w:val="false"/>
          <w:i w:val="false"/>
          <w:color w:val="000000"/>
          <w:sz w:val="28"/>
        </w:rPr>
        <w:t xml:space="preserve">
           құралдардың мониторинг жүйесін техникалық </w:t>
      </w:r>
      <w:r>
        <w:br/>
      </w:r>
      <w:r>
        <w:rPr>
          <w:rFonts w:ascii="Times New Roman"/>
          <w:b w:val="false"/>
          <w:i w:val="false"/>
          <w:color w:val="000000"/>
          <w:sz w:val="28"/>
        </w:rPr>
        <w:t xml:space="preserve">
           сүйемелдеу </w:t>
      </w:r>
      <w:r>
        <w:br/>
      </w:r>
      <w:r>
        <w:rPr>
          <w:rFonts w:ascii="Times New Roman"/>
          <w:b w:val="false"/>
          <w:i w:val="false"/>
          <w:color w:val="000000"/>
          <w:sz w:val="28"/>
        </w:rPr>
        <w:t xml:space="preserve">
      012  Байланыс және хабар таратудың ғарыштық           529451 </w:t>
      </w:r>
      <w:r>
        <w:br/>
      </w:r>
      <w:r>
        <w:rPr>
          <w:rFonts w:ascii="Times New Roman"/>
          <w:b w:val="false"/>
          <w:i w:val="false"/>
          <w:color w:val="000000"/>
          <w:sz w:val="28"/>
        </w:rPr>
        <w:t xml:space="preserve">
           аппараттарын басқаруды қамтамасыз ету </w:t>
      </w:r>
      <w:r>
        <w:br/>
      </w:r>
      <w:r>
        <w:rPr>
          <w:rFonts w:ascii="Times New Roman"/>
          <w:b w:val="false"/>
          <w:i w:val="false"/>
          <w:color w:val="000000"/>
          <w:sz w:val="28"/>
        </w:rPr>
        <w:t xml:space="preserve">
      017  Ауылдағы байланыс операторларының әмбебап       3777048 </w:t>
      </w:r>
      <w:r>
        <w:br/>
      </w:r>
      <w:r>
        <w:rPr>
          <w:rFonts w:ascii="Times New Roman"/>
          <w:b w:val="false"/>
          <w:i w:val="false"/>
          <w:color w:val="000000"/>
          <w:sz w:val="28"/>
        </w:rPr>
        <w:t xml:space="preserve">
           байланыс қызметтерін ұсыну жөніндегі </w:t>
      </w:r>
      <w:r>
        <w:br/>
      </w:r>
      <w:r>
        <w:rPr>
          <w:rFonts w:ascii="Times New Roman"/>
          <w:b w:val="false"/>
          <w:i w:val="false"/>
          <w:color w:val="000000"/>
          <w:sz w:val="28"/>
        </w:rPr>
        <w:t xml:space="preserve">
           залалдарына өтемақы </w:t>
      </w:r>
      <w:r>
        <w:br/>
      </w:r>
      <w:r>
        <w:rPr>
          <w:rFonts w:ascii="Times New Roman"/>
          <w:b w:val="false"/>
          <w:i w:val="false"/>
          <w:color w:val="000000"/>
          <w:sz w:val="28"/>
        </w:rPr>
        <w:t xml:space="preserve">
13         Басқалар                                         88750309 </w:t>
      </w:r>
      <w:r>
        <w:br/>
      </w:r>
      <w:r>
        <w:rPr>
          <w:rFonts w:ascii="Times New Roman"/>
          <w:b w:val="false"/>
          <w:i w:val="false"/>
          <w:color w:val="000000"/>
          <w:sz w:val="28"/>
        </w:rPr>
        <w:t xml:space="preserve">
   202      </w:t>
      </w:r>
      <w:r>
        <w:rPr>
          <w:rFonts w:ascii="Times New Roman"/>
          <w:b w:val="false"/>
          <w:i/>
          <w:color w:val="000000"/>
          <w:sz w:val="28"/>
        </w:rPr>
        <w:t xml:space="preserve">Қазақстан Республикасы Төтенше жағдайлар        4816608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008  Мемлекеттік материалдық резервті                4816608 </w:t>
      </w:r>
      <w:r>
        <w:br/>
      </w:r>
      <w:r>
        <w:rPr>
          <w:rFonts w:ascii="Times New Roman"/>
          <w:b w:val="false"/>
          <w:i w:val="false"/>
          <w:color w:val="000000"/>
          <w:sz w:val="28"/>
        </w:rPr>
        <w:t xml:space="preserve">
           қалыптастыру және сақтау </w:t>
      </w:r>
      <w:r>
        <w:br/>
      </w:r>
      <w:r>
        <w:rPr>
          <w:rFonts w:ascii="Times New Roman"/>
          <w:b w:val="false"/>
          <w:i w:val="false"/>
          <w:color w:val="000000"/>
          <w:sz w:val="28"/>
        </w:rPr>
        <w:t>
</w:t>
      </w:r>
      <w:r>
        <w:rPr>
          <w:rFonts w:ascii="Times New Roman"/>
          <w:b w:val="false"/>
          <w:i/>
          <w:color w:val="000000"/>
          <w:sz w:val="28"/>
        </w:rPr>
        <w:t xml:space="preserve">   203     Қазақстан Республикасы Табиғи монополияларды     923170 </w:t>
      </w:r>
      <w:r>
        <w:br/>
      </w:r>
      <w:r>
        <w:rPr>
          <w:rFonts w:ascii="Times New Roman"/>
          <w:b w:val="false"/>
          <w:i w:val="false"/>
          <w:color w:val="000000"/>
          <w:sz w:val="28"/>
        </w:rPr>
        <w:t>
</w:t>
      </w:r>
      <w:r>
        <w:rPr>
          <w:rFonts w:ascii="Times New Roman"/>
          <w:b w:val="false"/>
          <w:i/>
          <w:color w:val="000000"/>
          <w:sz w:val="28"/>
        </w:rPr>
        <w:t xml:space="preserve">           реттеу агенттігі </w:t>
      </w:r>
      <w:r>
        <w:br/>
      </w:r>
      <w:r>
        <w:rPr>
          <w:rFonts w:ascii="Times New Roman"/>
          <w:b w:val="false"/>
          <w:i w:val="false"/>
          <w:color w:val="000000"/>
          <w:sz w:val="28"/>
        </w:rPr>
        <w:t xml:space="preserve">
      001  Табиғи монополия субъектілерінің қызметін        923 </w:t>
      </w:r>
      <w:r>
        <w:rPr>
          <w:rFonts w:ascii="Times New Roman"/>
          <w:b w:val="false"/>
          <w:i/>
          <w:color w:val="000000"/>
          <w:sz w:val="28"/>
        </w:rPr>
        <w:t xml:space="preserve">170 </w:t>
      </w:r>
      <w:r>
        <w:br/>
      </w:r>
      <w:r>
        <w:rPr>
          <w:rFonts w:ascii="Times New Roman"/>
          <w:b w:val="false"/>
          <w:i w:val="false"/>
          <w:color w:val="000000"/>
          <w:sz w:val="28"/>
        </w:rPr>
        <w:t xml:space="preserve">
           реттеуді, бақылауды қамтамасыз ету </w:t>
      </w:r>
      <w:r>
        <w:br/>
      </w:r>
      <w:r>
        <w:rPr>
          <w:rFonts w:ascii="Times New Roman"/>
          <w:b w:val="false"/>
          <w:i w:val="false"/>
          <w:color w:val="000000"/>
          <w:sz w:val="28"/>
        </w:rPr>
        <w:t>
</w:t>
      </w:r>
      <w:r>
        <w:rPr>
          <w:rFonts w:ascii="Times New Roman"/>
          <w:b w:val="false"/>
          <w:i/>
          <w:color w:val="000000"/>
          <w:sz w:val="28"/>
        </w:rPr>
        <w:t xml:space="preserve">   204     Қазақстан Республикасы Сыртқы iстер             1090191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006  Өкiлдiк шығындар                                 807489 </w:t>
      </w:r>
      <w:r>
        <w:br/>
      </w:r>
      <w:r>
        <w:rPr>
          <w:rFonts w:ascii="Times New Roman"/>
          <w:b w:val="false"/>
          <w:i w:val="false"/>
          <w:color w:val="000000"/>
          <w:sz w:val="28"/>
        </w:rPr>
        <w:t xml:space="preserve">
      011  Қазақстан этностарының тарихи шығу елдерімен     282702 </w:t>
      </w:r>
      <w:r>
        <w:br/>
      </w:r>
      <w:r>
        <w:rPr>
          <w:rFonts w:ascii="Times New Roman"/>
          <w:b w:val="false"/>
          <w:i w:val="false"/>
          <w:color w:val="000000"/>
          <w:sz w:val="28"/>
        </w:rPr>
        <w:t xml:space="preserve">
           қатынастарын нығайту және шетелде Қазақстан </w:t>
      </w:r>
      <w:r>
        <w:br/>
      </w:r>
      <w:r>
        <w:rPr>
          <w:rFonts w:ascii="Times New Roman"/>
          <w:b w:val="false"/>
          <w:i w:val="false"/>
          <w:color w:val="000000"/>
          <w:sz w:val="28"/>
        </w:rPr>
        <w:t xml:space="preserve">
           Республикасындағы этникалық келісімді </w:t>
      </w:r>
      <w:r>
        <w:br/>
      </w:r>
      <w:r>
        <w:rPr>
          <w:rFonts w:ascii="Times New Roman"/>
          <w:b w:val="false"/>
          <w:i w:val="false"/>
          <w:color w:val="000000"/>
          <w:sz w:val="28"/>
        </w:rPr>
        <w:t xml:space="preserve">
           насихаттау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 Қаржы министрлігі       54795545 </w:t>
      </w:r>
      <w:r>
        <w:br/>
      </w:r>
      <w:r>
        <w:rPr>
          <w:rFonts w:ascii="Times New Roman"/>
          <w:b w:val="false"/>
          <w:i w:val="false"/>
          <w:color w:val="000000"/>
          <w:sz w:val="28"/>
        </w:rPr>
        <w:t xml:space="preserve">
      009  Облыстық бюджеттерге, Астана және Алматы       39036632 </w:t>
      </w:r>
      <w:r>
        <w:br/>
      </w:r>
      <w:r>
        <w:rPr>
          <w:rFonts w:ascii="Times New Roman"/>
          <w:b w:val="false"/>
          <w:i w:val="false"/>
          <w:color w:val="000000"/>
          <w:sz w:val="28"/>
        </w:rPr>
        <w:t xml:space="preserve">
           қалаларының бюджеттеріне мемлекеттік </w:t>
      </w:r>
      <w:r>
        <w:br/>
      </w:r>
      <w:r>
        <w:rPr>
          <w:rFonts w:ascii="Times New Roman"/>
          <w:b w:val="false"/>
          <w:i w:val="false"/>
          <w:color w:val="000000"/>
          <w:sz w:val="28"/>
        </w:rPr>
        <w:t xml:space="preserve">
           қызметшілердің, мемлекеттік мекемелердің </w:t>
      </w:r>
      <w:r>
        <w:br/>
      </w:r>
      <w:r>
        <w:rPr>
          <w:rFonts w:ascii="Times New Roman"/>
          <w:b w:val="false"/>
          <w:i w:val="false"/>
          <w:color w:val="000000"/>
          <w:sz w:val="28"/>
        </w:rPr>
        <w:t xml:space="preserve">
           мемлекеттік қызметші болып табылмайтын </w:t>
      </w:r>
      <w:r>
        <w:br/>
      </w:r>
      <w:r>
        <w:rPr>
          <w:rFonts w:ascii="Times New Roman"/>
          <w:b w:val="false"/>
          <w:i w:val="false"/>
          <w:color w:val="000000"/>
          <w:sz w:val="28"/>
        </w:rPr>
        <w:t xml:space="preserve">
           қызметкерлерінің және қазыналық кәсіпорындар </w:t>
      </w:r>
      <w:r>
        <w:br/>
      </w:r>
      <w:r>
        <w:rPr>
          <w:rFonts w:ascii="Times New Roman"/>
          <w:b w:val="false"/>
          <w:i w:val="false"/>
          <w:color w:val="000000"/>
          <w:sz w:val="28"/>
        </w:rPr>
        <w:t xml:space="preserve">
           қызметкерлерінің жалақыларын ұлғайтуға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010  Қазақстан Республикасы Үкіметінің резерві      15758913 </w:t>
      </w:r>
      <w:r>
        <w:br/>
      </w:r>
      <w:r>
        <w:rPr>
          <w:rFonts w:ascii="Times New Roman"/>
          <w:b w:val="false"/>
          <w:i w:val="false"/>
          <w:color w:val="000000"/>
          <w:sz w:val="28"/>
        </w:rPr>
        <w:t>
</w:t>
      </w:r>
      <w:r>
        <w:rPr>
          <w:rFonts w:ascii="Times New Roman"/>
          <w:b w:val="false"/>
          <w:i/>
          <w:color w:val="000000"/>
          <w:sz w:val="28"/>
        </w:rPr>
        <w:t xml:space="preserve">   220     Қазақстан Республикасы Экономика және           1000000 </w:t>
      </w:r>
      <w:r>
        <w:br/>
      </w:r>
      <w:r>
        <w:rPr>
          <w:rFonts w:ascii="Times New Roman"/>
          <w:b w:val="false"/>
          <w:i w:val="false"/>
          <w:color w:val="000000"/>
          <w:sz w:val="28"/>
        </w:rPr>
        <w:t>
</w:t>
      </w:r>
      <w:r>
        <w:rPr>
          <w:rFonts w:ascii="Times New Roman"/>
          <w:b w:val="false"/>
          <w:i/>
          <w:color w:val="000000"/>
          <w:sz w:val="28"/>
        </w:rPr>
        <w:t xml:space="preserve">           бюджеттік жоспарлау министрлігі </w:t>
      </w:r>
      <w:r>
        <w:br/>
      </w:r>
      <w:r>
        <w:rPr>
          <w:rFonts w:ascii="Times New Roman"/>
          <w:b w:val="false"/>
          <w:i w:val="false"/>
          <w:color w:val="000000"/>
          <w:sz w:val="28"/>
        </w:rPr>
        <w:t xml:space="preserve">
      004  Республикалық бюджеттік инвестициялық            700000 </w:t>
      </w:r>
      <w:r>
        <w:br/>
      </w:r>
      <w:r>
        <w:rPr>
          <w:rFonts w:ascii="Times New Roman"/>
          <w:b w:val="false"/>
          <w:i w:val="false"/>
          <w:color w:val="000000"/>
          <w:sz w:val="28"/>
        </w:rPr>
        <w:t xml:space="preserve">
           жобалардың (бағдарламалардың) техникалық- </w:t>
      </w:r>
      <w:r>
        <w:br/>
      </w:r>
      <w:r>
        <w:rPr>
          <w:rFonts w:ascii="Times New Roman"/>
          <w:b w:val="false"/>
          <w:i w:val="false"/>
          <w:color w:val="000000"/>
          <w:sz w:val="28"/>
        </w:rPr>
        <w:t xml:space="preserve">
           экономикалық негіздемелерін әзірлеу және </w:t>
      </w:r>
      <w:r>
        <w:br/>
      </w:r>
      <w:r>
        <w:rPr>
          <w:rFonts w:ascii="Times New Roman"/>
          <w:b w:val="false"/>
          <w:i w:val="false"/>
          <w:color w:val="000000"/>
          <w:sz w:val="28"/>
        </w:rPr>
        <w:t xml:space="preserve">
           сараптау </w:t>
      </w:r>
      <w:r>
        <w:br/>
      </w:r>
      <w:r>
        <w:rPr>
          <w:rFonts w:ascii="Times New Roman"/>
          <w:b w:val="false"/>
          <w:i w:val="false"/>
          <w:color w:val="000000"/>
          <w:sz w:val="28"/>
        </w:rPr>
        <w:t xml:space="preserve">
      015  Облыстық бюджеттерге экономикасы күйзеліске      300000 </w:t>
      </w:r>
      <w:r>
        <w:br/>
      </w:r>
      <w:r>
        <w:rPr>
          <w:rFonts w:ascii="Times New Roman"/>
          <w:b w:val="false"/>
          <w:i w:val="false"/>
          <w:color w:val="000000"/>
          <w:sz w:val="28"/>
        </w:rPr>
        <w:t xml:space="preserve">
           ұшыраған шағын қалаларды дамытуға берілетін </w:t>
      </w:r>
      <w:r>
        <w:br/>
      </w:r>
      <w:r>
        <w:rPr>
          <w:rFonts w:ascii="Times New Roman"/>
          <w:b w:val="false"/>
          <w:i w:val="false"/>
          <w:color w:val="000000"/>
          <w:sz w:val="28"/>
        </w:rPr>
        <w:t xml:space="preserve">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4347932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Индустрия және сауда саласындағы уәкілетті      2187235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007  Стандарттау, сертификаттау, метрология және       26000 </w:t>
      </w:r>
      <w:r>
        <w:br/>
      </w:r>
      <w:r>
        <w:rPr>
          <w:rFonts w:ascii="Times New Roman"/>
          <w:b w:val="false"/>
          <w:i w:val="false"/>
          <w:color w:val="000000"/>
          <w:sz w:val="28"/>
        </w:rPr>
        <w:t xml:space="preserve">
           сапа жүйесі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009  Астана қаласында эталондық орталық құру          703193 </w:t>
      </w:r>
      <w:r>
        <w:br/>
      </w:r>
      <w:r>
        <w:rPr>
          <w:rFonts w:ascii="Times New Roman"/>
          <w:b w:val="false"/>
          <w:i w:val="false"/>
          <w:color w:val="000000"/>
          <w:sz w:val="28"/>
        </w:rPr>
        <w:t xml:space="preserve">
      013  Стандарттау, метрология және сертификаттау      1199875 </w:t>
      </w:r>
      <w:r>
        <w:br/>
      </w:r>
      <w:r>
        <w:rPr>
          <w:rFonts w:ascii="Times New Roman"/>
          <w:b w:val="false"/>
          <w:i w:val="false"/>
          <w:color w:val="000000"/>
          <w:sz w:val="28"/>
        </w:rPr>
        <w:t xml:space="preserve">
           жүйесін жетілдіру </w:t>
      </w:r>
      <w:r>
        <w:br/>
      </w:r>
      <w:r>
        <w:rPr>
          <w:rFonts w:ascii="Times New Roman"/>
          <w:b w:val="false"/>
          <w:i w:val="false"/>
          <w:color w:val="000000"/>
          <w:sz w:val="28"/>
        </w:rPr>
        <w:t xml:space="preserve">
      016  Жаңа технологияларды құру және дамыту            130000 </w:t>
      </w:r>
      <w:r>
        <w:br/>
      </w:r>
      <w:r>
        <w:rPr>
          <w:rFonts w:ascii="Times New Roman"/>
          <w:b w:val="false"/>
          <w:i w:val="false"/>
          <w:color w:val="000000"/>
          <w:sz w:val="28"/>
        </w:rPr>
        <w:t xml:space="preserve">
      027  Ақпараттық технологиялар паркінің жұмыс           17600 </w:t>
      </w:r>
      <w:r>
        <w:br/>
      </w:r>
      <w:r>
        <w:rPr>
          <w:rFonts w:ascii="Times New Roman"/>
          <w:b w:val="false"/>
          <w:i w:val="false"/>
          <w:color w:val="000000"/>
          <w:sz w:val="28"/>
        </w:rPr>
        <w:t xml:space="preserve">
           істеуін қамтамасыз ету </w:t>
      </w:r>
      <w:r>
        <w:br/>
      </w:r>
      <w:r>
        <w:rPr>
          <w:rFonts w:ascii="Times New Roman"/>
          <w:b w:val="false"/>
          <w:i w:val="false"/>
          <w:color w:val="000000"/>
          <w:sz w:val="28"/>
        </w:rPr>
        <w:t xml:space="preserve">
      111  Облыстық бюджеттерге, Астана және Алматы қала-    84029 </w:t>
      </w:r>
      <w:r>
        <w:br/>
      </w:r>
      <w:r>
        <w:rPr>
          <w:rFonts w:ascii="Times New Roman"/>
          <w:b w:val="false"/>
          <w:i w:val="false"/>
          <w:color w:val="000000"/>
          <w:sz w:val="28"/>
        </w:rPr>
        <w:t xml:space="preserve">
           ларының бюджеттеріне мемлекеттік басқару </w:t>
      </w:r>
      <w:r>
        <w:br/>
      </w:r>
      <w:r>
        <w:rPr>
          <w:rFonts w:ascii="Times New Roman"/>
          <w:b w:val="false"/>
          <w:i w:val="false"/>
          <w:color w:val="000000"/>
          <w:sz w:val="28"/>
        </w:rPr>
        <w:t xml:space="preserve">
           деңгейлері арасындағы өкілеттіктердің </w:t>
      </w:r>
      <w:r>
        <w:br/>
      </w:r>
      <w:r>
        <w:rPr>
          <w:rFonts w:ascii="Times New Roman"/>
          <w:b w:val="false"/>
          <w:i w:val="false"/>
          <w:color w:val="000000"/>
          <w:sz w:val="28"/>
        </w:rPr>
        <w:t xml:space="preserve">
           аражігін ажырату шеңберінде әкімшілік </w:t>
      </w:r>
      <w:r>
        <w:br/>
      </w:r>
      <w:r>
        <w:rPr>
          <w:rFonts w:ascii="Times New Roman"/>
          <w:b w:val="false"/>
          <w:i w:val="false"/>
          <w:color w:val="000000"/>
          <w:sz w:val="28"/>
        </w:rPr>
        <w:t xml:space="preserve">
           функцияларға берілетін ағымдағы трансферттер </w:t>
      </w:r>
      <w:r>
        <w:br/>
      </w:r>
      <w:r>
        <w:rPr>
          <w:rFonts w:ascii="Times New Roman"/>
          <w:b w:val="false"/>
          <w:i w:val="false"/>
          <w:color w:val="000000"/>
          <w:sz w:val="28"/>
        </w:rPr>
        <w:t>
</w:t>
      </w:r>
      <w:r>
        <w:rPr>
          <w:rFonts w:ascii="Times New Roman"/>
          <w:b w:val="false"/>
          <w:i/>
          <w:color w:val="000000"/>
          <w:sz w:val="28"/>
        </w:rPr>
        <w:t xml:space="preserve">   234     Қазақстан Республикасы Қоршаған ортаны          1692019 </w:t>
      </w:r>
      <w:r>
        <w:br/>
      </w:r>
      <w:r>
        <w:rPr>
          <w:rFonts w:ascii="Times New Roman"/>
          <w:b w:val="false"/>
          <w:i w:val="false"/>
          <w:color w:val="000000"/>
          <w:sz w:val="28"/>
        </w:rPr>
        <w:t>
</w:t>
      </w:r>
      <w:r>
        <w:rPr>
          <w:rFonts w:ascii="Times New Roman"/>
          <w:b w:val="false"/>
          <w:i/>
          <w:color w:val="000000"/>
          <w:sz w:val="28"/>
        </w:rPr>
        <w:t xml:space="preserve">           қорғау министрлiгi </w:t>
      </w:r>
      <w:r>
        <w:br/>
      </w:r>
      <w:r>
        <w:rPr>
          <w:rFonts w:ascii="Times New Roman"/>
          <w:b w:val="false"/>
          <w:i w:val="false"/>
          <w:color w:val="000000"/>
          <w:sz w:val="28"/>
        </w:rPr>
        <w:t xml:space="preserve">
      006  Гидрометеорологиялық мониторинг жүргізу         1692019 </w:t>
      </w:r>
      <w:r>
        <w:br/>
      </w:r>
      <w:r>
        <w:rPr>
          <w:rFonts w:ascii="Times New Roman"/>
          <w:b w:val="false"/>
          <w:i w:val="false"/>
          <w:color w:val="000000"/>
          <w:sz w:val="28"/>
        </w:rPr>
        <w:t>
</w:t>
      </w:r>
      <w:r>
        <w:rPr>
          <w:rFonts w:ascii="Times New Roman"/>
          <w:b w:val="false"/>
          <w:i/>
          <w:color w:val="000000"/>
          <w:sz w:val="28"/>
        </w:rPr>
        <w:t xml:space="preserve">   608     Қазақстан Республикасы Мемлекеттік қызмет        100000 </w:t>
      </w:r>
      <w:r>
        <w:br/>
      </w:r>
      <w:r>
        <w:rPr>
          <w:rFonts w:ascii="Times New Roman"/>
          <w:b w:val="false"/>
          <w:i w:val="false"/>
          <w:color w:val="000000"/>
          <w:sz w:val="28"/>
        </w:rPr>
        <w:t>
</w:t>
      </w:r>
      <w:r>
        <w:rPr>
          <w:rFonts w:ascii="Times New Roman"/>
          <w:b w:val="false"/>
          <w:i/>
          <w:color w:val="000000"/>
          <w:sz w:val="28"/>
        </w:rPr>
        <w:t xml:space="preserve">           істері агенттігі </w:t>
      </w:r>
      <w:r>
        <w:br/>
      </w:r>
      <w:r>
        <w:rPr>
          <w:rFonts w:ascii="Times New Roman"/>
          <w:b w:val="false"/>
          <w:i w:val="false"/>
          <w:color w:val="000000"/>
          <w:sz w:val="28"/>
        </w:rPr>
        <w:t>
</w:t>
      </w:r>
      <w:r>
        <w:rPr>
          <w:rFonts w:ascii="Times New Roman"/>
          <w:b w:val="false"/>
          <w:i/>
          <w:color w:val="000000"/>
          <w:sz w:val="28"/>
        </w:rPr>
        <w:t xml:space="preserve">      007  Республикалық бюджет есебінен ұсталатын          100000 </w:t>
      </w:r>
      <w:r>
        <w:br/>
      </w:r>
      <w:r>
        <w:rPr>
          <w:rFonts w:ascii="Times New Roman"/>
          <w:b w:val="false"/>
          <w:i w:val="false"/>
          <w:color w:val="000000"/>
          <w:sz w:val="28"/>
        </w:rPr>
        <w:t>
</w:t>
      </w:r>
      <w:r>
        <w:rPr>
          <w:rFonts w:ascii="Times New Roman"/>
          <w:b w:val="false"/>
          <w:i/>
          <w:color w:val="000000"/>
          <w:sz w:val="28"/>
        </w:rPr>
        <w:t xml:space="preserve">           мемлекеттік органдары орталық аппараттарының </w:t>
      </w:r>
      <w:r>
        <w:br/>
      </w:r>
      <w:r>
        <w:rPr>
          <w:rFonts w:ascii="Times New Roman"/>
          <w:b w:val="false"/>
          <w:i w:val="false"/>
          <w:color w:val="000000"/>
          <w:sz w:val="28"/>
        </w:rPr>
        <w:t>
</w:t>
      </w:r>
      <w:r>
        <w:rPr>
          <w:rFonts w:ascii="Times New Roman"/>
          <w:b w:val="false"/>
          <w:i/>
          <w:color w:val="000000"/>
          <w:sz w:val="28"/>
        </w:rPr>
        <w:t xml:space="preserve">           жас мамандары үшін жатақхана салу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19984844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008  Қазақстан Республикасы Президентiнің Іс        18714844 </w:t>
      </w:r>
      <w:r>
        <w:br/>
      </w:r>
      <w:r>
        <w:rPr>
          <w:rFonts w:ascii="Times New Roman"/>
          <w:b w:val="false"/>
          <w:i w:val="false"/>
          <w:color w:val="000000"/>
          <w:sz w:val="28"/>
        </w:rPr>
        <w:t xml:space="preserve">
           басқармасының объектiлерiн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010  Ғимараттарды сатып алу                          1270000 </w:t>
      </w:r>
      <w:r>
        <w:br/>
      </w:r>
      <w:r>
        <w:rPr>
          <w:rFonts w:ascii="Times New Roman"/>
          <w:b w:val="false"/>
          <w:i w:val="false"/>
          <w:color w:val="000000"/>
          <w:sz w:val="28"/>
        </w:rPr>
        <w:t>
</w:t>
      </w:r>
      <w:r>
        <w:rPr>
          <w:rFonts w:ascii="Times New Roman"/>
          <w:b w:val="false"/>
          <w:i/>
          <w:color w:val="000000"/>
          <w:sz w:val="28"/>
        </w:rPr>
        <w:t xml:space="preserve">14         Борышқа қызмет көрсету                         35468336 </w:t>
      </w:r>
      <w:r>
        <w:br/>
      </w:r>
      <w:r>
        <w:rPr>
          <w:rFonts w:ascii="Times New Roman"/>
          <w:b w:val="false"/>
          <w:i w:val="false"/>
          <w:color w:val="000000"/>
          <w:sz w:val="28"/>
        </w:rPr>
        <w:t xml:space="preserve">
   217     Қазақстан Республикасы Қаржы министрлiгi       35468336 </w:t>
      </w:r>
      <w:r>
        <w:br/>
      </w:r>
      <w:r>
        <w:rPr>
          <w:rFonts w:ascii="Times New Roman"/>
          <w:b w:val="false"/>
          <w:i w:val="false"/>
          <w:color w:val="000000"/>
          <w:sz w:val="28"/>
        </w:rPr>
        <w:t xml:space="preserve">
      013  Үкiметтiк борышты қамтамасыз ету               35468336 </w:t>
      </w:r>
      <w:r>
        <w:br/>
      </w:r>
      <w:r>
        <w:rPr>
          <w:rFonts w:ascii="Times New Roman"/>
          <w:b w:val="false"/>
          <w:i w:val="false"/>
          <w:color w:val="000000"/>
          <w:sz w:val="28"/>
        </w:rPr>
        <w:t>
</w:t>
      </w:r>
      <w:r>
        <w:rPr>
          <w:rFonts w:ascii="Times New Roman"/>
          <w:b w:val="false"/>
          <w:i/>
          <w:color w:val="000000"/>
          <w:sz w:val="28"/>
        </w:rPr>
        <w:t xml:space="preserve">15         Ресми трансферттер         </w:t>
      </w:r>
      <w:r>
        <w:rPr>
          <w:rFonts w:ascii="Times New Roman"/>
          <w:b w:val="false"/>
          <w:i w:val="false"/>
          <w:color w:val="000000"/>
          <w:sz w:val="28"/>
        </w:rPr>
        <w:t xml:space="preserve">                    163766813 </w:t>
      </w:r>
      <w:r>
        <w:br/>
      </w:r>
      <w:r>
        <w:rPr>
          <w:rFonts w:ascii="Times New Roman"/>
          <w:b w:val="false"/>
          <w:i w:val="false"/>
          <w:color w:val="000000"/>
          <w:sz w:val="28"/>
        </w:rPr>
        <w:t xml:space="preserve">
   217     Қазақстан Республикасы Қаржы министрлiгi      163766813 </w:t>
      </w:r>
      <w:r>
        <w:br/>
      </w:r>
      <w:r>
        <w:rPr>
          <w:rFonts w:ascii="Times New Roman"/>
          <w:b w:val="false"/>
          <w:i w:val="false"/>
          <w:color w:val="000000"/>
          <w:sz w:val="28"/>
        </w:rPr>
        <w:t xml:space="preserve">
      066  Республикалық бюджеттен Ұлттық қорға           10617223 </w:t>
      </w:r>
      <w:r>
        <w:br/>
      </w:r>
      <w:r>
        <w:rPr>
          <w:rFonts w:ascii="Times New Roman"/>
          <w:b w:val="false"/>
          <w:i w:val="false"/>
          <w:color w:val="000000"/>
          <w:sz w:val="28"/>
        </w:rPr>
        <w:t xml:space="preserve">
           берiлетiн ресми трансферттер </w:t>
      </w:r>
      <w:r>
        <w:br/>
      </w:r>
      <w:r>
        <w:rPr>
          <w:rFonts w:ascii="Times New Roman"/>
          <w:b w:val="false"/>
          <w:i w:val="false"/>
          <w:color w:val="000000"/>
          <w:sz w:val="28"/>
        </w:rPr>
        <w:t xml:space="preserve">
      400  Облыстық бюджеттерге субвенциялар беру        153149590 </w:t>
      </w:r>
    </w:p>
    <w:p>
      <w:pPr>
        <w:spacing w:after="0"/>
        <w:ind w:left="0"/>
        <w:jc w:val="both"/>
      </w:pPr>
      <w:r>
        <w:rPr>
          <w:rFonts w:ascii="Times New Roman"/>
          <w:b/>
          <w:i w:val="false"/>
          <w:color w:val="000000"/>
          <w:sz w:val="28"/>
        </w:rPr>
        <w:t xml:space="preserve">            ІІІ. Операциялық сальдо </w:t>
      </w:r>
      <w:r>
        <w:rPr>
          <w:rFonts w:ascii="Times New Roman"/>
          <w:b w:val="false"/>
          <w:i w:val="false"/>
          <w:color w:val="000000"/>
          <w:sz w:val="28"/>
        </w:rPr>
        <w:t xml:space="preserve">                      14466792 </w:t>
      </w:r>
    </w:p>
    <w:p>
      <w:pPr>
        <w:spacing w:after="0"/>
        <w:ind w:left="0"/>
        <w:jc w:val="both"/>
      </w:pPr>
      <w:r>
        <w:rPr>
          <w:rFonts w:ascii="Times New Roman"/>
          <w:b/>
          <w:i w:val="false"/>
          <w:color w:val="000000"/>
          <w:sz w:val="28"/>
        </w:rPr>
        <w:t xml:space="preserve">            ІV. Таза бюджеттік кредит беру </w:t>
      </w:r>
      <w:r>
        <w:rPr>
          <w:rFonts w:ascii="Times New Roman"/>
          <w:b w:val="false"/>
          <w:i w:val="false"/>
          <w:color w:val="000000"/>
          <w:sz w:val="28"/>
        </w:rPr>
        <w:t xml:space="preserve">              36578146 </w:t>
      </w:r>
      <w:r>
        <w:br/>
      </w:r>
      <w:r>
        <w:rPr>
          <w:rFonts w:ascii="Times New Roman"/>
          <w:b w:val="false"/>
          <w:i w:val="false"/>
          <w:color w:val="000000"/>
          <w:sz w:val="28"/>
        </w:rPr>
        <w:t>
</w:t>
      </w:r>
      <w:r>
        <w:rPr>
          <w:rFonts w:ascii="Times New Roman"/>
          <w:b/>
          <w:i w:val="false"/>
          <w:color w:val="000000"/>
          <w:sz w:val="28"/>
        </w:rPr>
        <w:t xml:space="preserve">            Бюджеттік кредиттер </w:t>
      </w:r>
      <w:r>
        <w:rPr>
          <w:rFonts w:ascii="Times New Roman"/>
          <w:b w:val="false"/>
          <w:i w:val="false"/>
          <w:color w:val="000000"/>
          <w:sz w:val="28"/>
        </w:rPr>
        <w:t xml:space="preserve">                          58193533 </w:t>
      </w:r>
    </w:p>
    <w:p>
      <w:pPr>
        <w:spacing w:after="0"/>
        <w:ind w:left="0"/>
        <w:jc w:val="both"/>
      </w:pPr>
      <w:r>
        <w:rPr>
          <w:rFonts w:ascii="Times New Roman"/>
          <w:b w:val="false"/>
          <w:i/>
          <w:color w:val="000000"/>
          <w:sz w:val="28"/>
        </w:rPr>
        <w:t xml:space="preserve">07         Тұрғын үй-коммуналдық шаруашылық </w:t>
      </w:r>
      <w:r>
        <w:rPr>
          <w:rFonts w:ascii="Times New Roman"/>
          <w:b w:val="false"/>
          <w:i w:val="false"/>
          <w:color w:val="000000"/>
          <w:sz w:val="28"/>
        </w:rPr>
        <w:t xml:space="preserve">               42000000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w:t>
      </w:r>
      <w:r>
        <w:rPr>
          <w:rFonts w:ascii="Times New Roman"/>
          <w:b w:val="false"/>
          <w:i w:val="false"/>
          <w:color w:val="000000"/>
          <w:sz w:val="28"/>
        </w:rPr>
        <w:t xml:space="preserve">42000000 </w:t>
      </w:r>
      <w:r>
        <w:br/>
      </w:r>
      <w:r>
        <w:rPr>
          <w:rFonts w:ascii="Times New Roman"/>
          <w:b w:val="false"/>
          <w:i w:val="false"/>
          <w:color w:val="000000"/>
          <w:sz w:val="28"/>
        </w:rPr>
        <w:t>
</w:t>
      </w:r>
      <w:r>
        <w:rPr>
          <w:rFonts w:ascii="Times New Roman"/>
          <w:b w:val="false"/>
          <w:i/>
          <w:color w:val="000000"/>
          <w:sz w:val="28"/>
        </w:rPr>
        <w:t xml:space="preserve">           сауда министрлігі </w:t>
      </w:r>
      <w:r>
        <w:br/>
      </w:r>
      <w:r>
        <w:rPr>
          <w:rFonts w:ascii="Times New Roman"/>
          <w:b w:val="false"/>
          <w:i w:val="false"/>
          <w:color w:val="000000"/>
          <w:sz w:val="28"/>
        </w:rPr>
        <w:t xml:space="preserve">
      002  Облыстық бюджеттерге, Астана және Алматы       42000000 </w:t>
      </w:r>
      <w:r>
        <w:br/>
      </w:r>
      <w:r>
        <w:rPr>
          <w:rFonts w:ascii="Times New Roman"/>
          <w:b w:val="false"/>
          <w:i w:val="false"/>
          <w:color w:val="000000"/>
          <w:sz w:val="28"/>
        </w:rPr>
        <w:t xml:space="preserve">
           қалаларының бюджеттеріне тұрғын үй салуға </w:t>
      </w:r>
      <w:r>
        <w:br/>
      </w:r>
      <w:r>
        <w:rPr>
          <w:rFonts w:ascii="Times New Roman"/>
          <w:b w:val="false"/>
          <w:i w:val="false"/>
          <w:color w:val="000000"/>
          <w:sz w:val="28"/>
        </w:rPr>
        <w:t xml:space="preserve">
           кредиттер беру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738817 </w:t>
      </w:r>
      <w:r>
        <w:br/>
      </w:r>
      <w:r>
        <w:rPr>
          <w:rFonts w:ascii="Times New Roman"/>
          <w:b w:val="false"/>
          <w:i w:val="false"/>
          <w:color w:val="000000"/>
          <w:sz w:val="28"/>
        </w:rPr>
        <w:t>
</w:t>
      </w:r>
      <w:r>
        <w:rPr>
          <w:rFonts w:ascii="Times New Roman"/>
          <w:b w:val="false"/>
          <w:i/>
          <w:color w:val="000000"/>
          <w:sz w:val="28"/>
        </w:rPr>
        <w:t xml:space="preserve">           ерекше қорғалатын табиғи аумақтар, </w:t>
      </w:r>
      <w:r>
        <w:br/>
      </w:r>
      <w:r>
        <w:rPr>
          <w:rFonts w:ascii="Times New Roman"/>
          <w:b w:val="false"/>
          <w:i w:val="false"/>
          <w:color w:val="000000"/>
          <w:sz w:val="28"/>
        </w:rPr>
        <w:t>
</w:t>
      </w:r>
      <w:r>
        <w:rPr>
          <w:rFonts w:ascii="Times New Roman"/>
          <w:b w:val="false"/>
          <w:i/>
          <w:color w:val="000000"/>
          <w:sz w:val="28"/>
        </w:rPr>
        <w:t xml:space="preserve">           қоршаған ортаны және жануарлар дүниесін </w:t>
      </w:r>
      <w:r>
        <w:br/>
      </w:r>
      <w:r>
        <w:rPr>
          <w:rFonts w:ascii="Times New Roman"/>
          <w:b w:val="false"/>
          <w:i w:val="false"/>
          <w:color w:val="000000"/>
          <w:sz w:val="28"/>
        </w:rPr>
        <w:t>
</w:t>
      </w:r>
      <w:r>
        <w:rPr>
          <w:rFonts w:ascii="Times New Roman"/>
          <w:b w:val="false"/>
          <w:i/>
          <w:color w:val="000000"/>
          <w:sz w:val="28"/>
        </w:rPr>
        <w:t xml:space="preserve">           қорғау, жер қатынастары </w:t>
      </w:r>
      <w:r>
        <w:br/>
      </w:r>
      <w:r>
        <w:rPr>
          <w:rFonts w:ascii="Times New Roman"/>
          <w:b w:val="false"/>
          <w:i w:val="false"/>
          <w:color w:val="000000"/>
          <w:sz w:val="28"/>
        </w:rPr>
        <w:t>
</w:t>
      </w:r>
      <w:r>
        <w:rPr>
          <w:rFonts w:ascii="Times New Roman"/>
          <w:b w:val="false"/>
          <w:i/>
          <w:color w:val="000000"/>
          <w:sz w:val="28"/>
        </w:rPr>
        <w:t xml:space="preserve">   212     Қазақстан Республикасы Ауыл шаруашылығы          738817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026  Су ресурстарын басқару және жердi қалпына        103817 </w:t>
      </w:r>
      <w:r>
        <w:br/>
      </w:r>
      <w:r>
        <w:rPr>
          <w:rFonts w:ascii="Times New Roman"/>
          <w:b w:val="false"/>
          <w:i w:val="false"/>
          <w:color w:val="000000"/>
          <w:sz w:val="28"/>
        </w:rPr>
        <w:t xml:space="preserve">
           келтiруді жетілдіру жобасына кредит беру </w:t>
      </w:r>
      <w:r>
        <w:br/>
      </w:r>
      <w:r>
        <w:rPr>
          <w:rFonts w:ascii="Times New Roman"/>
          <w:b w:val="false"/>
          <w:i w:val="false"/>
          <w:color w:val="000000"/>
          <w:sz w:val="28"/>
        </w:rPr>
        <w:t xml:space="preserve">
      086  Ауыл шаруашылығын жекешелендіруден кейінгі       635000 </w:t>
      </w:r>
      <w:r>
        <w:br/>
      </w:r>
      <w:r>
        <w:rPr>
          <w:rFonts w:ascii="Times New Roman"/>
          <w:b w:val="false"/>
          <w:i w:val="false"/>
          <w:color w:val="000000"/>
          <w:sz w:val="28"/>
        </w:rPr>
        <w:t xml:space="preserve">
           қолдау жөніндегі жобаға кредит беру </w:t>
      </w:r>
      <w:r>
        <w:br/>
      </w:r>
      <w:r>
        <w:rPr>
          <w:rFonts w:ascii="Times New Roman"/>
          <w:b w:val="false"/>
          <w:i w:val="false"/>
          <w:color w:val="000000"/>
          <w:sz w:val="28"/>
        </w:rPr>
        <w:t xml:space="preserve">
11         Өнеркәсіп, сәулет, қала құрылысы және           5080000 </w:t>
      </w:r>
      <w:r>
        <w:br/>
      </w:r>
      <w:r>
        <w:rPr>
          <w:rFonts w:ascii="Times New Roman"/>
          <w:b w:val="false"/>
          <w:i w:val="false"/>
          <w:color w:val="000000"/>
          <w:sz w:val="28"/>
        </w:rPr>
        <w:t xml:space="preserve">
           құрылыс қызметі </w:t>
      </w:r>
      <w:r>
        <w:br/>
      </w:r>
      <w:r>
        <w:rPr>
          <w:rFonts w:ascii="Times New Roman"/>
          <w:b w:val="false"/>
          <w:i w:val="false"/>
          <w:color w:val="000000"/>
          <w:sz w:val="28"/>
        </w:rPr>
        <w:t xml:space="preserve">
   233     Қазақстан Республикасы Индустрия және сауда     5080000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010  "Қазақстанның Даму Банкі" Ақ арқылы мақта       5080000 </w:t>
      </w:r>
      <w:r>
        <w:br/>
      </w:r>
      <w:r>
        <w:rPr>
          <w:rFonts w:ascii="Times New Roman"/>
          <w:b w:val="false"/>
          <w:i w:val="false"/>
          <w:color w:val="000000"/>
          <w:sz w:val="28"/>
        </w:rPr>
        <w:t xml:space="preserve">
           өнеркәсібіне арналған лизингі дамыту </w:t>
      </w:r>
      <w:r>
        <w:br/>
      </w:r>
      <w:r>
        <w:rPr>
          <w:rFonts w:ascii="Times New Roman"/>
          <w:b w:val="false"/>
          <w:i w:val="false"/>
          <w:color w:val="000000"/>
          <w:sz w:val="28"/>
        </w:rPr>
        <w:t>
</w:t>
      </w:r>
      <w:r>
        <w:rPr>
          <w:rFonts w:ascii="Times New Roman"/>
          <w:b w:val="false"/>
          <w:i/>
          <w:color w:val="000000"/>
          <w:sz w:val="28"/>
        </w:rPr>
        <w:t xml:space="preserve">12         Көлiк және коммуникация </w:t>
      </w:r>
      <w:r>
        <w:rPr>
          <w:rFonts w:ascii="Times New Roman"/>
          <w:b w:val="false"/>
          <w:i w:val="false"/>
          <w:color w:val="000000"/>
          <w:sz w:val="28"/>
        </w:rPr>
        <w:t xml:space="preserve">                         6104937 </w:t>
      </w:r>
      <w:r>
        <w:br/>
      </w:r>
      <w:r>
        <w:rPr>
          <w:rFonts w:ascii="Times New Roman"/>
          <w:b w:val="false"/>
          <w:i w:val="false"/>
          <w:color w:val="000000"/>
          <w:sz w:val="28"/>
        </w:rPr>
        <w:t>
</w:t>
      </w:r>
      <w:r>
        <w:rPr>
          <w:rFonts w:ascii="Times New Roman"/>
          <w:b w:val="false"/>
          <w:i/>
          <w:color w:val="000000"/>
          <w:sz w:val="28"/>
        </w:rPr>
        <w:t xml:space="preserve">   215     Қазақстан Республикасы Көлік және                110537 </w:t>
      </w:r>
      <w:r>
        <w:br/>
      </w:r>
      <w:r>
        <w:rPr>
          <w:rFonts w:ascii="Times New Roman"/>
          <w:b w:val="false"/>
          <w:i w:val="false"/>
          <w:color w:val="000000"/>
          <w:sz w:val="28"/>
        </w:rPr>
        <w:t>
</w:t>
      </w:r>
      <w:r>
        <w:rPr>
          <w:rFonts w:ascii="Times New Roman"/>
          <w:b w:val="false"/>
          <w:i/>
          <w:color w:val="000000"/>
          <w:sz w:val="28"/>
        </w:rPr>
        <w:t xml:space="preserve">           коммуникация министрлiгi </w:t>
      </w:r>
      <w:r>
        <w:br/>
      </w:r>
      <w:r>
        <w:rPr>
          <w:rFonts w:ascii="Times New Roman"/>
          <w:b w:val="false"/>
          <w:i w:val="false"/>
          <w:color w:val="000000"/>
          <w:sz w:val="28"/>
        </w:rPr>
        <w:t xml:space="preserve">
      007  Астана қаласында халықаралық әуежай              110537 </w:t>
      </w:r>
      <w:r>
        <w:br/>
      </w:r>
      <w:r>
        <w:rPr>
          <w:rFonts w:ascii="Times New Roman"/>
          <w:b w:val="false"/>
          <w:i w:val="false"/>
          <w:color w:val="000000"/>
          <w:sz w:val="28"/>
        </w:rPr>
        <w:t xml:space="preserve">
           құрылысына кредит беру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5994400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041  "Байқоңыр" ғарыш айлағында "Байтерек" ғарыштық  5994400 </w:t>
      </w:r>
      <w:r>
        <w:br/>
      </w:r>
      <w:r>
        <w:rPr>
          <w:rFonts w:ascii="Times New Roman"/>
          <w:b w:val="false"/>
          <w:i w:val="false"/>
          <w:color w:val="000000"/>
          <w:sz w:val="28"/>
        </w:rPr>
        <w:t xml:space="preserve">
           зымыран кешенін құруға кредит беру </w:t>
      </w:r>
      <w:r>
        <w:br/>
      </w:r>
      <w:r>
        <w:rPr>
          <w:rFonts w:ascii="Times New Roman"/>
          <w:b w:val="false"/>
          <w:i w:val="false"/>
          <w:color w:val="000000"/>
          <w:sz w:val="28"/>
        </w:rPr>
        <w:t>
</w:t>
      </w:r>
      <w:r>
        <w:rPr>
          <w:rFonts w:ascii="Times New Roman"/>
          <w:b w:val="false"/>
          <w:i/>
          <w:color w:val="000000"/>
          <w:sz w:val="28"/>
        </w:rPr>
        <w:t xml:space="preserve">13         Басқалар </w:t>
      </w:r>
      <w:r>
        <w:rPr>
          <w:rFonts w:ascii="Times New Roman"/>
          <w:b w:val="false"/>
          <w:i/>
          <w:color w:val="000000"/>
          <w:sz w:val="28"/>
        </w:rPr>
        <w:t xml:space="preserve">                                        4269779 </w:t>
      </w:r>
      <w:r>
        <w:br/>
      </w:r>
      <w:r>
        <w:rPr>
          <w:rFonts w:ascii="Times New Roman"/>
          <w:b w:val="false"/>
          <w:i w:val="false"/>
          <w:color w:val="000000"/>
          <w:sz w:val="28"/>
        </w:rPr>
        <w:t>
</w:t>
      </w:r>
      <w:r>
        <w:rPr>
          <w:rFonts w:ascii="Times New Roman"/>
          <w:b w:val="false"/>
          <w:i/>
          <w:color w:val="000000"/>
          <w:sz w:val="28"/>
        </w:rPr>
        <w:t xml:space="preserve">   217     Қазақстан Республикасы Қаржы министрлiгi       4269779 </w:t>
      </w:r>
      <w:r>
        <w:br/>
      </w:r>
      <w:r>
        <w:rPr>
          <w:rFonts w:ascii="Times New Roman"/>
          <w:b w:val="false"/>
          <w:i w:val="false"/>
          <w:color w:val="000000"/>
          <w:sz w:val="28"/>
        </w:rPr>
        <w:t xml:space="preserve">
      011  Мемлекеттiк кепiлдiктер бойынша мiндетте-      3669779 </w:t>
      </w:r>
      <w:r>
        <w:br/>
      </w:r>
      <w:r>
        <w:rPr>
          <w:rFonts w:ascii="Times New Roman"/>
          <w:b w:val="false"/>
          <w:i w:val="false"/>
          <w:color w:val="000000"/>
          <w:sz w:val="28"/>
        </w:rPr>
        <w:t xml:space="preserve">
           мелерді орындау </w:t>
      </w:r>
      <w:r>
        <w:br/>
      </w:r>
      <w:r>
        <w:rPr>
          <w:rFonts w:ascii="Times New Roman"/>
          <w:b w:val="false"/>
          <w:i w:val="false"/>
          <w:color w:val="000000"/>
          <w:sz w:val="28"/>
        </w:rPr>
        <w:t xml:space="preserve">
      012  Облыстық бюджеттердің, республикалық маңызы      600000 </w:t>
      </w:r>
      <w:r>
        <w:br/>
      </w:r>
      <w:r>
        <w:rPr>
          <w:rFonts w:ascii="Times New Roman"/>
          <w:b w:val="false"/>
          <w:i w:val="false"/>
          <w:color w:val="000000"/>
          <w:sz w:val="28"/>
        </w:rPr>
        <w:t xml:space="preserve">
           бар қала, астана бюджеттерінің кассалық </w:t>
      </w:r>
      <w:r>
        <w:br/>
      </w:r>
      <w:r>
        <w:rPr>
          <w:rFonts w:ascii="Times New Roman"/>
          <w:b w:val="false"/>
          <w:i w:val="false"/>
          <w:color w:val="000000"/>
          <w:sz w:val="28"/>
        </w:rPr>
        <w:t xml:space="preserve">
           алшақтығын жабуға арналған Қазақстан </w:t>
      </w:r>
      <w:r>
        <w:br/>
      </w:r>
      <w:r>
        <w:rPr>
          <w:rFonts w:ascii="Times New Roman"/>
          <w:b w:val="false"/>
          <w:i w:val="false"/>
          <w:color w:val="000000"/>
          <w:sz w:val="28"/>
        </w:rPr>
        <w:t xml:space="preserve">
           Республикасы Yкiметiнiң резервi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Санаты                     Атауы                         Сомасы, </w:t>
      </w:r>
      <w:r>
        <w:br/>
      </w:r>
      <w:r>
        <w:rPr>
          <w:rFonts w:ascii="Times New Roman"/>
          <w:b w:val="false"/>
          <w:i w:val="false"/>
          <w:color w:val="000000"/>
          <w:sz w:val="28"/>
        </w:rPr>
        <w:t xml:space="preserve">
  Сыныбы                                                мың теңге </w:t>
      </w:r>
      <w:r>
        <w:br/>
      </w:r>
      <w:r>
        <w:rPr>
          <w:rFonts w:ascii="Times New Roman"/>
          <w:b w:val="false"/>
          <w:i w:val="false"/>
          <w:color w:val="000000"/>
          <w:sz w:val="28"/>
        </w:rPr>
        <w:t xml:space="preserve">
    Ішкi сыныбы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Бюджеттік кредиттерді өтеу </w:t>
      </w:r>
      <w:r>
        <w:rPr>
          <w:rFonts w:ascii="Times New Roman"/>
          <w:b w:val="false"/>
          <w:i w:val="false"/>
          <w:color w:val="000000"/>
          <w:sz w:val="28"/>
        </w:rPr>
        <w:t xml:space="preserve">                   21615387 </w:t>
      </w:r>
    </w:p>
    <w:p>
      <w:pPr>
        <w:spacing w:after="0"/>
        <w:ind w:left="0"/>
        <w:jc w:val="both"/>
      </w:pPr>
      <w:r>
        <w:rPr>
          <w:rFonts w:ascii="Times New Roman"/>
          <w:b w:val="false"/>
          <w:i w:val="false"/>
          <w:color w:val="000000"/>
          <w:sz w:val="28"/>
        </w:rPr>
        <w:t xml:space="preserve">5          Бюджеттік кредиттерді өтеу                     21615387 </w:t>
      </w:r>
      <w:r>
        <w:br/>
      </w:r>
      <w:r>
        <w:rPr>
          <w:rFonts w:ascii="Times New Roman"/>
          <w:b w:val="false"/>
          <w:i w:val="false"/>
          <w:color w:val="000000"/>
          <w:sz w:val="28"/>
        </w:rPr>
        <w:t>
</w:t>
      </w:r>
      <w:r>
        <w:rPr>
          <w:rFonts w:ascii="Times New Roman"/>
          <w:b w:val="false"/>
          <w:i/>
          <w:color w:val="000000"/>
          <w:sz w:val="28"/>
        </w:rPr>
        <w:t xml:space="preserve">    01      Бюджеттік кредиттерді өтеу                     20765294 </w:t>
      </w:r>
      <w:r>
        <w:br/>
      </w:r>
      <w:r>
        <w:rPr>
          <w:rFonts w:ascii="Times New Roman"/>
          <w:b w:val="false"/>
          <w:i w:val="false"/>
          <w:color w:val="000000"/>
          <w:sz w:val="28"/>
        </w:rPr>
        <w:t xml:space="preserve">
      1    Мемлекеттік бюджеттен берілген бюджеттік       20765294 </w:t>
      </w:r>
      <w:r>
        <w:br/>
      </w:r>
      <w:r>
        <w:rPr>
          <w:rFonts w:ascii="Times New Roman"/>
          <w:b w:val="false"/>
          <w:i w:val="false"/>
          <w:color w:val="000000"/>
          <w:sz w:val="28"/>
        </w:rPr>
        <w:t xml:space="preserve">
           кредиттерді өтеу </w:t>
      </w:r>
      <w:r>
        <w:br/>
      </w:r>
      <w:r>
        <w:rPr>
          <w:rFonts w:ascii="Times New Roman"/>
          <w:b w:val="false"/>
          <w:i w:val="false"/>
          <w:color w:val="000000"/>
          <w:sz w:val="28"/>
        </w:rPr>
        <w:t>
</w:t>
      </w:r>
      <w:r>
        <w:rPr>
          <w:rFonts w:ascii="Times New Roman"/>
          <w:b w:val="false"/>
          <w:i/>
          <w:color w:val="000000"/>
          <w:sz w:val="28"/>
        </w:rPr>
        <w:t xml:space="preserve">   02      Төленген мемлекеттік кепілдіктер бойынша         850093 </w:t>
      </w:r>
      <w:r>
        <w:br/>
      </w:r>
      <w:r>
        <w:rPr>
          <w:rFonts w:ascii="Times New Roman"/>
          <w:b w:val="false"/>
          <w:i w:val="false"/>
          <w:color w:val="000000"/>
          <w:sz w:val="28"/>
        </w:rPr>
        <w:t>
</w:t>
      </w:r>
      <w:r>
        <w:rPr>
          <w:rFonts w:ascii="Times New Roman"/>
          <w:b w:val="false"/>
          <w:i/>
          <w:color w:val="000000"/>
          <w:sz w:val="28"/>
        </w:rPr>
        <w:t xml:space="preserve">           талаптарды қайтару </w:t>
      </w:r>
      <w:r>
        <w:br/>
      </w:r>
      <w:r>
        <w:rPr>
          <w:rFonts w:ascii="Times New Roman"/>
          <w:b w:val="false"/>
          <w:i w:val="false"/>
          <w:color w:val="000000"/>
          <w:sz w:val="28"/>
        </w:rPr>
        <w:t xml:space="preserve">
      1    Төленген мемлекеттік кепілдіктер бойынша         850093 </w:t>
      </w:r>
      <w:r>
        <w:br/>
      </w:r>
      <w:r>
        <w:rPr>
          <w:rFonts w:ascii="Times New Roman"/>
          <w:b w:val="false"/>
          <w:i w:val="false"/>
          <w:color w:val="000000"/>
          <w:sz w:val="28"/>
        </w:rPr>
        <w:t xml:space="preserve">
           талаптарды заңды тұлғалардың қайтаруы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Функционалдық топ                                       Сомасы, </w:t>
      </w:r>
      <w:r>
        <w:br/>
      </w:r>
      <w:r>
        <w:rPr>
          <w:rFonts w:ascii="Times New Roman"/>
          <w:b w:val="false"/>
          <w:i w:val="false"/>
          <w:color w:val="000000"/>
          <w:sz w:val="28"/>
        </w:rPr>
        <w:t xml:space="preserve">
   Әкімші                  Атауы                       мың теңге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V. Қаржы активтерімен жасалатын            </w:t>
      </w:r>
      <w:r>
        <w:rPr>
          <w:rFonts w:ascii="Times New Roman"/>
          <w:b w:val="false"/>
          <w:i w:val="false"/>
          <w:color w:val="000000"/>
          <w:sz w:val="28"/>
        </w:rPr>
        <w:t xml:space="preserve">91652870 </w:t>
      </w:r>
      <w:r>
        <w:br/>
      </w:r>
      <w:r>
        <w:rPr>
          <w:rFonts w:ascii="Times New Roman"/>
          <w:b w:val="false"/>
          <w:i w:val="false"/>
          <w:color w:val="000000"/>
          <w:sz w:val="28"/>
        </w:rPr>
        <w:t>
</w:t>
      </w:r>
      <w:r>
        <w:rPr>
          <w:rFonts w:ascii="Times New Roman"/>
          <w:b/>
          <w:i w:val="false"/>
          <w:color w:val="000000"/>
          <w:sz w:val="28"/>
        </w:rPr>
        <w:t xml:space="preserve">          операциялар бойынша сальдо </w:t>
      </w:r>
      <w:r>
        <w:br/>
      </w:r>
      <w:r>
        <w:rPr>
          <w:rFonts w:ascii="Times New Roman"/>
          <w:b w:val="false"/>
          <w:i w:val="false"/>
          <w:color w:val="000000"/>
          <w:sz w:val="28"/>
        </w:rPr>
        <w:t>
</w:t>
      </w:r>
      <w:r>
        <w:rPr>
          <w:rFonts w:ascii="Times New Roman"/>
          <w:b/>
          <w:i w:val="false"/>
          <w:color w:val="000000"/>
          <w:sz w:val="28"/>
        </w:rPr>
        <w:t xml:space="preserve">          Қаржы активтерін сатып алу                 </w:t>
      </w:r>
      <w:r>
        <w:rPr>
          <w:rFonts w:ascii="Times New Roman"/>
          <w:b w:val="false"/>
          <w:i w:val="false"/>
          <w:color w:val="000000"/>
          <w:sz w:val="28"/>
        </w:rPr>
        <w:t xml:space="preserve">93652870 </w:t>
      </w:r>
      <w:r>
        <w:br/>
      </w:r>
      <w:r>
        <w:rPr>
          <w:rFonts w:ascii="Times New Roman"/>
          <w:b w:val="false"/>
          <w:i w:val="false"/>
          <w:color w:val="000000"/>
          <w:sz w:val="28"/>
        </w:rPr>
        <w:t>
</w:t>
      </w:r>
      <w:r>
        <w:rPr>
          <w:rFonts w:ascii="Times New Roman"/>
          <w:b w:val="false"/>
          <w:i/>
          <w:color w:val="000000"/>
          <w:sz w:val="28"/>
        </w:rPr>
        <w:t xml:space="preserve">01         Жалпы сипаттағы мемлекеттік қызметтер           289522 </w:t>
      </w:r>
      <w:r>
        <w:br/>
      </w:r>
      <w:r>
        <w:rPr>
          <w:rFonts w:ascii="Times New Roman"/>
          <w:b w:val="false"/>
          <w:i w:val="false"/>
          <w:color w:val="000000"/>
          <w:sz w:val="28"/>
        </w:rPr>
        <w:t xml:space="preserve">
   217     Қазақстан Республикасы                          289522 </w:t>
      </w:r>
      <w:r>
        <w:br/>
      </w:r>
      <w:r>
        <w:rPr>
          <w:rFonts w:ascii="Times New Roman"/>
          <w:b w:val="false"/>
          <w:i w:val="false"/>
          <w:color w:val="000000"/>
          <w:sz w:val="28"/>
        </w:rPr>
        <w:t xml:space="preserve">
           Қаржы министрлiгi </w:t>
      </w:r>
      <w:r>
        <w:br/>
      </w:r>
      <w:r>
        <w:rPr>
          <w:rFonts w:ascii="Times New Roman"/>
          <w:b w:val="false"/>
          <w:i w:val="false"/>
          <w:color w:val="000000"/>
          <w:sz w:val="28"/>
        </w:rPr>
        <w:t>
</w:t>
      </w:r>
      <w:r>
        <w:rPr>
          <w:rFonts w:ascii="Times New Roman"/>
          <w:b w:val="false"/>
          <w:i/>
          <w:color w:val="000000"/>
          <w:sz w:val="28"/>
        </w:rPr>
        <w:t xml:space="preserve">      006  Халықаралық қаржы ұйымдарының </w:t>
      </w:r>
      <w:r>
        <w:br/>
      </w:r>
      <w:r>
        <w:rPr>
          <w:rFonts w:ascii="Times New Roman"/>
          <w:b w:val="false"/>
          <w:i w:val="false"/>
          <w:color w:val="000000"/>
          <w:sz w:val="28"/>
        </w:rPr>
        <w:t>
</w:t>
      </w:r>
      <w:r>
        <w:rPr>
          <w:rFonts w:ascii="Times New Roman"/>
          <w:b w:val="false"/>
          <w:i/>
          <w:color w:val="000000"/>
          <w:sz w:val="28"/>
        </w:rPr>
        <w:t xml:space="preserve">           акцияларын сатып алу                            289522 </w:t>
      </w:r>
      <w:r>
        <w:br/>
      </w:r>
      <w:r>
        <w:rPr>
          <w:rFonts w:ascii="Times New Roman"/>
          <w:b w:val="false"/>
          <w:i w:val="false"/>
          <w:color w:val="000000"/>
          <w:sz w:val="28"/>
        </w:rPr>
        <w:t xml:space="preserve">
04         Білім беру                                      350000 </w:t>
      </w:r>
      <w:r>
        <w:br/>
      </w:r>
      <w:r>
        <w:rPr>
          <w:rFonts w:ascii="Times New Roman"/>
          <w:b w:val="false"/>
          <w:i w:val="false"/>
          <w:color w:val="000000"/>
          <w:sz w:val="28"/>
        </w:rPr>
        <w:t xml:space="preserve">
   225     Қазақстан Республикасы                          350000 </w:t>
      </w:r>
      <w:r>
        <w:br/>
      </w:r>
      <w:r>
        <w:rPr>
          <w:rFonts w:ascii="Times New Roman"/>
          <w:b w:val="false"/>
          <w:i w:val="false"/>
          <w:color w:val="000000"/>
          <w:sz w:val="28"/>
        </w:rPr>
        <w:t xml:space="preserve">
           Білім және ғылым министрлігі </w:t>
      </w:r>
      <w:r>
        <w:br/>
      </w:r>
      <w:r>
        <w:rPr>
          <w:rFonts w:ascii="Times New Roman"/>
          <w:b w:val="false"/>
          <w:i w:val="false"/>
          <w:color w:val="000000"/>
          <w:sz w:val="28"/>
        </w:rPr>
        <w:t>
</w:t>
      </w:r>
      <w:r>
        <w:rPr>
          <w:rFonts w:ascii="Times New Roman"/>
          <w:b w:val="false"/>
          <w:i/>
          <w:color w:val="000000"/>
          <w:sz w:val="28"/>
        </w:rPr>
        <w:t xml:space="preserve">      032  Білім беруді және ғылымды институционалдық      350000 </w:t>
      </w:r>
      <w:r>
        <w:br/>
      </w:r>
      <w:r>
        <w:rPr>
          <w:rFonts w:ascii="Times New Roman"/>
          <w:b w:val="false"/>
          <w:i w:val="false"/>
          <w:color w:val="000000"/>
          <w:sz w:val="28"/>
        </w:rPr>
        <w:t>
</w:t>
      </w:r>
      <w:r>
        <w:rPr>
          <w:rFonts w:ascii="Times New Roman"/>
          <w:b w:val="false"/>
          <w:i/>
          <w:color w:val="000000"/>
          <w:sz w:val="28"/>
        </w:rPr>
        <w:t xml:space="preserve">           дамыту </w:t>
      </w:r>
      <w:r>
        <w:br/>
      </w:r>
      <w:r>
        <w:rPr>
          <w:rFonts w:ascii="Times New Roman"/>
          <w:b w:val="false"/>
          <w:i w:val="false"/>
          <w:color w:val="000000"/>
          <w:sz w:val="28"/>
        </w:rPr>
        <w:t xml:space="preserve">
07         Тұрғын үй-коммуналдық шаруашылық              14420000 </w:t>
      </w:r>
      <w:r>
        <w:br/>
      </w:r>
      <w:r>
        <w:rPr>
          <w:rFonts w:ascii="Times New Roman"/>
          <w:b w:val="false"/>
          <w:i w:val="false"/>
          <w:color w:val="000000"/>
          <w:sz w:val="28"/>
        </w:rPr>
        <w:t xml:space="preserve">
   217     Қазақстан Республикасы Қаржы </w:t>
      </w:r>
      <w:r>
        <w:br/>
      </w:r>
      <w:r>
        <w:rPr>
          <w:rFonts w:ascii="Times New Roman"/>
          <w:b w:val="false"/>
          <w:i w:val="false"/>
          <w:color w:val="000000"/>
          <w:sz w:val="28"/>
        </w:rPr>
        <w:t xml:space="preserve">
           министрлігі                                   14420000 </w:t>
      </w:r>
      <w:r>
        <w:br/>
      </w:r>
      <w:r>
        <w:rPr>
          <w:rFonts w:ascii="Times New Roman"/>
          <w:b w:val="false"/>
          <w:i w:val="false"/>
          <w:color w:val="000000"/>
          <w:sz w:val="28"/>
        </w:rPr>
        <w:t>
</w:t>
      </w:r>
      <w:r>
        <w:rPr>
          <w:rFonts w:ascii="Times New Roman"/>
          <w:b w:val="false"/>
          <w:i/>
          <w:color w:val="000000"/>
          <w:sz w:val="28"/>
        </w:rPr>
        <w:t xml:space="preserve">      053  Тұрғын үй құрылысының мемлекеттік </w:t>
      </w:r>
      <w:r>
        <w:br/>
      </w:r>
      <w:r>
        <w:rPr>
          <w:rFonts w:ascii="Times New Roman"/>
          <w:b w:val="false"/>
          <w:i w:val="false"/>
          <w:color w:val="000000"/>
          <w:sz w:val="28"/>
        </w:rPr>
        <w:t>
</w:t>
      </w:r>
      <w:r>
        <w:rPr>
          <w:rFonts w:ascii="Times New Roman"/>
          <w:b w:val="false"/>
          <w:i/>
          <w:color w:val="000000"/>
          <w:sz w:val="28"/>
        </w:rPr>
        <w:t xml:space="preserve">           бағдарламасын іске асыруды </w:t>
      </w:r>
      <w:r>
        <w:br/>
      </w:r>
      <w:r>
        <w:rPr>
          <w:rFonts w:ascii="Times New Roman"/>
          <w:b w:val="false"/>
          <w:i w:val="false"/>
          <w:color w:val="000000"/>
          <w:sz w:val="28"/>
        </w:rPr>
        <w:t>
</w:t>
      </w:r>
      <w:r>
        <w:rPr>
          <w:rFonts w:ascii="Times New Roman"/>
          <w:b w:val="false"/>
          <w:i/>
          <w:color w:val="000000"/>
          <w:sz w:val="28"/>
        </w:rPr>
        <w:t xml:space="preserve">           институционалдық қамтамасыз ету               14420000 </w:t>
      </w:r>
      <w:r>
        <w:br/>
      </w:r>
      <w:r>
        <w:rPr>
          <w:rFonts w:ascii="Times New Roman"/>
          <w:b w:val="false"/>
          <w:i w:val="false"/>
          <w:color w:val="000000"/>
          <w:sz w:val="28"/>
        </w:rPr>
        <w:t xml:space="preserve">
08         Мәдениет, спорт, туризм және </w:t>
      </w:r>
      <w:r>
        <w:br/>
      </w:r>
      <w:r>
        <w:rPr>
          <w:rFonts w:ascii="Times New Roman"/>
          <w:b w:val="false"/>
          <w:i w:val="false"/>
          <w:color w:val="000000"/>
          <w:sz w:val="28"/>
        </w:rPr>
        <w:t xml:space="preserve">
           ақпараттық кеңiстiк                            1315000 </w:t>
      </w:r>
      <w:r>
        <w:br/>
      </w:r>
      <w:r>
        <w:rPr>
          <w:rFonts w:ascii="Times New Roman"/>
          <w:b w:val="false"/>
          <w:i w:val="false"/>
          <w:color w:val="000000"/>
          <w:sz w:val="28"/>
        </w:rPr>
        <w:t xml:space="preserve">
   200     Қазақстан Республикасы Мәдениет, </w:t>
      </w:r>
      <w:r>
        <w:br/>
      </w:r>
      <w:r>
        <w:rPr>
          <w:rFonts w:ascii="Times New Roman"/>
          <w:b w:val="false"/>
          <w:i w:val="false"/>
          <w:color w:val="000000"/>
          <w:sz w:val="28"/>
        </w:rPr>
        <w:t xml:space="preserve">
           ақпарат және спорт министрлігі                 1315000 </w:t>
      </w:r>
      <w:r>
        <w:br/>
      </w:r>
      <w:r>
        <w:rPr>
          <w:rFonts w:ascii="Times New Roman"/>
          <w:b w:val="false"/>
          <w:i w:val="false"/>
          <w:color w:val="000000"/>
          <w:sz w:val="28"/>
        </w:rPr>
        <w:t>
</w:t>
      </w:r>
      <w:r>
        <w:rPr>
          <w:rFonts w:ascii="Times New Roman"/>
          <w:b w:val="false"/>
          <w:i/>
          <w:color w:val="000000"/>
          <w:sz w:val="28"/>
        </w:rPr>
        <w:t xml:space="preserve">      022  Бұқаралық ақпарат құралдарын </w:t>
      </w:r>
      <w:r>
        <w:br/>
      </w:r>
      <w:r>
        <w:rPr>
          <w:rFonts w:ascii="Times New Roman"/>
          <w:b w:val="false"/>
          <w:i w:val="false"/>
          <w:color w:val="000000"/>
          <w:sz w:val="28"/>
        </w:rPr>
        <w:t>
</w:t>
      </w:r>
      <w:r>
        <w:rPr>
          <w:rFonts w:ascii="Times New Roman"/>
          <w:b w:val="false"/>
          <w:i/>
          <w:color w:val="000000"/>
          <w:sz w:val="28"/>
        </w:rPr>
        <w:t xml:space="preserve">           институционалдық дамыту                        1315000 </w:t>
      </w:r>
      <w:r>
        <w:br/>
      </w:r>
      <w:r>
        <w:rPr>
          <w:rFonts w:ascii="Times New Roman"/>
          <w:b w:val="false"/>
          <w:i w:val="false"/>
          <w:color w:val="000000"/>
          <w:sz w:val="28"/>
        </w:rPr>
        <w:t>
</w:t>
      </w:r>
      <w:r>
        <w:rPr>
          <w:rFonts w:ascii="Times New Roman"/>
          <w:b w:val="false"/>
          <w:i/>
          <w:color w:val="000000"/>
          <w:sz w:val="28"/>
        </w:rPr>
        <w:t xml:space="preserve">09         Отын-энергетика кешені және жер </w:t>
      </w:r>
      <w:r>
        <w:br/>
      </w:r>
      <w:r>
        <w:rPr>
          <w:rFonts w:ascii="Times New Roman"/>
          <w:b w:val="false"/>
          <w:i w:val="false"/>
          <w:color w:val="000000"/>
          <w:sz w:val="28"/>
        </w:rPr>
        <w:t>
</w:t>
      </w:r>
      <w:r>
        <w:rPr>
          <w:rFonts w:ascii="Times New Roman"/>
          <w:b w:val="false"/>
          <w:i/>
          <w:color w:val="000000"/>
          <w:sz w:val="28"/>
        </w:rPr>
        <w:t xml:space="preserve">           қойнауын пайдалану                             1100000 </w:t>
      </w:r>
      <w:r>
        <w:br/>
      </w:r>
      <w:r>
        <w:rPr>
          <w:rFonts w:ascii="Times New Roman"/>
          <w:b w:val="false"/>
          <w:i w:val="false"/>
          <w:color w:val="000000"/>
          <w:sz w:val="28"/>
        </w:rPr>
        <w:t>
</w:t>
      </w:r>
      <w:r>
        <w:rPr>
          <w:rFonts w:ascii="Times New Roman"/>
          <w:b w:val="false"/>
          <w:i/>
          <w:color w:val="000000"/>
          <w:sz w:val="28"/>
        </w:rPr>
        <w:t xml:space="preserve">   231     Қазақстан Республикасы Энергетика </w:t>
      </w:r>
      <w:r>
        <w:br/>
      </w:r>
      <w:r>
        <w:rPr>
          <w:rFonts w:ascii="Times New Roman"/>
          <w:b w:val="false"/>
          <w:i w:val="false"/>
          <w:color w:val="000000"/>
          <w:sz w:val="28"/>
        </w:rPr>
        <w:t>
</w:t>
      </w:r>
      <w:r>
        <w:rPr>
          <w:rFonts w:ascii="Times New Roman"/>
          <w:b w:val="false"/>
          <w:i/>
          <w:color w:val="000000"/>
          <w:sz w:val="28"/>
        </w:rPr>
        <w:t xml:space="preserve">           және минералдық ресурстар министрлігі          1100000 </w:t>
      </w:r>
      <w:r>
        <w:br/>
      </w:r>
      <w:r>
        <w:rPr>
          <w:rFonts w:ascii="Times New Roman"/>
          <w:b w:val="false"/>
          <w:i w:val="false"/>
          <w:color w:val="000000"/>
          <w:sz w:val="28"/>
        </w:rPr>
        <w:t>
</w:t>
      </w:r>
      <w:r>
        <w:rPr>
          <w:rFonts w:ascii="Times New Roman"/>
          <w:b w:val="false"/>
          <w:i/>
          <w:color w:val="000000"/>
          <w:sz w:val="28"/>
        </w:rPr>
        <w:t xml:space="preserve">      007  Курчатов қаласында "Ядролық технологиялар </w:t>
      </w:r>
      <w:r>
        <w:br/>
      </w:r>
      <w:r>
        <w:rPr>
          <w:rFonts w:ascii="Times New Roman"/>
          <w:b w:val="false"/>
          <w:i w:val="false"/>
          <w:color w:val="000000"/>
          <w:sz w:val="28"/>
        </w:rPr>
        <w:t>
</w:t>
      </w:r>
      <w:r>
        <w:rPr>
          <w:rFonts w:ascii="Times New Roman"/>
          <w:b w:val="false"/>
          <w:i/>
          <w:color w:val="000000"/>
          <w:sz w:val="28"/>
        </w:rPr>
        <w:t xml:space="preserve">           паркі" технопаркін құру                        1100000 </w:t>
      </w:r>
      <w:r>
        <w:br/>
      </w:r>
      <w:r>
        <w:rPr>
          <w:rFonts w:ascii="Times New Roman"/>
          <w:b w:val="false"/>
          <w:i w:val="false"/>
          <w:color w:val="000000"/>
          <w:sz w:val="28"/>
        </w:rPr>
        <w:t xml:space="preserve">
10         Ауыл, су, орман, балық шаруашылығы, </w:t>
      </w:r>
      <w:r>
        <w:br/>
      </w:r>
      <w:r>
        <w:rPr>
          <w:rFonts w:ascii="Times New Roman"/>
          <w:b w:val="false"/>
          <w:i w:val="false"/>
          <w:color w:val="000000"/>
          <w:sz w:val="28"/>
        </w:rPr>
        <w:t xml:space="preserve">
           ерекше қорғалатын табиғи аумақтар, </w:t>
      </w:r>
      <w:r>
        <w:br/>
      </w:r>
      <w:r>
        <w:rPr>
          <w:rFonts w:ascii="Times New Roman"/>
          <w:b w:val="false"/>
          <w:i w:val="false"/>
          <w:color w:val="000000"/>
          <w:sz w:val="28"/>
        </w:rPr>
        <w:t xml:space="preserve">
           қоршаған ортаны және жануарлар </w:t>
      </w:r>
      <w:r>
        <w:br/>
      </w:r>
      <w:r>
        <w:rPr>
          <w:rFonts w:ascii="Times New Roman"/>
          <w:b w:val="false"/>
          <w:i w:val="false"/>
          <w:color w:val="000000"/>
          <w:sz w:val="28"/>
        </w:rPr>
        <w:t xml:space="preserve">
           дүниесін қорғау, жер қатынастары              23700000 </w:t>
      </w:r>
      <w:r>
        <w:br/>
      </w:r>
      <w:r>
        <w:rPr>
          <w:rFonts w:ascii="Times New Roman"/>
          <w:b w:val="false"/>
          <w:i w:val="false"/>
          <w:color w:val="000000"/>
          <w:sz w:val="28"/>
        </w:rPr>
        <w:t xml:space="preserve">
   212     Қазақстан Республикасы Ауыл </w:t>
      </w:r>
      <w:r>
        <w:br/>
      </w:r>
      <w:r>
        <w:rPr>
          <w:rFonts w:ascii="Times New Roman"/>
          <w:b w:val="false"/>
          <w:i w:val="false"/>
          <w:color w:val="000000"/>
          <w:sz w:val="28"/>
        </w:rPr>
        <w:t xml:space="preserve">
           шаруашылығы министрлiгi                       23700000 </w:t>
      </w:r>
      <w:r>
        <w:br/>
      </w:r>
      <w:r>
        <w:rPr>
          <w:rFonts w:ascii="Times New Roman"/>
          <w:b w:val="false"/>
          <w:i w:val="false"/>
          <w:color w:val="000000"/>
          <w:sz w:val="28"/>
        </w:rPr>
        <w:t>
</w:t>
      </w:r>
      <w:r>
        <w:rPr>
          <w:rFonts w:ascii="Times New Roman"/>
          <w:b w:val="false"/>
          <w:i/>
          <w:color w:val="000000"/>
          <w:sz w:val="28"/>
        </w:rPr>
        <w:t xml:space="preserve">      043  Ауыл шаруашылығын институционалды дамыту </w:t>
      </w:r>
      <w:r>
        <w:rPr>
          <w:rFonts w:ascii="Times New Roman"/>
          <w:b w:val="false"/>
          <w:i w:val="false"/>
          <w:color w:val="000000"/>
          <w:sz w:val="28"/>
        </w:rPr>
        <w:t xml:space="preserve">      23700000 </w:t>
      </w:r>
      <w:r>
        <w:br/>
      </w:r>
      <w:r>
        <w:rPr>
          <w:rFonts w:ascii="Times New Roman"/>
          <w:b w:val="false"/>
          <w:i w:val="false"/>
          <w:color w:val="000000"/>
          <w:sz w:val="28"/>
        </w:rPr>
        <w:t xml:space="preserve">
13         Басқалар                                      52478348 </w:t>
      </w:r>
      <w:r>
        <w:br/>
      </w:r>
      <w:r>
        <w:rPr>
          <w:rFonts w:ascii="Times New Roman"/>
          <w:b w:val="false"/>
          <w:i w:val="false"/>
          <w:color w:val="000000"/>
          <w:sz w:val="28"/>
        </w:rPr>
        <w:t xml:space="preserve">
   213     Қазақстан Республикасы Еңбек және халықты       436200 </w:t>
      </w:r>
      <w:r>
        <w:br/>
      </w:r>
      <w:r>
        <w:rPr>
          <w:rFonts w:ascii="Times New Roman"/>
          <w:b w:val="false"/>
          <w:i w:val="false"/>
          <w:color w:val="000000"/>
          <w:sz w:val="28"/>
        </w:rPr>
        <w:t xml:space="preserve">
           әлеуметтік қорғау министрлігі </w:t>
      </w:r>
      <w:r>
        <w:br/>
      </w:r>
      <w:r>
        <w:rPr>
          <w:rFonts w:ascii="Times New Roman"/>
          <w:b w:val="false"/>
          <w:i w:val="false"/>
          <w:color w:val="000000"/>
          <w:sz w:val="28"/>
        </w:rPr>
        <w:t xml:space="preserve">
      031  Мемлекеттік аннуитеттік компания құру           436200 </w:t>
      </w:r>
      <w:r>
        <w:br/>
      </w:r>
      <w:r>
        <w:rPr>
          <w:rFonts w:ascii="Times New Roman"/>
          <w:b w:val="false"/>
          <w:i w:val="false"/>
          <w:color w:val="000000"/>
          <w:sz w:val="28"/>
        </w:rPr>
        <w:t xml:space="preserve">
   217     Қазақстан Республикасы </w:t>
      </w:r>
      <w:r>
        <w:br/>
      </w:r>
      <w:r>
        <w:rPr>
          <w:rFonts w:ascii="Times New Roman"/>
          <w:b w:val="false"/>
          <w:i w:val="false"/>
          <w:color w:val="000000"/>
          <w:sz w:val="28"/>
        </w:rPr>
        <w:t xml:space="preserve">
           Қаржы министрлігі                             12700000 </w:t>
      </w:r>
      <w:r>
        <w:br/>
      </w:r>
      <w:r>
        <w:rPr>
          <w:rFonts w:ascii="Times New Roman"/>
          <w:b w:val="false"/>
          <w:i w:val="false"/>
          <w:color w:val="000000"/>
          <w:sz w:val="28"/>
        </w:rPr>
        <w:t>
</w:t>
      </w:r>
      <w:r>
        <w:rPr>
          <w:rFonts w:ascii="Times New Roman"/>
          <w:b w:val="false"/>
          <w:i/>
          <w:color w:val="000000"/>
          <w:sz w:val="28"/>
        </w:rPr>
        <w:t xml:space="preserve">      027  </w:t>
      </w:r>
      <w:r>
        <w:rPr>
          <w:rFonts w:ascii="Times New Roman"/>
          <w:b w:val="false"/>
          <w:i/>
          <w:color w:val="000000"/>
          <w:sz w:val="28"/>
        </w:rPr>
        <w:t xml:space="preserve">  Мемлекетаралық инвестициялық банк құру        12700000 </w:t>
      </w:r>
      <w:r>
        <w:br/>
      </w:r>
      <w:r>
        <w:rPr>
          <w:rFonts w:ascii="Times New Roman"/>
          <w:b w:val="false"/>
          <w:i w:val="false"/>
          <w:color w:val="000000"/>
          <w:sz w:val="28"/>
        </w:rPr>
        <w:t xml:space="preserve">
   220     Қазақстан Республикасы Экономика </w:t>
      </w:r>
      <w:r>
        <w:br/>
      </w:r>
      <w:r>
        <w:rPr>
          <w:rFonts w:ascii="Times New Roman"/>
          <w:b w:val="false"/>
          <w:i w:val="false"/>
          <w:color w:val="000000"/>
          <w:sz w:val="28"/>
        </w:rPr>
        <w:t xml:space="preserve">
           және бюджеттік жоспарлау министрлігі           1648548 </w:t>
      </w:r>
      <w:r>
        <w:br/>
      </w:r>
      <w:r>
        <w:rPr>
          <w:rFonts w:ascii="Times New Roman"/>
          <w:b w:val="false"/>
          <w:i w:val="false"/>
          <w:color w:val="000000"/>
          <w:sz w:val="28"/>
        </w:rPr>
        <w:t xml:space="preserve">
      007  Қаржылық сілкіністерді ерте табу, аумақтық      274661 </w:t>
      </w:r>
      <w:r>
        <w:br/>
      </w:r>
      <w:r>
        <w:rPr>
          <w:rFonts w:ascii="Times New Roman"/>
          <w:b w:val="false"/>
          <w:i w:val="false"/>
          <w:color w:val="000000"/>
          <w:sz w:val="28"/>
        </w:rPr>
        <w:t xml:space="preserve">
           дамуды жоспарлау жүйесін құру және </w:t>
      </w:r>
      <w:r>
        <w:br/>
      </w:r>
      <w:r>
        <w:rPr>
          <w:rFonts w:ascii="Times New Roman"/>
          <w:b w:val="false"/>
          <w:i w:val="false"/>
          <w:color w:val="000000"/>
          <w:sz w:val="28"/>
        </w:rPr>
        <w:t xml:space="preserve">
           қаржы-экономикалық сектор қызметкерлерінің </w:t>
      </w:r>
      <w:r>
        <w:br/>
      </w:r>
      <w:r>
        <w:rPr>
          <w:rFonts w:ascii="Times New Roman"/>
          <w:b w:val="false"/>
          <w:i w:val="false"/>
          <w:color w:val="000000"/>
          <w:sz w:val="28"/>
        </w:rPr>
        <w:t xml:space="preserve">
           деңгейін жоғарылату </w:t>
      </w:r>
      <w:r>
        <w:br/>
      </w:r>
      <w:r>
        <w:rPr>
          <w:rFonts w:ascii="Times New Roman"/>
          <w:b w:val="false"/>
          <w:i w:val="false"/>
          <w:color w:val="000000"/>
          <w:sz w:val="28"/>
        </w:rPr>
        <w:t>
</w:t>
      </w:r>
      <w:r>
        <w:rPr>
          <w:rFonts w:ascii="Times New Roman"/>
          <w:b w:val="false"/>
          <w:i/>
          <w:color w:val="000000"/>
          <w:sz w:val="28"/>
        </w:rPr>
        <w:t xml:space="preserve">       012  Маркетингтік-талдамалық зерттеулер </w:t>
      </w:r>
      <w:r>
        <w:br/>
      </w:r>
      <w:r>
        <w:rPr>
          <w:rFonts w:ascii="Times New Roman"/>
          <w:b w:val="false"/>
          <w:i w:val="false"/>
          <w:color w:val="000000"/>
          <w:sz w:val="28"/>
        </w:rPr>
        <w:t>
</w:t>
      </w:r>
      <w:r>
        <w:rPr>
          <w:rFonts w:ascii="Times New Roman"/>
          <w:b w:val="false"/>
          <w:i/>
          <w:color w:val="000000"/>
          <w:sz w:val="28"/>
        </w:rPr>
        <w:t xml:space="preserve">           орталығын дамыту                               1373887 </w:t>
      </w:r>
      <w:r>
        <w:br/>
      </w:r>
      <w:r>
        <w:rPr>
          <w:rFonts w:ascii="Times New Roman"/>
          <w:b w:val="false"/>
          <w:i w:val="false"/>
          <w:color w:val="000000"/>
          <w:sz w:val="28"/>
        </w:rPr>
        <w:t xml:space="preserve">
   233     Қазақстан Республикасының Индустрия </w:t>
      </w:r>
      <w:r>
        <w:br/>
      </w:r>
      <w:r>
        <w:rPr>
          <w:rFonts w:ascii="Times New Roman"/>
          <w:b w:val="false"/>
          <w:i w:val="false"/>
          <w:color w:val="000000"/>
          <w:sz w:val="28"/>
        </w:rPr>
        <w:t xml:space="preserve">
           және сауда министрлiгi                        37693600 </w:t>
      </w:r>
      <w:r>
        <w:br/>
      </w:r>
      <w:r>
        <w:rPr>
          <w:rFonts w:ascii="Times New Roman"/>
          <w:b w:val="false"/>
          <w:i w:val="false"/>
          <w:color w:val="000000"/>
          <w:sz w:val="28"/>
        </w:rPr>
        <w:t xml:space="preserve">
      011  "Қорғас" шекара маңы ынтымақтастығының         1100000 </w:t>
      </w:r>
      <w:r>
        <w:br/>
      </w:r>
      <w:r>
        <w:rPr>
          <w:rFonts w:ascii="Times New Roman"/>
          <w:b w:val="false"/>
          <w:i w:val="false"/>
          <w:color w:val="000000"/>
          <w:sz w:val="28"/>
        </w:rPr>
        <w:t xml:space="preserve">
           халықаралық орталығын құру </w:t>
      </w:r>
      <w:r>
        <w:br/>
      </w:r>
      <w:r>
        <w:rPr>
          <w:rFonts w:ascii="Times New Roman"/>
          <w:b w:val="false"/>
          <w:i w:val="false"/>
          <w:color w:val="000000"/>
          <w:sz w:val="28"/>
        </w:rPr>
        <w:t>
</w:t>
      </w:r>
      <w:r>
        <w:rPr>
          <w:rFonts w:ascii="Times New Roman"/>
          <w:b w:val="false"/>
          <w:i/>
          <w:color w:val="000000"/>
          <w:sz w:val="28"/>
        </w:rPr>
        <w:t xml:space="preserve">      018  Индустриялық-инновациялық даму стратегия-     26593600 </w:t>
      </w:r>
      <w:r>
        <w:br/>
      </w:r>
      <w:r>
        <w:rPr>
          <w:rFonts w:ascii="Times New Roman"/>
          <w:b w:val="false"/>
          <w:i w:val="false"/>
          <w:color w:val="000000"/>
          <w:sz w:val="28"/>
        </w:rPr>
        <w:t>
</w:t>
      </w:r>
      <w:r>
        <w:rPr>
          <w:rFonts w:ascii="Times New Roman"/>
          <w:b w:val="false"/>
          <w:i/>
          <w:color w:val="000000"/>
          <w:sz w:val="28"/>
        </w:rPr>
        <w:t xml:space="preserve">           сын іске асыруды институционалдық </w:t>
      </w:r>
      <w:r>
        <w:br/>
      </w:r>
      <w:r>
        <w:rPr>
          <w:rFonts w:ascii="Times New Roman"/>
          <w:b w:val="false"/>
          <w:i w:val="false"/>
          <w:color w:val="000000"/>
          <w:sz w:val="28"/>
        </w:rPr>
        <w:t>
</w:t>
      </w:r>
      <w:r>
        <w:rPr>
          <w:rFonts w:ascii="Times New Roman"/>
          <w:b w:val="false"/>
          <w:i/>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032  Шағын кәсіпкерлікті дамыту                    10000000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Санаты                     Атауы                         Сомасы, </w:t>
      </w:r>
      <w:r>
        <w:br/>
      </w:r>
      <w:r>
        <w:rPr>
          <w:rFonts w:ascii="Times New Roman"/>
          <w:b w:val="false"/>
          <w:i w:val="false"/>
          <w:color w:val="000000"/>
          <w:sz w:val="28"/>
        </w:rPr>
        <w:t xml:space="preserve">
  Сыныбы                                                мың теңге </w:t>
      </w:r>
      <w:r>
        <w:br/>
      </w:r>
      <w:r>
        <w:rPr>
          <w:rFonts w:ascii="Times New Roman"/>
          <w:b w:val="false"/>
          <w:i w:val="false"/>
          <w:color w:val="000000"/>
          <w:sz w:val="28"/>
        </w:rPr>
        <w:t xml:space="preserve">
    Ішкi сыныбы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          Мемлекеттің қаржы активтерін сатудан </w:t>
      </w:r>
      <w:r>
        <w:br/>
      </w:r>
      <w:r>
        <w:rPr>
          <w:rFonts w:ascii="Times New Roman"/>
          <w:b w:val="false"/>
          <w:i w:val="false"/>
          <w:color w:val="000000"/>
          <w:sz w:val="28"/>
        </w:rPr>
        <w:t>
</w:t>
      </w:r>
      <w:r>
        <w:rPr>
          <w:rFonts w:ascii="Times New Roman"/>
          <w:b w:val="false"/>
          <w:i/>
          <w:color w:val="000000"/>
          <w:sz w:val="28"/>
        </w:rPr>
        <w:t xml:space="preserve">          түсетін түсімдер                           2000000 </w:t>
      </w:r>
      <w:r>
        <w:br/>
      </w:r>
      <w:r>
        <w:rPr>
          <w:rFonts w:ascii="Times New Roman"/>
          <w:b w:val="false"/>
          <w:i w:val="false"/>
          <w:color w:val="000000"/>
          <w:sz w:val="28"/>
        </w:rPr>
        <w:t>
</w:t>
      </w:r>
      <w:r>
        <w:rPr>
          <w:rFonts w:ascii="Times New Roman"/>
          <w:b w:val="false"/>
          <w:i/>
          <w:color w:val="000000"/>
          <w:sz w:val="28"/>
        </w:rPr>
        <w:t xml:space="preserve">6          Мемлекеттің қаржы активтерін сатудан </w:t>
      </w:r>
      <w:r>
        <w:br/>
      </w:r>
      <w:r>
        <w:rPr>
          <w:rFonts w:ascii="Times New Roman"/>
          <w:b w:val="false"/>
          <w:i w:val="false"/>
          <w:color w:val="000000"/>
          <w:sz w:val="28"/>
        </w:rPr>
        <w:t>
</w:t>
      </w:r>
      <w:r>
        <w:rPr>
          <w:rFonts w:ascii="Times New Roman"/>
          <w:b w:val="false"/>
          <w:i/>
          <w:color w:val="000000"/>
          <w:sz w:val="28"/>
        </w:rPr>
        <w:t xml:space="preserve">           түсетін түсімдер                                2000000 </w:t>
      </w:r>
      <w:r>
        <w:br/>
      </w:r>
      <w:r>
        <w:rPr>
          <w:rFonts w:ascii="Times New Roman"/>
          <w:b w:val="false"/>
          <w:i w:val="false"/>
          <w:color w:val="000000"/>
          <w:sz w:val="28"/>
        </w:rPr>
        <w:t>
</w:t>
      </w:r>
      <w:r>
        <w:rPr>
          <w:rFonts w:ascii="Times New Roman"/>
          <w:b w:val="false"/>
          <w:i/>
          <w:color w:val="000000"/>
          <w:sz w:val="28"/>
        </w:rPr>
        <w:t xml:space="preserve">   01      Мемлекеттің қаржы активтерін сатудан </w:t>
      </w:r>
      <w:r>
        <w:br/>
      </w:r>
      <w:r>
        <w:rPr>
          <w:rFonts w:ascii="Times New Roman"/>
          <w:b w:val="false"/>
          <w:i w:val="false"/>
          <w:color w:val="000000"/>
          <w:sz w:val="28"/>
        </w:rPr>
        <w:t>
</w:t>
      </w:r>
      <w:r>
        <w:rPr>
          <w:rFonts w:ascii="Times New Roman"/>
          <w:b w:val="false"/>
          <w:i/>
          <w:color w:val="000000"/>
          <w:sz w:val="28"/>
        </w:rPr>
        <w:t xml:space="preserve">           түсетін түсімдер                                2000000 </w:t>
      </w:r>
      <w:r>
        <w:br/>
      </w:r>
      <w:r>
        <w:rPr>
          <w:rFonts w:ascii="Times New Roman"/>
          <w:b w:val="false"/>
          <w:i w:val="false"/>
          <w:color w:val="000000"/>
          <w:sz w:val="28"/>
        </w:rPr>
        <w:t>
</w:t>
      </w:r>
      <w:r>
        <w:rPr>
          <w:rFonts w:ascii="Times New Roman"/>
          <w:b w:val="false"/>
          <w:i/>
          <w:color w:val="000000"/>
          <w:sz w:val="28"/>
        </w:rPr>
        <w:t xml:space="preserve">       1   Қаржы активтерін ел ішінде сатудан </w:t>
      </w:r>
      <w:r>
        <w:br/>
      </w:r>
      <w:r>
        <w:rPr>
          <w:rFonts w:ascii="Times New Roman"/>
          <w:b w:val="false"/>
          <w:i w:val="false"/>
          <w:color w:val="000000"/>
          <w:sz w:val="28"/>
        </w:rPr>
        <w:t>
</w:t>
      </w:r>
      <w:r>
        <w:rPr>
          <w:rFonts w:ascii="Times New Roman"/>
          <w:b w:val="false"/>
          <w:i/>
          <w:color w:val="000000"/>
          <w:sz w:val="28"/>
        </w:rPr>
        <w:t xml:space="preserve">           түсетін түсімдер                                2000000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Атауы                         Сомасы,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VI. Бюджет тапшылығы                    -113764224 </w:t>
      </w:r>
      <w:r>
        <w:br/>
      </w:r>
      <w:r>
        <w:rPr>
          <w:rFonts w:ascii="Times New Roman"/>
          <w:b w:val="false"/>
          <w:i w:val="false"/>
          <w:color w:val="000000"/>
          <w:sz w:val="28"/>
        </w:rPr>
        <w:t>
</w:t>
      </w:r>
      <w:r>
        <w:rPr>
          <w:rFonts w:ascii="Times New Roman"/>
          <w:b w:val="false"/>
          <w:i/>
          <w:color w:val="000000"/>
          <w:sz w:val="28"/>
        </w:rPr>
        <w:t xml:space="preserve">          VII. Бюджет тапшылығын қаржыландыру      113764224 </w:t>
      </w:r>
    </w:p>
    <w:p>
      <w:pPr>
        <w:spacing w:after="0"/>
        <w:ind w:left="0"/>
        <w:jc w:val="both"/>
      </w:pPr>
      <w:r>
        <w:rPr>
          <w:rFonts w:ascii="Times New Roman"/>
          <w:b w:val="false"/>
          <w:i/>
          <w:color w:val="000000"/>
          <w:sz w:val="28"/>
        </w:rPr>
        <w:t xml:space="preserve">                   ________________________ </w:t>
      </w:r>
    </w:p>
    <w:p>
      <w:pPr>
        <w:spacing w:after="0"/>
        <w:ind w:left="0"/>
        <w:jc w:val="both"/>
      </w:pPr>
      <w:r>
        <w:rPr>
          <w:rFonts w:ascii="Times New Roman"/>
          <w:b w:val="false"/>
          <w:i w:val="false"/>
          <w:color w:val="000000"/>
          <w:sz w:val="28"/>
        </w:rPr>
        <w:t xml:space="preserve">                                         "2006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2005 жылғы </w:t>
      </w:r>
      <w:r>
        <w:br/>
      </w:r>
      <w:r>
        <w:rPr>
          <w:rFonts w:ascii="Times New Roman"/>
          <w:b w:val="false"/>
          <w:i w:val="false"/>
          <w:color w:val="000000"/>
          <w:sz w:val="28"/>
        </w:rPr>
        <w:t xml:space="preserve">
                                          N    ҚРЗ Заңына </w:t>
      </w:r>
      <w:r>
        <w:br/>
      </w:r>
      <w:r>
        <w:rPr>
          <w:rFonts w:ascii="Times New Roman"/>
          <w:b w:val="false"/>
          <w:i w:val="false"/>
          <w:color w:val="000000"/>
          <w:sz w:val="28"/>
        </w:rPr>
        <w:t xml:space="preserve">
                                             2-ҚОСЫМША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Шикізат секторы ұйымдарынан түсетін, </w:t>
      </w:r>
      <w:r>
        <w:br/>
      </w:r>
      <w:r>
        <w:rPr>
          <w:rFonts w:ascii="Times New Roman"/>
          <w:b w:val="false"/>
          <w:i w:val="false"/>
          <w:color w:val="000000"/>
          <w:sz w:val="28"/>
        </w:rPr>
        <w:t>
</w:t>
      </w:r>
      <w:r>
        <w:rPr>
          <w:rFonts w:ascii="Times New Roman"/>
          <w:b/>
          <w:i w:val="false"/>
          <w:color w:val="000000"/>
          <w:sz w:val="28"/>
        </w:rPr>
        <w:t xml:space="preserve">     республикалық бюджетке есептелетін 2006 жылға </w:t>
      </w:r>
      <w:r>
        <w:br/>
      </w:r>
      <w:r>
        <w:rPr>
          <w:rFonts w:ascii="Times New Roman"/>
          <w:b w:val="false"/>
          <w:i w:val="false"/>
          <w:color w:val="000000"/>
          <w:sz w:val="28"/>
        </w:rPr>
        <w:t>
</w:t>
      </w:r>
      <w:r>
        <w:rPr>
          <w:rFonts w:ascii="Times New Roman"/>
          <w:b/>
          <w:i w:val="false"/>
          <w:color w:val="000000"/>
          <w:sz w:val="28"/>
        </w:rPr>
        <w:t xml:space="preserve">           арналған түсімдердің көлемдері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P/c|                   Атауы                          |  Сомасы, </w:t>
      </w:r>
      <w:r>
        <w:br/>
      </w:r>
      <w:r>
        <w:rPr>
          <w:rFonts w:ascii="Times New Roman"/>
          <w:b w:val="false"/>
          <w:i w:val="false"/>
          <w:color w:val="000000"/>
          <w:sz w:val="28"/>
        </w:rPr>
        <w:t xml:space="preserve">
N |                                                  |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Барлығы                                         </w:t>
      </w:r>
      <w:r>
        <w:rPr>
          <w:rFonts w:ascii="Times New Roman"/>
          <w:b w:val="false"/>
          <w:i w:val="false"/>
          <w:color w:val="000000"/>
          <w:sz w:val="28"/>
        </w:rPr>
        <w:t xml:space="preserve">106172231 </w:t>
      </w:r>
      <w:r>
        <w:br/>
      </w:r>
      <w:r>
        <w:rPr>
          <w:rFonts w:ascii="Times New Roman"/>
          <w:b w:val="false"/>
          <w:i w:val="false"/>
          <w:color w:val="000000"/>
          <w:sz w:val="28"/>
        </w:rPr>
        <w:t xml:space="preserve">
1     Корпорациялық табыс салығы - барлығы                 78723309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Қазақстан Республикасының Үкіметі белгілейтін        71612349 </w:t>
      </w:r>
      <w:r>
        <w:br/>
      </w:r>
      <w:r>
        <w:rPr>
          <w:rFonts w:ascii="Times New Roman"/>
          <w:b w:val="false"/>
          <w:i w:val="false"/>
          <w:color w:val="000000"/>
          <w:sz w:val="28"/>
        </w:rPr>
        <w:t xml:space="preserve">
    тізбе бойынша заңды тұлғалардан - шикізат секторы </w:t>
      </w:r>
      <w:r>
        <w:br/>
      </w:r>
      <w:r>
        <w:rPr>
          <w:rFonts w:ascii="Times New Roman"/>
          <w:b w:val="false"/>
          <w:i w:val="false"/>
          <w:color w:val="000000"/>
          <w:sz w:val="28"/>
        </w:rPr>
        <w:t xml:space="preserve">
    ұйымдарынан алынатын корпорациялық табыс салығы </w:t>
      </w:r>
    </w:p>
    <w:bookmarkEnd w:id="43"/>
    <w:p>
      <w:pPr>
        <w:spacing w:after="0"/>
        <w:ind w:left="0"/>
        <w:jc w:val="both"/>
      </w:pPr>
      <w:r>
        <w:rPr>
          <w:rFonts w:ascii="Times New Roman"/>
          <w:b w:val="false"/>
          <w:i w:val="false"/>
          <w:color w:val="000000"/>
          <w:sz w:val="28"/>
        </w:rPr>
        <w:t xml:space="preserve">    Қазақстан Республикасының Үкіметі белгілейтін         2110960 </w:t>
      </w:r>
      <w:r>
        <w:br/>
      </w:r>
      <w:r>
        <w:rPr>
          <w:rFonts w:ascii="Times New Roman"/>
          <w:b w:val="false"/>
          <w:i w:val="false"/>
          <w:color w:val="000000"/>
          <w:sz w:val="28"/>
        </w:rPr>
        <w:t xml:space="preserve">
    тізбе бойынша шикізат секторы ұйымдары төлем </w:t>
      </w:r>
      <w:r>
        <w:br/>
      </w:r>
      <w:r>
        <w:rPr>
          <w:rFonts w:ascii="Times New Roman"/>
          <w:b w:val="false"/>
          <w:i w:val="false"/>
          <w:color w:val="000000"/>
          <w:sz w:val="28"/>
        </w:rPr>
        <w:t xml:space="preserve">
    көзінен ұстайтын резидент заңды тұлғалардан </w:t>
      </w:r>
      <w:r>
        <w:br/>
      </w:r>
      <w:r>
        <w:rPr>
          <w:rFonts w:ascii="Times New Roman"/>
          <w:b w:val="false"/>
          <w:i w:val="false"/>
          <w:color w:val="000000"/>
          <w:sz w:val="28"/>
        </w:rPr>
        <w:t xml:space="preserve">
    алынатын корпорациялық табыс салығы </w:t>
      </w:r>
    </w:p>
    <w:p>
      <w:pPr>
        <w:spacing w:after="0"/>
        <w:ind w:left="0"/>
        <w:jc w:val="both"/>
      </w:pPr>
      <w:r>
        <w:rPr>
          <w:rFonts w:ascii="Times New Roman"/>
          <w:b w:val="false"/>
          <w:i w:val="false"/>
          <w:color w:val="000000"/>
          <w:sz w:val="28"/>
        </w:rPr>
        <w:t xml:space="preserve">    Қазақстан Республикасының Үкіметі белгілейтін         5000000 </w:t>
      </w:r>
      <w:r>
        <w:br/>
      </w:r>
      <w:r>
        <w:rPr>
          <w:rFonts w:ascii="Times New Roman"/>
          <w:b w:val="false"/>
          <w:i w:val="false"/>
          <w:color w:val="000000"/>
          <w:sz w:val="28"/>
        </w:rPr>
        <w:t xml:space="preserve">
    тізбе бойынша шикізат секторы ұйымдары төлем </w:t>
      </w:r>
      <w:r>
        <w:br/>
      </w:r>
      <w:r>
        <w:rPr>
          <w:rFonts w:ascii="Times New Roman"/>
          <w:b w:val="false"/>
          <w:i w:val="false"/>
          <w:color w:val="000000"/>
          <w:sz w:val="28"/>
        </w:rPr>
        <w:t xml:space="preserve">
    көзінен ұстайтын резидент емес заңды </w:t>
      </w:r>
      <w:r>
        <w:br/>
      </w:r>
      <w:r>
        <w:rPr>
          <w:rFonts w:ascii="Times New Roman"/>
          <w:b w:val="false"/>
          <w:i w:val="false"/>
          <w:color w:val="000000"/>
          <w:sz w:val="28"/>
        </w:rPr>
        <w:t xml:space="preserve">
    тұлғалардан алынатын корпорациялық табыс салығы </w:t>
      </w:r>
    </w:p>
    <w:p>
      <w:pPr>
        <w:spacing w:after="0"/>
        <w:ind w:left="0"/>
        <w:jc w:val="both"/>
      </w:pPr>
      <w:r>
        <w:rPr>
          <w:rFonts w:ascii="Times New Roman"/>
          <w:b w:val="false"/>
          <w:i w:val="false"/>
          <w:color w:val="000000"/>
          <w:sz w:val="28"/>
        </w:rPr>
        <w:t xml:space="preserve">2   Шикізат секторы ұйымдарынан (Қазақстан               14315646 </w:t>
      </w:r>
      <w:r>
        <w:br/>
      </w:r>
      <w:r>
        <w:rPr>
          <w:rFonts w:ascii="Times New Roman"/>
          <w:b w:val="false"/>
          <w:i w:val="false"/>
          <w:color w:val="000000"/>
          <w:sz w:val="28"/>
        </w:rPr>
        <w:t xml:space="preserve">
    Республикасының Үкіметі белгілейтін тізбе </w:t>
      </w:r>
      <w:r>
        <w:br/>
      </w:r>
      <w:r>
        <w:rPr>
          <w:rFonts w:ascii="Times New Roman"/>
          <w:b w:val="false"/>
          <w:i w:val="false"/>
          <w:color w:val="000000"/>
          <w:sz w:val="28"/>
        </w:rPr>
        <w:t xml:space="preserve">
    бойынша заңды тұлғалардан) роялти </w:t>
      </w:r>
    </w:p>
    <w:p>
      <w:pPr>
        <w:spacing w:after="0"/>
        <w:ind w:left="0"/>
        <w:jc w:val="both"/>
      </w:pPr>
      <w:r>
        <w:rPr>
          <w:rFonts w:ascii="Times New Roman"/>
          <w:b w:val="false"/>
          <w:i w:val="false"/>
          <w:color w:val="000000"/>
          <w:sz w:val="28"/>
        </w:rPr>
        <w:t xml:space="preserve">3   Қазақстан Республикасының шикізат секторы            13133276 </w:t>
      </w:r>
      <w:r>
        <w:br/>
      </w:r>
      <w:r>
        <w:rPr>
          <w:rFonts w:ascii="Times New Roman"/>
          <w:b w:val="false"/>
          <w:i w:val="false"/>
          <w:color w:val="000000"/>
          <w:sz w:val="28"/>
        </w:rPr>
        <w:t xml:space="preserve">
    ұйымдарынан (Қазақстан Республикасының </w:t>
      </w:r>
      <w:r>
        <w:br/>
      </w:r>
      <w:r>
        <w:rPr>
          <w:rFonts w:ascii="Times New Roman"/>
          <w:b w:val="false"/>
          <w:i w:val="false"/>
          <w:color w:val="000000"/>
          <w:sz w:val="28"/>
        </w:rPr>
        <w:t xml:space="preserve">
    Үкіметі белгілейтін тізбе бойынша заңды </w:t>
      </w:r>
      <w:r>
        <w:br/>
      </w:r>
      <w:r>
        <w:rPr>
          <w:rFonts w:ascii="Times New Roman"/>
          <w:b w:val="false"/>
          <w:i w:val="false"/>
          <w:color w:val="000000"/>
          <w:sz w:val="28"/>
        </w:rPr>
        <w:t xml:space="preserve">
    тұлғалардан) жасалған келісім-шарттар бойынша </w:t>
      </w:r>
      <w:r>
        <w:br/>
      </w:r>
      <w:r>
        <w:rPr>
          <w:rFonts w:ascii="Times New Roman"/>
          <w:b w:val="false"/>
          <w:i w:val="false"/>
          <w:color w:val="000000"/>
          <w:sz w:val="28"/>
        </w:rPr>
        <w:t xml:space="preserve">
    өнімді бөлу жөніндегі үлесі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"2006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2005 жылғы </w:t>
      </w:r>
      <w:r>
        <w:br/>
      </w:r>
      <w:r>
        <w:rPr>
          <w:rFonts w:ascii="Times New Roman"/>
          <w:b w:val="false"/>
          <w:i w:val="false"/>
          <w:color w:val="000000"/>
          <w:sz w:val="28"/>
        </w:rPr>
        <w:t xml:space="preserve">
                                          N    ҚРЗ Заңына </w:t>
      </w:r>
      <w:r>
        <w:br/>
      </w:r>
      <w:r>
        <w:rPr>
          <w:rFonts w:ascii="Times New Roman"/>
          <w:b w:val="false"/>
          <w:i w:val="false"/>
          <w:color w:val="000000"/>
          <w:sz w:val="28"/>
        </w:rPr>
        <w:t xml:space="preserve">
                                             3-ҚОСЫМША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Республикалық меншіктегі және тау-кен өндіру мен өңдеу </w:t>
      </w:r>
      <w:r>
        <w:br/>
      </w:r>
      <w:r>
        <w:rPr>
          <w:rFonts w:ascii="Times New Roman"/>
          <w:b w:val="false"/>
          <w:i w:val="false"/>
          <w:color w:val="000000"/>
          <w:sz w:val="28"/>
        </w:rPr>
        <w:t>
</w:t>
      </w:r>
      <w:r>
        <w:rPr>
          <w:rFonts w:ascii="Times New Roman"/>
          <w:b/>
          <w:i w:val="false"/>
          <w:color w:val="000000"/>
          <w:sz w:val="28"/>
        </w:rPr>
        <w:t xml:space="preserve">       салаларына жататын мүлікті жекешелендіруден </w:t>
      </w:r>
      <w:r>
        <w:br/>
      </w:r>
      <w:r>
        <w:rPr>
          <w:rFonts w:ascii="Times New Roman"/>
          <w:b w:val="false"/>
          <w:i w:val="false"/>
          <w:color w:val="000000"/>
          <w:sz w:val="28"/>
        </w:rPr>
        <w:t>
</w:t>
      </w:r>
      <w:r>
        <w:rPr>
          <w:rFonts w:ascii="Times New Roman"/>
          <w:b/>
          <w:i w:val="false"/>
          <w:color w:val="000000"/>
          <w:sz w:val="28"/>
        </w:rPr>
        <w:t xml:space="preserve">    2006 жылға арналған республикалық бюджетке түсетін </w:t>
      </w:r>
      <w:r>
        <w:br/>
      </w:r>
      <w:r>
        <w:rPr>
          <w:rFonts w:ascii="Times New Roman"/>
          <w:b w:val="false"/>
          <w:i w:val="false"/>
          <w:color w:val="000000"/>
          <w:sz w:val="28"/>
        </w:rPr>
        <w:t>
</w:t>
      </w:r>
      <w:r>
        <w:rPr>
          <w:rFonts w:ascii="Times New Roman"/>
          <w:b/>
          <w:i w:val="false"/>
          <w:color w:val="000000"/>
          <w:sz w:val="28"/>
        </w:rPr>
        <w:t xml:space="preserve">                түсімдерінің көлемдері </w:t>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Атауы                |    Сомасы, мың теңге </w:t>
      </w:r>
      <w:r>
        <w:br/>
      </w:r>
      <w:r>
        <w:rPr>
          <w:rFonts w:ascii="Times New Roman"/>
          <w:b w:val="false"/>
          <w:i w:val="false"/>
          <w:color w:val="000000"/>
          <w:sz w:val="28"/>
        </w:rPr>
        <w:t xml:space="preserve">
__________________________________________________________________ </w:t>
      </w:r>
    </w:p>
    <w:bookmarkEnd w:id="44"/>
    <w:p>
      <w:pPr>
        <w:spacing w:after="0"/>
        <w:ind w:left="0"/>
        <w:jc w:val="both"/>
      </w:pPr>
      <w:r>
        <w:rPr>
          <w:rFonts w:ascii="Times New Roman"/>
          <w:b w:val="false"/>
          <w:i w:val="false"/>
          <w:color w:val="000000"/>
          <w:sz w:val="28"/>
        </w:rPr>
        <w:t xml:space="preserve">  Республикалық меншіктегі және тау-кен </w:t>
      </w:r>
      <w:r>
        <w:br/>
      </w:r>
      <w:r>
        <w:rPr>
          <w:rFonts w:ascii="Times New Roman"/>
          <w:b w:val="false"/>
          <w:i w:val="false"/>
          <w:color w:val="000000"/>
          <w:sz w:val="28"/>
        </w:rPr>
        <w:t xml:space="preserve">
өндіру мен өңдеу салаларына жататын </w:t>
      </w:r>
      <w:r>
        <w:br/>
      </w:r>
      <w:r>
        <w:rPr>
          <w:rFonts w:ascii="Times New Roman"/>
          <w:b w:val="false"/>
          <w:i w:val="false"/>
          <w:color w:val="000000"/>
          <w:sz w:val="28"/>
        </w:rPr>
        <w:t xml:space="preserve">
мүлікті жекешелендіруден 2005 жылға </w:t>
      </w:r>
      <w:r>
        <w:br/>
      </w:r>
      <w:r>
        <w:rPr>
          <w:rFonts w:ascii="Times New Roman"/>
          <w:b w:val="false"/>
          <w:i w:val="false"/>
          <w:color w:val="000000"/>
          <w:sz w:val="28"/>
        </w:rPr>
        <w:t xml:space="preserve">
арналған республикалық бюджетке түсетін </w:t>
      </w:r>
      <w:r>
        <w:br/>
      </w:r>
      <w:r>
        <w:rPr>
          <w:rFonts w:ascii="Times New Roman"/>
          <w:b w:val="false"/>
          <w:i w:val="false"/>
          <w:color w:val="000000"/>
          <w:sz w:val="28"/>
        </w:rPr>
        <w:t xml:space="preserve">
түсімдердің көлемдері                              0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"2006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2005 жылғы </w:t>
      </w:r>
      <w:r>
        <w:br/>
      </w:r>
      <w:r>
        <w:rPr>
          <w:rFonts w:ascii="Times New Roman"/>
          <w:b w:val="false"/>
          <w:i w:val="false"/>
          <w:color w:val="000000"/>
          <w:sz w:val="28"/>
        </w:rPr>
        <w:t xml:space="preserve">
                                          N    ҚРЗ Заңына </w:t>
      </w:r>
      <w:r>
        <w:br/>
      </w:r>
      <w:r>
        <w:rPr>
          <w:rFonts w:ascii="Times New Roman"/>
          <w:b w:val="false"/>
          <w:i w:val="false"/>
          <w:color w:val="000000"/>
          <w:sz w:val="28"/>
        </w:rPr>
        <w:t xml:space="preserve">
                                             4-ҚОСЫМША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Мемлекеттік бюджеттің есебінен 18 жасқа дейінгі балаларға </w:t>
      </w:r>
      <w:r>
        <w:br/>
      </w:r>
      <w:r>
        <w:rPr>
          <w:rFonts w:ascii="Times New Roman"/>
          <w:b w:val="false"/>
          <w:i w:val="false"/>
          <w:color w:val="000000"/>
          <w:sz w:val="28"/>
        </w:rPr>
        <w:t>
</w:t>
      </w:r>
      <w:r>
        <w:rPr>
          <w:rFonts w:ascii="Times New Roman"/>
          <w:b/>
          <w:i w:val="false"/>
          <w:color w:val="000000"/>
          <w:sz w:val="28"/>
        </w:rPr>
        <w:t xml:space="preserve">  арналған мемлекеттік жәрдемақыларды енгізу үшін қажетті </w:t>
      </w:r>
      <w:r>
        <w:br/>
      </w:r>
      <w:r>
        <w:rPr>
          <w:rFonts w:ascii="Times New Roman"/>
          <w:b w:val="false"/>
          <w:i w:val="false"/>
          <w:color w:val="000000"/>
          <w:sz w:val="28"/>
        </w:rPr>
        <w:t>
</w:t>
      </w:r>
      <w:r>
        <w:rPr>
          <w:rFonts w:ascii="Times New Roman"/>
          <w:b/>
          <w:i w:val="false"/>
          <w:color w:val="000000"/>
          <w:sz w:val="28"/>
        </w:rPr>
        <w:t xml:space="preserve">                      сомаларын бөлу </w:t>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Атауы            |Барлығы |         Оның ішінде </w:t>
      </w:r>
      <w:r>
        <w:br/>
      </w:r>
      <w:r>
        <w:rPr>
          <w:rFonts w:ascii="Times New Roman"/>
          <w:b w:val="false"/>
          <w:i w:val="false"/>
          <w:color w:val="000000"/>
          <w:sz w:val="28"/>
        </w:rPr>
        <w:t xml:space="preserve">
N |                          |        |___________________________ </w:t>
      </w:r>
      <w:r>
        <w:br/>
      </w:r>
      <w:r>
        <w:rPr>
          <w:rFonts w:ascii="Times New Roman"/>
          <w:b w:val="false"/>
          <w:i w:val="false"/>
          <w:color w:val="000000"/>
          <w:sz w:val="28"/>
        </w:rPr>
        <w:t xml:space="preserve">
   |                          |        |республикалық| жергілікті  </w:t>
      </w:r>
      <w:r>
        <w:br/>
      </w:r>
      <w:r>
        <w:rPr>
          <w:rFonts w:ascii="Times New Roman"/>
          <w:b w:val="false"/>
          <w:i w:val="false"/>
          <w:color w:val="000000"/>
          <w:sz w:val="28"/>
        </w:rPr>
        <w:t xml:space="preserve">
___|__________________________|________|____________________________ </w:t>
      </w:r>
    </w:p>
    <w:bookmarkEnd w:id="45"/>
    <w:p>
      <w:pPr>
        <w:spacing w:after="0"/>
        <w:ind w:left="0"/>
        <w:jc w:val="both"/>
      </w:pPr>
      <w:r>
        <w:rPr>
          <w:rFonts w:ascii="Times New Roman"/>
          <w:b w:val="false"/>
          <w:i w:val="false"/>
          <w:color w:val="000000"/>
          <w:sz w:val="28"/>
        </w:rPr>
        <w:t xml:space="preserve">          БАРЛЫҒЫ               6519000    3600000     2919000 </w:t>
      </w:r>
    </w:p>
    <w:p>
      <w:pPr>
        <w:spacing w:after="0"/>
        <w:ind w:left="0"/>
        <w:jc w:val="both"/>
      </w:pPr>
      <w:r>
        <w:rPr>
          <w:rFonts w:ascii="Times New Roman"/>
          <w:b w:val="false"/>
          <w:i w:val="false"/>
          <w:color w:val="000000"/>
          <w:sz w:val="28"/>
        </w:rPr>
        <w:t xml:space="preserve">1   Ақмола облысы                303000     132000      171000 </w:t>
      </w:r>
      <w:r>
        <w:br/>
      </w:r>
      <w:r>
        <w:rPr>
          <w:rFonts w:ascii="Times New Roman"/>
          <w:b w:val="false"/>
          <w:i w:val="false"/>
          <w:color w:val="000000"/>
          <w:sz w:val="28"/>
        </w:rPr>
        <w:t xml:space="preserve">
2   Ақтөбе облысы               2788000     178000      100800 </w:t>
      </w:r>
      <w:r>
        <w:br/>
      </w:r>
      <w:r>
        <w:rPr>
          <w:rFonts w:ascii="Times New Roman"/>
          <w:b w:val="false"/>
          <w:i w:val="false"/>
          <w:color w:val="000000"/>
          <w:sz w:val="28"/>
        </w:rPr>
        <w:t xml:space="preserve">
3   Алматы облысы                505500     500000        5500 </w:t>
      </w:r>
      <w:r>
        <w:br/>
      </w:r>
      <w:r>
        <w:rPr>
          <w:rFonts w:ascii="Times New Roman"/>
          <w:b w:val="false"/>
          <w:i w:val="false"/>
          <w:color w:val="000000"/>
          <w:sz w:val="28"/>
        </w:rPr>
        <w:t xml:space="preserve">
4   Атырау облысы                616000     400000      216000 </w:t>
      </w:r>
      <w:r>
        <w:br/>
      </w:r>
      <w:r>
        <w:rPr>
          <w:rFonts w:ascii="Times New Roman"/>
          <w:b w:val="false"/>
          <w:i w:val="false"/>
          <w:color w:val="000000"/>
          <w:sz w:val="28"/>
        </w:rPr>
        <w:t xml:space="preserve">
5   Шығыс Қазақстан облысы       866800     300000      566800 </w:t>
      </w:r>
      <w:r>
        <w:br/>
      </w:r>
      <w:r>
        <w:rPr>
          <w:rFonts w:ascii="Times New Roman"/>
          <w:b w:val="false"/>
          <w:i w:val="false"/>
          <w:color w:val="000000"/>
          <w:sz w:val="28"/>
        </w:rPr>
        <w:t xml:space="preserve">
6   Жамбыл облысы                537800     156400      381400 </w:t>
      </w:r>
      <w:r>
        <w:br/>
      </w:r>
      <w:r>
        <w:rPr>
          <w:rFonts w:ascii="Times New Roman"/>
          <w:b w:val="false"/>
          <w:i w:val="false"/>
          <w:color w:val="000000"/>
          <w:sz w:val="28"/>
        </w:rPr>
        <w:t xml:space="preserve">
7   Батыс Қазақстан облысы       481400     150000      331400 </w:t>
      </w:r>
      <w:r>
        <w:br/>
      </w:r>
      <w:r>
        <w:rPr>
          <w:rFonts w:ascii="Times New Roman"/>
          <w:b w:val="false"/>
          <w:i w:val="false"/>
          <w:color w:val="000000"/>
          <w:sz w:val="28"/>
        </w:rPr>
        <w:t xml:space="preserve">
8   Қарағанды облысы             556200     340600      215600 </w:t>
      </w:r>
      <w:r>
        <w:br/>
      </w:r>
      <w:r>
        <w:rPr>
          <w:rFonts w:ascii="Times New Roman"/>
          <w:b w:val="false"/>
          <w:i w:val="false"/>
          <w:color w:val="000000"/>
          <w:sz w:val="28"/>
        </w:rPr>
        <w:t xml:space="preserve">
9   Қостанай облысы              405700     375000       30700 </w:t>
      </w:r>
      <w:r>
        <w:br/>
      </w:r>
      <w:r>
        <w:rPr>
          <w:rFonts w:ascii="Times New Roman"/>
          <w:b w:val="false"/>
          <w:i w:val="false"/>
          <w:color w:val="000000"/>
          <w:sz w:val="28"/>
        </w:rPr>
        <w:t xml:space="preserve">
10  Қызылорда облысы             350900     138000      212900 </w:t>
      </w:r>
      <w:r>
        <w:br/>
      </w:r>
      <w:r>
        <w:rPr>
          <w:rFonts w:ascii="Times New Roman"/>
          <w:b w:val="false"/>
          <w:i w:val="false"/>
          <w:color w:val="000000"/>
          <w:sz w:val="28"/>
        </w:rPr>
        <w:t xml:space="preserve">
11  Маңғыстау облысы             117300                 117300 </w:t>
      </w:r>
      <w:r>
        <w:br/>
      </w:r>
      <w:r>
        <w:rPr>
          <w:rFonts w:ascii="Times New Roman"/>
          <w:b w:val="false"/>
          <w:i w:val="false"/>
          <w:color w:val="000000"/>
          <w:sz w:val="28"/>
        </w:rPr>
        <w:t xml:space="preserve">
12  Павлодар облысы              218000     120000       98000 </w:t>
      </w:r>
      <w:r>
        <w:br/>
      </w:r>
      <w:r>
        <w:rPr>
          <w:rFonts w:ascii="Times New Roman"/>
          <w:b w:val="false"/>
          <w:i w:val="false"/>
          <w:color w:val="000000"/>
          <w:sz w:val="28"/>
        </w:rPr>
        <w:t xml:space="preserve">
13  Солтүстік Қазақстан облысы   350000     300000       50000 </w:t>
      </w:r>
      <w:r>
        <w:br/>
      </w:r>
      <w:r>
        <w:rPr>
          <w:rFonts w:ascii="Times New Roman"/>
          <w:b w:val="false"/>
          <w:i w:val="false"/>
          <w:color w:val="000000"/>
          <w:sz w:val="28"/>
        </w:rPr>
        <w:t xml:space="preserve">
14  Оңтүстік Қазақстан облысы    859300     510000      349300 </w:t>
      </w:r>
      <w:r>
        <w:br/>
      </w:r>
      <w:r>
        <w:rPr>
          <w:rFonts w:ascii="Times New Roman"/>
          <w:b w:val="false"/>
          <w:i w:val="false"/>
          <w:color w:val="000000"/>
          <w:sz w:val="28"/>
        </w:rPr>
        <w:t xml:space="preserve">
15  Алматы қаласы                 53800                  53800 </w:t>
      </w:r>
      <w:r>
        <w:br/>
      </w:r>
      <w:r>
        <w:rPr>
          <w:rFonts w:ascii="Times New Roman"/>
          <w:b w:val="false"/>
          <w:i w:val="false"/>
          <w:color w:val="000000"/>
          <w:sz w:val="28"/>
        </w:rPr>
        <w:t xml:space="preserve">
16  Астана қаласы                 18500                  18500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"2006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2005 жылғы </w:t>
      </w:r>
      <w:r>
        <w:br/>
      </w:r>
      <w:r>
        <w:rPr>
          <w:rFonts w:ascii="Times New Roman"/>
          <w:b w:val="false"/>
          <w:i w:val="false"/>
          <w:color w:val="000000"/>
          <w:sz w:val="28"/>
        </w:rPr>
        <w:t xml:space="preserve">
                                          N    ҚРЗ Заңына </w:t>
      </w:r>
      <w:r>
        <w:br/>
      </w:r>
      <w:r>
        <w:rPr>
          <w:rFonts w:ascii="Times New Roman"/>
          <w:b w:val="false"/>
          <w:i w:val="false"/>
          <w:color w:val="000000"/>
          <w:sz w:val="28"/>
        </w:rPr>
        <w:t xml:space="preserve">
                                             5-ҚОСЫМША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2006 жылға арналған республикалық бюджеттің </w:t>
      </w:r>
      <w:r>
        <w:br/>
      </w:r>
      <w:r>
        <w:rPr>
          <w:rFonts w:ascii="Times New Roman"/>
          <w:b w:val="false"/>
          <w:i w:val="false"/>
          <w:color w:val="000000"/>
          <w:sz w:val="28"/>
        </w:rPr>
        <w:t>
</w:t>
      </w:r>
      <w:r>
        <w:rPr>
          <w:rFonts w:ascii="Times New Roman"/>
          <w:b/>
          <w:i w:val="false"/>
          <w:color w:val="000000"/>
          <w:sz w:val="28"/>
        </w:rPr>
        <w:t xml:space="preserve">   бюджеттік инвестициялық жобаларды (бағдарламаларды) </w:t>
      </w:r>
      <w:r>
        <w:br/>
      </w:r>
      <w:r>
        <w:rPr>
          <w:rFonts w:ascii="Times New Roman"/>
          <w:b w:val="false"/>
          <w:i w:val="false"/>
          <w:color w:val="000000"/>
          <w:sz w:val="28"/>
        </w:rPr>
        <w:t>
</w:t>
      </w:r>
      <w:r>
        <w:rPr>
          <w:rFonts w:ascii="Times New Roman"/>
          <w:b/>
          <w:i w:val="false"/>
          <w:color w:val="000000"/>
          <w:sz w:val="28"/>
        </w:rPr>
        <w:t xml:space="preserve">      іске асыруға және заңды тұлғалардың жарғылық </w:t>
      </w:r>
      <w:r>
        <w:br/>
      </w:r>
      <w:r>
        <w:rPr>
          <w:rFonts w:ascii="Times New Roman"/>
          <w:b w:val="false"/>
          <w:i w:val="false"/>
          <w:color w:val="000000"/>
          <w:sz w:val="28"/>
        </w:rPr>
        <w:t>
</w:t>
      </w:r>
      <w:r>
        <w:rPr>
          <w:rFonts w:ascii="Times New Roman"/>
          <w:b/>
          <w:i w:val="false"/>
          <w:color w:val="000000"/>
          <w:sz w:val="28"/>
        </w:rPr>
        <w:t xml:space="preserve">   капиталын қалыптастыруға немесе ұлғайтуға бағытталған </w:t>
      </w:r>
      <w:r>
        <w:br/>
      </w:r>
      <w:r>
        <w:rPr>
          <w:rFonts w:ascii="Times New Roman"/>
          <w:b w:val="false"/>
          <w:i w:val="false"/>
          <w:color w:val="000000"/>
          <w:sz w:val="28"/>
        </w:rPr>
        <w:t>
</w:t>
      </w:r>
      <w:r>
        <w:rPr>
          <w:rFonts w:ascii="Times New Roman"/>
          <w:b/>
          <w:i w:val="false"/>
          <w:color w:val="000000"/>
          <w:sz w:val="28"/>
        </w:rPr>
        <w:t xml:space="preserve">     бюджеттік бағдарламаларға бөлінген бюджеттік даму </w:t>
      </w:r>
      <w:r>
        <w:br/>
      </w:r>
      <w:r>
        <w:rPr>
          <w:rFonts w:ascii="Times New Roman"/>
          <w:b w:val="false"/>
          <w:i w:val="false"/>
          <w:color w:val="000000"/>
          <w:sz w:val="28"/>
        </w:rPr>
        <w:t>
</w:t>
      </w:r>
      <w:r>
        <w:rPr>
          <w:rFonts w:ascii="Times New Roman"/>
          <w:b/>
          <w:i w:val="false"/>
          <w:color w:val="000000"/>
          <w:sz w:val="28"/>
        </w:rPr>
        <w:t xml:space="preserve">                бағдарламаларының тізбесі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Функционалдық топ </w:t>
      </w:r>
      <w:r>
        <w:br/>
      </w:r>
      <w:r>
        <w:rPr>
          <w:rFonts w:ascii="Times New Roman"/>
          <w:b w:val="false"/>
          <w:i w:val="false"/>
          <w:color w:val="000000"/>
          <w:sz w:val="28"/>
        </w:rPr>
        <w:t xml:space="preserve">
    Әкімші                            Атауы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Инвестициялық жобалар </w:t>
      </w:r>
      <w:r>
        <w:br/>
      </w:r>
      <w:r>
        <w:rPr>
          <w:rFonts w:ascii="Times New Roman"/>
          <w:b w:val="false"/>
          <w:i w:val="false"/>
          <w:color w:val="000000"/>
          <w:sz w:val="28"/>
        </w:rPr>
        <w:t>
</w:t>
      </w:r>
      <w:r>
        <w:rPr>
          <w:rFonts w:ascii="Times New Roman"/>
          <w:b/>
          <w:i w:val="false"/>
          <w:color w:val="000000"/>
          <w:sz w:val="28"/>
        </w:rPr>
        <w:t xml:space="preserve">01        Жалпы сипаттағы мемлекеттiк қызметтер көрсету </w:t>
      </w:r>
      <w:r>
        <w:br/>
      </w:r>
      <w:r>
        <w:rPr>
          <w:rFonts w:ascii="Times New Roman"/>
          <w:b w:val="false"/>
          <w:i w:val="false"/>
          <w:color w:val="000000"/>
          <w:sz w:val="28"/>
        </w:rPr>
        <w:t>
</w:t>
      </w:r>
      <w:r>
        <w:rPr>
          <w:rFonts w:ascii="Times New Roman"/>
          <w:b w:val="false"/>
          <w:i/>
          <w:color w:val="000000"/>
          <w:sz w:val="28"/>
        </w:rPr>
        <w:t xml:space="preserve">   102    Қазақстан Республикасы Парламентiнiң Шаруашылық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w:t>
      </w:r>
      <w:r>
        <w:rPr>
          <w:rFonts w:ascii="Times New Roman"/>
          <w:b w:val="false"/>
          <w:i/>
          <w:color w:val="000000"/>
          <w:sz w:val="28"/>
        </w:rPr>
        <w:t xml:space="preserve">      002  Заң жобалары мониторингінің автоматтандырылған </w:t>
      </w:r>
      <w:r>
        <w:br/>
      </w:r>
      <w:r>
        <w:rPr>
          <w:rFonts w:ascii="Times New Roman"/>
          <w:b w:val="false"/>
          <w:i w:val="false"/>
          <w:color w:val="000000"/>
          <w:sz w:val="28"/>
        </w:rPr>
        <w:t>
</w:t>
      </w:r>
      <w:r>
        <w:rPr>
          <w:rFonts w:ascii="Times New Roman"/>
          <w:b w:val="false"/>
          <w:i/>
          <w:color w:val="000000"/>
          <w:sz w:val="28"/>
        </w:rPr>
        <w:t xml:space="preserve">           жүйесін құру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 Қаржы министрлiгi </w:t>
      </w:r>
      <w:r>
        <w:br/>
      </w:r>
      <w:r>
        <w:rPr>
          <w:rFonts w:ascii="Times New Roman"/>
          <w:b w:val="false"/>
          <w:i w:val="false"/>
          <w:color w:val="000000"/>
          <w:sz w:val="28"/>
        </w:rPr>
        <w:t>
</w:t>
      </w:r>
      <w:r>
        <w:rPr>
          <w:rFonts w:ascii="Times New Roman"/>
          <w:b w:val="false"/>
          <w:i/>
          <w:color w:val="000000"/>
          <w:sz w:val="28"/>
        </w:rPr>
        <w:t xml:space="preserve">      007  Қазақстан Республикасы Қаржы министрлігі органдарының </w:t>
      </w:r>
      <w:r>
        <w:br/>
      </w:r>
      <w:r>
        <w:rPr>
          <w:rFonts w:ascii="Times New Roman"/>
          <w:b w:val="false"/>
          <w:i w:val="false"/>
          <w:color w:val="000000"/>
          <w:sz w:val="28"/>
        </w:rPr>
        <w:t>
</w:t>
      </w:r>
      <w:r>
        <w:rPr>
          <w:rFonts w:ascii="Times New Roman"/>
          <w:b w:val="false"/>
          <w:i/>
          <w:color w:val="000000"/>
          <w:sz w:val="28"/>
        </w:rPr>
        <w:t xml:space="preserve">           ақпараттық жүйелерін құру және дамыту </w:t>
      </w:r>
      <w:r>
        <w:br/>
      </w:r>
      <w:r>
        <w:rPr>
          <w:rFonts w:ascii="Times New Roman"/>
          <w:b w:val="false"/>
          <w:i w:val="false"/>
          <w:color w:val="000000"/>
          <w:sz w:val="28"/>
        </w:rPr>
        <w:t>
</w:t>
      </w:r>
      <w:r>
        <w:rPr>
          <w:rFonts w:ascii="Times New Roman"/>
          <w:b w:val="false"/>
          <w:i/>
          <w:color w:val="000000"/>
          <w:sz w:val="28"/>
        </w:rPr>
        <w:t xml:space="preserve">      026  Кедендік бақылау және кедендік инфрақұрылым </w:t>
      </w:r>
      <w:r>
        <w:br/>
      </w:r>
      <w:r>
        <w:rPr>
          <w:rFonts w:ascii="Times New Roman"/>
          <w:b w:val="false"/>
          <w:i w:val="false"/>
          <w:color w:val="000000"/>
          <w:sz w:val="28"/>
        </w:rPr>
        <w:t>
</w:t>
      </w:r>
      <w:r>
        <w:rPr>
          <w:rFonts w:ascii="Times New Roman"/>
          <w:b w:val="false"/>
          <w:i/>
          <w:color w:val="000000"/>
          <w:sz w:val="28"/>
        </w:rPr>
        <w:t xml:space="preserve">           объектілерін салу </w:t>
      </w:r>
      <w:r>
        <w:br/>
      </w:r>
      <w:r>
        <w:rPr>
          <w:rFonts w:ascii="Times New Roman"/>
          <w:b w:val="false"/>
          <w:i w:val="false"/>
          <w:color w:val="000000"/>
          <w:sz w:val="28"/>
        </w:rPr>
        <w:t>
</w:t>
      </w:r>
      <w:r>
        <w:rPr>
          <w:rFonts w:ascii="Times New Roman"/>
          <w:b w:val="false"/>
          <w:i/>
          <w:color w:val="000000"/>
          <w:sz w:val="28"/>
        </w:rPr>
        <w:t xml:space="preserve">      112  Электрондық үкіметті құру </w:t>
      </w:r>
      <w:r>
        <w:br/>
      </w:r>
      <w:r>
        <w:rPr>
          <w:rFonts w:ascii="Times New Roman"/>
          <w:b w:val="false"/>
          <w:i w:val="false"/>
          <w:color w:val="000000"/>
          <w:sz w:val="28"/>
        </w:rPr>
        <w:t>
</w:t>
      </w:r>
      <w:r>
        <w:rPr>
          <w:rFonts w:ascii="Times New Roman"/>
          <w:b w:val="false"/>
          <w:i/>
          <w:color w:val="000000"/>
          <w:sz w:val="28"/>
        </w:rPr>
        <w:t xml:space="preserve">   220    Қазақстан Республикасы Экономика және бюджеттiк </w:t>
      </w:r>
      <w:r>
        <w:br/>
      </w:r>
      <w:r>
        <w:rPr>
          <w:rFonts w:ascii="Times New Roman"/>
          <w:b w:val="false"/>
          <w:i w:val="false"/>
          <w:color w:val="000000"/>
          <w:sz w:val="28"/>
        </w:rPr>
        <w:t>
</w:t>
      </w:r>
      <w:r>
        <w:rPr>
          <w:rFonts w:ascii="Times New Roman"/>
          <w:b w:val="false"/>
          <w:i/>
          <w:color w:val="000000"/>
          <w:sz w:val="28"/>
        </w:rPr>
        <w:t xml:space="preserve">          жоспарлау министрлігі </w:t>
      </w:r>
      <w:r>
        <w:br/>
      </w:r>
      <w:r>
        <w:rPr>
          <w:rFonts w:ascii="Times New Roman"/>
          <w:b w:val="false"/>
          <w:i w:val="false"/>
          <w:color w:val="000000"/>
          <w:sz w:val="28"/>
        </w:rPr>
        <w:t>
</w:t>
      </w:r>
      <w:r>
        <w:rPr>
          <w:rFonts w:ascii="Times New Roman"/>
          <w:b w:val="false"/>
          <w:i/>
          <w:color w:val="000000"/>
          <w:sz w:val="28"/>
        </w:rPr>
        <w:t xml:space="preserve">      112  Электрондық үкіметті құру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Бiлiм және ғылым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005 Ғылыми объектілерді салу және қайта жаңарту </w:t>
      </w:r>
      <w:r>
        <w:br/>
      </w:r>
      <w:r>
        <w:rPr>
          <w:rFonts w:ascii="Times New Roman"/>
          <w:b w:val="false"/>
          <w:i w:val="false"/>
          <w:color w:val="000000"/>
          <w:sz w:val="28"/>
        </w:rPr>
        <w:t>
</w:t>
      </w:r>
      <w:r>
        <w:rPr>
          <w:rFonts w:ascii="Times New Roman"/>
          <w:b w:val="false"/>
          <w:i/>
          <w:color w:val="000000"/>
          <w:sz w:val="28"/>
        </w:rPr>
        <w:t xml:space="preserve">   603    Қазақстан Республикасы Ақпараттандыру және </w:t>
      </w:r>
      <w:r>
        <w:br/>
      </w:r>
      <w:r>
        <w:rPr>
          <w:rFonts w:ascii="Times New Roman"/>
          <w:b w:val="false"/>
          <w:i w:val="false"/>
          <w:color w:val="000000"/>
          <w:sz w:val="28"/>
        </w:rPr>
        <w:t>
</w:t>
      </w:r>
      <w:r>
        <w:rPr>
          <w:rFonts w:ascii="Times New Roman"/>
          <w:b w:val="false"/>
          <w:i/>
          <w:color w:val="000000"/>
          <w:sz w:val="28"/>
        </w:rPr>
        <w:t xml:space="preserve">          байланыс агенттігі </w:t>
      </w:r>
      <w:r>
        <w:br/>
      </w:r>
      <w:r>
        <w:rPr>
          <w:rFonts w:ascii="Times New Roman"/>
          <w:b w:val="false"/>
          <w:i w:val="false"/>
          <w:color w:val="000000"/>
          <w:sz w:val="28"/>
        </w:rPr>
        <w:t>
</w:t>
      </w:r>
      <w:r>
        <w:rPr>
          <w:rFonts w:ascii="Times New Roman"/>
          <w:b w:val="false"/>
          <w:i/>
          <w:color w:val="000000"/>
          <w:sz w:val="28"/>
        </w:rPr>
        <w:t xml:space="preserve">      112  Электрондық үкіметті құру </w:t>
      </w:r>
      <w:r>
        <w:br/>
      </w:r>
      <w:r>
        <w:rPr>
          <w:rFonts w:ascii="Times New Roman"/>
          <w:b w:val="false"/>
          <w:i w:val="false"/>
          <w:color w:val="000000"/>
          <w:sz w:val="28"/>
        </w:rPr>
        <w:t>
</w:t>
      </w:r>
      <w:r>
        <w:rPr>
          <w:rFonts w:ascii="Times New Roman"/>
          <w:b w:val="false"/>
          <w:i/>
          <w:color w:val="000000"/>
          <w:sz w:val="28"/>
        </w:rPr>
        <w:t xml:space="preserve">02        Қорғаныс </w:t>
      </w:r>
      <w:r>
        <w:br/>
      </w:r>
      <w:r>
        <w:rPr>
          <w:rFonts w:ascii="Times New Roman"/>
          <w:b w:val="false"/>
          <w:i w:val="false"/>
          <w:color w:val="000000"/>
          <w:sz w:val="28"/>
        </w:rPr>
        <w:t>
</w:t>
      </w:r>
      <w:r>
        <w:rPr>
          <w:rFonts w:ascii="Times New Roman"/>
          <w:b w:val="false"/>
          <w:i/>
          <w:color w:val="000000"/>
          <w:sz w:val="28"/>
        </w:rPr>
        <w:t xml:space="preserve">   202    Қазақстан Республикасы Төтенше </w:t>
      </w:r>
      <w:r>
        <w:br/>
      </w:r>
      <w:r>
        <w:rPr>
          <w:rFonts w:ascii="Times New Roman"/>
          <w:b w:val="false"/>
          <w:i w:val="false"/>
          <w:color w:val="000000"/>
          <w:sz w:val="28"/>
        </w:rPr>
        <w:t>
</w:t>
      </w:r>
      <w:r>
        <w:rPr>
          <w:rFonts w:ascii="Times New Roman"/>
          <w:b w:val="false"/>
          <w:i/>
          <w:color w:val="000000"/>
          <w:sz w:val="28"/>
        </w:rPr>
        <w:t xml:space="preserve">          жағдайлар министрлігі </w:t>
      </w:r>
      <w:r>
        <w:br/>
      </w:r>
      <w:r>
        <w:rPr>
          <w:rFonts w:ascii="Times New Roman"/>
          <w:b w:val="false"/>
          <w:i w:val="false"/>
          <w:color w:val="000000"/>
          <w:sz w:val="28"/>
        </w:rPr>
        <w:t>
</w:t>
      </w:r>
      <w:r>
        <w:rPr>
          <w:rFonts w:ascii="Times New Roman"/>
          <w:b w:val="false"/>
          <w:i/>
          <w:color w:val="000000"/>
          <w:sz w:val="28"/>
        </w:rPr>
        <w:t xml:space="preserve">      003  Төтенше жағдайлардан қорғау объектілерін салу </w:t>
      </w:r>
      <w:r>
        <w:br/>
      </w:r>
      <w:r>
        <w:rPr>
          <w:rFonts w:ascii="Times New Roman"/>
          <w:b w:val="false"/>
          <w:i w:val="false"/>
          <w:color w:val="000000"/>
          <w:sz w:val="28"/>
        </w:rPr>
        <w:t>
</w:t>
      </w:r>
      <w:r>
        <w:rPr>
          <w:rFonts w:ascii="Times New Roman"/>
          <w:b w:val="false"/>
          <w:i/>
          <w:color w:val="000000"/>
          <w:sz w:val="28"/>
        </w:rPr>
        <w:t xml:space="preserve">           мен қайта жаңарту </w:t>
      </w:r>
      <w:r>
        <w:br/>
      </w:r>
      <w:r>
        <w:rPr>
          <w:rFonts w:ascii="Times New Roman"/>
          <w:b w:val="false"/>
          <w:i w:val="false"/>
          <w:color w:val="000000"/>
          <w:sz w:val="28"/>
        </w:rPr>
        <w:t>
</w:t>
      </w:r>
      <w:r>
        <w:rPr>
          <w:rFonts w:ascii="Times New Roman"/>
          <w:b w:val="false"/>
          <w:i/>
          <w:color w:val="000000"/>
          <w:sz w:val="28"/>
        </w:rPr>
        <w:t xml:space="preserve">   208    Қазақстан Республикасы Қорғаныс министрлiгi </w:t>
      </w:r>
      <w:r>
        <w:br/>
      </w:r>
      <w:r>
        <w:rPr>
          <w:rFonts w:ascii="Times New Roman"/>
          <w:b w:val="false"/>
          <w:i w:val="false"/>
          <w:color w:val="000000"/>
          <w:sz w:val="28"/>
        </w:rPr>
        <w:t>
</w:t>
      </w:r>
      <w:r>
        <w:rPr>
          <w:rFonts w:ascii="Times New Roman"/>
          <w:b w:val="false"/>
          <w:i/>
          <w:color w:val="000000"/>
          <w:sz w:val="28"/>
        </w:rPr>
        <w:t xml:space="preserve">      003  Қарулы Күштердің ақпараттық жүйелерін құру </w:t>
      </w:r>
      <w:r>
        <w:br/>
      </w:r>
      <w:r>
        <w:rPr>
          <w:rFonts w:ascii="Times New Roman"/>
          <w:b w:val="false"/>
          <w:i w:val="false"/>
          <w:color w:val="000000"/>
          <w:sz w:val="28"/>
        </w:rPr>
        <w:t>
</w:t>
      </w:r>
      <w:r>
        <w:rPr>
          <w:rFonts w:ascii="Times New Roman"/>
          <w:b w:val="false"/>
          <w:i/>
          <w:color w:val="000000"/>
          <w:sz w:val="28"/>
        </w:rPr>
        <w:t xml:space="preserve">      004  Қарулы Күштердің инфрақұрылымын дамыту </w:t>
      </w:r>
      <w:r>
        <w:br/>
      </w:r>
      <w:r>
        <w:rPr>
          <w:rFonts w:ascii="Times New Roman"/>
          <w:b w:val="false"/>
          <w:i w:val="false"/>
          <w:color w:val="000000"/>
          <w:sz w:val="28"/>
        </w:rPr>
        <w:t>
</w:t>
      </w:r>
      <w:r>
        <w:rPr>
          <w:rFonts w:ascii="Times New Roman"/>
          <w:b w:val="false"/>
          <w:i/>
          <w:color w:val="000000"/>
          <w:sz w:val="28"/>
        </w:rPr>
        <w:t xml:space="preserve">03        Қоғамдық тәртiп, қауiпсiздік, құқық, сот, </w:t>
      </w:r>
      <w:r>
        <w:br/>
      </w:r>
      <w:r>
        <w:rPr>
          <w:rFonts w:ascii="Times New Roman"/>
          <w:b w:val="false"/>
          <w:i w:val="false"/>
          <w:color w:val="000000"/>
          <w:sz w:val="28"/>
        </w:rPr>
        <w:t>
</w:t>
      </w:r>
      <w:r>
        <w:rPr>
          <w:rFonts w:ascii="Times New Roman"/>
          <w:b w:val="false"/>
          <w:i/>
          <w:color w:val="000000"/>
          <w:sz w:val="28"/>
        </w:rPr>
        <w:t xml:space="preserve">          қылмыстық-атқару қызметі </w:t>
      </w:r>
      <w:r>
        <w:br/>
      </w:r>
      <w:r>
        <w:rPr>
          <w:rFonts w:ascii="Times New Roman"/>
          <w:b w:val="false"/>
          <w:i w:val="false"/>
          <w:color w:val="000000"/>
          <w:sz w:val="28"/>
        </w:rPr>
        <w:t>
</w:t>
      </w:r>
      <w:r>
        <w:rPr>
          <w:rFonts w:ascii="Times New Roman"/>
          <w:b w:val="false"/>
          <w:i/>
          <w:color w:val="000000"/>
          <w:sz w:val="28"/>
        </w:rPr>
        <w:t xml:space="preserve">   201    Қазақстан Республикасы Ішкі iстер министрлiгi </w:t>
      </w:r>
      <w:r>
        <w:br/>
      </w:r>
      <w:r>
        <w:rPr>
          <w:rFonts w:ascii="Times New Roman"/>
          <w:b w:val="false"/>
          <w:i w:val="false"/>
          <w:color w:val="000000"/>
          <w:sz w:val="28"/>
        </w:rPr>
        <w:t>
</w:t>
      </w:r>
      <w:r>
        <w:rPr>
          <w:rFonts w:ascii="Times New Roman"/>
          <w:b w:val="false"/>
          <w:i/>
          <w:color w:val="000000"/>
          <w:sz w:val="28"/>
        </w:rPr>
        <w:t xml:space="preserve">      007  Қоғамдық тәртіп және қоғамдық қауіпсіздік объектілерін </w:t>
      </w:r>
      <w:r>
        <w:br/>
      </w:r>
      <w:r>
        <w:rPr>
          <w:rFonts w:ascii="Times New Roman"/>
          <w:b w:val="false"/>
          <w:i w:val="false"/>
          <w:color w:val="000000"/>
          <w:sz w:val="28"/>
        </w:rPr>
        <w:t>
</w:t>
      </w:r>
      <w:r>
        <w:rPr>
          <w:rFonts w:ascii="Times New Roman"/>
          <w:b w:val="false"/>
          <w:i/>
          <w:color w:val="000000"/>
          <w:sz w:val="28"/>
        </w:rPr>
        <w:t xml:space="preserve">           салу, қайта жаңарту </w:t>
      </w:r>
      <w:r>
        <w:br/>
      </w:r>
      <w:r>
        <w:rPr>
          <w:rFonts w:ascii="Times New Roman"/>
          <w:b w:val="false"/>
          <w:i w:val="false"/>
          <w:color w:val="000000"/>
          <w:sz w:val="28"/>
        </w:rPr>
        <w:t>
</w:t>
      </w:r>
      <w:r>
        <w:rPr>
          <w:rFonts w:ascii="Times New Roman"/>
          <w:b w:val="false"/>
          <w:i/>
          <w:color w:val="000000"/>
          <w:sz w:val="28"/>
        </w:rPr>
        <w:t xml:space="preserve">      009  3-мемлекеттік жоба </w:t>
      </w:r>
      <w:r>
        <w:br/>
      </w:r>
      <w:r>
        <w:rPr>
          <w:rFonts w:ascii="Times New Roman"/>
          <w:b w:val="false"/>
          <w:i w:val="false"/>
          <w:color w:val="000000"/>
          <w:sz w:val="28"/>
        </w:rPr>
        <w:t>
</w:t>
      </w:r>
      <w:r>
        <w:rPr>
          <w:rFonts w:ascii="Times New Roman"/>
          <w:b w:val="false"/>
          <w:i/>
          <w:color w:val="000000"/>
          <w:sz w:val="28"/>
        </w:rPr>
        <w:t xml:space="preserve">   221    Қазақстан Республикасы Әділет министрлігі </w:t>
      </w:r>
      <w:r>
        <w:br/>
      </w:r>
      <w:r>
        <w:rPr>
          <w:rFonts w:ascii="Times New Roman"/>
          <w:b w:val="false"/>
          <w:i w:val="false"/>
          <w:color w:val="000000"/>
          <w:sz w:val="28"/>
        </w:rPr>
        <w:t>
</w:t>
      </w:r>
      <w:r>
        <w:rPr>
          <w:rFonts w:ascii="Times New Roman"/>
          <w:b w:val="false"/>
          <w:i/>
          <w:color w:val="000000"/>
          <w:sz w:val="28"/>
        </w:rPr>
        <w:t xml:space="preserve">      004  Қылмыстық-атқару жүйесі объектілерін салу және қайта </w:t>
      </w:r>
      <w:r>
        <w:br/>
      </w:r>
      <w:r>
        <w:rPr>
          <w:rFonts w:ascii="Times New Roman"/>
          <w:b w:val="false"/>
          <w:i w:val="false"/>
          <w:color w:val="000000"/>
          <w:sz w:val="28"/>
        </w:rPr>
        <w:t>
</w:t>
      </w:r>
      <w:r>
        <w:rPr>
          <w:rFonts w:ascii="Times New Roman"/>
          <w:b w:val="false"/>
          <w:i/>
          <w:color w:val="000000"/>
          <w:sz w:val="28"/>
        </w:rPr>
        <w:t xml:space="preserve">           жаңарту </w:t>
      </w:r>
      <w:r>
        <w:br/>
      </w:r>
      <w:r>
        <w:rPr>
          <w:rFonts w:ascii="Times New Roman"/>
          <w:b w:val="false"/>
          <w:i w:val="false"/>
          <w:color w:val="000000"/>
          <w:sz w:val="28"/>
        </w:rPr>
        <w:t>
</w:t>
      </w:r>
      <w:r>
        <w:rPr>
          <w:rFonts w:ascii="Times New Roman"/>
          <w:b w:val="false"/>
          <w:i/>
          <w:color w:val="000000"/>
          <w:sz w:val="28"/>
        </w:rPr>
        <w:t xml:space="preserve">   410    Қазақстан Республикасы Ұлттық қауіпсіздік </w:t>
      </w:r>
      <w:r>
        <w:br/>
      </w:r>
      <w:r>
        <w:rPr>
          <w:rFonts w:ascii="Times New Roman"/>
          <w:b w:val="false"/>
          <w:i w:val="false"/>
          <w:color w:val="000000"/>
          <w:sz w:val="28"/>
        </w:rPr>
        <w:t>
</w:t>
      </w:r>
      <w:r>
        <w:rPr>
          <w:rFonts w:ascii="Times New Roman"/>
          <w:b w:val="false"/>
          <w:i/>
          <w:color w:val="000000"/>
          <w:sz w:val="28"/>
        </w:rPr>
        <w:t xml:space="preserve">          комитеті </w:t>
      </w:r>
      <w:r>
        <w:br/>
      </w:r>
      <w:r>
        <w:rPr>
          <w:rFonts w:ascii="Times New Roman"/>
          <w:b w:val="false"/>
          <w:i w:val="false"/>
          <w:color w:val="000000"/>
          <w:sz w:val="28"/>
        </w:rPr>
        <w:t>
</w:t>
      </w:r>
      <w:r>
        <w:rPr>
          <w:rFonts w:ascii="Times New Roman"/>
          <w:b w:val="false"/>
          <w:i/>
          <w:color w:val="000000"/>
          <w:sz w:val="28"/>
        </w:rPr>
        <w:t xml:space="preserve">      002  Ұлттық қауіпсіздік жүйесін дамыту бағдарламасы </w:t>
      </w:r>
      <w:r>
        <w:br/>
      </w:r>
      <w:r>
        <w:rPr>
          <w:rFonts w:ascii="Times New Roman"/>
          <w:b w:val="false"/>
          <w:i w:val="false"/>
          <w:color w:val="000000"/>
          <w:sz w:val="28"/>
        </w:rPr>
        <w:t>
</w:t>
      </w:r>
      <w:r>
        <w:rPr>
          <w:rFonts w:ascii="Times New Roman"/>
          <w:b w:val="false"/>
          <w:i/>
          <w:color w:val="000000"/>
          <w:sz w:val="28"/>
        </w:rPr>
        <w:t xml:space="preserve">   502    Қазақстан Республикасы Бас прокуратурасы </w:t>
      </w:r>
      <w:r>
        <w:br/>
      </w:r>
      <w:r>
        <w:rPr>
          <w:rFonts w:ascii="Times New Roman"/>
          <w:b w:val="false"/>
          <w:i w:val="false"/>
          <w:color w:val="000000"/>
          <w:sz w:val="28"/>
        </w:rPr>
        <w:t>
</w:t>
      </w:r>
      <w:r>
        <w:rPr>
          <w:rFonts w:ascii="Times New Roman"/>
          <w:b w:val="false"/>
          <w:i/>
          <w:color w:val="000000"/>
          <w:sz w:val="28"/>
        </w:rPr>
        <w:t xml:space="preserve">      003  Қазақстан Республикасы Бас прокуратурасының Құқықтық </w:t>
      </w:r>
      <w:r>
        <w:br/>
      </w:r>
      <w:r>
        <w:rPr>
          <w:rFonts w:ascii="Times New Roman"/>
          <w:b w:val="false"/>
          <w:i w:val="false"/>
          <w:color w:val="000000"/>
          <w:sz w:val="28"/>
        </w:rPr>
        <w:t>
</w:t>
      </w:r>
      <w:r>
        <w:rPr>
          <w:rFonts w:ascii="Times New Roman"/>
          <w:b w:val="false"/>
          <w:i/>
          <w:color w:val="000000"/>
          <w:sz w:val="28"/>
        </w:rPr>
        <w:t xml:space="preserve">           статистика және арнаулы есепке алу комитетінің </w:t>
      </w:r>
      <w:r>
        <w:br/>
      </w:r>
      <w:r>
        <w:rPr>
          <w:rFonts w:ascii="Times New Roman"/>
          <w:b w:val="false"/>
          <w:i w:val="false"/>
          <w:color w:val="000000"/>
          <w:sz w:val="28"/>
        </w:rPr>
        <w:t>
</w:t>
      </w:r>
      <w:r>
        <w:rPr>
          <w:rFonts w:ascii="Times New Roman"/>
          <w:b w:val="false"/>
          <w:i/>
          <w:color w:val="000000"/>
          <w:sz w:val="28"/>
        </w:rPr>
        <w:t xml:space="preserve">           ақпараттық жүйесін құру </w:t>
      </w:r>
      <w:r>
        <w:br/>
      </w:r>
      <w:r>
        <w:rPr>
          <w:rFonts w:ascii="Times New Roman"/>
          <w:b w:val="false"/>
          <w:i w:val="false"/>
          <w:color w:val="000000"/>
          <w:sz w:val="28"/>
        </w:rPr>
        <w:t>
</w:t>
      </w:r>
      <w:r>
        <w:rPr>
          <w:rFonts w:ascii="Times New Roman"/>
          <w:b w:val="false"/>
          <w:i/>
          <w:color w:val="000000"/>
          <w:sz w:val="28"/>
        </w:rPr>
        <w:t xml:space="preserve">04        Бiлiм беру </w:t>
      </w:r>
      <w:r>
        <w:br/>
      </w:r>
      <w:r>
        <w:rPr>
          <w:rFonts w:ascii="Times New Roman"/>
          <w:b w:val="false"/>
          <w:i w:val="false"/>
          <w:color w:val="000000"/>
          <w:sz w:val="28"/>
        </w:rPr>
        <w:t>
</w:t>
      </w:r>
      <w:r>
        <w:rPr>
          <w:rFonts w:ascii="Times New Roman"/>
          <w:b w:val="false"/>
          <w:i/>
          <w:color w:val="000000"/>
          <w:sz w:val="28"/>
        </w:rPr>
        <w:t xml:space="preserve">   200    Қазақстан Республикасы Мәдениет, ақпарат және </w:t>
      </w:r>
      <w:r>
        <w:br/>
      </w:r>
      <w:r>
        <w:rPr>
          <w:rFonts w:ascii="Times New Roman"/>
          <w:b w:val="false"/>
          <w:i w:val="false"/>
          <w:color w:val="000000"/>
          <w:sz w:val="28"/>
        </w:rPr>
        <w:t>
</w:t>
      </w:r>
      <w:r>
        <w:rPr>
          <w:rFonts w:ascii="Times New Roman"/>
          <w:b w:val="false"/>
          <w:i/>
          <w:color w:val="000000"/>
          <w:sz w:val="28"/>
        </w:rPr>
        <w:t xml:space="preserve">          спорт министрлігі </w:t>
      </w:r>
      <w:r>
        <w:br/>
      </w:r>
      <w:r>
        <w:rPr>
          <w:rFonts w:ascii="Times New Roman"/>
          <w:b w:val="false"/>
          <w:i w:val="false"/>
          <w:color w:val="000000"/>
          <w:sz w:val="28"/>
        </w:rPr>
        <w:t>
</w:t>
      </w:r>
      <w:r>
        <w:rPr>
          <w:rFonts w:ascii="Times New Roman"/>
          <w:b w:val="false"/>
          <w:i/>
          <w:color w:val="000000"/>
          <w:sz w:val="28"/>
        </w:rPr>
        <w:t xml:space="preserve">      002  Спорт бойынша білім беру объектілерін салу және </w:t>
      </w:r>
      <w:r>
        <w:br/>
      </w:r>
      <w:r>
        <w:rPr>
          <w:rFonts w:ascii="Times New Roman"/>
          <w:b w:val="false"/>
          <w:i w:val="false"/>
          <w:color w:val="000000"/>
          <w:sz w:val="28"/>
        </w:rPr>
        <w:t>
</w:t>
      </w:r>
      <w:r>
        <w:rPr>
          <w:rFonts w:ascii="Times New Roman"/>
          <w:b w:val="false"/>
          <w:i/>
          <w:color w:val="000000"/>
          <w:sz w:val="28"/>
        </w:rPr>
        <w:t xml:space="preserve">           қайта жаңарту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 Ішкi iстер министрлiгi </w:t>
      </w:r>
      <w:r>
        <w:br/>
      </w:r>
      <w:r>
        <w:rPr>
          <w:rFonts w:ascii="Times New Roman"/>
          <w:b w:val="false"/>
          <w:i w:val="false"/>
          <w:color w:val="000000"/>
          <w:sz w:val="28"/>
        </w:rPr>
        <w:t>
</w:t>
      </w:r>
      <w:r>
        <w:rPr>
          <w:rFonts w:ascii="Times New Roman"/>
          <w:b w:val="false"/>
          <w:i/>
          <w:color w:val="000000"/>
          <w:sz w:val="28"/>
        </w:rPr>
        <w:t xml:space="preserve">      013  Білім беру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w:t>
      </w:r>
      <w:r>
        <w:rPr>
          <w:rFonts w:ascii="Times New Roman"/>
          <w:b w:val="false"/>
          <w:i/>
          <w:color w:val="000000"/>
          <w:sz w:val="28"/>
        </w:rPr>
        <w:t xml:space="preserve">      011  Білім беру және ғылым объектілерін салу және қайта </w:t>
      </w:r>
      <w:r>
        <w:br/>
      </w:r>
      <w:r>
        <w:rPr>
          <w:rFonts w:ascii="Times New Roman"/>
          <w:b w:val="false"/>
          <w:i w:val="false"/>
          <w:color w:val="000000"/>
          <w:sz w:val="28"/>
        </w:rPr>
        <w:t>
</w:t>
      </w:r>
      <w:r>
        <w:rPr>
          <w:rFonts w:ascii="Times New Roman"/>
          <w:b w:val="false"/>
          <w:i/>
          <w:color w:val="000000"/>
          <w:sz w:val="28"/>
        </w:rPr>
        <w:t xml:space="preserve">           жаңарту </w:t>
      </w:r>
      <w:r>
        <w:br/>
      </w:r>
      <w:r>
        <w:rPr>
          <w:rFonts w:ascii="Times New Roman"/>
          <w:b w:val="false"/>
          <w:i w:val="false"/>
          <w:color w:val="000000"/>
          <w:sz w:val="28"/>
        </w:rPr>
        <w:t>
</w:t>
      </w:r>
      <w:r>
        <w:rPr>
          <w:rFonts w:ascii="Times New Roman"/>
          <w:b w:val="false"/>
          <w:i/>
          <w:color w:val="000000"/>
          <w:sz w:val="28"/>
        </w:rPr>
        <w:t xml:space="preserve">      012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білім беру объектілерін салуға және қайта </w:t>
      </w:r>
      <w:r>
        <w:br/>
      </w:r>
      <w:r>
        <w:rPr>
          <w:rFonts w:ascii="Times New Roman"/>
          <w:b w:val="false"/>
          <w:i w:val="false"/>
          <w:color w:val="000000"/>
          <w:sz w:val="28"/>
        </w:rPr>
        <w:t>
</w:t>
      </w:r>
      <w:r>
        <w:rPr>
          <w:rFonts w:ascii="Times New Roman"/>
          <w:b w:val="false"/>
          <w:i/>
          <w:color w:val="000000"/>
          <w:sz w:val="28"/>
        </w:rPr>
        <w:t xml:space="preserve">           жаңартуға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226    Қазақстан Республикасы Денсаулық сақтау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026  Білім беру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05        Денсаулық сақтау </w:t>
      </w:r>
      <w:r>
        <w:br/>
      </w:r>
      <w:r>
        <w:rPr>
          <w:rFonts w:ascii="Times New Roman"/>
          <w:b w:val="false"/>
          <w:i w:val="false"/>
          <w:color w:val="000000"/>
          <w:sz w:val="28"/>
        </w:rPr>
        <w:t>
</w:t>
      </w:r>
      <w:r>
        <w:rPr>
          <w:rFonts w:ascii="Times New Roman"/>
          <w:b w:val="false"/>
          <w:i/>
          <w:color w:val="000000"/>
          <w:sz w:val="28"/>
        </w:rPr>
        <w:t xml:space="preserve">   226    Қазақстан Республикасы Денсаулық сақтау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005  Облыстық бюджеттерге, Астана қаласының бюджетіне </w:t>
      </w:r>
      <w:r>
        <w:br/>
      </w:r>
      <w:r>
        <w:rPr>
          <w:rFonts w:ascii="Times New Roman"/>
          <w:b w:val="false"/>
          <w:i w:val="false"/>
          <w:color w:val="000000"/>
          <w:sz w:val="28"/>
        </w:rPr>
        <w:t>
</w:t>
      </w:r>
      <w:r>
        <w:rPr>
          <w:rFonts w:ascii="Times New Roman"/>
          <w:b w:val="false"/>
          <w:i/>
          <w:color w:val="000000"/>
          <w:sz w:val="28"/>
        </w:rPr>
        <w:t xml:space="preserve">           денсаулық сақтау объектілерін салуға және қайта </w:t>
      </w:r>
      <w:r>
        <w:br/>
      </w:r>
      <w:r>
        <w:rPr>
          <w:rFonts w:ascii="Times New Roman"/>
          <w:b w:val="false"/>
          <w:i w:val="false"/>
          <w:color w:val="000000"/>
          <w:sz w:val="28"/>
        </w:rPr>
        <w:t>
</w:t>
      </w:r>
      <w:r>
        <w:rPr>
          <w:rFonts w:ascii="Times New Roman"/>
          <w:b w:val="false"/>
          <w:i/>
          <w:color w:val="000000"/>
          <w:sz w:val="28"/>
        </w:rPr>
        <w:t xml:space="preserve">           жаңартуға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016  Денсаулық сақтау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      019  Денсаулық сақтаудың ақпараттық жүйелерін құру </w:t>
      </w:r>
      <w:r>
        <w:br/>
      </w:r>
      <w:r>
        <w:rPr>
          <w:rFonts w:ascii="Times New Roman"/>
          <w:b w:val="false"/>
          <w:i w:val="false"/>
          <w:color w:val="000000"/>
          <w:sz w:val="28"/>
        </w:rPr>
        <w:t>
</w:t>
      </w:r>
      <w:r>
        <w:rPr>
          <w:rFonts w:ascii="Times New Roman"/>
          <w:b w:val="false"/>
          <w:i/>
          <w:color w:val="000000"/>
          <w:sz w:val="28"/>
        </w:rPr>
        <w:t xml:space="preserve">      023  Ауылдық (селолық) жерлердегі денсаулық сақтауда ұтқыр </w:t>
      </w:r>
      <w:r>
        <w:br/>
      </w:r>
      <w:r>
        <w:rPr>
          <w:rFonts w:ascii="Times New Roman"/>
          <w:b w:val="false"/>
          <w:i w:val="false"/>
          <w:color w:val="000000"/>
          <w:sz w:val="28"/>
        </w:rPr>
        <w:t>
</w:t>
      </w:r>
      <w:r>
        <w:rPr>
          <w:rFonts w:ascii="Times New Roman"/>
          <w:b w:val="false"/>
          <w:i/>
          <w:color w:val="000000"/>
          <w:sz w:val="28"/>
        </w:rPr>
        <w:t xml:space="preserve">           және телемедицинаны дамыту </w:t>
      </w:r>
      <w:r>
        <w:br/>
      </w:r>
      <w:r>
        <w:rPr>
          <w:rFonts w:ascii="Times New Roman"/>
          <w:b w:val="false"/>
          <w:i w:val="false"/>
          <w:color w:val="000000"/>
          <w:sz w:val="28"/>
        </w:rPr>
        <w:t>
</w:t>
      </w:r>
      <w:r>
        <w:rPr>
          <w:rFonts w:ascii="Times New Roman"/>
          <w:b w:val="false"/>
          <w:i/>
          <w:color w:val="000000"/>
          <w:sz w:val="28"/>
        </w:rPr>
        <w:t xml:space="preserve">06        Әлеуметтiк көмек және әлеуметтік қамсыздандыру </w:t>
      </w:r>
      <w:r>
        <w:br/>
      </w:r>
      <w:r>
        <w:rPr>
          <w:rFonts w:ascii="Times New Roman"/>
          <w:b w:val="false"/>
          <w:i w:val="false"/>
          <w:color w:val="000000"/>
          <w:sz w:val="28"/>
        </w:rPr>
        <w:t>
</w:t>
      </w:r>
      <w:r>
        <w:rPr>
          <w:rFonts w:ascii="Times New Roman"/>
          <w:b w:val="false"/>
          <w:i/>
          <w:color w:val="000000"/>
          <w:sz w:val="28"/>
        </w:rPr>
        <w:t xml:space="preserve">   213    Қазақстан Республикасы Еңбек және халықты </w:t>
      </w:r>
      <w:r>
        <w:br/>
      </w:r>
      <w:r>
        <w:rPr>
          <w:rFonts w:ascii="Times New Roman"/>
          <w:b w:val="false"/>
          <w:i w:val="false"/>
          <w:color w:val="000000"/>
          <w:sz w:val="28"/>
        </w:rPr>
        <w:t>
</w:t>
      </w:r>
      <w:r>
        <w:rPr>
          <w:rFonts w:ascii="Times New Roman"/>
          <w:b w:val="false"/>
          <w:i/>
          <w:color w:val="000000"/>
          <w:sz w:val="28"/>
        </w:rPr>
        <w:t xml:space="preserve">          әлеуметтiк қорғау министрлiгi </w:t>
      </w:r>
      <w:r>
        <w:br/>
      </w:r>
      <w:r>
        <w:rPr>
          <w:rFonts w:ascii="Times New Roman"/>
          <w:b w:val="false"/>
          <w:i w:val="false"/>
          <w:color w:val="000000"/>
          <w:sz w:val="28"/>
        </w:rPr>
        <w:t>
</w:t>
      </w:r>
      <w:r>
        <w:rPr>
          <w:rFonts w:ascii="Times New Roman"/>
          <w:b w:val="false"/>
          <w:i/>
          <w:color w:val="000000"/>
          <w:sz w:val="28"/>
        </w:rPr>
        <w:t xml:space="preserve">      015  Зейнетақы төлеу жөніндегі мемлекеттік орталықтың </w:t>
      </w:r>
      <w:r>
        <w:br/>
      </w:r>
      <w:r>
        <w:rPr>
          <w:rFonts w:ascii="Times New Roman"/>
          <w:b w:val="false"/>
          <w:i w:val="false"/>
          <w:color w:val="000000"/>
          <w:sz w:val="28"/>
        </w:rPr>
        <w:t>
</w:t>
      </w:r>
      <w:r>
        <w:rPr>
          <w:rFonts w:ascii="Times New Roman"/>
          <w:b w:val="false"/>
          <w:i/>
          <w:color w:val="000000"/>
          <w:sz w:val="28"/>
        </w:rPr>
        <w:t xml:space="preserve">           ақпараттық жүйесін дамыту </w:t>
      </w:r>
      <w:r>
        <w:br/>
      </w:r>
      <w:r>
        <w:rPr>
          <w:rFonts w:ascii="Times New Roman"/>
          <w:b w:val="false"/>
          <w:i w:val="false"/>
          <w:color w:val="000000"/>
          <w:sz w:val="28"/>
        </w:rPr>
        <w:t>
</w:t>
      </w:r>
      <w:r>
        <w:rPr>
          <w:rFonts w:ascii="Times New Roman"/>
          <w:b w:val="false"/>
          <w:i/>
          <w:color w:val="000000"/>
          <w:sz w:val="28"/>
        </w:rPr>
        <w:t xml:space="preserve">      019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әлеуметтік қамсыздандыру объектілерін </w:t>
      </w:r>
      <w:r>
        <w:br/>
      </w:r>
      <w:r>
        <w:rPr>
          <w:rFonts w:ascii="Times New Roman"/>
          <w:b w:val="false"/>
          <w:i w:val="false"/>
          <w:color w:val="000000"/>
          <w:sz w:val="28"/>
        </w:rPr>
        <w:t>
</w:t>
      </w:r>
      <w:r>
        <w:rPr>
          <w:rFonts w:ascii="Times New Roman"/>
          <w:b w:val="false"/>
          <w:i/>
          <w:color w:val="000000"/>
          <w:sz w:val="28"/>
        </w:rPr>
        <w:t xml:space="preserve">           салуға және қайта жаңартуға берілетін нысаналы </w:t>
      </w:r>
      <w:r>
        <w:br/>
      </w:r>
      <w:r>
        <w:rPr>
          <w:rFonts w:ascii="Times New Roman"/>
          <w:b w:val="false"/>
          <w:i w:val="false"/>
          <w:color w:val="000000"/>
          <w:sz w:val="28"/>
        </w:rPr>
        <w:t>
</w:t>
      </w:r>
      <w:r>
        <w:rPr>
          <w:rFonts w:ascii="Times New Roman"/>
          <w:b w:val="false"/>
          <w:i/>
          <w:color w:val="000000"/>
          <w:sz w:val="28"/>
        </w:rPr>
        <w:t xml:space="preserve">           даму трансферттері </w:t>
      </w:r>
      <w:r>
        <w:br/>
      </w:r>
      <w:r>
        <w:rPr>
          <w:rFonts w:ascii="Times New Roman"/>
          <w:b w:val="false"/>
          <w:i w:val="false"/>
          <w:color w:val="000000"/>
          <w:sz w:val="28"/>
        </w:rPr>
        <w:t>
</w:t>
      </w:r>
      <w:r>
        <w:rPr>
          <w:rFonts w:ascii="Times New Roman"/>
          <w:b w:val="false"/>
          <w:i/>
          <w:color w:val="000000"/>
          <w:sz w:val="28"/>
        </w:rPr>
        <w:t xml:space="preserve">07        Тұрғын үй-коммуналдық шаруашылық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w:t>
      </w:r>
      <w:r>
        <w:rPr>
          <w:rFonts w:ascii="Times New Roman"/>
          <w:b w:val="false"/>
          <w:i/>
          <w:color w:val="000000"/>
          <w:sz w:val="28"/>
        </w:rPr>
        <w:t xml:space="preserve">      002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тұрғын үй салуға кредиттер беру </w:t>
      </w:r>
      <w:r>
        <w:br/>
      </w:r>
      <w:r>
        <w:rPr>
          <w:rFonts w:ascii="Times New Roman"/>
          <w:b w:val="false"/>
          <w:i w:val="false"/>
          <w:color w:val="000000"/>
          <w:sz w:val="28"/>
        </w:rPr>
        <w:t>
</w:t>
      </w:r>
      <w:r>
        <w:rPr>
          <w:rFonts w:ascii="Times New Roman"/>
          <w:b w:val="false"/>
          <w:i/>
          <w:color w:val="000000"/>
          <w:sz w:val="28"/>
        </w:rPr>
        <w:t xml:space="preserve">      024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сумен жабдықтау жүйесін дамытуға берілетін </w:t>
      </w:r>
      <w:r>
        <w:br/>
      </w:r>
      <w:r>
        <w:rPr>
          <w:rFonts w:ascii="Times New Roman"/>
          <w:b w:val="false"/>
          <w:i w:val="false"/>
          <w:color w:val="000000"/>
          <w:sz w:val="28"/>
        </w:rPr>
        <w:t>
</w:t>
      </w:r>
      <w:r>
        <w:rPr>
          <w:rFonts w:ascii="Times New Roman"/>
          <w:b w:val="false"/>
          <w:i/>
          <w:color w:val="000000"/>
          <w:sz w:val="28"/>
        </w:rPr>
        <w:t xml:space="preserve">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025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мемлекеттік коммуналдық тұрғын үй қорының </w:t>
      </w:r>
      <w:r>
        <w:br/>
      </w:r>
      <w:r>
        <w:rPr>
          <w:rFonts w:ascii="Times New Roman"/>
          <w:b w:val="false"/>
          <w:i w:val="false"/>
          <w:color w:val="000000"/>
          <w:sz w:val="28"/>
        </w:rPr>
        <w:t>
</w:t>
      </w:r>
      <w:r>
        <w:rPr>
          <w:rFonts w:ascii="Times New Roman"/>
          <w:b w:val="false"/>
          <w:i/>
          <w:color w:val="000000"/>
          <w:sz w:val="28"/>
        </w:rPr>
        <w:t xml:space="preserve">           тұрғын үйін салуға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028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коммуналдық шаруашылықтарды дамыту үшін </w:t>
      </w:r>
      <w:r>
        <w:br/>
      </w:r>
      <w:r>
        <w:rPr>
          <w:rFonts w:ascii="Times New Roman"/>
          <w:b w:val="false"/>
          <w:i w:val="false"/>
          <w:color w:val="000000"/>
          <w:sz w:val="28"/>
        </w:rPr>
        <w:t>
</w:t>
      </w:r>
      <w:r>
        <w:rPr>
          <w:rFonts w:ascii="Times New Roman"/>
          <w:b w:val="false"/>
          <w:i/>
          <w:color w:val="000000"/>
          <w:sz w:val="28"/>
        </w:rPr>
        <w:t xml:space="preserve">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029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қалалары мен елді мекендерді көркейтуге </w:t>
      </w:r>
      <w:r>
        <w:br/>
      </w:r>
      <w:r>
        <w:rPr>
          <w:rFonts w:ascii="Times New Roman"/>
          <w:b w:val="false"/>
          <w:i w:val="false"/>
          <w:color w:val="000000"/>
          <w:sz w:val="28"/>
        </w:rPr>
        <w:t>
</w:t>
      </w:r>
      <w:r>
        <w:rPr>
          <w:rFonts w:ascii="Times New Roman"/>
          <w:b w:val="false"/>
          <w:i/>
          <w:color w:val="000000"/>
          <w:sz w:val="28"/>
        </w:rPr>
        <w:t xml:space="preserve">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08        Мәдениет, спорт, туризм және ақпараттық кеңiстiк </w:t>
      </w:r>
      <w:r>
        <w:br/>
      </w:r>
      <w:r>
        <w:rPr>
          <w:rFonts w:ascii="Times New Roman"/>
          <w:b w:val="false"/>
          <w:i w:val="false"/>
          <w:color w:val="000000"/>
          <w:sz w:val="28"/>
        </w:rPr>
        <w:t>
</w:t>
      </w:r>
      <w:r>
        <w:rPr>
          <w:rFonts w:ascii="Times New Roman"/>
          <w:b w:val="false"/>
          <w:i/>
          <w:color w:val="000000"/>
          <w:sz w:val="28"/>
        </w:rPr>
        <w:t xml:space="preserve">   200    Қазақстан Республикасы Мәдениет, ақпарат және спорт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w:t>
      </w:r>
      <w:r>
        <w:rPr>
          <w:rFonts w:ascii="Times New Roman"/>
          <w:b w:val="false"/>
          <w:i/>
          <w:color w:val="000000"/>
          <w:sz w:val="28"/>
        </w:rPr>
        <w:t xml:space="preserve">      014  Спорт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      026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мәдениет және спорт объектілерін дамытуға </w:t>
      </w:r>
      <w:r>
        <w:br/>
      </w:r>
      <w:r>
        <w:rPr>
          <w:rFonts w:ascii="Times New Roman"/>
          <w:b w:val="false"/>
          <w:i w:val="false"/>
          <w:color w:val="000000"/>
          <w:sz w:val="28"/>
        </w:rPr>
        <w:t>
</w:t>
      </w:r>
      <w:r>
        <w:rPr>
          <w:rFonts w:ascii="Times New Roman"/>
          <w:b w:val="false"/>
          <w:i/>
          <w:color w:val="000000"/>
          <w:sz w:val="28"/>
        </w:rPr>
        <w:t xml:space="preserve">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09        Отын-энергетика кешені және жер қойнауын пайдалану </w:t>
      </w:r>
      <w:r>
        <w:br/>
      </w:r>
      <w:r>
        <w:rPr>
          <w:rFonts w:ascii="Times New Roman"/>
          <w:b w:val="false"/>
          <w:i w:val="false"/>
          <w:color w:val="000000"/>
          <w:sz w:val="28"/>
        </w:rPr>
        <w:t>
</w:t>
      </w:r>
      <w:r>
        <w:rPr>
          <w:rFonts w:ascii="Times New Roman"/>
          <w:b w:val="false"/>
          <w:i/>
          <w:color w:val="000000"/>
          <w:sz w:val="28"/>
        </w:rPr>
        <w:t xml:space="preserve">   231    Қазақстан Республикасы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министрлiгi </w:t>
      </w:r>
      <w:r>
        <w:br/>
      </w:r>
      <w:r>
        <w:rPr>
          <w:rFonts w:ascii="Times New Roman"/>
          <w:b w:val="false"/>
          <w:i w:val="false"/>
          <w:color w:val="000000"/>
          <w:sz w:val="28"/>
        </w:rPr>
        <w:t>
</w:t>
      </w:r>
      <w:r>
        <w:rPr>
          <w:rFonts w:ascii="Times New Roman"/>
          <w:b w:val="false"/>
          <w:i/>
          <w:color w:val="000000"/>
          <w:sz w:val="28"/>
        </w:rPr>
        <w:t xml:space="preserve">      005  Қазақстандық Тоқамақ термоядролық материалтану реакторын </w:t>
      </w:r>
      <w:r>
        <w:br/>
      </w:r>
      <w:r>
        <w:rPr>
          <w:rFonts w:ascii="Times New Roman"/>
          <w:b w:val="false"/>
          <w:i w:val="false"/>
          <w:color w:val="000000"/>
          <w:sz w:val="28"/>
        </w:rPr>
        <w:t>
</w:t>
      </w:r>
      <w:r>
        <w:rPr>
          <w:rFonts w:ascii="Times New Roman"/>
          <w:b w:val="false"/>
          <w:i/>
          <w:color w:val="000000"/>
          <w:sz w:val="28"/>
        </w:rPr>
        <w:t xml:space="preserve">           құру </w:t>
      </w:r>
      <w:r>
        <w:br/>
      </w:r>
      <w:r>
        <w:rPr>
          <w:rFonts w:ascii="Times New Roman"/>
          <w:b w:val="false"/>
          <w:i w:val="false"/>
          <w:color w:val="000000"/>
          <w:sz w:val="28"/>
        </w:rPr>
        <w:t>
</w:t>
      </w:r>
      <w:r>
        <w:rPr>
          <w:rFonts w:ascii="Times New Roman"/>
          <w:b w:val="false"/>
          <w:i/>
          <w:color w:val="000000"/>
          <w:sz w:val="28"/>
        </w:rPr>
        <w:t xml:space="preserve">      006  Л.Н.Гумилев атындағы Еуразия ұлттық университетінде ауыр </w:t>
      </w:r>
      <w:r>
        <w:br/>
      </w:r>
      <w:r>
        <w:rPr>
          <w:rFonts w:ascii="Times New Roman"/>
          <w:b w:val="false"/>
          <w:i w:val="false"/>
          <w:color w:val="000000"/>
          <w:sz w:val="28"/>
        </w:rPr>
        <w:t>
</w:t>
      </w:r>
      <w:r>
        <w:rPr>
          <w:rFonts w:ascii="Times New Roman"/>
          <w:b w:val="false"/>
          <w:i/>
          <w:color w:val="000000"/>
          <w:sz w:val="28"/>
        </w:rPr>
        <w:t xml:space="preserve">           иондарды жеделдету негізінде пәнаралық ғылыми-зерттеу </w:t>
      </w:r>
      <w:r>
        <w:br/>
      </w:r>
      <w:r>
        <w:rPr>
          <w:rFonts w:ascii="Times New Roman"/>
          <w:b w:val="false"/>
          <w:i w:val="false"/>
          <w:color w:val="000000"/>
          <w:sz w:val="28"/>
        </w:rPr>
        <w:t>
</w:t>
      </w:r>
      <w:r>
        <w:rPr>
          <w:rFonts w:ascii="Times New Roman"/>
          <w:b w:val="false"/>
          <w:i/>
          <w:color w:val="000000"/>
          <w:sz w:val="28"/>
        </w:rPr>
        <w:t xml:space="preserve">           кешенін құру </w:t>
      </w:r>
      <w:r>
        <w:br/>
      </w:r>
      <w:r>
        <w:rPr>
          <w:rFonts w:ascii="Times New Roman"/>
          <w:b w:val="false"/>
          <w:i w:val="false"/>
          <w:color w:val="000000"/>
          <w:sz w:val="28"/>
        </w:rPr>
        <w:t>
</w:t>
      </w:r>
      <w:r>
        <w:rPr>
          <w:rFonts w:ascii="Times New Roman"/>
          <w:b w:val="false"/>
          <w:i/>
          <w:color w:val="000000"/>
          <w:sz w:val="28"/>
        </w:rPr>
        <w:t xml:space="preserve">      015  Жер қойнауы және жер қойнауын пайдаланушылар туралы </w:t>
      </w:r>
      <w:r>
        <w:br/>
      </w:r>
      <w:r>
        <w:rPr>
          <w:rFonts w:ascii="Times New Roman"/>
          <w:b w:val="false"/>
          <w:i w:val="false"/>
          <w:color w:val="000000"/>
          <w:sz w:val="28"/>
        </w:rPr>
        <w:t>
</w:t>
      </w:r>
      <w:r>
        <w:rPr>
          <w:rFonts w:ascii="Times New Roman"/>
          <w:b w:val="false"/>
          <w:i/>
          <w:color w:val="000000"/>
          <w:sz w:val="28"/>
        </w:rPr>
        <w:t xml:space="preserve">           ақпараттық жүйені дамыту </w:t>
      </w:r>
      <w:r>
        <w:br/>
      </w:r>
      <w:r>
        <w:rPr>
          <w:rFonts w:ascii="Times New Roman"/>
          <w:b w:val="false"/>
          <w:i w:val="false"/>
          <w:color w:val="000000"/>
          <w:sz w:val="28"/>
        </w:rPr>
        <w:t>
</w:t>
      </w:r>
      <w:r>
        <w:rPr>
          <w:rFonts w:ascii="Times New Roman"/>
          <w:b w:val="false"/>
          <w:i/>
          <w:color w:val="000000"/>
          <w:sz w:val="28"/>
        </w:rPr>
        <w:t xml:space="preserve">      024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жылу-энергетика жүйесін дамытуға берілетін </w:t>
      </w:r>
      <w:r>
        <w:br/>
      </w:r>
      <w:r>
        <w:rPr>
          <w:rFonts w:ascii="Times New Roman"/>
          <w:b w:val="false"/>
          <w:i w:val="false"/>
          <w:color w:val="000000"/>
          <w:sz w:val="28"/>
        </w:rPr>
        <w:t>
</w:t>
      </w:r>
      <w:r>
        <w:rPr>
          <w:rFonts w:ascii="Times New Roman"/>
          <w:b w:val="false"/>
          <w:i/>
          <w:color w:val="000000"/>
          <w:sz w:val="28"/>
        </w:rPr>
        <w:t xml:space="preserve">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ерекше </w:t>
      </w:r>
      <w:r>
        <w:br/>
      </w:r>
      <w:r>
        <w:rPr>
          <w:rFonts w:ascii="Times New Roman"/>
          <w:b w:val="false"/>
          <w:i w:val="false"/>
          <w:color w:val="000000"/>
          <w:sz w:val="28"/>
        </w:rPr>
        <w:t>
</w:t>
      </w:r>
      <w:r>
        <w:rPr>
          <w:rFonts w:ascii="Times New Roman"/>
          <w:b w:val="false"/>
          <w:i/>
          <w:color w:val="000000"/>
          <w:sz w:val="28"/>
        </w:rPr>
        <w:t xml:space="preserve">          қорғалатын табиғи аумақтар, қоршаған ортаны және </w:t>
      </w:r>
      <w:r>
        <w:br/>
      </w:r>
      <w:r>
        <w:rPr>
          <w:rFonts w:ascii="Times New Roman"/>
          <w:b w:val="false"/>
          <w:i w:val="false"/>
          <w:color w:val="000000"/>
          <w:sz w:val="28"/>
        </w:rPr>
        <w:t>
</w:t>
      </w:r>
      <w:r>
        <w:rPr>
          <w:rFonts w:ascii="Times New Roman"/>
          <w:b w:val="false"/>
          <w:i/>
          <w:color w:val="000000"/>
          <w:sz w:val="28"/>
        </w:rPr>
        <w:t xml:space="preserve">          жануарлар дүниесін қорғау, жер қатынастары </w:t>
      </w:r>
      <w:r>
        <w:br/>
      </w:r>
      <w:r>
        <w:rPr>
          <w:rFonts w:ascii="Times New Roman"/>
          <w:b w:val="false"/>
          <w:i w:val="false"/>
          <w:color w:val="000000"/>
          <w:sz w:val="28"/>
        </w:rPr>
        <w:t>
</w:t>
      </w:r>
      <w:r>
        <w:rPr>
          <w:rFonts w:ascii="Times New Roman"/>
          <w:b w:val="false"/>
          <w:i/>
          <w:color w:val="000000"/>
          <w:sz w:val="28"/>
        </w:rPr>
        <w:t xml:space="preserve">   212    Қазақстан Республикасы Ауыл шаруашылығы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016  Ауыл шаруашылығын жекешелендіруден кейінгі қолдау </w:t>
      </w:r>
      <w:r>
        <w:br/>
      </w:r>
      <w:r>
        <w:rPr>
          <w:rFonts w:ascii="Times New Roman"/>
          <w:b w:val="false"/>
          <w:i w:val="false"/>
          <w:color w:val="000000"/>
          <w:sz w:val="28"/>
        </w:rPr>
        <w:t>
</w:t>
      </w:r>
      <w:r>
        <w:rPr>
          <w:rFonts w:ascii="Times New Roman"/>
          <w:b w:val="false"/>
          <w:i/>
          <w:color w:val="000000"/>
          <w:sz w:val="28"/>
        </w:rPr>
        <w:t xml:space="preserve">      017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сумен жабдықтау жүйелерін дамытуға </w:t>
      </w:r>
      <w:r>
        <w:br/>
      </w:r>
      <w:r>
        <w:rPr>
          <w:rFonts w:ascii="Times New Roman"/>
          <w:b w:val="false"/>
          <w:i w:val="false"/>
          <w:color w:val="000000"/>
          <w:sz w:val="28"/>
        </w:rPr>
        <w:t>
</w:t>
      </w:r>
      <w:r>
        <w:rPr>
          <w:rFonts w:ascii="Times New Roman"/>
          <w:b w:val="false"/>
          <w:i/>
          <w:color w:val="000000"/>
          <w:sz w:val="28"/>
        </w:rPr>
        <w:t xml:space="preserve">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025  Су ресурстарын басқаруды жетілдіру және жерлерді </w:t>
      </w:r>
      <w:r>
        <w:br/>
      </w:r>
      <w:r>
        <w:rPr>
          <w:rFonts w:ascii="Times New Roman"/>
          <w:b w:val="false"/>
          <w:i w:val="false"/>
          <w:color w:val="000000"/>
          <w:sz w:val="28"/>
        </w:rPr>
        <w:t>
</w:t>
      </w:r>
      <w:r>
        <w:rPr>
          <w:rFonts w:ascii="Times New Roman"/>
          <w:b w:val="false"/>
          <w:i/>
          <w:color w:val="000000"/>
          <w:sz w:val="28"/>
        </w:rPr>
        <w:t xml:space="preserve">           қалпына келтіру </w:t>
      </w:r>
      <w:r>
        <w:br/>
      </w:r>
      <w:r>
        <w:rPr>
          <w:rFonts w:ascii="Times New Roman"/>
          <w:b w:val="false"/>
          <w:i w:val="false"/>
          <w:color w:val="000000"/>
          <w:sz w:val="28"/>
        </w:rPr>
        <w:t>
</w:t>
      </w:r>
      <w:r>
        <w:rPr>
          <w:rFonts w:ascii="Times New Roman"/>
          <w:b w:val="false"/>
          <w:i/>
          <w:color w:val="000000"/>
          <w:sz w:val="28"/>
        </w:rPr>
        <w:t xml:space="preserve">      026  Су ресурстарын басқару және жерді қалпына келтіруді </w:t>
      </w:r>
      <w:r>
        <w:br/>
      </w:r>
      <w:r>
        <w:rPr>
          <w:rFonts w:ascii="Times New Roman"/>
          <w:b w:val="false"/>
          <w:i w:val="false"/>
          <w:color w:val="000000"/>
          <w:sz w:val="28"/>
        </w:rPr>
        <w:t>
</w:t>
      </w:r>
      <w:r>
        <w:rPr>
          <w:rFonts w:ascii="Times New Roman"/>
          <w:b w:val="false"/>
          <w:i/>
          <w:color w:val="000000"/>
          <w:sz w:val="28"/>
        </w:rPr>
        <w:t xml:space="preserve">           жетілдіру жобасына кредит беру </w:t>
      </w:r>
      <w:r>
        <w:br/>
      </w:r>
      <w:r>
        <w:rPr>
          <w:rFonts w:ascii="Times New Roman"/>
          <w:b w:val="false"/>
          <w:i w:val="false"/>
          <w:color w:val="000000"/>
          <w:sz w:val="28"/>
        </w:rPr>
        <w:t>
</w:t>
      </w:r>
      <w:r>
        <w:rPr>
          <w:rFonts w:ascii="Times New Roman"/>
          <w:b w:val="false"/>
          <w:i/>
          <w:color w:val="000000"/>
          <w:sz w:val="28"/>
        </w:rPr>
        <w:t xml:space="preserve">      027  Сырдария өзенінің арнасын реттеу және Арал теңізінің </w:t>
      </w:r>
      <w:r>
        <w:br/>
      </w:r>
      <w:r>
        <w:rPr>
          <w:rFonts w:ascii="Times New Roman"/>
          <w:b w:val="false"/>
          <w:i w:val="false"/>
          <w:color w:val="000000"/>
          <w:sz w:val="28"/>
        </w:rPr>
        <w:t>
</w:t>
      </w:r>
      <w:r>
        <w:rPr>
          <w:rFonts w:ascii="Times New Roman"/>
          <w:b w:val="false"/>
          <w:i/>
          <w:color w:val="000000"/>
          <w:sz w:val="28"/>
        </w:rPr>
        <w:t xml:space="preserve">           солтүстік бөлігін сақтау </w:t>
      </w:r>
      <w:r>
        <w:br/>
      </w:r>
      <w:r>
        <w:rPr>
          <w:rFonts w:ascii="Times New Roman"/>
          <w:b w:val="false"/>
          <w:i w:val="false"/>
          <w:color w:val="000000"/>
          <w:sz w:val="28"/>
        </w:rPr>
        <w:t>
</w:t>
      </w:r>
      <w:r>
        <w:rPr>
          <w:rFonts w:ascii="Times New Roman"/>
          <w:b w:val="false"/>
          <w:i/>
          <w:color w:val="000000"/>
          <w:sz w:val="28"/>
        </w:rPr>
        <w:t xml:space="preserve">      028  Арал теңізі өңірінің елді мекендерін сумен жабдықтау </w:t>
      </w:r>
      <w:r>
        <w:br/>
      </w:r>
      <w:r>
        <w:rPr>
          <w:rFonts w:ascii="Times New Roman"/>
          <w:b w:val="false"/>
          <w:i w:val="false"/>
          <w:color w:val="000000"/>
          <w:sz w:val="28"/>
        </w:rPr>
        <w:t>
</w:t>
      </w:r>
      <w:r>
        <w:rPr>
          <w:rFonts w:ascii="Times New Roman"/>
          <w:b w:val="false"/>
          <w:i/>
          <w:color w:val="000000"/>
          <w:sz w:val="28"/>
        </w:rPr>
        <w:t xml:space="preserve">           және санитариясы </w:t>
      </w:r>
      <w:r>
        <w:br/>
      </w:r>
      <w:r>
        <w:rPr>
          <w:rFonts w:ascii="Times New Roman"/>
          <w:b w:val="false"/>
          <w:i w:val="false"/>
          <w:color w:val="000000"/>
          <w:sz w:val="28"/>
        </w:rPr>
        <w:t>
</w:t>
      </w:r>
      <w:r>
        <w:rPr>
          <w:rFonts w:ascii="Times New Roman"/>
          <w:b w:val="false"/>
          <w:i/>
          <w:color w:val="000000"/>
          <w:sz w:val="28"/>
        </w:rPr>
        <w:t xml:space="preserve">      029  Сумен жабдықтау жүйесін салу және қайта жаңарту </w:t>
      </w:r>
      <w:r>
        <w:br/>
      </w:r>
      <w:r>
        <w:rPr>
          <w:rFonts w:ascii="Times New Roman"/>
          <w:b w:val="false"/>
          <w:i w:val="false"/>
          <w:color w:val="000000"/>
          <w:sz w:val="28"/>
        </w:rPr>
        <w:t>
</w:t>
      </w:r>
      <w:r>
        <w:rPr>
          <w:rFonts w:ascii="Times New Roman"/>
          <w:b w:val="false"/>
          <w:i/>
          <w:color w:val="000000"/>
          <w:sz w:val="28"/>
        </w:rPr>
        <w:t xml:space="preserve">      031  Гидротехникалық құрылысты қайта жаңарту </w:t>
      </w:r>
      <w:r>
        <w:br/>
      </w:r>
      <w:r>
        <w:rPr>
          <w:rFonts w:ascii="Times New Roman"/>
          <w:b w:val="false"/>
          <w:i w:val="false"/>
          <w:color w:val="000000"/>
          <w:sz w:val="28"/>
        </w:rPr>
        <w:t>
</w:t>
      </w:r>
      <w:r>
        <w:rPr>
          <w:rFonts w:ascii="Times New Roman"/>
          <w:b w:val="false"/>
          <w:i/>
          <w:color w:val="000000"/>
          <w:sz w:val="28"/>
        </w:rPr>
        <w:t xml:space="preserve">      041  Нұра-Есіл өзендері бассейнінің қоршаған ортасын оңалту </w:t>
      </w:r>
      <w:r>
        <w:br/>
      </w:r>
      <w:r>
        <w:rPr>
          <w:rFonts w:ascii="Times New Roman"/>
          <w:b w:val="false"/>
          <w:i w:val="false"/>
          <w:color w:val="000000"/>
          <w:sz w:val="28"/>
        </w:rPr>
        <w:t>
</w:t>
      </w:r>
      <w:r>
        <w:rPr>
          <w:rFonts w:ascii="Times New Roman"/>
          <w:b w:val="false"/>
          <w:i/>
          <w:color w:val="000000"/>
          <w:sz w:val="28"/>
        </w:rPr>
        <w:t xml:space="preserve">           және басқару </w:t>
      </w:r>
      <w:r>
        <w:br/>
      </w:r>
      <w:r>
        <w:rPr>
          <w:rFonts w:ascii="Times New Roman"/>
          <w:b w:val="false"/>
          <w:i w:val="false"/>
          <w:color w:val="000000"/>
          <w:sz w:val="28"/>
        </w:rPr>
        <w:t>
</w:t>
      </w:r>
      <w:r>
        <w:rPr>
          <w:rFonts w:ascii="Times New Roman"/>
          <w:b w:val="false"/>
          <w:i/>
          <w:color w:val="000000"/>
          <w:sz w:val="28"/>
        </w:rPr>
        <w:t xml:space="preserve">      044  Ормандарды сақтау және республиканың орманды аумақтарын </w:t>
      </w:r>
      <w:r>
        <w:br/>
      </w:r>
      <w:r>
        <w:rPr>
          <w:rFonts w:ascii="Times New Roman"/>
          <w:b w:val="false"/>
          <w:i w:val="false"/>
          <w:color w:val="000000"/>
          <w:sz w:val="28"/>
        </w:rPr>
        <w:t>
</w:t>
      </w:r>
      <w:r>
        <w:rPr>
          <w:rFonts w:ascii="Times New Roman"/>
          <w:b w:val="false"/>
          <w:i/>
          <w:color w:val="000000"/>
          <w:sz w:val="28"/>
        </w:rPr>
        <w:t xml:space="preserve">           көбейту </w:t>
      </w:r>
      <w:r>
        <w:br/>
      </w:r>
      <w:r>
        <w:rPr>
          <w:rFonts w:ascii="Times New Roman"/>
          <w:b w:val="false"/>
          <w:i w:val="false"/>
          <w:color w:val="000000"/>
          <w:sz w:val="28"/>
        </w:rPr>
        <w:t>
</w:t>
      </w:r>
      <w:r>
        <w:rPr>
          <w:rFonts w:ascii="Times New Roman"/>
          <w:b w:val="false"/>
          <w:i/>
          <w:color w:val="000000"/>
          <w:sz w:val="28"/>
        </w:rPr>
        <w:t xml:space="preserve">      056  Қазақстанның ауыл шаруашылығы өнімдерінің бәсекеге </w:t>
      </w:r>
      <w:r>
        <w:br/>
      </w:r>
      <w:r>
        <w:rPr>
          <w:rFonts w:ascii="Times New Roman"/>
          <w:b w:val="false"/>
          <w:i w:val="false"/>
          <w:color w:val="000000"/>
          <w:sz w:val="28"/>
        </w:rPr>
        <w:t>
</w:t>
      </w:r>
      <w:r>
        <w:rPr>
          <w:rFonts w:ascii="Times New Roman"/>
          <w:b w:val="false"/>
          <w:i/>
          <w:color w:val="000000"/>
          <w:sz w:val="28"/>
        </w:rPr>
        <w:t xml:space="preserve">           қабілетін арттыру </w:t>
      </w:r>
      <w:r>
        <w:br/>
      </w:r>
      <w:r>
        <w:rPr>
          <w:rFonts w:ascii="Times New Roman"/>
          <w:b w:val="false"/>
          <w:i w:val="false"/>
          <w:color w:val="000000"/>
          <w:sz w:val="28"/>
        </w:rPr>
        <w:t>
</w:t>
      </w:r>
      <w:r>
        <w:rPr>
          <w:rFonts w:ascii="Times New Roman"/>
          <w:b w:val="false"/>
          <w:i/>
          <w:color w:val="000000"/>
          <w:sz w:val="28"/>
        </w:rPr>
        <w:t xml:space="preserve">      086  Ауыл шаруашылығын жекешелендіруден кейінгі қолдау </w:t>
      </w:r>
      <w:r>
        <w:br/>
      </w:r>
      <w:r>
        <w:rPr>
          <w:rFonts w:ascii="Times New Roman"/>
          <w:b w:val="false"/>
          <w:i w:val="false"/>
          <w:color w:val="000000"/>
          <w:sz w:val="28"/>
        </w:rPr>
        <w:t>
</w:t>
      </w:r>
      <w:r>
        <w:rPr>
          <w:rFonts w:ascii="Times New Roman"/>
          <w:b w:val="false"/>
          <w:i/>
          <w:color w:val="000000"/>
          <w:sz w:val="28"/>
        </w:rPr>
        <w:t xml:space="preserve">           жөніндегі жобаға кредит беру </w:t>
      </w:r>
      <w:r>
        <w:br/>
      </w:r>
      <w:r>
        <w:rPr>
          <w:rFonts w:ascii="Times New Roman"/>
          <w:b w:val="false"/>
          <w:i w:val="false"/>
          <w:color w:val="000000"/>
          <w:sz w:val="28"/>
        </w:rPr>
        <w:t>
</w:t>
      </w:r>
      <w:r>
        <w:rPr>
          <w:rFonts w:ascii="Times New Roman"/>
          <w:b w:val="false"/>
          <w:i/>
          <w:color w:val="000000"/>
          <w:sz w:val="28"/>
        </w:rPr>
        <w:t xml:space="preserve">      743  Өсімдіктер мен жануарлардың гендік ресурстарының ұлттық </w:t>
      </w:r>
      <w:r>
        <w:br/>
      </w:r>
      <w:r>
        <w:rPr>
          <w:rFonts w:ascii="Times New Roman"/>
          <w:b w:val="false"/>
          <w:i w:val="false"/>
          <w:color w:val="000000"/>
          <w:sz w:val="28"/>
        </w:rPr>
        <w:t>
</w:t>
      </w:r>
      <w:r>
        <w:rPr>
          <w:rFonts w:ascii="Times New Roman"/>
          <w:b w:val="false"/>
          <w:i/>
          <w:color w:val="000000"/>
          <w:sz w:val="28"/>
        </w:rPr>
        <w:t xml:space="preserve">           қоймасын салу </w:t>
      </w:r>
      <w:r>
        <w:br/>
      </w:r>
      <w:r>
        <w:rPr>
          <w:rFonts w:ascii="Times New Roman"/>
          <w:b w:val="false"/>
          <w:i w:val="false"/>
          <w:color w:val="000000"/>
          <w:sz w:val="28"/>
        </w:rPr>
        <w:t>
</w:t>
      </w:r>
      <w:r>
        <w:rPr>
          <w:rFonts w:ascii="Times New Roman"/>
          <w:b w:val="false"/>
          <w:i/>
          <w:color w:val="000000"/>
          <w:sz w:val="28"/>
        </w:rPr>
        <w:t xml:space="preserve">   234    Қазақстан Республикасы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w:t>
      </w:r>
      <w:r>
        <w:rPr>
          <w:rFonts w:ascii="Times New Roman"/>
          <w:b w:val="false"/>
          <w:i/>
          <w:color w:val="000000"/>
          <w:sz w:val="28"/>
        </w:rPr>
        <w:t xml:space="preserve">      005  Қоршаған ортаны қорғау объектілерін оңалту </w:t>
      </w:r>
      <w:r>
        <w:br/>
      </w:r>
      <w:r>
        <w:rPr>
          <w:rFonts w:ascii="Times New Roman"/>
          <w:b w:val="false"/>
          <w:i w:val="false"/>
          <w:color w:val="000000"/>
          <w:sz w:val="28"/>
        </w:rPr>
        <w:t>
</w:t>
      </w:r>
      <w:r>
        <w:rPr>
          <w:rFonts w:ascii="Times New Roman"/>
          <w:b w:val="false"/>
          <w:i/>
          <w:color w:val="000000"/>
          <w:sz w:val="28"/>
        </w:rPr>
        <w:t xml:space="preserve">      007  Қоршаған ортаны қорғаудың ақпараттық жүйесін құру және </w:t>
      </w:r>
      <w:r>
        <w:br/>
      </w:r>
      <w:r>
        <w:rPr>
          <w:rFonts w:ascii="Times New Roman"/>
          <w:b w:val="false"/>
          <w:i w:val="false"/>
          <w:color w:val="000000"/>
          <w:sz w:val="28"/>
        </w:rPr>
        <w:t>
</w:t>
      </w:r>
      <w:r>
        <w:rPr>
          <w:rFonts w:ascii="Times New Roman"/>
          <w:b w:val="false"/>
          <w:i/>
          <w:color w:val="000000"/>
          <w:sz w:val="28"/>
        </w:rPr>
        <w:t xml:space="preserve">           дамыту </w:t>
      </w:r>
      <w:r>
        <w:br/>
      </w:r>
      <w:r>
        <w:rPr>
          <w:rFonts w:ascii="Times New Roman"/>
          <w:b w:val="false"/>
          <w:i w:val="false"/>
          <w:color w:val="000000"/>
          <w:sz w:val="28"/>
        </w:rPr>
        <w:t>
</w:t>
      </w:r>
      <w:r>
        <w:rPr>
          <w:rFonts w:ascii="Times New Roman"/>
          <w:b w:val="false"/>
          <w:i/>
          <w:color w:val="000000"/>
          <w:sz w:val="28"/>
        </w:rPr>
        <w:t xml:space="preserve">      009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қоршаған ортаны қорғау объектілерін салуға </w:t>
      </w:r>
      <w:r>
        <w:br/>
      </w:r>
      <w:r>
        <w:rPr>
          <w:rFonts w:ascii="Times New Roman"/>
          <w:b w:val="false"/>
          <w:i w:val="false"/>
          <w:color w:val="000000"/>
          <w:sz w:val="28"/>
        </w:rPr>
        <w:t>
</w:t>
      </w:r>
      <w:r>
        <w:rPr>
          <w:rFonts w:ascii="Times New Roman"/>
          <w:b w:val="false"/>
          <w:i/>
          <w:color w:val="000000"/>
          <w:sz w:val="28"/>
        </w:rPr>
        <w:t xml:space="preserve">           және қайта жаңартуға берілетін нысаналы даму </w:t>
      </w:r>
      <w:r>
        <w:br/>
      </w:r>
      <w:r>
        <w:rPr>
          <w:rFonts w:ascii="Times New Roman"/>
          <w:b w:val="false"/>
          <w:i w:val="false"/>
          <w:color w:val="000000"/>
          <w:sz w:val="28"/>
        </w:rPr>
        <w:t>
</w:t>
      </w:r>
      <w:r>
        <w:rPr>
          <w:rFonts w:ascii="Times New Roman"/>
          <w:b w:val="false"/>
          <w:i/>
          <w:color w:val="000000"/>
          <w:sz w:val="28"/>
        </w:rPr>
        <w:t xml:space="preserve">           трансферттері </w:t>
      </w:r>
      <w:r>
        <w:br/>
      </w:r>
      <w:r>
        <w:rPr>
          <w:rFonts w:ascii="Times New Roman"/>
          <w:b w:val="false"/>
          <w:i w:val="false"/>
          <w:color w:val="000000"/>
          <w:sz w:val="28"/>
        </w:rPr>
        <w:t>
</w:t>
      </w:r>
      <w:r>
        <w:rPr>
          <w:rFonts w:ascii="Times New Roman"/>
          <w:b w:val="false"/>
          <w:i/>
          <w:color w:val="000000"/>
          <w:sz w:val="28"/>
        </w:rPr>
        <w:t xml:space="preserve">11        Өнеркәсіп, сәулет, қала құрылысы және құрылыс </w:t>
      </w:r>
      <w:r>
        <w:br/>
      </w:r>
      <w:r>
        <w:rPr>
          <w:rFonts w:ascii="Times New Roman"/>
          <w:b w:val="false"/>
          <w:i w:val="false"/>
          <w:color w:val="000000"/>
          <w:sz w:val="28"/>
        </w:rPr>
        <w:t>
</w:t>
      </w:r>
      <w:r>
        <w:rPr>
          <w:rFonts w:ascii="Times New Roman"/>
          <w:b w:val="false"/>
          <w:i/>
          <w:color w:val="000000"/>
          <w:sz w:val="28"/>
        </w:rPr>
        <w:t xml:space="preserve">          қызметі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w:t>
      </w:r>
      <w:r>
        <w:rPr>
          <w:rFonts w:ascii="Times New Roman"/>
          <w:b w:val="false"/>
          <w:i/>
          <w:color w:val="000000"/>
          <w:sz w:val="28"/>
        </w:rPr>
        <w:t xml:space="preserve">      010  "Қазақстанның Даму Банкі" АҚ арқылы мақта өнеркәсібіне </w:t>
      </w:r>
      <w:r>
        <w:br/>
      </w:r>
      <w:r>
        <w:rPr>
          <w:rFonts w:ascii="Times New Roman"/>
          <w:b w:val="false"/>
          <w:i w:val="false"/>
          <w:color w:val="000000"/>
          <w:sz w:val="28"/>
        </w:rPr>
        <w:t>
</w:t>
      </w:r>
      <w:r>
        <w:rPr>
          <w:rFonts w:ascii="Times New Roman"/>
          <w:b w:val="false"/>
          <w:i/>
          <w:color w:val="000000"/>
          <w:sz w:val="28"/>
        </w:rPr>
        <w:t xml:space="preserve">           арналған лизингті дамыту </w:t>
      </w:r>
      <w:r>
        <w:br/>
      </w:r>
      <w:r>
        <w:rPr>
          <w:rFonts w:ascii="Times New Roman"/>
          <w:b w:val="false"/>
          <w:i w:val="false"/>
          <w:color w:val="000000"/>
          <w:sz w:val="28"/>
        </w:rPr>
        <w:t>
</w:t>
      </w:r>
      <w:r>
        <w:rPr>
          <w:rFonts w:ascii="Times New Roman"/>
          <w:b w:val="false"/>
          <w:i/>
          <w:color w:val="000000"/>
          <w:sz w:val="28"/>
        </w:rPr>
        <w:t xml:space="preserve">12        Көлiк және коммуникация </w:t>
      </w:r>
      <w:r>
        <w:br/>
      </w:r>
      <w:r>
        <w:rPr>
          <w:rFonts w:ascii="Times New Roman"/>
          <w:b w:val="false"/>
          <w:i w:val="false"/>
          <w:color w:val="000000"/>
          <w:sz w:val="28"/>
        </w:rPr>
        <w:t>
</w:t>
      </w:r>
      <w:r>
        <w:rPr>
          <w:rFonts w:ascii="Times New Roman"/>
          <w:b w:val="false"/>
          <w:i/>
          <w:color w:val="000000"/>
          <w:sz w:val="28"/>
        </w:rPr>
        <w:t xml:space="preserve">   215    Қазақстан Республикасы Көлiк және коммуникация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002  Республикалық деңгейде автомобиль жолдарын дамыту </w:t>
      </w:r>
      <w:r>
        <w:br/>
      </w:r>
      <w:r>
        <w:rPr>
          <w:rFonts w:ascii="Times New Roman"/>
          <w:b w:val="false"/>
          <w:i w:val="false"/>
          <w:color w:val="000000"/>
          <w:sz w:val="28"/>
        </w:rPr>
        <w:t>
</w:t>
      </w:r>
      <w:r>
        <w:rPr>
          <w:rFonts w:ascii="Times New Roman"/>
          <w:b w:val="false"/>
          <w:i/>
          <w:color w:val="000000"/>
          <w:sz w:val="28"/>
        </w:rPr>
        <w:t xml:space="preserve">      006  Әуе көлігі инфрақұрылымын дамыту </w:t>
      </w:r>
      <w:r>
        <w:br/>
      </w:r>
      <w:r>
        <w:rPr>
          <w:rFonts w:ascii="Times New Roman"/>
          <w:b w:val="false"/>
          <w:i w:val="false"/>
          <w:color w:val="000000"/>
          <w:sz w:val="28"/>
        </w:rPr>
        <w:t>
</w:t>
      </w:r>
      <w:r>
        <w:rPr>
          <w:rFonts w:ascii="Times New Roman"/>
          <w:b w:val="false"/>
          <w:i/>
          <w:color w:val="000000"/>
          <w:sz w:val="28"/>
        </w:rPr>
        <w:t xml:space="preserve">      007  Астана қаласында халықаралық әуежай құрылысына кредит </w:t>
      </w:r>
      <w:r>
        <w:br/>
      </w:r>
      <w:r>
        <w:rPr>
          <w:rFonts w:ascii="Times New Roman"/>
          <w:b w:val="false"/>
          <w:i w:val="false"/>
          <w:color w:val="000000"/>
          <w:sz w:val="28"/>
        </w:rPr>
        <w:t>
</w:t>
      </w:r>
      <w:r>
        <w:rPr>
          <w:rFonts w:ascii="Times New Roman"/>
          <w:b w:val="false"/>
          <w:i/>
          <w:color w:val="000000"/>
          <w:sz w:val="28"/>
        </w:rPr>
        <w:t xml:space="preserve">           беру </w:t>
      </w:r>
      <w:r>
        <w:br/>
      </w:r>
      <w:r>
        <w:rPr>
          <w:rFonts w:ascii="Times New Roman"/>
          <w:b w:val="false"/>
          <w:i w:val="false"/>
          <w:color w:val="000000"/>
          <w:sz w:val="28"/>
        </w:rPr>
        <w:t>
</w:t>
      </w:r>
      <w:r>
        <w:rPr>
          <w:rFonts w:ascii="Times New Roman"/>
          <w:b w:val="false"/>
          <w:i/>
          <w:color w:val="000000"/>
          <w:sz w:val="28"/>
        </w:rPr>
        <w:t xml:space="preserve">      015  Транспорттық дерекқор және тасымалдар қауіпсіздігі </w:t>
      </w:r>
      <w:r>
        <w:br/>
      </w:r>
      <w:r>
        <w:rPr>
          <w:rFonts w:ascii="Times New Roman"/>
          <w:b w:val="false"/>
          <w:i w:val="false"/>
          <w:color w:val="000000"/>
          <w:sz w:val="28"/>
        </w:rPr>
        <w:t>
</w:t>
      </w:r>
      <w:r>
        <w:rPr>
          <w:rFonts w:ascii="Times New Roman"/>
          <w:b w:val="false"/>
          <w:i/>
          <w:color w:val="000000"/>
          <w:sz w:val="28"/>
        </w:rPr>
        <w:t xml:space="preserve">           қарқыны мониторингінің ақпараттық талдау жүйесін құру </w:t>
      </w:r>
      <w:r>
        <w:br/>
      </w:r>
      <w:r>
        <w:rPr>
          <w:rFonts w:ascii="Times New Roman"/>
          <w:b w:val="false"/>
          <w:i w:val="false"/>
          <w:color w:val="000000"/>
          <w:sz w:val="28"/>
        </w:rPr>
        <w:t>
</w:t>
      </w:r>
      <w:r>
        <w:rPr>
          <w:rFonts w:ascii="Times New Roman"/>
          <w:b w:val="false"/>
          <w:i/>
          <w:color w:val="000000"/>
          <w:sz w:val="28"/>
        </w:rPr>
        <w:t xml:space="preserve">      020  Су көлігі инфрақұрылымын дамыту </w:t>
      </w:r>
      <w:r>
        <w:br/>
      </w:r>
      <w:r>
        <w:rPr>
          <w:rFonts w:ascii="Times New Roman"/>
          <w:b w:val="false"/>
          <w:i w:val="false"/>
          <w:color w:val="000000"/>
          <w:sz w:val="28"/>
        </w:rPr>
        <w:t>
</w:t>
      </w:r>
      <w:r>
        <w:rPr>
          <w:rFonts w:ascii="Times New Roman"/>
          <w:b w:val="false"/>
          <w:i/>
          <w:color w:val="000000"/>
          <w:sz w:val="28"/>
        </w:rPr>
        <w:t xml:space="preserve">      028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көлік жүйесін дамытуға берілетін нысаналы </w:t>
      </w:r>
      <w:r>
        <w:br/>
      </w:r>
      <w:r>
        <w:rPr>
          <w:rFonts w:ascii="Times New Roman"/>
          <w:b w:val="false"/>
          <w:i w:val="false"/>
          <w:color w:val="000000"/>
          <w:sz w:val="28"/>
        </w:rPr>
        <w:t>
</w:t>
      </w:r>
      <w:r>
        <w:rPr>
          <w:rFonts w:ascii="Times New Roman"/>
          <w:b w:val="false"/>
          <w:i/>
          <w:color w:val="000000"/>
          <w:sz w:val="28"/>
        </w:rPr>
        <w:t xml:space="preserve">           даму трансферттері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министрлігі </w:t>
      </w:r>
      <w:r>
        <w:br/>
      </w:r>
      <w:r>
        <w:rPr>
          <w:rFonts w:ascii="Times New Roman"/>
          <w:b w:val="false"/>
          <w:i w:val="false"/>
          <w:color w:val="000000"/>
          <w:sz w:val="28"/>
        </w:rPr>
        <w:t>
</w:t>
      </w:r>
      <w:r>
        <w:rPr>
          <w:rFonts w:ascii="Times New Roman"/>
          <w:b w:val="false"/>
          <w:i/>
          <w:color w:val="000000"/>
          <w:sz w:val="28"/>
        </w:rPr>
        <w:t xml:space="preserve">      041  "Байқоңыр" ғарыш айлағында "Байтерек" ғарыштық зымыран </w:t>
      </w:r>
      <w:r>
        <w:br/>
      </w:r>
      <w:r>
        <w:rPr>
          <w:rFonts w:ascii="Times New Roman"/>
          <w:b w:val="false"/>
          <w:i w:val="false"/>
          <w:color w:val="000000"/>
          <w:sz w:val="28"/>
        </w:rPr>
        <w:t>
</w:t>
      </w:r>
      <w:r>
        <w:rPr>
          <w:rFonts w:ascii="Times New Roman"/>
          <w:b w:val="false"/>
          <w:i/>
          <w:color w:val="000000"/>
          <w:sz w:val="28"/>
        </w:rPr>
        <w:t xml:space="preserve">           кешенін құруға кредит беру </w:t>
      </w:r>
      <w:r>
        <w:br/>
      </w:r>
      <w:r>
        <w:rPr>
          <w:rFonts w:ascii="Times New Roman"/>
          <w:b w:val="false"/>
          <w:i w:val="false"/>
          <w:color w:val="000000"/>
          <w:sz w:val="28"/>
        </w:rPr>
        <w:t>
</w:t>
      </w:r>
      <w:r>
        <w:rPr>
          <w:rFonts w:ascii="Times New Roman"/>
          <w:b w:val="false"/>
          <w:i/>
          <w:color w:val="000000"/>
          <w:sz w:val="28"/>
        </w:rPr>
        <w:t xml:space="preserve">      044  "Есіл" авиациялық зымырандық-ғарыштық кешенін құру </w:t>
      </w:r>
      <w:r>
        <w:br/>
      </w:r>
      <w:r>
        <w:rPr>
          <w:rFonts w:ascii="Times New Roman"/>
          <w:b w:val="false"/>
          <w:i w:val="false"/>
          <w:color w:val="000000"/>
          <w:sz w:val="28"/>
        </w:rPr>
        <w:t>
</w:t>
      </w:r>
      <w:r>
        <w:rPr>
          <w:rFonts w:ascii="Times New Roman"/>
          <w:b w:val="false"/>
          <w:i/>
          <w:color w:val="000000"/>
          <w:sz w:val="28"/>
        </w:rPr>
        <w:t xml:space="preserve">13        Басқалар </w:t>
      </w:r>
      <w:r>
        <w:br/>
      </w:r>
      <w:r>
        <w:rPr>
          <w:rFonts w:ascii="Times New Roman"/>
          <w:b w:val="false"/>
          <w:i w:val="false"/>
          <w:color w:val="000000"/>
          <w:sz w:val="28"/>
        </w:rPr>
        <w:t>
</w:t>
      </w:r>
      <w:r>
        <w:rPr>
          <w:rFonts w:ascii="Times New Roman"/>
          <w:b w:val="false"/>
          <w:i/>
          <w:color w:val="000000"/>
          <w:sz w:val="28"/>
        </w:rPr>
        <w:t xml:space="preserve">    220    Қазақстан Республикасы Экономика және бюджеттік </w:t>
      </w:r>
      <w:r>
        <w:br/>
      </w:r>
      <w:r>
        <w:rPr>
          <w:rFonts w:ascii="Times New Roman"/>
          <w:b w:val="false"/>
          <w:i w:val="false"/>
          <w:color w:val="000000"/>
          <w:sz w:val="28"/>
        </w:rPr>
        <w:t>
</w:t>
      </w:r>
      <w:r>
        <w:rPr>
          <w:rFonts w:ascii="Times New Roman"/>
          <w:b w:val="false"/>
          <w:i/>
          <w:color w:val="000000"/>
          <w:sz w:val="28"/>
        </w:rPr>
        <w:t xml:space="preserve">          жоспарлау министрлігі </w:t>
      </w:r>
      <w:r>
        <w:br/>
      </w:r>
      <w:r>
        <w:rPr>
          <w:rFonts w:ascii="Times New Roman"/>
          <w:b w:val="false"/>
          <w:i w:val="false"/>
          <w:color w:val="000000"/>
          <w:sz w:val="28"/>
        </w:rPr>
        <w:t>
</w:t>
      </w:r>
      <w:r>
        <w:rPr>
          <w:rFonts w:ascii="Times New Roman"/>
          <w:b w:val="false"/>
          <w:i/>
          <w:color w:val="000000"/>
          <w:sz w:val="28"/>
        </w:rPr>
        <w:t xml:space="preserve">      015  Облыстық бюджеттерге экономикасы күйзеліске ұшыраған </w:t>
      </w:r>
      <w:r>
        <w:br/>
      </w:r>
      <w:r>
        <w:rPr>
          <w:rFonts w:ascii="Times New Roman"/>
          <w:b w:val="false"/>
          <w:i w:val="false"/>
          <w:color w:val="000000"/>
          <w:sz w:val="28"/>
        </w:rPr>
        <w:t>
</w:t>
      </w:r>
      <w:r>
        <w:rPr>
          <w:rFonts w:ascii="Times New Roman"/>
          <w:b w:val="false"/>
          <w:i/>
          <w:color w:val="000000"/>
          <w:sz w:val="28"/>
        </w:rPr>
        <w:t xml:space="preserve">           шағын қалаларды дамытуға берілетін нысаналы даму </w:t>
      </w:r>
      <w:r>
        <w:br/>
      </w:r>
      <w:r>
        <w:rPr>
          <w:rFonts w:ascii="Times New Roman"/>
          <w:b w:val="false"/>
          <w:i w:val="false"/>
          <w:color w:val="000000"/>
          <w:sz w:val="28"/>
        </w:rPr>
        <w:t>
</w:t>
      </w:r>
      <w:r>
        <w:rPr>
          <w:rFonts w:ascii="Times New Roman"/>
          <w:b w:val="false"/>
          <w:i/>
          <w:color w:val="000000"/>
          <w:sz w:val="28"/>
        </w:rPr>
        <w:t xml:space="preserve">           трансферттері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009  Астана қаласында эталондық орталық салу </w:t>
      </w:r>
      <w:r>
        <w:br/>
      </w:r>
      <w:r>
        <w:rPr>
          <w:rFonts w:ascii="Times New Roman"/>
          <w:b w:val="false"/>
          <w:i w:val="false"/>
          <w:color w:val="000000"/>
          <w:sz w:val="28"/>
        </w:rPr>
        <w:t>
</w:t>
      </w:r>
      <w:r>
        <w:rPr>
          <w:rFonts w:ascii="Times New Roman"/>
          <w:b w:val="false"/>
          <w:i/>
          <w:color w:val="000000"/>
          <w:sz w:val="28"/>
        </w:rPr>
        <w:t xml:space="preserve">    608    Қазақстан Республикасы Мемлекеттік қызмет істері </w:t>
      </w:r>
      <w:r>
        <w:br/>
      </w:r>
      <w:r>
        <w:rPr>
          <w:rFonts w:ascii="Times New Roman"/>
          <w:b w:val="false"/>
          <w:i w:val="false"/>
          <w:color w:val="000000"/>
          <w:sz w:val="28"/>
        </w:rPr>
        <w:t>
</w:t>
      </w:r>
      <w:r>
        <w:rPr>
          <w:rFonts w:ascii="Times New Roman"/>
          <w:b w:val="false"/>
          <w:i/>
          <w:color w:val="000000"/>
          <w:sz w:val="28"/>
        </w:rPr>
        <w:t xml:space="preserve">          агенттігі </w:t>
      </w:r>
      <w:r>
        <w:br/>
      </w:r>
      <w:r>
        <w:rPr>
          <w:rFonts w:ascii="Times New Roman"/>
          <w:b w:val="false"/>
          <w:i w:val="false"/>
          <w:color w:val="000000"/>
          <w:sz w:val="28"/>
        </w:rPr>
        <w:t>
</w:t>
      </w:r>
      <w:r>
        <w:rPr>
          <w:rFonts w:ascii="Times New Roman"/>
          <w:b w:val="false"/>
          <w:i/>
          <w:color w:val="000000"/>
          <w:sz w:val="28"/>
        </w:rPr>
        <w:t xml:space="preserve">      007  Республикалық бюджет есебінен ұсталатын мемлекеттік </w:t>
      </w:r>
      <w:r>
        <w:br/>
      </w:r>
      <w:r>
        <w:rPr>
          <w:rFonts w:ascii="Times New Roman"/>
          <w:b w:val="false"/>
          <w:i w:val="false"/>
          <w:color w:val="000000"/>
          <w:sz w:val="28"/>
        </w:rPr>
        <w:t>
</w:t>
      </w:r>
      <w:r>
        <w:rPr>
          <w:rFonts w:ascii="Times New Roman"/>
          <w:b w:val="false"/>
          <w:i/>
          <w:color w:val="000000"/>
          <w:sz w:val="28"/>
        </w:rPr>
        <w:t xml:space="preserve">           органдары орталық аппараттарының жас мамандары үшін </w:t>
      </w:r>
      <w:r>
        <w:br/>
      </w:r>
      <w:r>
        <w:rPr>
          <w:rFonts w:ascii="Times New Roman"/>
          <w:b w:val="false"/>
          <w:i w:val="false"/>
          <w:color w:val="000000"/>
          <w:sz w:val="28"/>
        </w:rPr>
        <w:t>
</w:t>
      </w:r>
      <w:r>
        <w:rPr>
          <w:rFonts w:ascii="Times New Roman"/>
          <w:b w:val="false"/>
          <w:i/>
          <w:color w:val="000000"/>
          <w:sz w:val="28"/>
        </w:rPr>
        <w:t xml:space="preserve">           жатақхана салу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Президентінің Іс басқармасы </w:t>
      </w:r>
      <w:r>
        <w:br/>
      </w:r>
      <w:r>
        <w:rPr>
          <w:rFonts w:ascii="Times New Roman"/>
          <w:b w:val="false"/>
          <w:i w:val="false"/>
          <w:color w:val="000000"/>
          <w:sz w:val="28"/>
        </w:rPr>
        <w:t>
</w:t>
      </w:r>
      <w:r>
        <w:rPr>
          <w:rFonts w:ascii="Times New Roman"/>
          <w:b w:val="false"/>
          <w:i/>
          <w:color w:val="000000"/>
          <w:sz w:val="28"/>
        </w:rPr>
        <w:t xml:space="preserve">      008  Қазақстан Республикасы Президентінің Іс басқармасының </w:t>
      </w:r>
      <w:r>
        <w:br/>
      </w:r>
      <w:r>
        <w:rPr>
          <w:rFonts w:ascii="Times New Roman"/>
          <w:b w:val="false"/>
          <w:i w:val="false"/>
          <w:color w:val="000000"/>
          <w:sz w:val="28"/>
        </w:rPr>
        <w:t>
</w:t>
      </w:r>
      <w:r>
        <w:rPr>
          <w:rFonts w:ascii="Times New Roman"/>
          <w:b w:val="false"/>
          <w:i/>
          <w:color w:val="000000"/>
          <w:sz w:val="28"/>
        </w:rPr>
        <w:t xml:space="preserve">           объектілерін салу және қайта жаңарту </w:t>
      </w:r>
    </w:p>
    <w:bookmarkEnd w:id="46"/>
    <w:p>
      <w:pPr>
        <w:spacing w:after="0"/>
        <w:ind w:left="0"/>
        <w:jc w:val="both"/>
      </w:pPr>
      <w:r>
        <w:rPr>
          <w:rFonts w:ascii="Times New Roman"/>
          <w:b w:val="false"/>
          <w:i/>
          <w:color w:val="000000"/>
          <w:sz w:val="28"/>
        </w:rPr>
        <w:t xml:space="preserve">            Инвестициялық бағдарламалар </w:t>
      </w:r>
      <w:r>
        <w:br/>
      </w:r>
      <w:r>
        <w:rPr>
          <w:rFonts w:ascii="Times New Roman"/>
          <w:b w:val="false"/>
          <w:i w:val="false"/>
          <w:color w:val="000000"/>
          <w:sz w:val="28"/>
        </w:rPr>
        <w:t>
</w:t>
      </w:r>
      <w:r>
        <w:rPr>
          <w:rFonts w:ascii="Times New Roman"/>
          <w:b w:val="false"/>
          <w:i/>
          <w:color w:val="000000"/>
          <w:sz w:val="28"/>
        </w:rPr>
        <w:t xml:space="preserve">01        Жалпы сипаттағы мемлекеттік қызметтер </w:t>
      </w:r>
      <w:r>
        <w:br/>
      </w:r>
      <w:r>
        <w:rPr>
          <w:rFonts w:ascii="Times New Roman"/>
          <w:b w:val="false"/>
          <w:i w:val="false"/>
          <w:color w:val="000000"/>
          <w:sz w:val="28"/>
        </w:rPr>
        <w:t>
</w:t>
      </w:r>
      <w:r>
        <w:rPr>
          <w:rFonts w:ascii="Times New Roman"/>
          <w:b w:val="false"/>
          <w:i/>
          <w:color w:val="000000"/>
          <w:sz w:val="28"/>
        </w:rPr>
        <w:t xml:space="preserve">   204    Қазақстан Республикасы Сыртқы iстер министрлiгi </w:t>
      </w:r>
      <w:r>
        <w:br/>
      </w:r>
      <w:r>
        <w:rPr>
          <w:rFonts w:ascii="Times New Roman"/>
          <w:b w:val="false"/>
          <w:i w:val="false"/>
          <w:color w:val="000000"/>
          <w:sz w:val="28"/>
        </w:rPr>
        <w:t>
</w:t>
      </w:r>
      <w:r>
        <w:rPr>
          <w:rFonts w:ascii="Times New Roman"/>
          <w:b w:val="false"/>
          <w:i/>
          <w:color w:val="000000"/>
          <w:sz w:val="28"/>
        </w:rPr>
        <w:t xml:space="preserve">      009  Қазақстан Республикасының дипломатиялық өкілдiктерiн </w:t>
      </w:r>
      <w:r>
        <w:br/>
      </w:r>
      <w:r>
        <w:rPr>
          <w:rFonts w:ascii="Times New Roman"/>
          <w:b w:val="false"/>
          <w:i w:val="false"/>
          <w:color w:val="000000"/>
          <w:sz w:val="28"/>
        </w:rPr>
        <w:t>
</w:t>
      </w:r>
      <w:r>
        <w:rPr>
          <w:rFonts w:ascii="Times New Roman"/>
          <w:b w:val="false"/>
          <w:i/>
          <w:color w:val="000000"/>
          <w:sz w:val="28"/>
        </w:rPr>
        <w:t xml:space="preserve">           орналастыру үшін шетелде жылжымайтын мүлік объектiлерiн </w:t>
      </w:r>
      <w:r>
        <w:br/>
      </w:r>
      <w:r>
        <w:rPr>
          <w:rFonts w:ascii="Times New Roman"/>
          <w:b w:val="false"/>
          <w:i w:val="false"/>
          <w:color w:val="000000"/>
          <w:sz w:val="28"/>
        </w:rPr>
        <w:t>
</w:t>
      </w:r>
      <w:r>
        <w:rPr>
          <w:rFonts w:ascii="Times New Roman"/>
          <w:b w:val="false"/>
          <w:i/>
          <w:color w:val="000000"/>
          <w:sz w:val="28"/>
        </w:rPr>
        <w:t xml:space="preserve">           сатып алу және салу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Бiлiм және ғылым министрлiгі </w:t>
      </w:r>
      <w:r>
        <w:br/>
      </w:r>
      <w:r>
        <w:rPr>
          <w:rFonts w:ascii="Times New Roman"/>
          <w:b w:val="false"/>
          <w:i w:val="false"/>
          <w:color w:val="000000"/>
          <w:sz w:val="28"/>
        </w:rPr>
        <w:t>
</w:t>
      </w:r>
      <w:r>
        <w:rPr>
          <w:rFonts w:ascii="Times New Roman"/>
          <w:b w:val="false"/>
          <w:i/>
          <w:color w:val="000000"/>
          <w:sz w:val="28"/>
        </w:rPr>
        <w:t xml:space="preserve">      002  Іргелi және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   603    Қазақстан Республикасы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агенттігі </w:t>
      </w:r>
      <w:r>
        <w:br/>
      </w:r>
      <w:r>
        <w:rPr>
          <w:rFonts w:ascii="Times New Roman"/>
          <w:b w:val="false"/>
          <w:i w:val="false"/>
          <w:color w:val="000000"/>
          <w:sz w:val="28"/>
        </w:rPr>
        <w:t>
</w:t>
      </w:r>
      <w:r>
        <w:rPr>
          <w:rFonts w:ascii="Times New Roman"/>
          <w:b w:val="false"/>
          <w:i/>
          <w:color w:val="000000"/>
          <w:sz w:val="28"/>
        </w:rPr>
        <w:t xml:space="preserve">      003  Ақпараттандыру және байланыс саласындағы қолданбалы </w:t>
      </w:r>
      <w:r>
        <w:br/>
      </w:r>
      <w:r>
        <w:rPr>
          <w:rFonts w:ascii="Times New Roman"/>
          <w:b w:val="false"/>
          <w:i w:val="false"/>
          <w:color w:val="000000"/>
          <w:sz w:val="28"/>
        </w:rPr>
        <w:t>
</w:t>
      </w:r>
      <w:r>
        <w:rPr>
          <w:rFonts w:ascii="Times New Roman"/>
          <w:b w:val="false"/>
          <w:i/>
          <w:color w:val="000000"/>
          <w:sz w:val="28"/>
        </w:rPr>
        <w:t xml:space="preserve">           ғылыми зерттеулер </w:t>
      </w:r>
      <w:r>
        <w:br/>
      </w:r>
      <w:r>
        <w:rPr>
          <w:rFonts w:ascii="Times New Roman"/>
          <w:b w:val="false"/>
          <w:i w:val="false"/>
          <w:color w:val="000000"/>
          <w:sz w:val="28"/>
        </w:rPr>
        <w:t>
</w:t>
      </w:r>
      <w:r>
        <w:rPr>
          <w:rFonts w:ascii="Times New Roman"/>
          <w:b w:val="false"/>
          <w:i/>
          <w:color w:val="000000"/>
          <w:sz w:val="28"/>
        </w:rPr>
        <w:t xml:space="preserve">   606    Қазақстан Республикасы Статистика агенттігi </w:t>
      </w:r>
      <w:r>
        <w:br/>
      </w:r>
      <w:r>
        <w:rPr>
          <w:rFonts w:ascii="Times New Roman"/>
          <w:b w:val="false"/>
          <w:i w:val="false"/>
          <w:color w:val="000000"/>
          <w:sz w:val="28"/>
        </w:rPr>
        <w:t>
</w:t>
      </w:r>
      <w:r>
        <w:rPr>
          <w:rFonts w:ascii="Times New Roman"/>
          <w:b w:val="false"/>
          <w:i/>
          <w:color w:val="000000"/>
          <w:sz w:val="28"/>
        </w:rPr>
        <w:t xml:space="preserve">      004  Мемлекеттік статистика саласындағы қолданбалы ғылыми </w:t>
      </w:r>
      <w:r>
        <w:br/>
      </w:r>
      <w:r>
        <w:rPr>
          <w:rFonts w:ascii="Times New Roman"/>
          <w:b w:val="false"/>
          <w:i w:val="false"/>
          <w:color w:val="000000"/>
          <w:sz w:val="28"/>
        </w:rPr>
        <w:t>
</w:t>
      </w:r>
      <w:r>
        <w:rPr>
          <w:rFonts w:ascii="Times New Roman"/>
          <w:b w:val="false"/>
          <w:i/>
          <w:color w:val="000000"/>
          <w:sz w:val="28"/>
        </w:rPr>
        <w:t xml:space="preserve">           зерттеулер </w:t>
      </w:r>
      <w:r>
        <w:br/>
      </w:r>
      <w:r>
        <w:rPr>
          <w:rFonts w:ascii="Times New Roman"/>
          <w:b w:val="false"/>
          <w:i w:val="false"/>
          <w:color w:val="000000"/>
          <w:sz w:val="28"/>
        </w:rPr>
        <w:t>
</w:t>
      </w:r>
      <w:r>
        <w:rPr>
          <w:rFonts w:ascii="Times New Roman"/>
          <w:b w:val="false"/>
          <w:i/>
          <w:color w:val="000000"/>
          <w:sz w:val="28"/>
        </w:rPr>
        <w:t xml:space="preserve">   608    Қазақстан Республикасы Мемлекеттiк қызмет iстері </w:t>
      </w:r>
      <w:r>
        <w:br/>
      </w:r>
      <w:r>
        <w:rPr>
          <w:rFonts w:ascii="Times New Roman"/>
          <w:b w:val="false"/>
          <w:i w:val="false"/>
          <w:color w:val="000000"/>
          <w:sz w:val="28"/>
        </w:rPr>
        <w:t>
</w:t>
      </w:r>
      <w:r>
        <w:rPr>
          <w:rFonts w:ascii="Times New Roman"/>
          <w:b w:val="false"/>
          <w:i/>
          <w:color w:val="000000"/>
          <w:sz w:val="28"/>
        </w:rPr>
        <w:t xml:space="preserve">          агенттiгі </w:t>
      </w:r>
      <w:r>
        <w:br/>
      </w:r>
      <w:r>
        <w:rPr>
          <w:rFonts w:ascii="Times New Roman"/>
          <w:b w:val="false"/>
          <w:i w:val="false"/>
          <w:color w:val="000000"/>
          <w:sz w:val="28"/>
        </w:rPr>
        <w:t>
</w:t>
      </w:r>
      <w:r>
        <w:rPr>
          <w:rFonts w:ascii="Times New Roman"/>
          <w:b w:val="false"/>
          <w:i/>
          <w:color w:val="000000"/>
          <w:sz w:val="28"/>
        </w:rPr>
        <w:t xml:space="preserve">      003  Мемлекеттiк басқару және мемлекеттiк қызмет саласындағы </w:t>
      </w:r>
      <w:r>
        <w:br/>
      </w:r>
      <w:r>
        <w:rPr>
          <w:rFonts w:ascii="Times New Roman"/>
          <w:b w:val="false"/>
          <w:i w:val="false"/>
          <w:color w:val="000000"/>
          <w:sz w:val="28"/>
        </w:rPr>
        <w:t>
</w:t>
      </w:r>
      <w:r>
        <w:rPr>
          <w:rFonts w:ascii="Times New Roman"/>
          <w:b w:val="false"/>
          <w:i/>
          <w:color w:val="000000"/>
          <w:sz w:val="28"/>
        </w:rPr>
        <w:t xml:space="preserve">           қолданбалы ғылыми-зерттеулер </w:t>
      </w:r>
      <w:r>
        <w:br/>
      </w:r>
      <w:r>
        <w:rPr>
          <w:rFonts w:ascii="Times New Roman"/>
          <w:b w:val="false"/>
          <w:i w:val="false"/>
          <w:color w:val="000000"/>
          <w:sz w:val="28"/>
        </w:rPr>
        <w:t>
</w:t>
      </w:r>
      <w:r>
        <w:rPr>
          <w:rFonts w:ascii="Times New Roman"/>
          <w:b w:val="false"/>
          <w:i/>
          <w:color w:val="000000"/>
          <w:sz w:val="28"/>
        </w:rPr>
        <w:t xml:space="preserve">02        Қорғаныс </w:t>
      </w:r>
      <w:r>
        <w:br/>
      </w:r>
      <w:r>
        <w:rPr>
          <w:rFonts w:ascii="Times New Roman"/>
          <w:b w:val="false"/>
          <w:i w:val="false"/>
          <w:color w:val="000000"/>
          <w:sz w:val="28"/>
        </w:rPr>
        <w:t>
</w:t>
      </w:r>
      <w:r>
        <w:rPr>
          <w:rFonts w:ascii="Times New Roman"/>
          <w:b w:val="false"/>
          <w:i/>
          <w:color w:val="000000"/>
          <w:sz w:val="28"/>
        </w:rPr>
        <w:t xml:space="preserve">   202    Қазақстан Республикасы Төтенше жағдайлар министрлiгi </w:t>
      </w:r>
      <w:r>
        <w:br/>
      </w:r>
      <w:r>
        <w:rPr>
          <w:rFonts w:ascii="Times New Roman"/>
          <w:b w:val="false"/>
          <w:i w:val="false"/>
          <w:color w:val="000000"/>
          <w:sz w:val="28"/>
        </w:rPr>
        <w:t>
</w:t>
      </w:r>
      <w:r>
        <w:rPr>
          <w:rFonts w:ascii="Times New Roman"/>
          <w:b w:val="false"/>
          <w:i/>
          <w:color w:val="000000"/>
          <w:sz w:val="28"/>
        </w:rPr>
        <w:t xml:space="preserve">      009  Төтенше жағдайлар саласында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   208    Қазақстан Республикасы Қорғаныс министрлiгi </w:t>
      </w:r>
      <w:r>
        <w:br/>
      </w:r>
      <w:r>
        <w:rPr>
          <w:rFonts w:ascii="Times New Roman"/>
          <w:b w:val="false"/>
          <w:i w:val="false"/>
          <w:color w:val="000000"/>
          <w:sz w:val="28"/>
        </w:rPr>
        <w:t>
</w:t>
      </w:r>
      <w:r>
        <w:rPr>
          <w:rFonts w:ascii="Times New Roman"/>
          <w:b w:val="false"/>
          <w:i/>
          <w:color w:val="000000"/>
          <w:sz w:val="28"/>
        </w:rPr>
        <w:t xml:space="preserve">     006   Қару-жарақ, әскери және өзге де техниканы, байланыс </w:t>
      </w:r>
      <w:r>
        <w:br/>
      </w:r>
      <w:r>
        <w:rPr>
          <w:rFonts w:ascii="Times New Roman"/>
          <w:b w:val="false"/>
          <w:i w:val="false"/>
          <w:color w:val="000000"/>
          <w:sz w:val="28"/>
        </w:rPr>
        <w:t>
</w:t>
      </w:r>
      <w:r>
        <w:rPr>
          <w:rFonts w:ascii="Times New Roman"/>
          <w:b w:val="false"/>
          <w:i/>
          <w:color w:val="000000"/>
          <w:sz w:val="28"/>
        </w:rPr>
        <w:t xml:space="preserve">           жүйелерiн жаңғырту және сатып алу </w:t>
      </w:r>
      <w:r>
        <w:br/>
      </w:r>
      <w:r>
        <w:rPr>
          <w:rFonts w:ascii="Times New Roman"/>
          <w:b w:val="false"/>
          <w:i w:val="false"/>
          <w:color w:val="000000"/>
          <w:sz w:val="28"/>
        </w:rPr>
        <w:t>
</w:t>
      </w:r>
      <w:r>
        <w:rPr>
          <w:rFonts w:ascii="Times New Roman"/>
          <w:b w:val="false"/>
          <w:i/>
          <w:color w:val="000000"/>
          <w:sz w:val="28"/>
        </w:rPr>
        <w:t xml:space="preserve">     008   Қорғаныс сипатындағы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           мен тәжiрибе-конструкторлық жұмыстар </w:t>
      </w:r>
      <w:r>
        <w:br/>
      </w:r>
      <w:r>
        <w:rPr>
          <w:rFonts w:ascii="Times New Roman"/>
          <w:b w:val="false"/>
          <w:i w:val="false"/>
          <w:color w:val="000000"/>
          <w:sz w:val="28"/>
        </w:rPr>
        <w:t>
</w:t>
      </w:r>
      <w:r>
        <w:rPr>
          <w:rFonts w:ascii="Times New Roman"/>
          <w:b w:val="false"/>
          <w:i/>
          <w:color w:val="000000"/>
          <w:sz w:val="28"/>
        </w:rPr>
        <w:t xml:space="preserve">04        Білім беру </w:t>
      </w:r>
      <w:r>
        <w:br/>
      </w:r>
      <w:r>
        <w:rPr>
          <w:rFonts w:ascii="Times New Roman"/>
          <w:b w:val="false"/>
          <w:i w:val="false"/>
          <w:color w:val="000000"/>
          <w:sz w:val="28"/>
        </w:rPr>
        <w:t>
</w:t>
      </w:r>
      <w:r>
        <w:rPr>
          <w:rFonts w:ascii="Times New Roman"/>
          <w:b w:val="false"/>
          <w:i/>
          <w:color w:val="000000"/>
          <w:sz w:val="28"/>
        </w:rPr>
        <w:t xml:space="preserve">   200    Қазақстан Республикасы Мәдениет, ақпарат және спорт </w:t>
      </w:r>
      <w:r>
        <w:br/>
      </w:r>
      <w:r>
        <w:rPr>
          <w:rFonts w:ascii="Times New Roman"/>
          <w:b w:val="false"/>
          <w:i w:val="false"/>
          <w:color w:val="000000"/>
          <w:sz w:val="28"/>
        </w:rPr>
        <w:t>
</w:t>
      </w:r>
      <w:r>
        <w:rPr>
          <w:rFonts w:ascii="Times New Roman"/>
          <w:b w:val="false"/>
          <w:i/>
          <w:color w:val="000000"/>
          <w:sz w:val="28"/>
        </w:rPr>
        <w:t xml:space="preserve">          министрлiгі </w:t>
      </w:r>
      <w:r>
        <w:br/>
      </w:r>
      <w:r>
        <w:rPr>
          <w:rFonts w:ascii="Times New Roman"/>
          <w:b w:val="false"/>
          <w:i w:val="false"/>
          <w:color w:val="000000"/>
          <w:sz w:val="28"/>
        </w:rPr>
        <w:t>
</w:t>
      </w:r>
      <w:r>
        <w:rPr>
          <w:rFonts w:ascii="Times New Roman"/>
          <w:b w:val="false"/>
          <w:i/>
          <w:color w:val="000000"/>
          <w:sz w:val="28"/>
        </w:rPr>
        <w:t xml:space="preserve">      004  Орта кәсiптiк білiмдi мамандар даярлау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 Iшкi істер министрлігі </w:t>
      </w:r>
      <w:r>
        <w:br/>
      </w:r>
      <w:r>
        <w:rPr>
          <w:rFonts w:ascii="Times New Roman"/>
          <w:b w:val="false"/>
          <w:i w:val="false"/>
          <w:color w:val="000000"/>
          <w:sz w:val="28"/>
        </w:rPr>
        <w:t>
</w:t>
      </w:r>
      <w:r>
        <w:rPr>
          <w:rFonts w:ascii="Times New Roman"/>
          <w:b w:val="false"/>
          <w:i/>
          <w:color w:val="000000"/>
          <w:sz w:val="28"/>
        </w:rPr>
        <w:t xml:space="preserve">      010  Орта кәсiптік білімдi мамандар даярлау </w:t>
      </w:r>
      <w:r>
        <w:br/>
      </w:r>
      <w:r>
        <w:rPr>
          <w:rFonts w:ascii="Times New Roman"/>
          <w:b w:val="false"/>
          <w:i w:val="false"/>
          <w:color w:val="000000"/>
          <w:sz w:val="28"/>
        </w:rPr>
        <w:t>
</w:t>
      </w:r>
      <w:r>
        <w:rPr>
          <w:rFonts w:ascii="Times New Roman"/>
          <w:b w:val="false"/>
          <w:i/>
          <w:color w:val="000000"/>
          <w:sz w:val="28"/>
        </w:rPr>
        <w:t xml:space="preserve">      012  Жоғары кәсiби білімдi мамандар даярлау </w:t>
      </w:r>
      <w:r>
        <w:br/>
      </w:r>
      <w:r>
        <w:rPr>
          <w:rFonts w:ascii="Times New Roman"/>
          <w:b w:val="false"/>
          <w:i w:val="false"/>
          <w:color w:val="000000"/>
          <w:sz w:val="28"/>
        </w:rPr>
        <w:t>
</w:t>
      </w:r>
      <w:r>
        <w:rPr>
          <w:rFonts w:ascii="Times New Roman"/>
          <w:b w:val="false"/>
          <w:i/>
          <w:color w:val="000000"/>
          <w:sz w:val="28"/>
        </w:rPr>
        <w:t xml:space="preserve">   202    Қазақстан Республикасы Төтенше жағдайлар </w:t>
      </w:r>
      <w:r>
        <w:br/>
      </w:r>
      <w:r>
        <w:rPr>
          <w:rFonts w:ascii="Times New Roman"/>
          <w:b w:val="false"/>
          <w:i w:val="false"/>
          <w:color w:val="000000"/>
          <w:sz w:val="28"/>
        </w:rPr>
        <w:t>
</w:t>
      </w:r>
      <w:r>
        <w:rPr>
          <w:rFonts w:ascii="Times New Roman"/>
          <w:b w:val="false"/>
          <w:i/>
          <w:color w:val="000000"/>
          <w:sz w:val="28"/>
        </w:rPr>
        <w:t xml:space="preserve">          министрлігi </w:t>
      </w:r>
      <w:r>
        <w:br/>
      </w:r>
      <w:r>
        <w:rPr>
          <w:rFonts w:ascii="Times New Roman"/>
          <w:b w:val="false"/>
          <w:i w:val="false"/>
          <w:color w:val="000000"/>
          <w:sz w:val="28"/>
        </w:rPr>
        <w:t>
</w:t>
      </w:r>
      <w:r>
        <w:rPr>
          <w:rFonts w:ascii="Times New Roman"/>
          <w:b w:val="false"/>
          <w:i/>
          <w:color w:val="000000"/>
          <w:sz w:val="28"/>
        </w:rPr>
        <w:t xml:space="preserve">      006  Жоғары кәсiби білімдi мамандар даярлау </w:t>
      </w:r>
      <w:r>
        <w:br/>
      </w:r>
      <w:r>
        <w:rPr>
          <w:rFonts w:ascii="Times New Roman"/>
          <w:b w:val="false"/>
          <w:i w:val="false"/>
          <w:color w:val="000000"/>
          <w:sz w:val="28"/>
        </w:rPr>
        <w:t>
</w:t>
      </w:r>
      <w:r>
        <w:rPr>
          <w:rFonts w:ascii="Times New Roman"/>
          <w:b w:val="false"/>
          <w:i/>
          <w:color w:val="000000"/>
          <w:sz w:val="28"/>
        </w:rPr>
        <w:t xml:space="preserve">   208    Қазақстан Республикасы Қорғаныс министрлiгi </w:t>
      </w:r>
      <w:r>
        <w:br/>
      </w:r>
      <w:r>
        <w:rPr>
          <w:rFonts w:ascii="Times New Roman"/>
          <w:b w:val="false"/>
          <w:i w:val="false"/>
          <w:color w:val="000000"/>
          <w:sz w:val="28"/>
        </w:rPr>
        <w:t>
</w:t>
      </w:r>
      <w:r>
        <w:rPr>
          <w:rFonts w:ascii="Times New Roman"/>
          <w:b w:val="false"/>
          <w:i/>
          <w:color w:val="000000"/>
          <w:sz w:val="28"/>
        </w:rPr>
        <w:t xml:space="preserve">      010  Орта кәсіптік білімді мамандар даярлау </w:t>
      </w:r>
      <w:r>
        <w:br/>
      </w:r>
      <w:r>
        <w:rPr>
          <w:rFonts w:ascii="Times New Roman"/>
          <w:b w:val="false"/>
          <w:i w:val="false"/>
          <w:color w:val="000000"/>
          <w:sz w:val="28"/>
        </w:rPr>
        <w:t>
</w:t>
      </w:r>
      <w:r>
        <w:rPr>
          <w:rFonts w:ascii="Times New Roman"/>
          <w:b w:val="false"/>
          <w:i/>
          <w:color w:val="000000"/>
          <w:sz w:val="28"/>
        </w:rPr>
        <w:t xml:space="preserve">      011  Жоғары және жоғары оқу орнынан кейiнгi кәсiби білiмдi </w:t>
      </w:r>
      <w:r>
        <w:br/>
      </w:r>
      <w:r>
        <w:rPr>
          <w:rFonts w:ascii="Times New Roman"/>
          <w:b w:val="false"/>
          <w:i w:val="false"/>
          <w:color w:val="000000"/>
          <w:sz w:val="28"/>
        </w:rPr>
        <w:t>
</w:t>
      </w:r>
      <w:r>
        <w:rPr>
          <w:rFonts w:ascii="Times New Roman"/>
          <w:b w:val="false"/>
          <w:i/>
          <w:color w:val="000000"/>
          <w:sz w:val="28"/>
        </w:rPr>
        <w:t xml:space="preserve">           мамандар даярлау </w:t>
      </w:r>
      <w:r>
        <w:br/>
      </w:r>
      <w:r>
        <w:rPr>
          <w:rFonts w:ascii="Times New Roman"/>
          <w:b w:val="false"/>
          <w:i w:val="false"/>
          <w:color w:val="000000"/>
          <w:sz w:val="28"/>
        </w:rPr>
        <w:t>
</w:t>
      </w:r>
      <w:r>
        <w:rPr>
          <w:rFonts w:ascii="Times New Roman"/>
          <w:b w:val="false"/>
          <w:i/>
          <w:color w:val="000000"/>
          <w:sz w:val="28"/>
        </w:rPr>
        <w:t xml:space="preserve">   220    Қазақстан Республикасы Экономика және бюджеттiк </w:t>
      </w:r>
      <w:r>
        <w:br/>
      </w:r>
      <w:r>
        <w:rPr>
          <w:rFonts w:ascii="Times New Roman"/>
          <w:b w:val="false"/>
          <w:i w:val="false"/>
          <w:color w:val="000000"/>
          <w:sz w:val="28"/>
        </w:rPr>
        <w:t>
</w:t>
      </w:r>
      <w:r>
        <w:rPr>
          <w:rFonts w:ascii="Times New Roman"/>
          <w:b w:val="false"/>
          <w:i/>
          <w:color w:val="000000"/>
          <w:sz w:val="28"/>
        </w:rPr>
        <w:t xml:space="preserve">          жоспарлау министрлігі </w:t>
      </w:r>
      <w:r>
        <w:br/>
      </w:r>
      <w:r>
        <w:rPr>
          <w:rFonts w:ascii="Times New Roman"/>
          <w:b w:val="false"/>
          <w:i w:val="false"/>
          <w:color w:val="000000"/>
          <w:sz w:val="28"/>
        </w:rPr>
        <w:t>
</w:t>
      </w:r>
      <w:r>
        <w:rPr>
          <w:rFonts w:ascii="Times New Roman"/>
          <w:b w:val="false"/>
          <w:i/>
          <w:color w:val="000000"/>
          <w:sz w:val="28"/>
        </w:rPr>
        <w:t xml:space="preserve">      042  Экономика саласындағы басшы қызметкерлердiң </w:t>
      </w:r>
      <w:r>
        <w:br/>
      </w:r>
      <w:r>
        <w:rPr>
          <w:rFonts w:ascii="Times New Roman"/>
          <w:b w:val="false"/>
          <w:i w:val="false"/>
          <w:color w:val="000000"/>
          <w:sz w:val="28"/>
        </w:rPr>
        <w:t>
</w:t>
      </w:r>
      <w:r>
        <w:rPr>
          <w:rFonts w:ascii="Times New Roman"/>
          <w:b w:val="false"/>
          <w:i/>
          <w:color w:val="000000"/>
          <w:sz w:val="28"/>
        </w:rPr>
        <w:t xml:space="preserve">           біліктiлігiн арттыру </w:t>
      </w:r>
      <w:r>
        <w:br/>
      </w:r>
      <w:r>
        <w:rPr>
          <w:rFonts w:ascii="Times New Roman"/>
          <w:b w:val="false"/>
          <w:i w:val="false"/>
          <w:color w:val="000000"/>
          <w:sz w:val="28"/>
        </w:rPr>
        <w:t>
</w:t>
      </w:r>
      <w:r>
        <w:rPr>
          <w:rFonts w:ascii="Times New Roman"/>
          <w:b w:val="false"/>
          <w:i/>
          <w:color w:val="000000"/>
          <w:sz w:val="28"/>
        </w:rPr>
        <w:t xml:space="preserve">   221    Қазақстан Республикасы Әдiлет министрлігi </w:t>
      </w:r>
      <w:r>
        <w:br/>
      </w:r>
      <w:r>
        <w:rPr>
          <w:rFonts w:ascii="Times New Roman"/>
          <w:b w:val="false"/>
          <w:i w:val="false"/>
          <w:color w:val="000000"/>
          <w:sz w:val="28"/>
        </w:rPr>
        <w:t>
</w:t>
      </w:r>
      <w:r>
        <w:rPr>
          <w:rFonts w:ascii="Times New Roman"/>
          <w:b w:val="false"/>
          <w:i/>
          <w:color w:val="000000"/>
          <w:sz w:val="28"/>
        </w:rPr>
        <w:t xml:space="preserve">       007 Орта кәсiптiк білімдi мамандар даярлау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министрлiгi </w:t>
      </w:r>
      <w:r>
        <w:br/>
      </w:r>
      <w:r>
        <w:rPr>
          <w:rFonts w:ascii="Times New Roman"/>
          <w:b w:val="false"/>
          <w:i w:val="false"/>
          <w:color w:val="000000"/>
          <w:sz w:val="28"/>
        </w:rPr>
        <w:t>
</w:t>
      </w:r>
      <w:r>
        <w:rPr>
          <w:rFonts w:ascii="Times New Roman"/>
          <w:b w:val="false"/>
          <w:i/>
          <w:color w:val="000000"/>
          <w:sz w:val="28"/>
        </w:rPr>
        <w:t xml:space="preserve">      008  Білім беру ұйымдары үшін оқулықтар мен оқу-әдiстемелiк </w:t>
      </w:r>
      <w:r>
        <w:br/>
      </w:r>
      <w:r>
        <w:rPr>
          <w:rFonts w:ascii="Times New Roman"/>
          <w:b w:val="false"/>
          <w:i w:val="false"/>
          <w:color w:val="000000"/>
          <w:sz w:val="28"/>
        </w:rPr>
        <w:t>
</w:t>
      </w:r>
      <w:r>
        <w:rPr>
          <w:rFonts w:ascii="Times New Roman"/>
          <w:b w:val="false"/>
          <w:i/>
          <w:color w:val="000000"/>
          <w:sz w:val="28"/>
        </w:rPr>
        <w:t xml:space="preserve">           кешендерiн әзiрлеу және тәжiрибеден өткiзу, бiлім беру </w:t>
      </w:r>
      <w:r>
        <w:br/>
      </w:r>
      <w:r>
        <w:rPr>
          <w:rFonts w:ascii="Times New Roman"/>
          <w:b w:val="false"/>
          <w:i w:val="false"/>
          <w:color w:val="000000"/>
          <w:sz w:val="28"/>
        </w:rPr>
        <w:t>
</w:t>
      </w:r>
      <w:r>
        <w:rPr>
          <w:rFonts w:ascii="Times New Roman"/>
          <w:b w:val="false"/>
          <w:i/>
          <w:color w:val="000000"/>
          <w:sz w:val="28"/>
        </w:rPr>
        <w:t xml:space="preserve">           саласында қызмет көрсететiн республикалық ұйымдар және </w:t>
      </w:r>
      <w:r>
        <w:br/>
      </w:r>
      <w:r>
        <w:rPr>
          <w:rFonts w:ascii="Times New Roman"/>
          <w:b w:val="false"/>
          <w:i w:val="false"/>
          <w:color w:val="000000"/>
          <w:sz w:val="28"/>
        </w:rPr>
        <w:t>
</w:t>
      </w:r>
      <w:r>
        <w:rPr>
          <w:rFonts w:ascii="Times New Roman"/>
          <w:b w:val="false"/>
          <w:i/>
          <w:color w:val="000000"/>
          <w:sz w:val="28"/>
        </w:rPr>
        <w:t xml:space="preserve">           шетелдегi қазақ диаспорасы үшін оқу әдебиетiн шығару </w:t>
      </w:r>
      <w:r>
        <w:br/>
      </w:r>
      <w:r>
        <w:rPr>
          <w:rFonts w:ascii="Times New Roman"/>
          <w:b w:val="false"/>
          <w:i w:val="false"/>
          <w:color w:val="000000"/>
          <w:sz w:val="28"/>
        </w:rPr>
        <w:t>
</w:t>
      </w:r>
      <w:r>
        <w:rPr>
          <w:rFonts w:ascii="Times New Roman"/>
          <w:b w:val="false"/>
          <w:i/>
          <w:color w:val="000000"/>
          <w:sz w:val="28"/>
        </w:rPr>
        <w:t xml:space="preserve">           және жеткізу, сондай-ақ Байқоңыр қаласында қазақ тілінде </w:t>
      </w:r>
      <w:r>
        <w:br/>
      </w:r>
      <w:r>
        <w:rPr>
          <w:rFonts w:ascii="Times New Roman"/>
          <w:b w:val="false"/>
          <w:i w:val="false"/>
          <w:color w:val="000000"/>
          <w:sz w:val="28"/>
        </w:rPr>
        <w:t>
</w:t>
      </w:r>
      <w:r>
        <w:rPr>
          <w:rFonts w:ascii="Times New Roman"/>
          <w:b w:val="false"/>
          <w:i/>
          <w:color w:val="000000"/>
          <w:sz w:val="28"/>
        </w:rPr>
        <w:t xml:space="preserve">           оқытатын мектептер үшін ресейлік оқулықтар мен оқу- </w:t>
      </w:r>
      <w:r>
        <w:br/>
      </w:r>
      <w:r>
        <w:rPr>
          <w:rFonts w:ascii="Times New Roman"/>
          <w:b w:val="false"/>
          <w:i w:val="false"/>
          <w:color w:val="000000"/>
          <w:sz w:val="28"/>
        </w:rPr>
        <w:t>
</w:t>
      </w:r>
      <w:r>
        <w:rPr>
          <w:rFonts w:ascii="Times New Roman"/>
          <w:b w:val="false"/>
          <w:i/>
          <w:color w:val="000000"/>
          <w:sz w:val="28"/>
        </w:rPr>
        <w:t xml:space="preserve">           әдістемелік кешендерді аудару және басып шығару </w:t>
      </w:r>
      <w:r>
        <w:br/>
      </w:r>
      <w:r>
        <w:rPr>
          <w:rFonts w:ascii="Times New Roman"/>
          <w:b w:val="false"/>
          <w:i w:val="false"/>
          <w:color w:val="000000"/>
          <w:sz w:val="28"/>
        </w:rPr>
        <w:t>
</w:t>
      </w:r>
      <w:r>
        <w:rPr>
          <w:rFonts w:ascii="Times New Roman"/>
          <w:b w:val="false"/>
          <w:i/>
          <w:color w:val="000000"/>
          <w:sz w:val="28"/>
        </w:rPr>
        <w:t xml:space="preserve">      013  Орта кәсiптiк бiлімдi мамандар даярлау </w:t>
      </w:r>
      <w:r>
        <w:br/>
      </w:r>
      <w:r>
        <w:rPr>
          <w:rFonts w:ascii="Times New Roman"/>
          <w:b w:val="false"/>
          <w:i w:val="false"/>
          <w:color w:val="000000"/>
          <w:sz w:val="28"/>
        </w:rPr>
        <w:t>
</w:t>
      </w:r>
      <w:r>
        <w:rPr>
          <w:rFonts w:ascii="Times New Roman"/>
          <w:b w:val="false"/>
          <w:i/>
          <w:color w:val="000000"/>
          <w:sz w:val="28"/>
        </w:rPr>
        <w:t xml:space="preserve">      014  Білім беру саласындағы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      020  Жоғары және жоғары оқу орнынан кейiнгi кәсiптiк бiлімдi </w:t>
      </w:r>
      <w:r>
        <w:br/>
      </w:r>
      <w:r>
        <w:rPr>
          <w:rFonts w:ascii="Times New Roman"/>
          <w:b w:val="false"/>
          <w:i w:val="false"/>
          <w:color w:val="000000"/>
          <w:sz w:val="28"/>
        </w:rPr>
        <w:t>
</w:t>
      </w:r>
      <w:r>
        <w:rPr>
          <w:rFonts w:ascii="Times New Roman"/>
          <w:b w:val="false"/>
          <w:i/>
          <w:color w:val="000000"/>
          <w:sz w:val="28"/>
        </w:rPr>
        <w:t xml:space="preserve">           мамандар даярлау </w:t>
      </w:r>
      <w:r>
        <w:br/>
      </w:r>
      <w:r>
        <w:rPr>
          <w:rFonts w:ascii="Times New Roman"/>
          <w:b w:val="false"/>
          <w:i w:val="false"/>
          <w:color w:val="000000"/>
          <w:sz w:val="28"/>
        </w:rPr>
        <w:t>
</w:t>
      </w:r>
      <w:r>
        <w:rPr>
          <w:rFonts w:ascii="Times New Roman"/>
          <w:b w:val="false"/>
          <w:i/>
          <w:color w:val="000000"/>
          <w:sz w:val="28"/>
        </w:rPr>
        <w:t xml:space="preserve">   226    Қазақстан Республикасы Денсаулық сақтау министрлiгi </w:t>
      </w:r>
      <w:r>
        <w:br/>
      </w:r>
      <w:r>
        <w:rPr>
          <w:rFonts w:ascii="Times New Roman"/>
          <w:b w:val="false"/>
          <w:i w:val="false"/>
          <w:color w:val="000000"/>
          <w:sz w:val="28"/>
        </w:rPr>
        <w:t>
</w:t>
      </w:r>
      <w:r>
        <w:rPr>
          <w:rFonts w:ascii="Times New Roman"/>
          <w:b w:val="false"/>
          <w:i/>
          <w:color w:val="000000"/>
          <w:sz w:val="28"/>
        </w:rPr>
        <w:t xml:space="preserve">      002  Орта кәсiптiк бiлімдi мамандар даярлау </w:t>
      </w:r>
      <w:r>
        <w:br/>
      </w:r>
      <w:r>
        <w:rPr>
          <w:rFonts w:ascii="Times New Roman"/>
          <w:b w:val="false"/>
          <w:i w:val="false"/>
          <w:color w:val="000000"/>
          <w:sz w:val="28"/>
        </w:rPr>
        <w:t>
</w:t>
      </w:r>
      <w:r>
        <w:rPr>
          <w:rFonts w:ascii="Times New Roman"/>
          <w:b w:val="false"/>
          <w:i/>
          <w:color w:val="000000"/>
          <w:sz w:val="28"/>
        </w:rPr>
        <w:t xml:space="preserve">      003  Жоғары және жоғары оқу орнынан кейiнгi кәсiптiк білімдi </w:t>
      </w:r>
      <w:r>
        <w:br/>
      </w:r>
      <w:r>
        <w:rPr>
          <w:rFonts w:ascii="Times New Roman"/>
          <w:b w:val="false"/>
          <w:i w:val="false"/>
          <w:color w:val="000000"/>
          <w:sz w:val="28"/>
        </w:rPr>
        <w:t>
</w:t>
      </w:r>
      <w:r>
        <w:rPr>
          <w:rFonts w:ascii="Times New Roman"/>
          <w:b w:val="false"/>
          <w:i/>
          <w:color w:val="000000"/>
          <w:sz w:val="28"/>
        </w:rPr>
        <w:t xml:space="preserve">           мамандар даярлау </w:t>
      </w:r>
      <w:r>
        <w:br/>
      </w:r>
      <w:r>
        <w:rPr>
          <w:rFonts w:ascii="Times New Roman"/>
          <w:b w:val="false"/>
          <w:i w:val="false"/>
          <w:color w:val="000000"/>
          <w:sz w:val="28"/>
        </w:rPr>
        <w:t>
</w:t>
      </w:r>
      <w:r>
        <w:rPr>
          <w:rFonts w:ascii="Times New Roman"/>
          <w:b w:val="false"/>
          <w:i/>
          <w:color w:val="000000"/>
          <w:sz w:val="28"/>
        </w:rPr>
        <w:t xml:space="preserve">   618    Қазақстан Республикасы Экономикалық қылмысқа және </w:t>
      </w:r>
      <w:r>
        <w:br/>
      </w:r>
      <w:r>
        <w:rPr>
          <w:rFonts w:ascii="Times New Roman"/>
          <w:b w:val="false"/>
          <w:i w:val="false"/>
          <w:color w:val="000000"/>
          <w:sz w:val="28"/>
        </w:rPr>
        <w:t>
</w:t>
      </w:r>
      <w:r>
        <w:rPr>
          <w:rFonts w:ascii="Times New Roman"/>
          <w:b w:val="false"/>
          <w:i/>
          <w:color w:val="000000"/>
          <w:sz w:val="28"/>
        </w:rPr>
        <w:t xml:space="preserve">          сыбайлас жемқорлыққа қарсы күрес агенттiгi (қаржы </w:t>
      </w:r>
      <w:r>
        <w:br/>
      </w:r>
      <w:r>
        <w:rPr>
          <w:rFonts w:ascii="Times New Roman"/>
          <w:b w:val="false"/>
          <w:i w:val="false"/>
          <w:color w:val="000000"/>
          <w:sz w:val="28"/>
        </w:rPr>
        <w:t>
</w:t>
      </w:r>
      <w:r>
        <w:rPr>
          <w:rFonts w:ascii="Times New Roman"/>
          <w:b w:val="false"/>
          <w:i/>
          <w:color w:val="000000"/>
          <w:sz w:val="28"/>
        </w:rPr>
        <w:t xml:space="preserve">          полициясы) </w:t>
      </w:r>
      <w:r>
        <w:br/>
      </w:r>
      <w:r>
        <w:rPr>
          <w:rFonts w:ascii="Times New Roman"/>
          <w:b w:val="false"/>
          <w:i w:val="false"/>
          <w:color w:val="000000"/>
          <w:sz w:val="28"/>
        </w:rPr>
        <w:t>
</w:t>
      </w:r>
      <w:r>
        <w:rPr>
          <w:rFonts w:ascii="Times New Roman"/>
          <w:b w:val="false"/>
          <w:i/>
          <w:color w:val="000000"/>
          <w:sz w:val="28"/>
        </w:rPr>
        <w:t xml:space="preserve">      004  Жоғары кәсiби бiлiмдi мамандар даярлау </w:t>
      </w:r>
      <w:r>
        <w:br/>
      </w:r>
      <w:r>
        <w:rPr>
          <w:rFonts w:ascii="Times New Roman"/>
          <w:b w:val="false"/>
          <w:i w:val="false"/>
          <w:color w:val="000000"/>
          <w:sz w:val="28"/>
        </w:rPr>
        <w:t>
</w:t>
      </w:r>
      <w:r>
        <w:rPr>
          <w:rFonts w:ascii="Times New Roman"/>
          <w:b w:val="false"/>
          <w:i/>
          <w:color w:val="000000"/>
          <w:sz w:val="28"/>
        </w:rPr>
        <w:t xml:space="preserve">   678    Қазақстан Республикасы Республикалық ұланы </w:t>
      </w:r>
      <w:r>
        <w:br/>
      </w:r>
      <w:r>
        <w:rPr>
          <w:rFonts w:ascii="Times New Roman"/>
          <w:b w:val="false"/>
          <w:i w:val="false"/>
          <w:color w:val="000000"/>
          <w:sz w:val="28"/>
        </w:rPr>
        <w:t>
</w:t>
      </w:r>
      <w:r>
        <w:rPr>
          <w:rFonts w:ascii="Times New Roman"/>
          <w:b w:val="false"/>
          <w:i/>
          <w:color w:val="000000"/>
          <w:sz w:val="28"/>
        </w:rPr>
        <w:t xml:space="preserve">      004  Жоғары кәсiби бiлiмдi мамандар даярлау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Ic басқармасы </w:t>
      </w:r>
      <w:r>
        <w:br/>
      </w:r>
      <w:r>
        <w:rPr>
          <w:rFonts w:ascii="Times New Roman"/>
          <w:b w:val="false"/>
          <w:i w:val="false"/>
          <w:color w:val="000000"/>
          <w:sz w:val="28"/>
        </w:rPr>
        <w:t>
</w:t>
      </w:r>
      <w:r>
        <w:rPr>
          <w:rFonts w:ascii="Times New Roman"/>
          <w:b w:val="false"/>
          <w:i/>
          <w:color w:val="000000"/>
          <w:sz w:val="28"/>
        </w:rPr>
        <w:t xml:space="preserve">      011  Дәрігерлердi шетелдерде қайта даярлау және мамандандыру </w:t>
      </w:r>
      <w:r>
        <w:br/>
      </w:r>
      <w:r>
        <w:rPr>
          <w:rFonts w:ascii="Times New Roman"/>
          <w:b w:val="false"/>
          <w:i w:val="false"/>
          <w:color w:val="000000"/>
          <w:sz w:val="28"/>
        </w:rPr>
        <w:t>
</w:t>
      </w:r>
      <w:r>
        <w:rPr>
          <w:rFonts w:ascii="Times New Roman"/>
          <w:b w:val="false"/>
          <w:i/>
          <w:color w:val="000000"/>
          <w:sz w:val="28"/>
        </w:rPr>
        <w:t xml:space="preserve">05        Денсаулық сақтау </w:t>
      </w:r>
      <w:r>
        <w:br/>
      </w:r>
      <w:r>
        <w:rPr>
          <w:rFonts w:ascii="Times New Roman"/>
          <w:b w:val="false"/>
          <w:i w:val="false"/>
          <w:color w:val="000000"/>
          <w:sz w:val="28"/>
        </w:rPr>
        <w:t>
</w:t>
      </w:r>
      <w:r>
        <w:rPr>
          <w:rFonts w:ascii="Times New Roman"/>
          <w:b w:val="false"/>
          <w:i/>
          <w:color w:val="000000"/>
          <w:sz w:val="28"/>
        </w:rPr>
        <w:t xml:space="preserve">   226    Қазақстан Республикасы Денсаулық сақтау министрлiгi </w:t>
      </w:r>
      <w:r>
        <w:br/>
      </w:r>
      <w:r>
        <w:rPr>
          <w:rFonts w:ascii="Times New Roman"/>
          <w:b w:val="false"/>
          <w:i w:val="false"/>
          <w:color w:val="000000"/>
          <w:sz w:val="28"/>
        </w:rPr>
        <w:t>
</w:t>
      </w:r>
      <w:r>
        <w:rPr>
          <w:rFonts w:ascii="Times New Roman"/>
          <w:b w:val="false"/>
          <w:i/>
          <w:color w:val="000000"/>
          <w:sz w:val="28"/>
        </w:rPr>
        <w:t xml:space="preserve">      009  Денсаулық сақтау саласындағы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06        Әлеуметтік көмек және әлеуметтiк қамсыздандыру </w:t>
      </w:r>
      <w:r>
        <w:br/>
      </w:r>
      <w:r>
        <w:rPr>
          <w:rFonts w:ascii="Times New Roman"/>
          <w:b w:val="false"/>
          <w:i w:val="false"/>
          <w:color w:val="000000"/>
          <w:sz w:val="28"/>
        </w:rPr>
        <w:t>
</w:t>
      </w:r>
      <w:r>
        <w:rPr>
          <w:rFonts w:ascii="Times New Roman"/>
          <w:b w:val="false"/>
          <w:i/>
          <w:color w:val="000000"/>
          <w:sz w:val="28"/>
        </w:rPr>
        <w:t xml:space="preserve">   213    Қазақстан Республикасы Еңбек және халықты </w:t>
      </w:r>
      <w:r>
        <w:br/>
      </w:r>
      <w:r>
        <w:rPr>
          <w:rFonts w:ascii="Times New Roman"/>
          <w:b w:val="false"/>
          <w:i w:val="false"/>
          <w:color w:val="000000"/>
          <w:sz w:val="28"/>
        </w:rPr>
        <w:t>
</w:t>
      </w:r>
      <w:r>
        <w:rPr>
          <w:rFonts w:ascii="Times New Roman"/>
          <w:b w:val="false"/>
          <w:i/>
          <w:color w:val="000000"/>
          <w:sz w:val="28"/>
        </w:rPr>
        <w:t xml:space="preserve">          әлеуметтік қорғау министрлiгі </w:t>
      </w:r>
      <w:r>
        <w:br/>
      </w:r>
      <w:r>
        <w:rPr>
          <w:rFonts w:ascii="Times New Roman"/>
          <w:b w:val="false"/>
          <w:i w:val="false"/>
          <w:color w:val="000000"/>
          <w:sz w:val="28"/>
        </w:rPr>
        <w:t>
</w:t>
      </w:r>
      <w:r>
        <w:rPr>
          <w:rFonts w:ascii="Times New Roman"/>
          <w:b w:val="false"/>
          <w:i/>
          <w:color w:val="000000"/>
          <w:sz w:val="28"/>
        </w:rPr>
        <w:t xml:space="preserve">      012  Еңбектi қорғау саласындағы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08        Мәдениет, спорт, туризм және ақпараттық кеңiстік </w:t>
      </w:r>
      <w:r>
        <w:br/>
      </w:r>
      <w:r>
        <w:rPr>
          <w:rFonts w:ascii="Times New Roman"/>
          <w:b w:val="false"/>
          <w:i w:val="false"/>
          <w:color w:val="000000"/>
          <w:sz w:val="28"/>
        </w:rPr>
        <w:t>
</w:t>
      </w:r>
      <w:r>
        <w:rPr>
          <w:rFonts w:ascii="Times New Roman"/>
          <w:b w:val="false"/>
          <w:i/>
          <w:color w:val="000000"/>
          <w:sz w:val="28"/>
        </w:rPr>
        <w:t xml:space="preserve">   200    Қазақстан Республикасы Мәдениет, ақпарат және спорт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006  Мәдениет, ақпарат және спорт саласындағы қолданбалы </w:t>
      </w:r>
      <w:r>
        <w:br/>
      </w:r>
      <w:r>
        <w:rPr>
          <w:rFonts w:ascii="Times New Roman"/>
          <w:b w:val="false"/>
          <w:i w:val="false"/>
          <w:color w:val="000000"/>
          <w:sz w:val="28"/>
        </w:rPr>
        <w:t>
</w:t>
      </w:r>
      <w:r>
        <w:rPr>
          <w:rFonts w:ascii="Times New Roman"/>
          <w:b w:val="false"/>
          <w:i/>
          <w:color w:val="000000"/>
          <w:sz w:val="28"/>
        </w:rPr>
        <w:t xml:space="preserve">           ғылыми зерттеулер </w:t>
      </w:r>
      <w:r>
        <w:br/>
      </w:r>
      <w:r>
        <w:rPr>
          <w:rFonts w:ascii="Times New Roman"/>
          <w:b w:val="false"/>
          <w:i w:val="false"/>
          <w:color w:val="000000"/>
          <w:sz w:val="28"/>
        </w:rPr>
        <w:t>
</w:t>
      </w:r>
      <w:r>
        <w:rPr>
          <w:rFonts w:ascii="Times New Roman"/>
          <w:b w:val="false"/>
          <w:i/>
          <w:color w:val="000000"/>
          <w:sz w:val="28"/>
        </w:rPr>
        <w:t xml:space="preserve">09        Отын-энергетика кешенi және жер қойнауын пайдалану </w:t>
      </w:r>
      <w:r>
        <w:br/>
      </w:r>
      <w:r>
        <w:rPr>
          <w:rFonts w:ascii="Times New Roman"/>
          <w:b w:val="false"/>
          <w:i w:val="false"/>
          <w:color w:val="000000"/>
          <w:sz w:val="28"/>
        </w:rPr>
        <w:t>
</w:t>
      </w:r>
      <w:r>
        <w:rPr>
          <w:rFonts w:ascii="Times New Roman"/>
          <w:b w:val="false"/>
          <w:i/>
          <w:color w:val="000000"/>
          <w:sz w:val="28"/>
        </w:rPr>
        <w:t xml:space="preserve">   231    Қазақстан Республикасы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министрлiгi </w:t>
      </w:r>
      <w:r>
        <w:br/>
      </w:r>
      <w:r>
        <w:rPr>
          <w:rFonts w:ascii="Times New Roman"/>
          <w:b w:val="false"/>
          <w:i w:val="false"/>
          <w:color w:val="000000"/>
          <w:sz w:val="28"/>
        </w:rPr>
        <w:t>
</w:t>
      </w:r>
      <w:r>
        <w:rPr>
          <w:rFonts w:ascii="Times New Roman"/>
          <w:b w:val="false"/>
          <w:i/>
          <w:color w:val="000000"/>
          <w:sz w:val="28"/>
        </w:rPr>
        <w:t xml:space="preserve">      003  Жер қойнауын пайдалану геологиясы саласындағы қолданбалы </w:t>
      </w:r>
      <w:r>
        <w:br/>
      </w:r>
      <w:r>
        <w:rPr>
          <w:rFonts w:ascii="Times New Roman"/>
          <w:b w:val="false"/>
          <w:i w:val="false"/>
          <w:color w:val="000000"/>
          <w:sz w:val="28"/>
        </w:rPr>
        <w:t>
</w:t>
      </w:r>
      <w:r>
        <w:rPr>
          <w:rFonts w:ascii="Times New Roman"/>
          <w:b w:val="false"/>
          <w:i/>
          <w:color w:val="000000"/>
          <w:sz w:val="28"/>
        </w:rPr>
        <w:t xml:space="preserve">           ғылыми зерттеулер </w:t>
      </w:r>
      <w:r>
        <w:br/>
      </w:r>
      <w:r>
        <w:rPr>
          <w:rFonts w:ascii="Times New Roman"/>
          <w:b w:val="false"/>
          <w:i w:val="false"/>
          <w:color w:val="000000"/>
          <w:sz w:val="28"/>
        </w:rPr>
        <w:t>
</w:t>
      </w:r>
      <w:r>
        <w:rPr>
          <w:rFonts w:ascii="Times New Roman"/>
          <w:b w:val="false"/>
          <w:i/>
          <w:color w:val="000000"/>
          <w:sz w:val="28"/>
        </w:rPr>
        <w:t xml:space="preserve">      004  Жылу-энергетика кешенi, мұнай-химия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саласындағы технологиялық сипаттағы қолданбалы </w:t>
      </w:r>
      <w:r>
        <w:br/>
      </w:r>
      <w:r>
        <w:rPr>
          <w:rFonts w:ascii="Times New Roman"/>
          <w:b w:val="false"/>
          <w:i w:val="false"/>
          <w:color w:val="000000"/>
          <w:sz w:val="28"/>
        </w:rPr>
        <w:t>
</w:t>
      </w:r>
      <w:r>
        <w:rPr>
          <w:rFonts w:ascii="Times New Roman"/>
          <w:b w:val="false"/>
          <w:i/>
          <w:color w:val="000000"/>
          <w:sz w:val="28"/>
        </w:rPr>
        <w:t xml:space="preserve">           ғылыми зерттеулер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ерекше </w:t>
      </w:r>
      <w:r>
        <w:br/>
      </w:r>
      <w:r>
        <w:rPr>
          <w:rFonts w:ascii="Times New Roman"/>
          <w:b w:val="false"/>
          <w:i w:val="false"/>
          <w:color w:val="000000"/>
          <w:sz w:val="28"/>
        </w:rPr>
        <w:t>
</w:t>
      </w:r>
      <w:r>
        <w:rPr>
          <w:rFonts w:ascii="Times New Roman"/>
          <w:b w:val="false"/>
          <w:i/>
          <w:color w:val="000000"/>
          <w:sz w:val="28"/>
        </w:rPr>
        <w:t xml:space="preserve">          қорғалатын табиғи аумақтар, қоршаған ортаны және </w:t>
      </w:r>
      <w:r>
        <w:br/>
      </w:r>
      <w:r>
        <w:rPr>
          <w:rFonts w:ascii="Times New Roman"/>
          <w:b w:val="false"/>
          <w:i w:val="false"/>
          <w:color w:val="000000"/>
          <w:sz w:val="28"/>
        </w:rPr>
        <w:t>
</w:t>
      </w:r>
      <w:r>
        <w:rPr>
          <w:rFonts w:ascii="Times New Roman"/>
          <w:b w:val="false"/>
          <w:i/>
          <w:color w:val="000000"/>
          <w:sz w:val="28"/>
        </w:rPr>
        <w:t xml:space="preserve">          жануарлар дүниесiн қорғау, жер қатынастары </w:t>
      </w:r>
      <w:r>
        <w:br/>
      </w:r>
      <w:r>
        <w:rPr>
          <w:rFonts w:ascii="Times New Roman"/>
          <w:b w:val="false"/>
          <w:i w:val="false"/>
          <w:color w:val="000000"/>
          <w:sz w:val="28"/>
        </w:rPr>
        <w:t>
</w:t>
      </w:r>
      <w:r>
        <w:rPr>
          <w:rFonts w:ascii="Times New Roman"/>
          <w:b w:val="false"/>
          <w:i/>
          <w:color w:val="000000"/>
          <w:sz w:val="28"/>
        </w:rPr>
        <w:t xml:space="preserve">   212    Қазақстан Республикасы Ауыл шаруашылығы министрлiгi </w:t>
      </w:r>
      <w:r>
        <w:br/>
      </w:r>
      <w:r>
        <w:rPr>
          <w:rFonts w:ascii="Times New Roman"/>
          <w:b w:val="false"/>
          <w:i w:val="false"/>
          <w:color w:val="000000"/>
          <w:sz w:val="28"/>
        </w:rPr>
        <w:t>
</w:t>
      </w:r>
      <w:r>
        <w:rPr>
          <w:rFonts w:ascii="Times New Roman"/>
          <w:b w:val="false"/>
          <w:i/>
          <w:color w:val="000000"/>
          <w:sz w:val="28"/>
        </w:rPr>
        <w:t xml:space="preserve">      042  Агроөнеркәсіп кешенi саласындағы қолданбалы ғылыми </w:t>
      </w:r>
      <w:r>
        <w:br/>
      </w:r>
      <w:r>
        <w:rPr>
          <w:rFonts w:ascii="Times New Roman"/>
          <w:b w:val="false"/>
          <w:i w:val="false"/>
          <w:color w:val="000000"/>
          <w:sz w:val="28"/>
        </w:rPr>
        <w:t>
</w:t>
      </w:r>
      <w:r>
        <w:rPr>
          <w:rFonts w:ascii="Times New Roman"/>
          <w:b w:val="false"/>
          <w:i/>
          <w:color w:val="000000"/>
          <w:sz w:val="28"/>
        </w:rPr>
        <w:t xml:space="preserve">           зерттеулер </w:t>
      </w:r>
      <w:r>
        <w:br/>
      </w:r>
      <w:r>
        <w:rPr>
          <w:rFonts w:ascii="Times New Roman"/>
          <w:b w:val="false"/>
          <w:i w:val="false"/>
          <w:color w:val="000000"/>
          <w:sz w:val="28"/>
        </w:rPr>
        <w:t>
</w:t>
      </w:r>
      <w:r>
        <w:rPr>
          <w:rFonts w:ascii="Times New Roman"/>
          <w:b w:val="false"/>
          <w:i/>
          <w:color w:val="000000"/>
          <w:sz w:val="28"/>
        </w:rPr>
        <w:t xml:space="preserve">   234    Қазақстан Республикасы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министрлiгі </w:t>
      </w:r>
      <w:r>
        <w:br/>
      </w:r>
      <w:r>
        <w:rPr>
          <w:rFonts w:ascii="Times New Roman"/>
          <w:b w:val="false"/>
          <w:i w:val="false"/>
          <w:color w:val="000000"/>
          <w:sz w:val="28"/>
        </w:rPr>
        <w:t>
</w:t>
      </w:r>
      <w:r>
        <w:rPr>
          <w:rFonts w:ascii="Times New Roman"/>
          <w:b w:val="false"/>
          <w:i/>
          <w:color w:val="000000"/>
          <w:sz w:val="28"/>
        </w:rPr>
        <w:t xml:space="preserve">       003  Қоршаған ортаны қорғау саласындағы ғылыми зерттеулер </w:t>
      </w:r>
      <w:r>
        <w:br/>
      </w:r>
      <w:r>
        <w:rPr>
          <w:rFonts w:ascii="Times New Roman"/>
          <w:b w:val="false"/>
          <w:i w:val="false"/>
          <w:color w:val="000000"/>
          <w:sz w:val="28"/>
        </w:rPr>
        <w:t>
</w:t>
      </w:r>
      <w:r>
        <w:rPr>
          <w:rFonts w:ascii="Times New Roman"/>
          <w:b w:val="false"/>
          <w:i/>
          <w:color w:val="000000"/>
          <w:sz w:val="28"/>
        </w:rPr>
        <w:t xml:space="preserve">   614    Қазақстан Республикасы Жер ресурстарын басқару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w:t>
      </w:r>
      <w:r>
        <w:rPr>
          <w:rFonts w:ascii="Times New Roman"/>
          <w:b w:val="false"/>
          <w:i/>
          <w:color w:val="000000"/>
          <w:sz w:val="28"/>
        </w:rPr>
        <w:t xml:space="preserve">      006  Жер ресурстарын басқару саласындағы қолданбалы ғылыми </w:t>
      </w:r>
      <w:r>
        <w:br/>
      </w:r>
      <w:r>
        <w:rPr>
          <w:rFonts w:ascii="Times New Roman"/>
          <w:b w:val="false"/>
          <w:i w:val="false"/>
          <w:color w:val="000000"/>
          <w:sz w:val="28"/>
        </w:rPr>
        <w:t>
</w:t>
      </w:r>
      <w:r>
        <w:rPr>
          <w:rFonts w:ascii="Times New Roman"/>
          <w:b w:val="false"/>
          <w:i/>
          <w:color w:val="000000"/>
          <w:sz w:val="28"/>
        </w:rPr>
        <w:t xml:space="preserve">           зерттеулер </w:t>
      </w:r>
      <w:r>
        <w:br/>
      </w:r>
      <w:r>
        <w:rPr>
          <w:rFonts w:ascii="Times New Roman"/>
          <w:b w:val="false"/>
          <w:i w:val="false"/>
          <w:color w:val="000000"/>
          <w:sz w:val="28"/>
        </w:rPr>
        <w:t>
</w:t>
      </w:r>
      <w:r>
        <w:rPr>
          <w:rFonts w:ascii="Times New Roman"/>
          <w:b w:val="false"/>
          <w:i/>
          <w:color w:val="000000"/>
          <w:sz w:val="28"/>
        </w:rPr>
        <w:t xml:space="preserve">11        Өнеркәсiп, сәулет, қала құрылысы және құрылыс </w:t>
      </w:r>
      <w:r>
        <w:br/>
      </w:r>
      <w:r>
        <w:rPr>
          <w:rFonts w:ascii="Times New Roman"/>
          <w:b w:val="false"/>
          <w:i w:val="false"/>
          <w:color w:val="000000"/>
          <w:sz w:val="28"/>
        </w:rPr>
        <w:t>
</w:t>
      </w:r>
      <w:r>
        <w:rPr>
          <w:rFonts w:ascii="Times New Roman"/>
          <w:b w:val="false"/>
          <w:i/>
          <w:color w:val="000000"/>
          <w:sz w:val="28"/>
        </w:rPr>
        <w:t xml:space="preserve">          қызметi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w:t>
      </w:r>
      <w:r>
        <w:br/>
      </w:r>
      <w:r>
        <w:rPr>
          <w:rFonts w:ascii="Times New Roman"/>
          <w:b w:val="false"/>
          <w:i w:val="false"/>
          <w:color w:val="000000"/>
          <w:sz w:val="28"/>
        </w:rPr>
        <w:t>
</w:t>
      </w:r>
      <w:r>
        <w:rPr>
          <w:rFonts w:ascii="Times New Roman"/>
          <w:b w:val="false"/>
          <w:i/>
          <w:color w:val="000000"/>
          <w:sz w:val="28"/>
        </w:rPr>
        <w:t xml:space="preserve">          министрлiгі </w:t>
      </w:r>
      <w:r>
        <w:br/>
      </w:r>
      <w:r>
        <w:rPr>
          <w:rFonts w:ascii="Times New Roman"/>
          <w:b w:val="false"/>
          <w:i w:val="false"/>
          <w:color w:val="000000"/>
          <w:sz w:val="28"/>
        </w:rPr>
        <w:t>
</w:t>
      </w:r>
      <w:r>
        <w:rPr>
          <w:rFonts w:ascii="Times New Roman"/>
          <w:b w:val="false"/>
          <w:i/>
          <w:color w:val="000000"/>
          <w:sz w:val="28"/>
        </w:rPr>
        <w:t xml:space="preserve">      005  Құрылыс саласындағы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      006  Технологиялық сипаттағы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12        Көлiк және коммуникация </w:t>
      </w:r>
      <w:r>
        <w:br/>
      </w:r>
      <w:r>
        <w:rPr>
          <w:rFonts w:ascii="Times New Roman"/>
          <w:b w:val="false"/>
          <w:i w:val="false"/>
          <w:color w:val="000000"/>
          <w:sz w:val="28"/>
        </w:rPr>
        <w:t>
</w:t>
      </w:r>
      <w:r>
        <w:rPr>
          <w:rFonts w:ascii="Times New Roman"/>
          <w:b w:val="false"/>
          <w:i/>
          <w:color w:val="000000"/>
          <w:sz w:val="28"/>
        </w:rPr>
        <w:t xml:space="preserve">   215    Қазақстан Республикасы Көлiк және коммуникация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010  Көлiк және коммуникациялар саласындағы қолданбалы ғылыми </w:t>
      </w:r>
      <w:r>
        <w:br/>
      </w:r>
      <w:r>
        <w:rPr>
          <w:rFonts w:ascii="Times New Roman"/>
          <w:b w:val="false"/>
          <w:i w:val="false"/>
          <w:color w:val="000000"/>
          <w:sz w:val="28"/>
        </w:rPr>
        <w:t>
</w:t>
      </w:r>
      <w:r>
        <w:rPr>
          <w:rFonts w:ascii="Times New Roman"/>
          <w:b w:val="false"/>
          <w:i/>
          <w:color w:val="000000"/>
          <w:sz w:val="28"/>
        </w:rPr>
        <w:t xml:space="preserve">           зерттеулер </w:t>
      </w:r>
      <w:r>
        <w:br/>
      </w:r>
      <w:r>
        <w:rPr>
          <w:rFonts w:ascii="Times New Roman"/>
          <w:b w:val="false"/>
          <w:i w:val="false"/>
          <w:color w:val="000000"/>
          <w:sz w:val="28"/>
        </w:rPr>
        <w:t>
</w:t>
      </w:r>
      <w:r>
        <w:rPr>
          <w:rFonts w:ascii="Times New Roman"/>
          <w:b w:val="false"/>
          <w:i/>
          <w:color w:val="000000"/>
          <w:sz w:val="28"/>
        </w:rPr>
        <w:t xml:space="preserve">13        Басқалар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007  Стандарттау, сертификаттау, метрология және сапа жүйесi </w:t>
      </w:r>
      <w:r>
        <w:br/>
      </w:r>
      <w:r>
        <w:rPr>
          <w:rFonts w:ascii="Times New Roman"/>
          <w:b w:val="false"/>
          <w:i w:val="false"/>
          <w:color w:val="000000"/>
          <w:sz w:val="28"/>
        </w:rPr>
        <w:t>
</w:t>
      </w:r>
      <w:r>
        <w:rPr>
          <w:rFonts w:ascii="Times New Roman"/>
          <w:b w:val="false"/>
          <w:i/>
          <w:color w:val="000000"/>
          <w:sz w:val="28"/>
        </w:rPr>
        <w:t xml:space="preserve">           саласындағы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15        Ресми трансферттер </w:t>
      </w:r>
      <w:r>
        <w:br/>
      </w:r>
      <w:r>
        <w:rPr>
          <w:rFonts w:ascii="Times New Roman"/>
          <w:b w:val="false"/>
          <w:i w:val="false"/>
          <w:color w:val="000000"/>
          <w:sz w:val="28"/>
        </w:rPr>
        <w:t>
</w:t>
      </w:r>
      <w:r>
        <w:rPr>
          <w:rFonts w:ascii="Times New Roman"/>
          <w:b w:val="false"/>
          <w:i/>
          <w:color w:val="000000"/>
          <w:sz w:val="28"/>
        </w:rPr>
        <w:t xml:space="preserve">   217    Қазақстан Республикасы Қаржы министрлiгi </w:t>
      </w:r>
      <w:r>
        <w:br/>
      </w:r>
      <w:r>
        <w:rPr>
          <w:rFonts w:ascii="Times New Roman"/>
          <w:b w:val="false"/>
          <w:i w:val="false"/>
          <w:color w:val="000000"/>
          <w:sz w:val="28"/>
        </w:rPr>
        <w:t>
</w:t>
      </w:r>
      <w:r>
        <w:rPr>
          <w:rFonts w:ascii="Times New Roman"/>
          <w:b w:val="false"/>
          <w:i/>
          <w:color w:val="000000"/>
          <w:sz w:val="28"/>
        </w:rPr>
        <w:t xml:space="preserve">      066  Республикалық бюджеттен Ұлттық қорға берілетін ресми </w:t>
      </w:r>
      <w:r>
        <w:br/>
      </w:r>
      <w:r>
        <w:rPr>
          <w:rFonts w:ascii="Times New Roman"/>
          <w:b w:val="false"/>
          <w:i w:val="false"/>
          <w:color w:val="000000"/>
          <w:sz w:val="28"/>
        </w:rPr>
        <w:t>
</w:t>
      </w:r>
      <w:r>
        <w:rPr>
          <w:rFonts w:ascii="Times New Roman"/>
          <w:b w:val="false"/>
          <w:i/>
          <w:color w:val="000000"/>
          <w:sz w:val="28"/>
        </w:rPr>
        <w:t xml:space="preserve">           трансферттер </w:t>
      </w:r>
    </w:p>
    <w:p>
      <w:pPr>
        <w:spacing w:after="0"/>
        <w:ind w:left="0"/>
        <w:jc w:val="both"/>
      </w:pPr>
      <w:r>
        <w:rPr>
          <w:rFonts w:ascii="Times New Roman"/>
          <w:b w:val="false"/>
          <w:i/>
          <w:color w:val="000000"/>
          <w:sz w:val="28"/>
        </w:rPr>
        <w:t xml:space="preserve">             Заңды тұлғалардың жарғылық капиталын қалыптастыруға </w:t>
      </w:r>
      <w:r>
        <w:br/>
      </w:r>
      <w:r>
        <w:rPr>
          <w:rFonts w:ascii="Times New Roman"/>
          <w:b w:val="false"/>
          <w:i w:val="false"/>
          <w:color w:val="000000"/>
          <w:sz w:val="28"/>
        </w:rPr>
        <w:t>
</w:t>
      </w:r>
      <w:r>
        <w:rPr>
          <w:rFonts w:ascii="Times New Roman"/>
          <w:b w:val="false"/>
          <w:i/>
          <w:color w:val="000000"/>
          <w:sz w:val="28"/>
        </w:rPr>
        <w:t xml:space="preserve">          және ұлғайтуға инвестициялар </w:t>
      </w:r>
      <w:r>
        <w:br/>
      </w:r>
      <w:r>
        <w:rPr>
          <w:rFonts w:ascii="Times New Roman"/>
          <w:b w:val="false"/>
          <w:i w:val="false"/>
          <w:color w:val="000000"/>
          <w:sz w:val="28"/>
        </w:rPr>
        <w:t>
</w:t>
      </w:r>
      <w:r>
        <w:rPr>
          <w:rFonts w:ascii="Times New Roman"/>
          <w:b w:val="false"/>
          <w:i/>
          <w:color w:val="000000"/>
          <w:sz w:val="28"/>
        </w:rPr>
        <w:t xml:space="preserve">01        Жалпы сипаттағы мемлекеттiк қызметтер көрсету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 Қаржы министрлiгi </w:t>
      </w:r>
      <w:r>
        <w:br/>
      </w:r>
      <w:r>
        <w:rPr>
          <w:rFonts w:ascii="Times New Roman"/>
          <w:b w:val="false"/>
          <w:i w:val="false"/>
          <w:color w:val="000000"/>
          <w:sz w:val="28"/>
        </w:rPr>
        <w:t>
</w:t>
      </w:r>
      <w:r>
        <w:rPr>
          <w:rFonts w:ascii="Times New Roman"/>
          <w:b w:val="false"/>
          <w:i/>
          <w:color w:val="000000"/>
          <w:sz w:val="28"/>
        </w:rPr>
        <w:t xml:space="preserve">      006  Халықаралық қаржы ұйымдарының акцияларын сатып алу </w:t>
      </w:r>
      <w:r>
        <w:br/>
      </w:r>
      <w:r>
        <w:rPr>
          <w:rFonts w:ascii="Times New Roman"/>
          <w:b w:val="false"/>
          <w:i w:val="false"/>
          <w:color w:val="000000"/>
          <w:sz w:val="28"/>
        </w:rPr>
        <w:t>
</w:t>
      </w:r>
      <w:r>
        <w:rPr>
          <w:rFonts w:ascii="Times New Roman"/>
          <w:b w:val="false"/>
          <w:i/>
          <w:color w:val="000000"/>
          <w:sz w:val="28"/>
        </w:rPr>
        <w:t xml:space="preserve">04        Білім беру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министрлігі </w:t>
      </w:r>
      <w:r>
        <w:br/>
      </w:r>
      <w:r>
        <w:rPr>
          <w:rFonts w:ascii="Times New Roman"/>
          <w:b w:val="false"/>
          <w:i w:val="false"/>
          <w:color w:val="000000"/>
          <w:sz w:val="28"/>
        </w:rPr>
        <w:t>
</w:t>
      </w:r>
      <w:r>
        <w:rPr>
          <w:rFonts w:ascii="Times New Roman"/>
          <w:b w:val="false"/>
          <w:i/>
          <w:color w:val="000000"/>
          <w:sz w:val="28"/>
        </w:rPr>
        <w:t xml:space="preserve">      032  Білім беруді және ғылымды институционалдық дамыту </w:t>
      </w:r>
      <w:r>
        <w:br/>
      </w:r>
      <w:r>
        <w:rPr>
          <w:rFonts w:ascii="Times New Roman"/>
          <w:b w:val="false"/>
          <w:i w:val="false"/>
          <w:color w:val="000000"/>
          <w:sz w:val="28"/>
        </w:rPr>
        <w:t>
</w:t>
      </w:r>
      <w:r>
        <w:rPr>
          <w:rFonts w:ascii="Times New Roman"/>
          <w:b w:val="false"/>
          <w:i/>
          <w:color w:val="000000"/>
          <w:sz w:val="28"/>
        </w:rPr>
        <w:t xml:space="preserve">07        Тұрғын үй-коммуналдық шаруашылық </w:t>
      </w:r>
      <w:r>
        <w:br/>
      </w:r>
      <w:r>
        <w:rPr>
          <w:rFonts w:ascii="Times New Roman"/>
          <w:b w:val="false"/>
          <w:i w:val="false"/>
          <w:color w:val="000000"/>
          <w:sz w:val="28"/>
        </w:rPr>
        <w:t>
</w:t>
      </w:r>
      <w:r>
        <w:rPr>
          <w:rFonts w:ascii="Times New Roman"/>
          <w:b w:val="false"/>
          <w:i/>
          <w:color w:val="000000"/>
          <w:sz w:val="28"/>
        </w:rPr>
        <w:t xml:space="preserve">   217    Қазақстан Республикасы Қаржы министрлігі </w:t>
      </w:r>
      <w:r>
        <w:br/>
      </w:r>
      <w:r>
        <w:rPr>
          <w:rFonts w:ascii="Times New Roman"/>
          <w:b w:val="false"/>
          <w:i w:val="false"/>
          <w:color w:val="000000"/>
          <w:sz w:val="28"/>
        </w:rPr>
        <w:t>
</w:t>
      </w:r>
      <w:r>
        <w:rPr>
          <w:rFonts w:ascii="Times New Roman"/>
          <w:b w:val="false"/>
          <w:i/>
          <w:color w:val="000000"/>
          <w:sz w:val="28"/>
        </w:rPr>
        <w:t xml:space="preserve">      053  Тұрғын үй құрылысының мемлекеттiк бағдарламасын iске </w:t>
      </w:r>
      <w:r>
        <w:br/>
      </w:r>
      <w:r>
        <w:rPr>
          <w:rFonts w:ascii="Times New Roman"/>
          <w:b w:val="false"/>
          <w:i w:val="false"/>
          <w:color w:val="000000"/>
          <w:sz w:val="28"/>
        </w:rPr>
        <w:t>
</w:t>
      </w:r>
      <w:r>
        <w:rPr>
          <w:rFonts w:ascii="Times New Roman"/>
          <w:b w:val="false"/>
          <w:i/>
          <w:color w:val="000000"/>
          <w:sz w:val="28"/>
        </w:rPr>
        <w:t xml:space="preserve">           асыруды институционалдық қамтамасыз ету </w:t>
      </w:r>
      <w:r>
        <w:br/>
      </w:r>
      <w:r>
        <w:rPr>
          <w:rFonts w:ascii="Times New Roman"/>
          <w:b w:val="false"/>
          <w:i w:val="false"/>
          <w:color w:val="000000"/>
          <w:sz w:val="28"/>
        </w:rPr>
        <w:t>
</w:t>
      </w:r>
      <w:r>
        <w:rPr>
          <w:rFonts w:ascii="Times New Roman"/>
          <w:b w:val="false"/>
          <w:i/>
          <w:color w:val="000000"/>
          <w:sz w:val="28"/>
        </w:rPr>
        <w:t xml:space="preserve">08        Мәдениет, спорт, туризм және ақпараттық кеңiстiк </w:t>
      </w:r>
      <w:r>
        <w:br/>
      </w:r>
      <w:r>
        <w:rPr>
          <w:rFonts w:ascii="Times New Roman"/>
          <w:b w:val="false"/>
          <w:i w:val="false"/>
          <w:color w:val="000000"/>
          <w:sz w:val="28"/>
        </w:rPr>
        <w:t>
</w:t>
      </w:r>
      <w:r>
        <w:rPr>
          <w:rFonts w:ascii="Times New Roman"/>
          <w:b w:val="false"/>
          <w:i/>
          <w:color w:val="000000"/>
          <w:sz w:val="28"/>
        </w:rPr>
        <w:t xml:space="preserve">   200    Қазақстан Республикасы Мәдениет, ақпарат және спорт </w:t>
      </w:r>
      <w:r>
        <w:br/>
      </w:r>
      <w:r>
        <w:rPr>
          <w:rFonts w:ascii="Times New Roman"/>
          <w:b w:val="false"/>
          <w:i w:val="false"/>
          <w:color w:val="000000"/>
          <w:sz w:val="28"/>
        </w:rPr>
        <w:t>
</w:t>
      </w:r>
      <w:r>
        <w:rPr>
          <w:rFonts w:ascii="Times New Roman"/>
          <w:b w:val="false"/>
          <w:i/>
          <w:color w:val="000000"/>
          <w:sz w:val="28"/>
        </w:rPr>
        <w:t xml:space="preserve">          министрлiгі </w:t>
      </w:r>
      <w:r>
        <w:br/>
      </w:r>
      <w:r>
        <w:rPr>
          <w:rFonts w:ascii="Times New Roman"/>
          <w:b w:val="false"/>
          <w:i w:val="false"/>
          <w:color w:val="000000"/>
          <w:sz w:val="28"/>
        </w:rPr>
        <w:t>
</w:t>
      </w:r>
      <w:r>
        <w:rPr>
          <w:rFonts w:ascii="Times New Roman"/>
          <w:b w:val="false"/>
          <w:i/>
          <w:color w:val="000000"/>
          <w:sz w:val="28"/>
        </w:rPr>
        <w:t xml:space="preserve">      022  Бұқаралық ақпарат құралдарын институционалдық дамыту </w:t>
      </w:r>
      <w:r>
        <w:br/>
      </w:r>
      <w:r>
        <w:rPr>
          <w:rFonts w:ascii="Times New Roman"/>
          <w:b w:val="false"/>
          <w:i w:val="false"/>
          <w:color w:val="000000"/>
          <w:sz w:val="28"/>
        </w:rPr>
        <w:t>
</w:t>
      </w:r>
      <w:r>
        <w:rPr>
          <w:rFonts w:ascii="Times New Roman"/>
          <w:b w:val="false"/>
          <w:i/>
          <w:color w:val="000000"/>
          <w:sz w:val="28"/>
        </w:rPr>
        <w:t xml:space="preserve">09        Отын-энергетика кешенi және жер қойнауын пайдалану </w:t>
      </w:r>
      <w:r>
        <w:br/>
      </w:r>
      <w:r>
        <w:rPr>
          <w:rFonts w:ascii="Times New Roman"/>
          <w:b w:val="false"/>
          <w:i w:val="false"/>
          <w:color w:val="000000"/>
          <w:sz w:val="28"/>
        </w:rPr>
        <w:t>
</w:t>
      </w:r>
      <w:r>
        <w:rPr>
          <w:rFonts w:ascii="Times New Roman"/>
          <w:b w:val="false"/>
          <w:i/>
          <w:color w:val="000000"/>
          <w:sz w:val="28"/>
        </w:rPr>
        <w:t xml:space="preserve">   231    Қазақстан Республикасы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министрлiгi </w:t>
      </w:r>
      <w:r>
        <w:br/>
      </w:r>
      <w:r>
        <w:rPr>
          <w:rFonts w:ascii="Times New Roman"/>
          <w:b w:val="false"/>
          <w:i w:val="false"/>
          <w:color w:val="000000"/>
          <w:sz w:val="28"/>
        </w:rPr>
        <w:t>
</w:t>
      </w:r>
      <w:r>
        <w:rPr>
          <w:rFonts w:ascii="Times New Roman"/>
          <w:b w:val="false"/>
          <w:i/>
          <w:color w:val="000000"/>
          <w:sz w:val="28"/>
        </w:rPr>
        <w:t xml:space="preserve">      007  Курчатов қаласында "Ядролық технологиялар паркі" </w:t>
      </w:r>
      <w:r>
        <w:br/>
      </w:r>
      <w:r>
        <w:rPr>
          <w:rFonts w:ascii="Times New Roman"/>
          <w:b w:val="false"/>
          <w:i w:val="false"/>
          <w:color w:val="000000"/>
          <w:sz w:val="28"/>
        </w:rPr>
        <w:t>
</w:t>
      </w:r>
      <w:r>
        <w:rPr>
          <w:rFonts w:ascii="Times New Roman"/>
          <w:b w:val="false"/>
          <w:i/>
          <w:color w:val="000000"/>
          <w:sz w:val="28"/>
        </w:rPr>
        <w:t xml:space="preserve">           технопаркін құру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ерекше </w:t>
      </w:r>
      <w:r>
        <w:br/>
      </w:r>
      <w:r>
        <w:rPr>
          <w:rFonts w:ascii="Times New Roman"/>
          <w:b w:val="false"/>
          <w:i w:val="false"/>
          <w:color w:val="000000"/>
          <w:sz w:val="28"/>
        </w:rPr>
        <w:t>
</w:t>
      </w:r>
      <w:r>
        <w:rPr>
          <w:rFonts w:ascii="Times New Roman"/>
          <w:b w:val="false"/>
          <w:i/>
          <w:color w:val="000000"/>
          <w:sz w:val="28"/>
        </w:rPr>
        <w:t xml:space="preserve">          қорғалатын табиғи аумақтар, қоршаған ортаны </w:t>
      </w:r>
      <w:r>
        <w:br/>
      </w:r>
      <w:r>
        <w:rPr>
          <w:rFonts w:ascii="Times New Roman"/>
          <w:b w:val="false"/>
          <w:i w:val="false"/>
          <w:color w:val="000000"/>
          <w:sz w:val="28"/>
        </w:rPr>
        <w:t>
</w:t>
      </w:r>
      <w:r>
        <w:rPr>
          <w:rFonts w:ascii="Times New Roman"/>
          <w:b w:val="false"/>
          <w:i/>
          <w:color w:val="000000"/>
          <w:sz w:val="28"/>
        </w:rPr>
        <w:t xml:space="preserve">          және жануарлар дүниесін қорғау, жер қатынастары </w:t>
      </w:r>
      <w:r>
        <w:br/>
      </w:r>
      <w:r>
        <w:rPr>
          <w:rFonts w:ascii="Times New Roman"/>
          <w:b w:val="false"/>
          <w:i w:val="false"/>
          <w:color w:val="000000"/>
          <w:sz w:val="28"/>
        </w:rPr>
        <w:t>
</w:t>
      </w:r>
      <w:r>
        <w:rPr>
          <w:rFonts w:ascii="Times New Roman"/>
          <w:b w:val="false"/>
          <w:i/>
          <w:color w:val="000000"/>
          <w:sz w:val="28"/>
        </w:rPr>
        <w:t xml:space="preserve">   212    Қазақстан Республикасы Ауыл шаруашылығы министрлiгі </w:t>
      </w:r>
      <w:r>
        <w:br/>
      </w:r>
      <w:r>
        <w:rPr>
          <w:rFonts w:ascii="Times New Roman"/>
          <w:b w:val="false"/>
          <w:i w:val="false"/>
          <w:color w:val="000000"/>
          <w:sz w:val="28"/>
        </w:rPr>
        <w:t>
</w:t>
      </w:r>
      <w:r>
        <w:rPr>
          <w:rFonts w:ascii="Times New Roman"/>
          <w:b w:val="false"/>
          <w:i/>
          <w:color w:val="000000"/>
          <w:sz w:val="28"/>
        </w:rPr>
        <w:t xml:space="preserve">      043  Ауыл шаруашылығын институционалдық дамыту </w:t>
      </w:r>
      <w:r>
        <w:br/>
      </w:r>
      <w:r>
        <w:rPr>
          <w:rFonts w:ascii="Times New Roman"/>
          <w:b w:val="false"/>
          <w:i w:val="false"/>
          <w:color w:val="000000"/>
          <w:sz w:val="28"/>
        </w:rPr>
        <w:t>
</w:t>
      </w:r>
      <w:r>
        <w:rPr>
          <w:rFonts w:ascii="Times New Roman"/>
          <w:b w:val="false"/>
          <w:i/>
          <w:color w:val="000000"/>
          <w:sz w:val="28"/>
        </w:rPr>
        <w:t xml:space="preserve">13        Басқалар </w:t>
      </w:r>
      <w:r>
        <w:br/>
      </w:r>
      <w:r>
        <w:rPr>
          <w:rFonts w:ascii="Times New Roman"/>
          <w:b w:val="false"/>
          <w:i w:val="false"/>
          <w:color w:val="000000"/>
          <w:sz w:val="28"/>
        </w:rPr>
        <w:t>
</w:t>
      </w:r>
      <w:r>
        <w:rPr>
          <w:rFonts w:ascii="Times New Roman"/>
          <w:b w:val="false"/>
          <w:i/>
          <w:color w:val="000000"/>
          <w:sz w:val="28"/>
        </w:rPr>
        <w:t xml:space="preserve">   213    Қазақстан Республикасы Еңбек және халықты </w:t>
      </w:r>
      <w:r>
        <w:br/>
      </w:r>
      <w:r>
        <w:rPr>
          <w:rFonts w:ascii="Times New Roman"/>
          <w:b w:val="false"/>
          <w:i w:val="false"/>
          <w:color w:val="000000"/>
          <w:sz w:val="28"/>
        </w:rPr>
        <w:t>
</w:t>
      </w:r>
      <w:r>
        <w:rPr>
          <w:rFonts w:ascii="Times New Roman"/>
          <w:b w:val="false"/>
          <w:i/>
          <w:color w:val="000000"/>
          <w:sz w:val="28"/>
        </w:rPr>
        <w:t xml:space="preserve">          әлеуметтік қорғау министрлігі </w:t>
      </w:r>
      <w:r>
        <w:br/>
      </w:r>
      <w:r>
        <w:rPr>
          <w:rFonts w:ascii="Times New Roman"/>
          <w:b w:val="false"/>
          <w:i w:val="false"/>
          <w:color w:val="000000"/>
          <w:sz w:val="28"/>
        </w:rPr>
        <w:t>
</w:t>
      </w:r>
      <w:r>
        <w:rPr>
          <w:rFonts w:ascii="Times New Roman"/>
          <w:b w:val="false"/>
          <w:i/>
          <w:color w:val="000000"/>
          <w:sz w:val="28"/>
        </w:rPr>
        <w:t xml:space="preserve">     031   Мемлекеттік аннуитеттік компания құру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 Қаржы министрлігі </w:t>
      </w:r>
      <w:r>
        <w:br/>
      </w:r>
      <w:r>
        <w:rPr>
          <w:rFonts w:ascii="Times New Roman"/>
          <w:b w:val="false"/>
          <w:i w:val="false"/>
          <w:color w:val="000000"/>
          <w:sz w:val="28"/>
        </w:rPr>
        <w:t>
</w:t>
      </w:r>
      <w:r>
        <w:rPr>
          <w:rFonts w:ascii="Times New Roman"/>
          <w:b w:val="false"/>
          <w:i/>
          <w:color w:val="000000"/>
          <w:sz w:val="28"/>
        </w:rPr>
        <w:t xml:space="preserve">      027  Мемлекетаралық инвестициялық банк құру </w:t>
      </w:r>
      <w:r>
        <w:br/>
      </w:r>
      <w:r>
        <w:rPr>
          <w:rFonts w:ascii="Times New Roman"/>
          <w:b w:val="false"/>
          <w:i w:val="false"/>
          <w:color w:val="000000"/>
          <w:sz w:val="28"/>
        </w:rPr>
        <w:t>
</w:t>
      </w:r>
      <w:r>
        <w:rPr>
          <w:rFonts w:ascii="Times New Roman"/>
          <w:b w:val="false"/>
          <w:i/>
          <w:color w:val="000000"/>
          <w:sz w:val="28"/>
        </w:rPr>
        <w:t xml:space="preserve">   220    Қазақстан Республикасы Экономика және бюджеттiк </w:t>
      </w:r>
      <w:r>
        <w:br/>
      </w:r>
      <w:r>
        <w:rPr>
          <w:rFonts w:ascii="Times New Roman"/>
          <w:b w:val="false"/>
          <w:i w:val="false"/>
          <w:color w:val="000000"/>
          <w:sz w:val="28"/>
        </w:rPr>
        <w:t>
</w:t>
      </w:r>
      <w:r>
        <w:rPr>
          <w:rFonts w:ascii="Times New Roman"/>
          <w:b w:val="false"/>
          <w:i/>
          <w:color w:val="000000"/>
          <w:sz w:val="28"/>
        </w:rPr>
        <w:t xml:space="preserve">          жоспарлау министрлiгi </w:t>
      </w:r>
      <w:r>
        <w:br/>
      </w:r>
      <w:r>
        <w:rPr>
          <w:rFonts w:ascii="Times New Roman"/>
          <w:b w:val="false"/>
          <w:i w:val="false"/>
          <w:color w:val="000000"/>
          <w:sz w:val="28"/>
        </w:rPr>
        <w:t>
</w:t>
      </w:r>
      <w:r>
        <w:rPr>
          <w:rFonts w:ascii="Times New Roman"/>
          <w:b w:val="false"/>
          <w:i/>
          <w:color w:val="000000"/>
          <w:sz w:val="28"/>
        </w:rPr>
        <w:t xml:space="preserve">      007  Қаржылық сілкіністерді ерте табу, аумақтық дамуды </w:t>
      </w:r>
      <w:r>
        <w:br/>
      </w:r>
      <w:r>
        <w:rPr>
          <w:rFonts w:ascii="Times New Roman"/>
          <w:b w:val="false"/>
          <w:i w:val="false"/>
          <w:color w:val="000000"/>
          <w:sz w:val="28"/>
        </w:rPr>
        <w:t>
</w:t>
      </w:r>
      <w:r>
        <w:rPr>
          <w:rFonts w:ascii="Times New Roman"/>
          <w:b w:val="false"/>
          <w:i/>
          <w:color w:val="000000"/>
          <w:sz w:val="28"/>
        </w:rPr>
        <w:t xml:space="preserve">           жоспарлау </w:t>
      </w:r>
      <w:r>
        <w:rPr>
          <w:rFonts w:ascii="Times New Roman"/>
          <w:b w:val="false"/>
          <w:i/>
          <w:color w:val="000000"/>
          <w:sz w:val="28"/>
        </w:rPr>
        <w:t xml:space="preserve">  жүйесін құру және қаржы-экономикалық сектор </w:t>
      </w:r>
      <w:r>
        <w:br/>
      </w:r>
      <w:r>
        <w:rPr>
          <w:rFonts w:ascii="Times New Roman"/>
          <w:b w:val="false"/>
          <w:i w:val="false"/>
          <w:color w:val="000000"/>
          <w:sz w:val="28"/>
        </w:rPr>
        <w:t>
</w:t>
      </w:r>
      <w:r>
        <w:rPr>
          <w:rFonts w:ascii="Times New Roman"/>
          <w:b w:val="false"/>
          <w:i/>
          <w:color w:val="000000"/>
          <w:sz w:val="28"/>
        </w:rPr>
        <w:t xml:space="preserve">           қызметкерлерінің кәсіби деңгейін жоғарылату </w:t>
      </w:r>
      <w:r>
        <w:br/>
      </w:r>
      <w:r>
        <w:rPr>
          <w:rFonts w:ascii="Times New Roman"/>
          <w:b w:val="false"/>
          <w:i w:val="false"/>
          <w:color w:val="000000"/>
          <w:sz w:val="28"/>
        </w:rPr>
        <w:t>
</w:t>
      </w:r>
      <w:r>
        <w:rPr>
          <w:rFonts w:ascii="Times New Roman"/>
          <w:b w:val="false"/>
          <w:i/>
          <w:color w:val="000000"/>
          <w:sz w:val="28"/>
        </w:rPr>
        <w:t xml:space="preserve">      012  Маркетингтiк-талдамалық зерттеулер орталығын дамыту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011  "Қорғас" шекара маңы ынтымақтастығының халықаралық </w:t>
      </w:r>
      <w:r>
        <w:br/>
      </w:r>
      <w:r>
        <w:rPr>
          <w:rFonts w:ascii="Times New Roman"/>
          <w:b w:val="false"/>
          <w:i w:val="false"/>
          <w:color w:val="000000"/>
          <w:sz w:val="28"/>
        </w:rPr>
        <w:t>
</w:t>
      </w:r>
      <w:r>
        <w:rPr>
          <w:rFonts w:ascii="Times New Roman"/>
          <w:b w:val="false"/>
          <w:i/>
          <w:color w:val="000000"/>
          <w:sz w:val="28"/>
        </w:rPr>
        <w:t xml:space="preserve">           орталығын құру </w:t>
      </w:r>
      <w:r>
        <w:br/>
      </w:r>
      <w:r>
        <w:rPr>
          <w:rFonts w:ascii="Times New Roman"/>
          <w:b w:val="false"/>
          <w:i w:val="false"/>
          <w:color w:val="000000"/>
          <w:sz w:val="28"/>
        </w:rPr>
        <w:t>
</w:t>
      </w:r>
      <w:r>
        <w:rPr>
          <w:rFonts w:ascii="Times New Roman"/>
          <w:b w:val="false"/>
          <w:i/>
          <w:color w:val="000000"/>
          <w:sz w:val="28"/>
        </w:rPr>
        <w:t xml:space="preserve">      018  Индустриялық-инновациялық даму стратегиясын iске асыруды </w:t>
      </w:r>
      <w:r>
        <w:br/>
      </w:r>
      <w:r>
        <w:rPr>
          <w:rFonts w:ascii="Times New Roman"/>
          <w:b w:val="false"/>
          <w:i w:val="false"/>
          <w:color w:val="000000"/>
          <w:sz w:val="28"/>
        </w:rPr>
        <w:t>
</w:t>
      </w:r>
      <w:r>
        <w:rPr>
          <w:rFonts w:ascii="Times New Roman"/>
          <w:b w:val="false"/>
          <w:i/>
          <w:color w:val="000000"/>
          <w:sz w:val="28"/>
        </w:rPr>
        <w:t xml:space="preserve">           институционалдық қамтамасыз ету </w:t>
      </w:r>
      <w:r>
        <w:br/>
      </w:r>
      <w:r>
        <w:rPr>
          <w:rFonts w:ascii="Times New Roman"/>
          <w:b w:val="false"/>
          <w:i w:val="false"/>
          <w:color w:val="000000"/>
          <w:sz w:val="28"/>
        </w:rPr>
        <w:t>
</w:t>
      </w:r>
      <w:r>
        <w:rPr>
          <w:rFonts w:ascii="Times New Roman"/>
          <w:b w:val="false"/>
          <w:i/>
          <w:color w:val="000000"/>
          <w:sz w:val="28"/>
        </w:rPr>
        <w:t xml:space="preserve">      032  Шағын кәсiпкерлiктi дамыту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"2006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2005 жылғы </w:t>
      </w:r>
      <w:r>
        <w:br/>
      </w:r>
      <w:r>
        <w:rPr>
          <w:rFonts w:ascii="Times New Roman"/>
          <w:b w:val="false"/>
          <w:i w:val="false"/>
          <w:color w:val="000000"/>
          <w:sz w:val="28"/>
        </w:rPr>
        <w:t xml:space="preserve">
                                          N    ҚРЗ Заңына </w:t>
      </w:r>
      <w:r>
        <w:br/>
      </w:r>
      <w:r>
        <w:rPr>
          <w:rFonts w:ascii="Times New Roman"/>
          <w:b w:val="false"/>
          <w:i w:val="false"/>
          <w:color w:val="000000"/>
          <w:sz w:val="28"/>
        </w:rPr>
        <w:t xml:space="preserve">
                                             6-ҚОСЫМША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2006 жылға арналған республикалық бюджетті атқару </w:t>
      </w:r>
      <w:r>
        <w:br/>
      </w:r>
      <w:r>
        <w:rPr>
          <w:rFonts w:ascii="Times New Roman"/>
          <w:b w:val="false"/>
          <w:i w:val="false"/>
          <w:color w:val="000000"/>
          <w:sz w:val="28"/>
        </w:rPr>
        <w:t>
</w:t>
      </w:r>
      <w:r>
        <w:rPr>
          <w:rFonts w:ascii="Times New Roman"/>
          <w:b/>
          <w:i w:val="false"/>
          <w:color w:val="000000"/>
          <w:sz w:val="28"/>
        </w:rPr>
        <w:t xml:space="preserve">    процесiнде секвестрлеуге жатпайтын республикалық </w:t>
      </w:r>
      <w:r>
        <w:br/>
      </w:r>
      <w:r>
        <w:rPr>
          <w:rFonts w:ascii="Times New Roman"/>
          <w:b w:val="false"/>
          <w:i w:val="false"/>
          <w:color w:val="000000"/>
          <w:sz w:val="28"/>
        </w:rPr>
        <w:t>
</w:t>
      </w:r>
      <w:r>
        <w:rPr>
          <w:rFonts w:ascii="Times New Roman"/>
          <w:b/>
          <w:i w:val="false"/>
          <w:color w:val="000000"/>
          <w:sz w:val="28"/>
        </w:rPr>
        <w:t xml:space="preserve">          бюджеттiк бағдарламалардың тiзбесi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Функционалдық топ </w:t>
      </w:r>
      <w:r>
        <w:br/>
      </w:r>
      <w:r>
        <w:rPr>
          <w:rFonts w:ascii="Times New Roman"/>
          <w:b w:val="false"/>
          <w:i w:val="false"/>
          <w:color w:val="000000"/>
          <w:sz w:val="28"/>
        </w:rPr>
        <w:t xml:space="preserve">
   Әкімші                        Атауы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5         Денсаулық сақтау </w:t>
      </w:r>
      <w:r>
        <w:br/>
      </w:r>
      <w:r>
        <w:rPr>
          <w:rFonts w:ascii="Times New Roman"/>
          <w:b w:val="false"/>
          <w:i w:val="false"/>
          <w:color w:val="000000"/>
          <w:sz w:val="28"/>
        </w:rPr>
        <w:t xml:space="preserve">
   226     Қазақстан Республикасы Денсаулық  сақтау министрлігі </w:t>
      </w:r>
      <w:r>
        <w:br/>
      </w:r>
      <w:r>
        <w:rPr>
          <w:rFonts w:ascii="Times New Roman"/>
          <w:b w:val="false"/>
          <w:i w:val="false"/>
          <w:color w:val="000000"/>
          <w:sz w:val="28"/>
        </w:rPr>
        <w:t xml:space="preserve">
      006  Республикалық деңгейде халықтың санитарлық- </w:t>
      </w:r>
      <w:r>
        <w:br/>
      </w:r>
      <w:r>
        <w:rPr>
          <w:rFonts w:ascii="Times New Roman"/>
          <w:b w:val="false"/>
          <w:i w:val="false"/>
          <w:color w:val="000000"/>
          <w:sz w:val="28"/>
        </w:rPr>
        <w:t xml:space="preserve">
           эпидемиологиялық салауаттылығы </w:t>
      </w:r>
      <w:r>
        <w:br/>
      </w:r>
      <w:r>
        <w:rPr>
          <w:rFonts w:ascii="Times New Roman"/>
          <w:b w:val="false"/>
          <w:i w:val="false"/>
          <w:color w:val="000000"/>
          <w:sz w:val="28"/>
        </w:rPr>
        <w:t xml:space="preserve">
      011  Туберкулезбен ауыратындарға мамандандырылған </w:t>
      </w:r>
      <w:r>
        <w:br/>
      </w:r>
      <w:r>
        <w:rPr>
          <w:rFonts w:ascii="Times New Roman"/>
          <w:b w:val="false"/>
          <w:i w:val="false"/>
          <w:color w:val="000000"/>
          <w:sz w:val="28"/>
        </w:rPr>
        <w:t xml:space="preserve">
           және санаторий-сауықтыру медициналық көмек көрсету </w:t>
      </w:r>
      <w:r>
        <w:br/>
      </w:r>
      <w:r>
        <w:rPr>
          <w:rFonts w:ascii="Times New Roman"/>
          <w:b w:val="false"/>
          <w:i w:val="false"/>
          <w:color w:val="000000"/>
          <w:sz w:val="28"/>
        </w:rPr>
        <w:t xml:space="preserve">
      022  Облыстық бюджеттерге, Астана және Алматы </w:t>
      </w:r>
      <w:r>
        <w:br/>
      </w:r>
      <w:r>
        <w:rPr>
          <w:rFonts w:ascii="Times New Roman"/>
          <w:b w:val="false"/>
          <w:i w:val="false"/>
          <w:color w:val="000000"/>
          <w:sz w:val="28"/>
        </w:rPr>
        <w:t xml:space="preserve">
           қалаларының бюджеттеріне созылмалы ауруларды </w:t>
      </w:r>
      <w:r>
        <w:br/>
      </w:r>
      <w:r>
        <w:rPr>
          <w:rFonts w:ascii="Times New Roman"/>
          <w:b w:val="false"/>
          <w:i w:val="false"/>
          <w:color w:val="000000"/>
          <w:sz w:val="28"/>
        </w:rPr>
        <w:t xml:space="preserve">
           амбулаториялық емдеу кезінде диспансерлік есепте </w:t>
      </w:r>
      <w:r>
        <w:br/>
      </w:r>
      <w:r>
        <w:rPr>
          <w:rFonts w:ascii="Times New Roman"/>
          <w:b w:val="false"/>
          <w:i w:val="false"/>
          <w:color w:val="000000"/>
          <w:sz w:val="28"/>
        </w:rPr>
        <w:t xml:space="preserve">
           тұрған балалар мен жасөспірімдерді заттармен </w:t>
      </w:r>
      <w:r>
        <w:br/>
      </w:r>
      <w:r>
        <w:rPr>
          <w:rFonts w:ascii="Times New Roman"/>
          <w:b w:val="false"/>
          <w:i w:val="false"/>
          <w:color w:val="000000"/>
          <w:sz w:val="28"/>
        </w:rPr>
        <w:t xml:space="preserve">
           қамтамасыз етуге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024  Облыстық бюджеттерге, Астана және Алматы </w:t>
      </w:r>
      <w:r>
        <w:br/>
      </w:r>
      <w:r>
        <w:rPr>
          <w:rFonts w:ascii="Times New Roman"/>
          <w:b w:val="false"/>
          <w:i w:val="false"/>
          <w:color w:val="000000"/>
          <w:sz w:val="28"/>
        </w:rPr>
        <w:t xml:space="preserve">
           қалаларының бюджеттеріне азаматтардың жекелеген </w:t>
      </w:r>
      <w:r>
        <w:br/>
      </w:r>
      <w:r>
        <w:rPr>
          <w:rFonts w:ascii="Times New Roman"/>
          <w:b w:val="false"/>
          <w:i w:val="false"/>
          <w:color w:val="000000"/>
          <w:sz w:val="28"/>
        </w:rPr>
        <w:t xml:space="preserve">
           санаттарын заттармен жеңілдікті шарттар </w:t>
      </w:r>
      <w:r>
        <w:br/>
      </w:r>
      <w:r>
        <w:rPr>
          <w:rFonts w:ascii="Times New Roman"/>
          <w:b w:val="false"/>
          <w:i w:val="false"/>
          <w:color w:val="000000"/>
          <w:sz w:val="28"/>
        </w:rPr>
        <w:t xml:space="preserve">
           бойынша қамтамасыз етуге берілетін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028  Облыстық бюджеттерге, Астана және Алматы </w:t>
      </w:r>
      <w:r>
        <w:br/>
      </w:r>
      <w:r>
        <w:rPr>
          <w:rFonts w:ascii="Times New Roman"/>
          <w:b w:val="false"/>
          <w:i w:val="false"/>
          <w:color w:val="000000"/>
          <w:sz w:val="28"/>
        </w:rPr>
        <w:t xml:space="preserve">
           қалаларының бюджеттеріне дәрілік заттарды, </w:t>
      </w:r>
      <w:r>
        <w:br/>
      </w:r>
      <w:r>
        <w:rPr>
          <w:rFonts w:ascii="Times New Roman"/>
          <w:b w:val="false"/>
          <w:i w:val="false"/>
          <w:color w:val="000000"/>
          <w:sz w:val="28"/>
        </w:rPr>
        <w:t xml:space="preserve">
           вакциналарды және басқа иммундық-биологиялық </w:t>
      </w:r>
      <w:r>
        <w:br/>
      </w:r>
      <w:r>
        <w:rPr>
          <w:rFonts w:ascii="Times New Roman"/>
          <w:b w:val="false"/>
          <w:i w:val="false"/>
          <w:color w:val="000000"/>
          <w:sz w:val="28"/>
        </w:rPr>
        <w:t xml:space="preserve">
           препараттарды сатып алуға берілетін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035  Облыстық бюджеттерге, Астана және Алматы </w:t>
      </w:r>
      <w:r>
        <w:br/>
      </w:r>
      <w:r>
        <w:rPr>
          <w:rFonts w:ascii="Times New Roman"/>
          <w:b w:val="false"/>
          <w:i w:val="false"/>
          <w:color w:val="000000"/>
          <w:sz w:val="28"/>
        </w:rPr>
        <w:t xml:space="preserve">
           қалаларының бюджеттеріне бес жасқа дейінгі балаларды </w:t>
      </w:r>
      <w:r>
        <w:br/>
      </w:r>
      <w:r>
        <w:rPr>
          <w:rFonts w:ascii="Times New Roman"/>
          <w:b w:val="false"/>
          <w:i w:val="false"/>
          <w:color w:val="000000"/>
          <w:sz w:val="28"/>
        </w:rPr>
        <w:t xml:space="preserve">
           дәрі-дәрмекпен қамтамасыз етуге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036  Облыстық бюджеттерге, Астана және Алматы </w:t>
      </w:r>
      <w:r>
        <w:br/>
      </w:r>
      <w:r>
        <w:rPr>
          <w:rFonts w:ascii="Times New Roman"/>
          <w:b w:val="false"/>
          <w:i w:val="false"/>
          <w:color w:val="000000"/>
          <w:sz w:val="28"/>
        </w:rPr>
        <w:t xml:space="preserve">
           қалаларының бюджеттеріне жүкті әйелдерді құрамында </w:t>
      </w:r>
      <w:r>
        <w:br/>
      </w:r>
      <w:r>
        <w:rPr>
          <w:rFonts w:ascii="Times New Roman"/>
          <w:b w:val="false"/>
          <w:i w:val="false"/>
          <w:color w:val="000000"/>
          <w:sz w:val="28"/>
        </w:rPr>
        <w:t xml:space="preserve">
           темір және йод бар препараттармен қамтамасыз етуге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037  Облыстық бюджеттерге, Астана және Алматы </w:t>
      </w:r>
      <w:r>
        <w:br/>
      </w:r>
      <w:r>
        <w:rPr>
          <w:rFonts w:ascii="Times New Roman"/>
          <w:b w:val="false"/>
          <w:i w:val="false"/>
          <w:color w:val="000000"/>
          <w:sz w:val="28"/>
        </w:rPr>
        <w:t xml:space="preserve">
           қалаларының бюджеттеріне азаматтардың жекелеген </w:t>
      </w:r>
      <w:r>
        <w:br/>
      </w:r>
      <w:r>
        <w:rPr>
          <w:rFonts w:ascii="Times New Roman"/>
          <w:b w:val="false"/>
          <w:i w:val="false"/>
          <w:color w:val="000000"/>
          <w:sz w:val="28"/>
        </w:rPr>
        <w:t xml:space="preserve">
           санаттарын медициналық тексеруді жүзеге асыруға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w:t>
      </w:r>
      <w:r>
        <w:rPr>
          <w:rFonts w:ascii="Times New Roman"/>
          <w:b/>
          <w:i w:val="false"/>
          <w:color w:val="000000"/>
          <w:sz w:val="28"/>
        </w:rPr>
        <w:t xml:space="preserve">6         Әлеуметтік көмек және әлеуметтік </w:t>
      </w:r>
      <w:r>
        <w:br/>
      </w:r>
      <w:r>
        <w:rPr>
          <w:rFonts w:ascii="Times New Roman"/>
          <w:b w:val="false"/>
          <w:i w:val="false"/>
          <w:color w:val="000000"/>
          <w:sz w:val="28"/>
        </w:rPr>
        <w:t>
</w:t>
      </w:r>
      <w:r>
        <w:rPr>
          <w:rFonts w:ascii="Times New Roman"/>
          <w:b/>
          <w:i w:val="false"/>
          <w:color w:val="000000"/>
          <w:sz w:val="28"/>
        </w:rPr>
        <w:t xml:space="preserve">          қамсыздандыру </w:t>
      </w:r>
      <w:r>
        <w:br/>
      </w:r>
      <w:r>
        <w:rPr>
          <w:rFonts w:ascii="Times New Roman"/>
          <w:b w:val="false"/>
          <w:i w:val="false"/>
          <w:color w:val="000000"/>
          <w:sz w:val="28"/>
        </w:rPr>
        <w:t xml:space="preserve">
   213     Қазақстан Республикасының Еңбек және </w:t>
      </w:r>
      <w:r>
        <w:br/>
      </w:r>
      <w:r>
        <w:rPr>
          <w:rFonts w:ascii="Times New Roman"/>
          <w:b w:val="false"/>
          <w:i w:val="false"/>
          <w:color w:val="000000"/>
          <w:sz w:val="28"/>
        </w:rPr>
        <w:t xml:space="preserve">
           халықты әлеуметтiк қорғау министрлiгi </w:t>
      </w:r>
      <w:r>
        <w:br/>
      </w:r>
      <w:r>
        <w:rPr>
          <w:rFonts w:ascii="Times New Roman"/>
          <w:b w:val="false"/>
          <w:i w:val="false"/>
          <w:color w:val="000000"/>
          <w:sz w:val="28"/>
        </w:rPr>
        <w:t xml:space="preserve">
      002  Зейнетақы бағдарламасы </w:t>
      </w:r>
      <w:r>
        <w:br/>
      </w:r>
      <w:r>
        <w:rPr>
          <w:rFonts w:ascii="Times New Roman"/>
          <w:b w:val="false"/>
          <w:i w:val="false"/>
          <w:color w:val="000000"/>
          <w:sz w:val="28"/>
        </w:rPr>
        <w:t xml:space="preserve">
      003  Мемлекеттiк әлеуметтiк жәрдемақылар </w:t>
      </w:r>
      <w:r>
        <w:br/>
      </w:r>
      <w:r>
        <w:rPr>
          <w:rFonts w:ascii="Times New Roman"/>
          <w:b w:val="false"/>
          <w:i w:val="false"/>
          <w:color w:val="000000"/>
          <w:sz w:val="28"/>
        </w:rPr>
        <w:t xml:space="preserve">
      004  Арнайы мемлекеттiк жәрдемақылар </w:t>
      </w:r>
      <w:r>
        <w:br/>
      </w:r>
      <w:r>
        <w:rPr>
          <w:rFonts w:ascii="Times New Roman"/>
          <w:b w:val="false"/>
          <w:i w:val="false"/>
          <w:color w:val="000000"/>
          <w:sz w:val="28"/>
        </w:rPr>
        <w:t xml:space="preserve">
      006  Жер астындағы және ашық тау-кен жұмыстарында, </w:t>
      </w:r>
      <w:r>
        <w:br/>
      </w:r>
      <w:r>
        <w:rPr>
          <w:rFonts w:ascii="Times New Roman"/>
          <w:b w:val="false"/>
          <w:i w:val="false"/>
          <w:color w:val="000000"/>
          <w:sz w:val="28"/>
        </w:rPr>
        <w:t xml:space="preserve">
           еңбектiң ерекше зиянды және ерекше жағдайында жұмыс </w:t>
      </w:r>
      <w:r>
        <w:br/>
      </w:r>
      <w:r>
        <w:rPr>
          <w:rFonts w:ascii="Times New Roman"/>
          <w:b w:val="false"/>
          <w:i w:val="false"/>
          <w:color w:val="000000"/>
          <w:sz w:val="28"/>
        </w:rPr>
        <w:t xml:space="preserve">
           iстеген адамдарға мемлекеттiк арнайы жәрдемақылар </w:t>
      </w:r>
      <w:r>
        <w:br/>
      </w:r>
      <w:r>
        <w:rPr>
          <w:rFonts w:ascii="Times New Roman"/>
          <w:b w:val="false"/>
          <w:i w:val="false"/>
          <w:color w:val="000000"/>
          <w:sz w:val="28"/>
        </w:rPr>
        <w:t xml:space="preserve">
                     _________________________ </w:t>
      </w:r>
    </w:p>
    <w:bookmarkEnd w:id="47"/>
    <w:p>
      <w:pPr>
        <w:spacing w:after="0"/>
        <w:ind w:left="0"/>
        <w:jc w:val="both"/>
      </w:pPr>
      <w:r>
        <w:rPr>
          <w:rFonts w:ascii="Times New Roman"/>
          <w:b w:val="false"/>
          <w:i w:val="false"/>
          <w:color w:val="000000"/>
          <w:sz w:val="28"/>
        </w:rPr>
        <w:t xml:space="preserve">                                         "2006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2005 жылғы </w:t>
      </w:r>
      <w:r>
        <w:br/>
      </w:r>
      <w:r>
        <w:rPr>
          <w:rFonts w:ascii="Times New Roman"/>
          <w:b w:val="false"/>
          <w:i w:val="false"/>
          <w:color w:val="000000"/>
          <w:sz w:val="28"/>
        </w:rPr>
        <w:t xml:space="preserve">
                                          N    ҚРЗ Заңына </w:t>
      </w:r>
      <w:r>
        <w:br/>
      </w:r>
      <w:r>
        <w:rPr>
          <w:rFonts w:ascii="Times New Roman"/>
          <w:b w:val="false"/>
          <w:i w:val="false"/>
          <w:color w:val="000000"/>
          <w:sz w:val="28"/>
        </w:rPr>
        <w:t xml:space="preserve">
                                             7-ҚОСЫМША       </w:t>
      </w:r>
    </w:p>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2006 жылға арналған жергілікті бюджеттерді атқару </w:t>
      </w:r>
      <w:r>
        <w:br/>
      </w:r>
      <w:r>
        <w:rPr>
          <w:rFonts w:ascii="Times New Roman"/>
          <w:b w:val="false"/>
          <w:i w:val="false"/>
          <w:color w:val="000000"/>
          <w:sz w:val="28"/>
        </w:rPr>
        <w:t>
</w:t>
      </w:r>
      <w:r>
        <w:rPr>
          <w:rFonts w:ascii="Times New Roman"/>
          <w:b/>
          <w:i w:val="false"/>
          <w:color w:val="000000"/>
          <w:sz w:val="28"/>
        </w:rPr>
        <w:t xml:space="preserve">          процесінде секвестрлеуге жатпайтын </w:t>
      </w:r>
      <w:r>
        <w:br/>
      </w:r>
      <w:r>
        <w:rPr>
          <w:rFonts w:ascii="Times New Roman"/>
          <w:b w:val="false"/>
          <w:i w:val="false"/>
          <w:color w:val="000000"/>
          <w:sz w:val="28"/>
        </w:rPr>
        <w:t>
</w:t>
      </w:r>
      <w:r>
        <w:rPr>
          <w:rFonts w:ascii="Times New Roman"/>
          <w:b/>
          <w:i w:val="false"/>
          <w:color w:val="000000"/>
          <w:sz w:val="28"/>
        </w:rPr>
        <w:t xml:space="preserve">     жергілікті бюджеттік бағдарламалардың тізбесі </w:t>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Білім беру </w:t>
      </w:r>
    </w:p>
    <w:bookmarkEnd w:id="48"/>
    <w:p>
      <w:pPr>
        <w:spacing w:after="0"/>
        <w:ind w:left="0"/>
        <w:jc w:val="both"/>
      </w:pPr>
      <w:r>
        <w:rPr>
          <w:rFonts w:ascii="Times New Roman"/>
          <w:b w:val="false"/>
          <w:i w:val="false"/>
          <w:color w:val="000000"/>
          <w:sz w:val="28"/>
        </w:rPr>
        <w:t xml:space="preserve">Жалпы білім беру </w:t>
      </w:r>
      <w:r>
        <w:br/>
      </w:r>
      <w:r>
        <w:rPr>
          <w:rFonts w:ascii="Times New Roman"/>
          <w:b w:val="false"/>
          <w:i w:val="false"/>
          <w:color w:val="000000"/>
          <w:sz w:val="28"/>
        </w:rPr>
        <w:t xml:space="preserve">
Арнайы білім беру бағдарламалары бойынша жалпы білім беру </w:t>
      </w:r>
      <w:r>
        <w:br/>
      </w:r>
      <w:r>
        <w:rPr>
          <w:rFonts w:ascii="Times New Roman"/>
          <w:b w:val="false"/>
          <w:i w:val="false"/>
          <w:color w:val="000000"/>
          <w:sz w:val="28"/>
        </w:rPr>
        <w:t xml:space="preserve">
Білім берудің мамандандырылған ұйымдарында дарынды балаларға жалпы </w:t>
      </w:r>
      <w:r>
        <w:br/>
      </w:r>
      <w:r>
        <w:rPr>
          <w:rFonts w:ascii="Times New Roman"/>
          <w:b w:val="false"/>
          <w:i w:val="false"/>
          <w:color w:val="000000"/>
          <w:sz w:val="28"/>
        </w:rPr>
        <w:t xml:space="preserve">
білім беру </w:t>
      </w:r>
    </w:p>
    <w:p>
      <w:pPr>
        <w:spacing w:after="0"/>
        <w:ind w:left="0"/>
        <w:jc w:val="both"/>
      </w:pPr>
      <w:r>
        <w:rPr>
          <w:rFonts w:ascii="Times New Roman"/>
          <w:b/>
          <w:i w:val="false"/>
          <w:color w:val="000000"/>
          <w:sz w:val="28"/>
        </w:rPr>
        <w:t xml:space="preserve">  Денсаулық сақтау </w:t>
      </w:r>
    </w:p>
    <w:p>
      <w:pPr>
        <w:spacing w:after="0"/>
        <w:ind w:left="0"/>
        <w:jc w:val="both"/>
      </w:pPr>
      <w:r>
        <w:rPr>
          <w:rFonts w:ascii="Times New Roman"/>
          <w:b w:val="false"/>
          <w:i w:val="false"/>
          <w:color w:val="000000"/>
          <w:sz w:val="28"/>
        </w:rPr>
        <w:t xml:space="preserve">Халыққа бастапқы медициналық-санитарлық көмек көрсету </w:t>
      </w:r>
      <w:r>
        <w:br/>
      </w:r>
      <w:r>
        <w:rPr>
          <w:rFonts w:ascii="Times New Roman"/>
          <w:b w:val="false"/>
          <w:i w:val="false"/>
          <w:color w:val="000000"/>
          <w:sz w:val="28"/>
        </w:rPr>
        <w:t xml:space="preserve">
Аурулардың жеке түрлері бойынша халықты арнаулы тағам өнімдерімен </w:t>
      </w:r>
      <w:r>
        <w:br/>
      </w:r>
      <w:r>
        <w:rPr>
          <w:rFonts w:ascii="Times New Roman"/>
          <w:b w:val="false"/>
          <w:i w:val="false"/>
          <w:color w:val="000000"/>
          <w:sz w:val="28"/>
        </w:rPr>
        <w:t xml:space="preserve">
және дәрілік заттармен қамтамасыз ету </w:t>
      </w:r>
      <w:r>
        <w:br/>
      </w:r>
      <w:r>
        <w:rPr>
          <w:rFonts w:ascii="Times New Roman"/>
          <w:b w:val="false"/>
          <w:i w:val="false"/>
          <w:color w:val="000000"/>
          <w:sz w:val="28"/>
        </w:rPr>
        <w:t xml:space="preserve">
             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