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f03a8" w14:textId="35f0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актілерiне әлеуметтік қамсыздандыру мәселелерi бойынша өзгерiстер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5 қыркүйектегі N 896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Үкiметі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кейбiр заңнамалық актiлерiне әлеуметтiк қамсыздандыру мәселелерi бойынша өзгерiстер мен толықтырулар енгiзу туралы" Қазақстан Республикасы Заңының жобасы Қазақстан Республикасының Парламентi Mәжілісінің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2" w:id="1"/>
    <w:p>
      <w:pPr>
        <w:spacing w:after="0"/>
        <w:ind w:left="0"/>
        <w:jc w:val="left"/>
      </w:pPr>
      <w:r>
        <w:rPr>
          <w:rFonts w:ascii="Times New Roman"/>
          <w:b/>
          <w:i w:val="false"/>
          <w:color w:val="000000"/>
        </w:rPr>
        <w:t xml:space="preserve"> 
  Қазақстан Республикасының Заңы  Қазақстан Республикасының кейбiр заңнамалық актілерiне </w:t>
      </w:r>
      <w:r>
        <w:br/>
      </w:r>
      <w:r>
        <w:rPr>
          <w:rFonts w:ascii="Times New Roman"/>
          <w:b/>
          <w:i w:val="false"/>
          <w:color w:val="000000"/>
        </w:rPr>
        <w:t xml:space="preserve">
әлеуметтік қамсыздандыру мәселелерi бойынша </w:t>
      </w:r>
      <w:r>
        <w:br/>
      </w:r>
      <w:r>
        <w:rPr>
          <w:rFonts w:ascii="Times New Roman"/>
          <w:b/>
          <w:i w:val="false"/>
          <w:color w:val="000000"/>
        </w:rPr>
        <w:t xml:space="preserve">
өзгерiстер мен толықтырулар енгізу туралы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мынадай заңнамалық актілеріне өзгерiстер мен толықтырулар енгізілсiн: </w:t>
      </w:r>
    </w:p>
    <w:bookmarkEnd w:id="2"/>
    <w:bookmarkStart w:name="z4" w:id="3"/>
    <w:p>
      <w:pPr>
        <w:spacing w:after="0"/>
        <w:ind w:left="0"/>
        <w:jc w:val="both"/>
      </w:pPr>
      <w:r>
        <w:rPr>
          <w:rFonts w:ascii="Times New Roman"/>
          <w:b w:val="false"/>
          <w:i w:val="false"/>
          <w:color w:val="000000"/>
          <w:sz w:val="28"/>
        </w:rPr>
        <w:t>
      1. "Қазақстан Республикасында мүгедектігі бойынша, асыраушысынан айырылу жағдайы бойынша және жасына байланысты берілетiн мемлекеттiк әлеуметтік жәрдемақылар туралы" Қазақстан Республикасының 1997 жылғы 16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11, 154-құжат; 1999 ж., N 8, 239-құжат; N 23, 925-құжат; 2002 ж., N 6, 71-құжат; 2003 ж., N 1-2, 13-құжат; 2004 ж., N 24, 157-құжат): </w:t>
      </w:r>
    </w:p>
    <w:bookmarkEnd w:id="3"/>
    <w:p>
      <w:pPr>
        <w:spacing w:after="0"/>
        <w:ind w:left="0"/>
        <w:jc w:val="both"/>
      </w:pPr>
      <w:r>
        <w:rPr>
          <w:rFonts w:ascii="Times New Roman"/>
          <w:b w:val="false"/>
          <w:i w:val="false"/>
          <w:color w:val="000000"/>
          <w:sz w:val="28"/>
        </w:rPr>
        <w:t xml:space="preserve">      1) 1-баптың 4-тармағы мынадай редакцияда жазылсын: </w:t>
      </w:r>
      <w:r>
        <w:br/>
      </w:r>
      <w:r>
        <w:rPr>
          <w:rFonts w:ascii="Times New Roman"/>
          <w:b w:val="false"/>
          <w:i w:val="false"/>
          <w:color w:val="000000"/>
          <w:sz w:val="28"/>
        </w:rPr>
        <w:t xml:space="preserve">
      "4. Мемлекеттік базаның әлеуметтік жәрдемақылар (бұдан әрi - жәрдемақылар) - бюджет қаражаты есебінен жүзеге асырылатын, азаматтарға мүгедектiк туындаған кезде, асыраушысынан айырылған кезде және жасына байланысты берілетін ай сайынғы ақшалай төлемдер."; </w:t>
      </w:r>
    </w:p>
    <w:p>
      <w:pPr>
        <w:spacing w:after="0"/>
        <w:ind w:left="0"/>
        <w:jc w:val="both"/>
      </w:pPr>
      <w:r>
        <w:rPr>
          <w:rFonts w:ascii="Times New Roman"/>
          <w:b w:val="false"/>
          <w:i w:val="false"/>
          <w:color w:val="000000"/>
          <w:sz w:val="28"/>
        </w:rPr>
        <w:t xml:space="preserve">      2) 12-бапта: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"бiрiншi топтағы мүгедектерге тиiстi қаржы жылына арналған республикалық бюджет туралы заңмен белгіленетiн 1,43 ең төмен күнкөрiс деңгейi;"; </w:t>
      </w:r>
      <w:r>
        <w:br/>
      </w:r>
      <w:r>
        <w:rPr>
          <w:rFonts w:ascii="Times New Roman"/>
          <w:b w:val="false"/>
          <w:i w:val="false"/>
          <w:color w:val="000000"/>
          <w:sz w:val="28"/>
        </w:rPr>
        <w:t xml:space="preserve">
      үшiншi абзацта "7,5 айлық есептік көрсеткiш" деген сөздер "1,11 ең төмен күнкөрiс деңгейi" деген сөздермен ауыстырылсын; </w:t>
      </w:r>
      <w:r>
        <w:br/>
      </w:r>
      <w:r>
        <w:rPr>
          <w:rFonts w:ascii="Times New Roman"/>
          <w:b w:val="false"/>
          <w:i w:val="false"/>
          <w:color w:val="000000"/>
          <w:sz w:val="28"/>
        </w:rPr>
        <w:t xml:space="preserve">
      төртiншi абзацта "5 айлық есептік көрсеткіш" деген сөздер "0,78 ең төмен күнкөріс деңгейi" деген сөздермен ауыстырылсын; </w:t>
      </w:r>
      <w:r>
        <w:br/>
      </w:r>
      <w:r>
        <w:rPr>
          <w:rFonts w:ascii="Times New Roman"/>
          <w:b w:val="false"/>
          <w:i w:val="false"/>
          <w:color w:val="000000"/>
          <w:sz w:val="28"/>
        </w:rPr>
        <w:t xml:space="preserve">
      бесiншi абзацта "7 айлық есептік көрсеткіш" деген сөздер "1,04 ең төмен күнкөрiс деңгейi" деген сөздермен ауыстырылсын; </w:t>
      </w:r>
      <w:r>
        <w:br/>
      </w:r>
      <w:r>
        <w:rPr>
          <w:rFonts w:ascii="Times New Roman"/>
          <w:b w:val="false"/>
          <w:i w:val="false"/>
          <w:color w:val="000000"/>
          <w:sz w:val="28"/>
        </w:rPr>
        <w:t xml:space="preserve">
      алтыншы абзацта "10 айлық есептік көрсеткiш" деген сөздер "1,43 ең төмен күнкөрiс деңгейi" деген сөздермен ауыстырылсын; </w:t>
      </w:r>
      <w:r>
        <w:br/>
      </w:r>
      <w:r>
        <w:rPr>
          <w:rFonts w:ascii="Times New Roman"/>
          <w:b w:val="false"/>
          <w:i w:val="false"/>
          <w:color w:val="000000"/>
          <w:sz w:val="28"/>
        </w:rPr>
        <w:t xml:space="preserve">
      жетiншi абзацта "8 айлық есептік көрсеткiш" деген сөздер "1,17 ең төмен күнкөрiс деңгейі" деген сөздермен ауыстырылсын; </w:t>
      </w:r>
      <w:r>
        <w:br/>
      </w:r>
      <w:r>
        <w:rPr>
          <w:rFonts w:ascii="Times New Roman"/>
          <w:b w:val="false"/>
          <w:i w:val="false"/>
          <w:color w:val="000000"/>
          <w:sz w:val="28"/>
        </w:rPr>
        <w:t xml:space="preserve">
      сегiзiншi абзацта "6 айлық есептік көрсеткiш" деген сөздер "0,91 ең төмен күнкөріс деңгейi" деген сөздермен ауыстырылсын; </w:t>
      </w:r>
      <w:r>
        <w:br/>
      </w:r>
      <w:r>
        <w:rPr>
          <w:rFonts w:ascii="Times New Roman"/>
          <w:b w:val="false"/>
          <w:i w:val="false"/>
          <w:color w:val="000000"/>
          <w:sz w:val="28"/>
        </w:rPr>
        <w:t xml:space="preserve">
      тоғызыншы абзацта "10 айлық есептік көрсеткiш" деген сөздер "1,43 ең төмен күнкөріс деңгейі" деген сөздермен ауыстырылсын; </w:t>
      </w:r>
      <w:r>
        <w:br/>
      </w:r>
      <w:r>
        <w:rPr>
          <w:rFonts w:ascii="Times New Roman"/>
          <w:b w:val="false"/>
          <w:i w:val="false"/>
          <w:color w:val="000000"/>
          <w:sz w:val="28"/>
        </w:rPr>
        <w:t xml:space="preserve">
      оныншы абзацта "8 айлық есептік көрсеткiш" деген сөздер "1,17 ең төмен күнкөріс деңгейі" деген сөздермен ауыстырылсын; </w:t>
      </w:r>
      <w:r>
        <w:br/>
      </w:r>
      <w:r>
        <w:rPr>
          <w:rFonts w:ascii="Times New Roman"/>
          <w:b w:val="false"/>
          <w:i w:val="false"/>
          <w:color w:val="000000"/>
          <w:sz w:val="28"/>
        </w:rPr>
        <w:t xml:space="preserve">
      он бiрiншi абзацта "6 айлық есептік көрсеткiш" деген сөздер "0,91 ең төмен күнкөріс деңгейі" деген сөздермен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екiншi абзацта "12 айлық есептік көрсеткiш" деген сөздер "1,69 ең төмен күнкөріс деңгейi" деген сөздермен ауыстырылсын; </w:t>
      </w:r>
      <w:r>
        <w:br/>
      </w:r>
      <w:r>
        <w:rPr>
          <w:rFonts w:ascii="Times New Roman"/>
          <w:b w:val="false"/>
          <w:i w:val="false"/>
          <w:color w:val="000000"/>
          <w:sz w:val="28"/>
        </w:rPr>
        <w:t xml:space="preserve">
      үшінші абзацта "9,5 айлық есептік көрсеткiш" деген сөздер "1,36 ең төмен күнкөріс деңгейі" деген сөздермен ауыстырылсын; </w:t>
      </w:r>
      <w:r>
        <w:br/>
      </w:r>
      <w:r>
        <w:rPr>
          <w:rFonts w:ascii="Times New Roman"/>
          <w:b w:val="false"/>
          <w:i w:val="false"/>
          <w:color w:val="000000"/>
          <w:sz w:val="28"/>
        </w:rPr>
        <w:t xml:space="preserve">
      төртiншi абзацта "7 айлық есептік көрсеткіш" деген сөздер "1,04 ең төмен күнкөріс деңгейi" деген сөздермен ауыстырылсын;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екiншi абзацта "16 айлық есептік көрсеткiш" деген сөздер "2,20 ең төмен күнкөрiс деңгейi" деген сөздермен ауыстырылсын; </w:t>
      </w:r>
      <w:r>
        <w:br/>
      </w:r>
      <w:r>
        <w:rPr>
          <w:rFonts w:ascii="Times New Roman"/>
          <w:b w:val="false"/>
          <w:i w:val="false"/>
          <w:color w:val="000000"/>
          <w:sz w:val="28"/>
        </w:rPr>
        <w:t xml:space="preserve">
      үшiншi абзацта "11 айлық есептік көрсеткiш" деген сөздер "1,56 ең төмен күнкөрiс деңгейi" деген сөздермен ауыстырылсын; </w:t>
      </w:r>
      <w:r>
        <w:br/>
      </w:r>
      <w:r>
        <w:rPr>
          <w:rFonts w:ascii="Times New Roman"/>
          <w:b w:val="false"/>
          <w:i w:val="false"/>
          <w:color w:val="000000"/>
          <w:sz w:val="28"/>
        </w:rPr>
        <w:t xml:space="preserve">
      төртiншi абзацта "7 айлық есептік көрсеткіш" деген сөздер "1,04 ең төмен күнкөрiс деңгейi" деген сөздермен ауыстырылсын; </w:t>
      </w:r>
    </w:p>
    <w:p>
      <w:pPr>
        <w:spacing w:after="0"/>
        <w:ind w:left="0"/>
        <w:jc w:val="both"/>
      </w:pPr>
      <w:r>
        <w:rPr>
          <w:rFonts w:ascii="Times New Roman"/>
          <w:b w:val="false"/>
          <w:i w:val="false"/>
          <w:color w:val="000000"/>
          <w:sz w:val="28"/>
        </w:rPr>
        <w:t xml:space="preserve">      3) 16-бапта: </w:t>
      </w:r>
      <w:r>
        <w:br/>
      </w:r>
      <w:r>
        <w:rPr>
          <w:rFonts w:ascii="Times New Roman"/>
          <w:b w:val="false"/>
          <w:i w:val="false"/>
          <w:color w:val="000000"/>
          <w:sz w:val="28"/>
        </w:rPr>
        <w:t xml:space="preserve">
      1-тармақта "12 айлық есептік көрсеткiш" деген сөздер "1,69 ең төмен күнкөрiс деңгейі" деген сөздермен ауыстырылсын; </w:t>
      </w:r>
      <w:r>
        <w:br/>
      </w:r>
      <w:r>
        <w:rPr>
          <w:rFonts w:ascii="Times New Roman"/>
          <w:b w:val="false"/>
          <w:i w:val="false"/>
          <w:color w:val="000000"/>
          <w:sz w:val="28"/>
        </w:rPr>
        <w:t xml:space="preserve">
      2, 3-тармақтар мынадай редакцияда жазылсын: </w:t>
      </w:r>
      <w:r>
        <w:br/>
      </w:r>
      <w:r>
        <w:rPr>
          <w:rFonts w:ascii="Times New Roman"/>
          <w:b w:val="false"/>
          <w:i w:val="false"/>
          <w:color w:val="000000"/>
          <w:sz w:val="28"/>
        </w:rPr>
        <w:t xml:space="preserve">
      "2. Отбасының асыраушысынан айырылу жағдайы бойынша айлық жәрдемақы алуға құқығы бар еңбекке жарамсыз бiр мүшесі болған кезде жәрдемақы 0,69 ең төмен күнкөріс деңгейi; </w:t>
      </w:r>
      <w:r>
        <w:br/>
      </w:r>
      <w:r>
        <w:rPr>
          <w:rFonts w:ascii="Times New Roman"/>
          <w:b w:val="false"/>
          <w:i w:val="false"/>
          <w:color w:val="000000"/>
          <w:sz w:val="28"/>
        </w:rPr>
        <w:t xml:space="preserve">
      екеу болған кезде - отбасының барлық еңбекке жарамсыз мүшелерiне 1,19 ең төмен күнкөрiс деңгейi; </w:t>
      </w:r>
      <w:r>
        <w:br/>
      </w:r>
      <w:r>
        <w:rPr>
          <w:rFonts w:ascii="Times New Roman"/>
          <w:b w:val="false"/>
          <w:i w:val="false"/>
          <w:color w:val="000000"/>
          <w:sz w:val="28"/>
        </w:rPr>
        <w:t xml:space="preserve">
      үшеу болған кезде - отбасының барлық еңбекке жарамсыз мүшелерiне 1,48 ең төмен күнкөріс деңгейi; </w:t>
      </w:r>
      <w:r>
        <w:br/>
      </w:r>
      <w:r>
        <w:rPr>
          <w:rFonts w:ascii="Times New Roman"/>
          <w:b w:val="false"/>
          <w:i w:val="false"/>
          <w:color w:val="000000"/>
          <w:sz w:val="28"/>
        </w:rPr>
        <w:t xml:space="preserve">
      төртеу болған кезде - отбасының барлық еңбекке жарамсыз мүшелеріне 1,58 ең төмен күнкөрiс деңгейi; </w:t>
      </w:r>
      <w:r>
        <w:br/>
      </w:r>
      <w:r>
        <w:rPr>
          <w:rFonts w:ascii="Times New Roman"/>
          <w:b w:val="false"/>
          <w:i w:val="false"/>
          <w:color w:val="000000"/>
          <w:sz w:val="28"/>
        </w:rPr>
        <w:t xml:space="preserve">
      бесеу болған кезде - отбасының барлық еңбекке жарамсыз мүшелеріне 1,62 ең төмен күнкөрiс деңгейi мөлшерiнде тағайындалады. </w:t>
      </w:r>
      <w:r>
        <w:br/>
      </w:r>
      <w:r>
        <w:rPr>
          <w:rFonts w:ascii="Times New Roman"/>
          <w:b w:val="false"/>
          <w:i w:val="false"/>
          <w:color w:val="000000"/>
          <w:sz w:val="28"/>
        </w:rPr>
        <w:t xml:space="preserve">
      Отбасының еңбекке жарамсыз алты және одан да көп мүшелерi болған кезде әрқайсысына арналған жәрдемақының мөлшерi 1,69 ең төмен күнкөріс деңгейiнен бiрдей үлес ретінде есептеледі. </w:t>
      </w:r>
      <w:r>
        <w:br/>
      </w:r>
      <w:r>
        <w:rPr>
          <w:rFonts w:ascii="Times New Roman"/>
          <w:b w:val="false"/>
          <w:i w:val="false"/>
          <w:color w:val="000000"/>
          <w:sz w:val="28"/>
        </w:rPr>
        <w:t xml:space="preserve">
      3. Ата-аналарының екеуiнен де айрылған жағдайда балаларға (тұлдыр жетімдерге) айлық жәрдемақы әрбiр балаға 0,91 ең төмен күнкөріс деңгейi мөлшерiнде тағайындалады. Отбасының еңбекке жарамсыз өзге мүшелеріне - 0,43 ең төмен күнкөріс деңгейi мөлшерінде, бiрақ отбасының еңбекке жарамсыз барлық мүшелеріне 2,07 ең төмен күнкөрiс деңгейiнен аспайтын мөлшерде.";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"бiр айлық есептік көрсеткiшке" деген сөздер "0,27 ең төмен күнкөріс деңгейiне" деген сөздермен ауыстырылсын; </w:t>
      </w:r>
      <w:r>
        <w:br/>
      </w:r>
      <w:r>
        <w:rPr>
          <w:rFonts w:ascii="Times New Roman"/>
          <w:b w:val="false"/>
          <w:i w:val="false"/>
          <w:color w:val="000000"/>
          <w:sz w:val="28"/>
        </w:rPr>
        <w:t xml:space="preserve">
      "15 айлық есептік көрсеткіштен" деген сөздер "2,07 ең төмен күнкөріс деңгейiнен" деген сөздермен ауыстырылсын; </w:t>
      </w:r>
    </w:p>
    <w:p>
      <w:pPr>
        <w:spacing w:after="0"/>
        <w:ind w:left="0"/>
        <w:jc w:val="both"/>
      </w:pPr>
      <w:r>
        <w:rPr>
          <w:rFonts w:ascii="Times New Roman"/>
          <w:b w:val="false"/>
          <w:i w:val="false"/>
          <w:color w:val="000000"/>
          <w:sz w:val="28"/>
        </w:rPr>
        <w:t xml:space="preserve">      4) 17-бапта: </w:t>
      </w:r>
      <w:r>
        <w:br/>
      </w:r>
      <w:r>
        <w:rPr>
          <w:rFonts w:ascii="Times New Roman"/>
          <w:b w:val="false"/>
          <w:i w:val="false"/>
          <w:color w:val="000000"/>
          <w:sz w:val="28"/>
        </w:rPr>
        <w:t xml:space="preserve">
      "Қазақстан Республикасының Заңында" деген сөздер "Қазақстан Республикасы Заңының 9-бабының 1-тармағында" деген сөздермен толықтырылсын; </w:t>
      </w:r>
      <w:r>
        <w:br/>
      </w:r>
      <w:r>
        <w:rPr>
          <w:rFonts w:ascii="Times New Roman"/>
          <w:b w:val="false"/>
          <w:i w:val="false"/>
          <w:color w:val="000000"/>
          <w:sz w:val="28"/>
        </w:rPr>
        <w:t xml:space="preserve">
      "не зейнетақы төлемiн зейнетақының ең төмен мөлшерiнен аз мөлшерде алған жағдайда" деген сөздер алынып тасталсын; </w:t>
      </w:r>
    </w:p>
    <w:p>
      <w:pPr>
        <w:spacing w:after="0"/>
        <w:ind w:left="0"/>
        <w:jc w:val="both"/>
      </w:pPr>
      <w:r>
        <w:rPr>
          <w:rFonts w:ascii="Times New Roman"/>
          <w:b w:val="false"/>
          <w:i w:val="false"/>
          <w:color w:val="000000"/>
          <w:sz w:val="28"/>
        </w:rPr>
        <w:t xml:space="preserve">      5) 18-бапта: </w:t>
      </w:r>
    </w:p>
    <w:p>
      <w:pPr>
        <w:spacing w:after="0"/>
        <w:ind w:left="0"/>
        <w:jc w:val="both"/>
      </w:pPr>
      <w:r>
        <w:rPr>
          <w:rFonts w:ascii="Times New Roman"/>
          <w:b w:val="false"/>
          <w:i w:val="false"/>
          <w:color w:val="000000"/>
          <w:sz w:val="28"/>
        </w:rPr>
        <w:t xml:space="preserve">      1-тармақта "3 айлық есептік көрсеткiш" деген сөздер "0,52 ең төмен күнкөріс деңгейi" деген сөздермен ауыстырылсын; </w:t>
      </w:r>
      <w:r>
        <w:br/>
      </w:r>
      <w:r>
        <w:rPr>
          <w:rFonts w:ascii="Times New Roman"/>
          <w:b w:val="false"/>
          <w:i w:val="false"/>
          <w:color w:val="000000"/>
          <w:sz w:val="28"/>
        </w:rPr>
        <w:t xml:space="preserve">
      2-тармақ алынып тасталсын. </w:t>
      </w:r>
    </w:p>
    <w:bookmarkStart w:name="z5" w:id="4"/>
    <w:p>
      <w:pPr>
        <w:spacing w:after="0"/>
        <w:ind w:left="0"/>
        <w:jc w:val="both"/>
      </w:pPr>
      <w:r>
        <w:rPr>
          <w:rFonts w:ascii="Times New Roman"/>
          <w:b w:val="false"/>
          <w:i w:val="false"/>
          <w:color w:val="000000"/>
          <w:sz w:val="28"/>
        </w:rPr>
        <w:t>
      2. "Қазақстан Республикасындағы арнаулы мемлекеттік жәрдемақы туралы" Қазақстан Республикасының 1999 жылғы 5 сәуiрдегi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Парламентінің Жаршысы, 1999 ж., N 8, 238-құжат; N 23, 925-құжат; 2000 ж., N 23, 411-құжат; 2001 ж., N 2, 14-құжат; 2002 ж., N 6, 71-құжат; 2004 ж., N 24, 157-құжат): </w:t>
      </w:r>
    </w:p>
    <w:bookmarkEnd w:id="4"/>
    <w:p>
      <w:pPr>
        <w:spacing w:after="0"/>
        <w:ind w:left="0"/>
        <w:jc w:val="both"/>
      </w:pPr>
      <w:r>
        <w:rPr>
          <w:rFonts w:ascii="Times New Roman"/>
          <w:b w:val="false"/>
          <w:i w:val="false"/>
          <w:color w:val="000000"/>
          <w:sz w:val="28"/>
        </w:rPr>
        <w:t xml:space="preserve">      1) 4-бапта: </w:t>
      </w:r>
      <w:r>
        <w:br/>
      </w:r>
      <w:r>
        <w:rPr>
          <w:rFonts w:ascii="Times New Roman"/>
          <w:b w:val="false"/>
          <w:i w:val="false"/>
          <w:color w:val="000000"/>
          <w:sz w:val="28"/>
        </w:rPr>
        <w:t xml:space="preserve">
      7) тармақша "мүгедектер" деген сөзден кейiн ", оның ішінде он алтыдан он сегiз жасқа дейiнгi мүгедек балалар" деген сөздермен толықтырылсын; </w:t>
      </w:r>
      <w:r>
        <w:br/>
      </w:r>
      <w:r>
        <w:rPr>
          <w:rFonts w:ascii="Times New Roman"/>
          <w:b w:val="false"/>
          <w:i w:val="false"/>
          <w:color w:val="000000"/>
          <w:sz w:val="28"/>
        </w:rPr>
        <w:t xml:space="preserve">
      8-1) тармақша алынып тасталсын; </w:t>
      </w:r>
    </w:p>
    <w:p>
      <w:pPr>
        <w:spacing w:after="0"/>
        <w:ind w:left="0"/>
        <w:jc w:val="both"/>
      </w:pPr>
      <w:r>
        <w:rPr>
          <w:rFonts w:ascii="Times New Roman"/>
          <w:b w:val="false"/>
          <w:i w:val="false"/>
          <w:color w:val="000000"/>
          <w:sz w:val="28"/>
        </w:rPr>
        <w:t xml:space="preserve">      2) 7-бапта: </w:t>
      </w:r>
      <w:r>
        <w:br/>
      </w:r>
      <w:r>
        <w:rPr>
          <w:rFonts w:ascii="Times New Roman"/>
          <w:b w:val="false"/>
          <w:i w:val="false"/>
          <w:color w:val="000000"/>
          <w:sz w:val="28"/>
        </w:rPr>
        <w:t xml:space="preserve">
      9), 10) тармақшаларда "мүгедектерге" деген сөзден кейiн ", оның ішінде он алтыдан он сегiз жасқа дейiнгi мүгедек балаларға" деген сөздермен толықтырылсын; </w:t>
      </w:r>
      <w:r>
        <w:br/>
      </w:r>
      <w:r>
        <w:rPr>
          <w:rFonts w:ascii="Times New Roman"/>
          <w:b w:val="false"/>
          <w:i w:val="false"/>
          <w:color w:val="000000"/>
          <w:sz w:val="28"/>
        </w:rPr>
        <w:t xml:space="preserve">
      11-1) тармақша алынып тасталсын; </w:t>
      </w:r>
      <w:r>
        <w:br/>
      </w:r>
      <w:r>
        <w:rPr>
          <w:rFonts w:ascii="Times New Roman"/>
          <w:b w:val="false"/>
          <w:i w:val="false"/>
          <w:color w:val="000000"/>
          <w:sz w:val="28"/>
        </w:rPr>
        <w:t xml:space="preserve">
      12) тармақшада "1,9" деген сандар "3,9" деген сандармен ауыстырылсын. </w:t>
      </w:r>
    </w:p>
    <w:bookmarkStart w:name="z6" w:id="5"/>
    <w:p>
      <w:pPr>
        <w:spacing w:after="0"/>
        <w:ind w:left="0"/>
        <w:jc w:val="both"/>
      </w:pPr>
      <w:r>
        <w:rPr>
          <w:rFonts w:ascii="Times New Roman"/>
          <w:b w:val="false"/>
          <w:i w:val="false"/>
          <w:color w:val="000000"/>
          <w:sz w:val="28"/>
        </w:rPr>
        <w:t>
      3. "Жерасты және ашық кен жұмыстарында, еңбек жағдайлары ерекше зиянды және ерекше ауыр жұмыстарда iстеген адамдарға берілетiн мемлекеттік арнайы жәрдемақы туралы" Қазақстан Республикасының 1999 жылғы 13 шiлдедегі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19, 647-құжат; 2002 ж., N 10, 105-құжат; 2004 ж., N 23, 142-құжат): </w:t>
      </w:r>
      <w:r>
        <w:br/>
      </w:r>
      <w:r>
        <w:rPr>
          <w:rFonts w:ascii="Times New Roman"/>
          <w:b w:val="false"/>
          <w:i w:val="false"/>
          <w:color w:val="000000"/>
          <w:sz w:val="28"/>
        </w:rPr>
        <w:t xml:space="preserve">
      6-баптың 1-тармағында "сегiз" деген сөз "тоғыз" деген сөзбен ауыстырылсын. </w:t>
      </w:r>
    </w:p>
    <w:bookmarkEnd w:id="5"/>
    <w:bookmarkStart w:name="z7" w:id="6"/>
    <w:p>
      <w:pPr>
        <w:spacing w:after="0"/>
        <w:ind w:left="0"/>
        <w:jc w:val="both"/>
      </w:pPr>
      <w:r>
        <w:rPr>
          <w:rFonts w:ascii="Times New Roman"/>
          <w:b w:val="false"/>
          <w:i w:val="false"/>
          <w:color w:val="000000"/>
          <w:sz w:val="28"/>
        </w:rPr>
        <w:t>
      4. "Ең төмен күнкөріс деңгейі туралы" Қазақстан Республикасының 1999 жылғы 16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23, 918-құжат): </w:t>
      </w:r>
    </w:p>
    <w:bookmarkEnd w:id="6"/>
    <w:p>
      <w:pPr>
        <w:spacing w:after="0"/>
        <w:ind w:left="0"/>
        <w:jc w:val="both"/>
      </w:pPr>
      <w:r>
        <w:rPr>
          <w:rFonts w:ascii="Times New Roman"/>
          <w:b w:val="false"/>
          <w:i w:val="false"/>
          <w:color w:val="000000"/>
          <w:sz w:val="28"/>
        </w:rPr>
        <w:t xml:space="preserve">      1) бүкіл мәтіндегі "уәкілетті" деген сөзден кейiн "мемлекеттік" деген сөзбен толықтырылсын; </w:t>
      </w:r>
    </w:p>
    <w:p>
      <w:pPr>
        <w:spacing w:after="0"/>
        <w:ind w:left="0"/>
        <w:jc w:val="both"/>
      </w:pPr>
      <w:r>
        <w:rPr>
          <w:rFonts w:ascii="Times New Roman"/>
          <w:b w:val="false"/>
          <w:i w:val="false"/>
          <w:color w:val="000000"/>
          <w:sz w:val="28"/>
        </w:rPr>
        <w:t xml:space="preserve">      2) 2-баптың 3-тармағында "белгілейтін" деген сөз "бекітетін" деген сөзбен ауыстырылсын; </w:t>
      </w:r>
    </w:p>
    <w:p>
      <w:pPr>
        <w:spacing w:after="0"/>
        <w:ind w:left="0"/>
        <w:jc w:val="both"/>
      </w:pPr>
      <w:r>
        <w:rPr>
          <w:rFonts w:ascii="Times New Roman"/>
          <w:b w:val="false"/>
          <w:i w:val="false"/>
          <w:color w:val="000000"/>
          <w:sz w:val="28"/>
        </w:rPr>
        <w:t xml:space="preserve">      3) 3-баптың 3) тармақшасында "жалақының, зейнетақының, жәрдемақылардың және өзге де" деген сөздер "айлық жалақының ең төмен мөлшерiн, зейнетақының ең төмен мөлшерін және базалық" деген сөздермен ауыстырылсын; </w:t>
      </w:r>
    </w:p>
    <w:p>
      <w:pPr>
        <w:spacing w:after="0"/>
        <w:ind w:left="0"/>
        <w:jc w:val="both"/>
      </w:pPr>
      <w:r>
        <w:rPr>
          <w:rFonts w:ascii="Times New Roman"/>
          <w:b w:val="false"/>
          <w:i w:val="false"/>
          <w:color w:val="000000"/>
          <w:sz w:val="28"/>
        </w:rPr>
        <w:t xml:space="preserve">      4) 4-баптың 2-тармағы мынадай редакцияда жазылсын: </w:t>
      </w:r>
      <w:r>
        <w:br/>
      </w:r>
      <w:r>
        <w:rPr>
          <w:rFonts w:ascii="Times New Roman"/>
          <w:b w:val="false"/>
          <w:i w:val="false"/>
          <w:color w:val="000000"/>
          <w:sz w:val="28"/>
        </w:rPr>
        <w:t xml:space="preserve">
      "2. Кедейлiк шегi ең төмен күнкөріс деңгейінің шамасына дейiн кезең-кезеңмен арттыру қағидатын негізге ала отырып, ең төмен күнкөрiс деңгейiнiң негiзiнде айқындалады. Ол республика бойынша, сондай-ақ өңiрлер деңгейiнде Қазақстан Республикасының Үкiметi белгілейтін тәртiппен тоқсан сайын есептеледі."; </w:t>
      </w:r>
    </w:p>
    <w:p>
      <w:pPr>
        <w:spacing w:after="0"/>
        <w:ind w:left="0"/>
        <w:jc w:val="both"/>
      </w:pPr>
      <w:r>
        <w:rPr>
          <w:rFonts w:ascii="Times New Roman"/>
          <w:b w:val="false"/>
          <w:i w:val="false"/>
          <w:color w:val="000000"/>
          <w:sz w:val="28"/>
        </w:rPr>
        <w:t xml:space="preserve">      5) 5-бап мынадай редакцияда жазылсын: </w:t>
      </w:r>
    </w:p>
    <w:p>
      <w:pPr>
        <w:spacing w:after="0"/>
        <w:ind w:left="0"/>
        <w:jc w:val="both"/>
      </w:pPr>
      <w:r>
        <w:rPr>
          <w:rFonts w:ascii="Times New Roman"/>
          <w:b w:val="false"/>
          <w:i w:val="false"/>
          <w:color w:val="000000"/>
          <w:sz w:val="28"/>
        </w:rPr>
        <w:t xml:space="preserve">      "5-бап. Айлық жалақының ең төмен мөлшерiн, зейнетақының ең </w:t>
      </w:r>
      <w:r>
        <w:br/>
      </w:r>
      <w:r>
        <w:rPr>
          <w:rFonts w:ascii="Times New Roman"/>
          <w:b w:val="false"/>
          <w:i w:val="false"/>
          <w:color w:val="000000"/>
          <w:sz w:val="28"/>
        </w:rPr>
        <w:t xml:space="preserve">
              төмен мөлшерiн және базалық әлеуметтік төлемдердi </w:t>
      </w:r>
      <w:r>
        <w:br/>
      </w:r>
      <w:r>
        <w:rPr>
          <w:rFonts w:ascii="Times New Roman"/>
          <w:b w:val="false"/>
          <w:i w:val="false"/>
          <w:color w:val="000000"/>
          <w:sz w:val="28"/>
        </w:rPr>
        <w:t xml:space="preserve">
              белгiлеу кезiндегі ең төмен күнкөріс деңгейiн қолдану </w:t>
      </w:r>
    </w:p>
    <w:p>
      <w:pPr>
        <w:spacing w:after="0"/>
        <w:ind w:left="0"/>
        <w:jc w:val="both"/>
      </w:pPr>
      <w:r>
        <w:rPr>
          <w:rFonts w:ascii="Times New Roman"/>
          <w:b w:val="false"/>
          <w:i w:val="false"/>
          <w:color w:val="000000"/>
          <w:sz w:val="28"/>
        </w:rPr>
        <w:t xml:space="preserve">      Тұтастай алғанда, Қазақстан Республикасы бойынша айқындалатын және жыл сайын тиiстi қаржы жылына арналған республикалық бюджет туралы заңмен белгіленетiн ең төмен күнкөрiс деңгейінің шамасы айлық жалақының ең төмен мөлшерiн, зейнетақының ең төмен мөлшерiн және базалық әлеуметтік төлемдердi белгiлеу үшін негiз болып табылады."; </w:t>
      </w:r>
    </w:p>
    <w:p>
      <w:pPr>
        <w:spacing w:after="0"/>
        <w:ind w:left="0"/>
        <w:jc w:val="both"/>
      </w:pPr>
      <w:r>
        <w:rPr>
          <w:rFonts w:ascii="Times New Roman"/>
          <w:b w:val="false"/>
          <w:i w:val="false"/>
          <w:color w:val="000000"/>
          <w:sz w:val="28"/>
        </w:rPr>
        <w:t xml:space="preserve">      6) 6-бапта: </w:t>
      </w:r>
      <w:r>
        <w:br/>
      </w:r>
      <w:r>
        <w:rPr>
          <w:rFonts w:ascii="Times New Roman"/>
          <w:b w:val="false"/>
          <w:i w:val="false"/>
          <w:color w:val="000000"/>
          <w:sz w:val="28"/>
        </w:rPr>
        <w:t xml:space="preserve">
      тақырыбында "және кедейлiк шегi" деген сөздер алынып тасталсын; </w:t>
      </w:r>
      <w:r>
        <w:br/>
      </w:r>
      <w:r>
        <w:rPr>
          <w:rFonts w:ascii="Times New Roman"/>
          <w:b w:val="false"/>
          <w:i w:val="false"/>
          <w:color w:val="000000"/>
          <w:sz w:val="28"/>
        </w:rPr>
        <w:t xml:space="preserve">
      "кедейлiк шегi" деген сөздерден кейiн ", азық-түлiк себетiнiң құны" деген сөздермен толықтырылсын; </w:t>
      </w:r>
      <w:r>
        <w:br/>
      </w:r>
      <w:r>
        <w:rPr>
          <w:rFonts w:ascii="Times New Roman"/>
          <w:b w:val="false"/>
          <w:i w:val="false"/>
          <w:color w:val="000000"/>
          <w:sz w:val="28"/>
        </w:rPr>
        <w:t xml:space="preserve">
      "осы шектен" деген сөздер "осы өлшемдерден" деген сөздермен ауыстырылсын; </w:t>
      </w:r>
      <w:r>
        <w:br/>
      </w:r>
      <w:r>
        <w:rPr>
          <w:rFonts w:ascii="Times New Roman"/>
          <w:b w:val="false"/>
          <w:i w:val="false"/>
          <w:color w:val="000000"/>
          <w:sz w:val="28"/>
        </w:rPr>
        <w:t xml:space="preserve">
      "еңбек және халықты әлеуметтік қорғау" деген сөздер "статистика" деген сөзбен ауыстырылсын.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2006 жылғы 1 қаңтардан бастап қолданысқа енгізіледі.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